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D91E" w14:textId="77777777" w:rsidR="00DD2E4B" w:rsidRDefault="00DD2E4B">
      <w:pPr>
        <w:spacing w:after="240"/>
        <w:jc w:val="center"/>
        <w:rPr>
          <w:sz w:val="24"/>
        </w:rPr>
      </w:pPr>
      <w:r>
        <w:rPr>
          <w:b/>
          <w:bCs/>
          <w:sz w:val="36"/>
          <w:szCs w:val="36"/>
        </w:rPr>
        <w:t>Australian</w:t>
      </w:r>
      <w:r w:rsidR="00D11A23" w:rsidRPr="00D11A23">
        <w:rPr>
          <w:b/>
          <w:bCs/>
          <w:sz w:val="36"/>
          <w:szCs w:val="36"/>
        </w:rPr>
        <w:t> </w:t>
      </w:r>
      <w:r>
        <w:rPr>
          <w:b/>
          <w:bCs/>
          <w:sz w:val="36"/>
          <w:szCs w:val="36"/>
        </w:rPr>
        <w:t>Government</w:t>
      </w:r>
    </w:p>
    <w:p w14:paraId="767A2F62" w14:textId="77777777" w:rsidR="00DD2E4B" w:rsidRPr="00B00C8B" w:rsidRDefault="00DD2E4B">
      <w:pPr>
        <w:spacing w:before="240" w:after="240"/>
        <w:jc w:val="center"/>
        <w:rPr>
          <w:b/>
          <w:bCs/>
          <w:sz w:val="36"/>
          <w:szCs w:val="36"/>
        </w:rPr>
      </w:pPr>
      <w:r>
        <w:rPr>
          <w:b/>
          <w:bCs/>
          <w:sz w:val="36"/>
          <w:szCs w:val="36"/>
        </w:rPr>
        <w:t>Department</w:t>
      </w:r>
      <w:r w:rsidR="00D11A23" w:rsidRPr="00D11A23">
        <w:rPr>
          <w:b/>
          <w:bCs/>
          <w:sz w:val="36"/>
          <w:szCs w:val="36"/>
        </w:rPr>
        <w:t> </w:t>
      </w:r>
      <w:r>
        <w:rPr>
          <w:b/>
          <w:bCs/>
          <w:sz w:val="36"/>
          <w:szCs w:val="36"/>
        </w:rPr>
        <w:t>of</w:t>
      </w:r>
      <w:r w:rsidR="00D11A23" w:rsidRPr="00D11A23">
        <w:rPr>
          <w:b/>
          <w:bCs/>
          <w:sz w:val="36"/>
          <w:szCs w:val="36"/>
        </w:rPr>
        <w:t> </w:t>
      </w:r>
      <w:r>
        <w:rPr>
          <w:b/>
          <w:bCs/>
          <w:sz w:val="36"/>
          <w:szCs w:val="36"/>
        </w:rPr>
        <w:t>Health</w:t>
      </w:r>
      <w:r w:rsidRPr="00B00C8B">
        <w:rPr>
          <w:b/>
          <w:bCs/>
          <w:sz w:val="36"/>
          <w:szCs w:val="36"/>
        </w:rPr>
        <w:t> and</w:t>
      </w:r>
      <w:r w:rsidR="00D11A23" w:rsidRPr="00B00C8B">
        <w:rPr>
          <w:b/>
          <w:bCs/>
          <w:sz w:val="36"/>
          <w:szCs w:val="36"/>
        </w:rPr>
        <w:t> </w:t>
      </w:r>
      <w:r w:rsidRPr="00B00C8B">
        <w:rPr>
          <w:b/>
          <w:bCs/>
          <w:sz w:val="36"/>
          <w:szCs w:val="36"/>
        </w:rPr>
        <w:t>Aged</w:t>
      </w:r>
      <w:r w:rsidR="00D11A23" w:rsidRPr="00B00C8B">
        <w:rPr>
          <w:b/>
          <w:bCs/>
          <w:sz w:val="36"/>
          <w:szCs w:val="36"/>
        </w:rPr>
        <w:t> </w:t>
      </w:r>
      <w:r w:rsidRPr="00B00C8B">
        <w:rPr>
          <w:b/>
          <w:bCs/>
          <w:sz w:val="36"/>
          <w:szCs w:val="36"/>
        </w:rPr>
        <w:t>Care</w:t>
      </w:r>
    </w:p>
    <w:p w14:paraId="4878BA7D" w14:textId="77777777" w:rsidR="00DD2E4B" w:rsidRDefault="00DD2E4B">
      <w:pPr>
        <w:spacing w:before="240" w:after="240"/>
        <w:rPr>
          <w:sz w:val="24"/>
        </w:rPr>
      </w:pPr>
    </w:p>
    <w:p w14:paraId="5A9718DD" w14:textId="77777777" w:rsidR="00DD2E4B" w:rsidRDefault="00DD2E4B">
      <w:pPr>
        <w:spacing w:before="240" w:after="240"/>
        <w:rPr>
          <w:sz w:val="24"/>
        </w:rPr>
      </w:pPr>
    </w:p>
    <w:p w14:paraId="71A1ACC0" w14:textId="77777777" w:rsidR="00DD2E4B" w:rsidRDefault="00DD2E4B">
      <w:pPr>
        <w:spacing w:before="240" w:after="240"/>
        <w:rPr>
          <w:sz w:val="24"/>
        </w:rPr>
      </w:pPr>
    </w:p>
    <w:p w14:paraId="626D331D" w14:textId="77777777" w:rsidR="00DD2E4B" w:rsidRDefault="00DD2E4B">
      <w:pPr>
        <w:spacing w:before="240" w:after="240"/>
        <w:rPr>
          <w:sz w:val="24"/>
        </w:rPr>
      </w:pPr>
    </w:p>
    <w:p w14:paraId="124ED8FF" w14:textId="64207B3E" w:rsidR="00DD2E4B" w:rsidRDefault="00DD2E4B">
      <w:pPr>
        <w:spacing w:before="240" w:after="240"/>
        <w:ind w:left="600"/>
        <w:jc w:val="center"/>
        <w:rPr>
          <w:b/>
          <w:bCs/>
          <w:sz w:val="42"/>
          <w:szCs w:val="42"/>
        </w:rPr>
      </w:pPr>
      <w:r>
        <w:rPr>
          <w:b/>
          <w:bCs/>
          <w:sz w:val="42"/>
          <w:szCs w:val="42"/>
        </w:rPr>
        <w:t>Medicare</w:t>
      </w:r>
      <w:r w:rsidR="00D11A23" w:rsidRPr="00D11A23">
        <w:rPr>
          <w:b/>
          <w:bCs/>
          <w:sz w:val="42"/>
          <w:szCs w:val="42"/>
        </w:rPr>
        <w:t> </w:t>
      </w:r>
      <w:r>
        <w:rPr>
          <w:b/>
          <w:bCs/>
          <w:sz w:val="42"/>
          <w:szCs w:val="42"/>
        </w:rPr>
        <w:t>Benefits</w:t>
      </w:r>
      <w:r w:rsidR="00D11A23" w:rsidRPr="00D11A23">
        <w:rPr>
          <w:b/>
          <w:bCs/>
          <w:sz w:val="42"/>
          <w:szCs w:val="42"/>
        </w:rPr>
        <w:t> </w:t>
      </w:r>
      <w:r>
        <w:rPr>
          <w:b/>
          <w:bCs/>
          <w:sz w:val="42"/>
          <w:szCs w:val="42"/>
        </w:rPr>
        <w:t>Schedule</w:t>
      </w:r>
      <w:r w:rsidR="00D11A23" w:rsidRPr="00D11A23">
        <w:rPr>
          <w:b/>
          <w:bCs/>
          <w:sz w:val="42"/>
          <w:szCs w:val="42"/>
        </w:rPr>
        <w:t> </w:t>
      </w:r>
      <w:r>
        <w:rPr>
          <w:b/>
          <w:bCs/>
          <w:sz w:val="42"/>
          <w:szCs w:val="42"/>
        </w:rPr>
        <w:t>Book</w:t>
      </w:r>
    </w:p>
    <w:p w14:paraId="4D24DBFB" w14:textId="0BA83EB1" w:rsidR="00682936" w:rsidRDefault="00682936">
      <w:pPr>
        <w:spacing w:before="240" w:after="240"/>
        <w:ind w:left="600"/>
        <w:jc w:val="center"/>
        <w:rPr>
          <w:sz w:val="24"/>
        </w:rPr>
      </w:pPr>
      <w:r>
        <w:rPr>
          <w:b/>
          <w:bCs/>
          <w:sz w:val="42"/>
          <w:szCs w:val="42"/>
        </w:rPr>
        <w:t>Category 2</w:t>
      </w:r>
    </w:p>
    <w:p w14:paraId="75E772F8" w14:textId="77777777" w:rsidR="00DD2E4B" w:rsidRDefault="00DD2E4B">
      <w:pPr>
        <w:spacing w:before="240" w:after="240"/>
        <w:ind w:left="600"/>
        <w:jc w:val="center"/>
        <w:rPr>
          <w:sz w:val="24"/>
        </w:rPr>
      </w:pPr>
      <w:r>
        <w:rPr>
          <w:b/>
          <w:bCs/>
          <w:sz w:val="36"/>
          <w:szCs w:val="36"/>
        </w:rPr>
        <w:t>Operating</w:t>
      </w:r>
      <w:r w:rsidR="00D11A23" w:rsidRPr="00D11A23">
        <w:rPr>
          <w:b/>
          <w:bCs/>
          <w:sz w:val="36"/>
          <w:szCs w:val="36"/>
        </w:rPr>
        <w:t> </w:t>
      </w:r>
      <w:r>
        <w:rPr>
          <w:b/>
          <w:bCs/>
          <w:sz w:val="36"/>
          <w:szCs w:val="36"/>
        </w:rPr>
        <w:t>from</w:t>
      </w:r>
      <w:r w:rsidR="00D11A23" w:rsidRPr="00D11A23">
        <w:rPr>
          <w:b/>
          <w:bCs/>
          <w:sz w:val="36"/>
          <w:szCs w:val="36"/>
        </w:rPr>
        <w:t> </w:t>
      </w:r>
      <w:r>
        <w:rPr>
          <w:b/>
          <w:bCs/>
          <w:sz w:val="36"/>
          <w:szCs w:val="36"/>
        </w:rPr>
        <w:t>1</w:t>
      </w:r>
      <w:r w:rsidR="00D11A23" w:rsidRPr="00D11A23">
        <w:rPr>
          <w:b/>
          <w:bCs/>
          <w:sz w:val="36"/>
          <w:szCs w:val="36"/>
        </w:rPr>
        <w:t> </w:t>
      </w:r>
      <w:r>
        <w:rPr>
          <w:b/>
          <w:bCs/>
          <w:sz w:val="36"/>
          <w:szCs w:val="36"/>
        </w:rPr>
        <w:t>July</w:t>
      </w:r>
      <w:r w:rsidR="00D11A23" w:rsidRPr="00D11A23">
        <w:rPr>
          <w:b/>
          <w:bCs/>
          <w:sz w:val="36"/>
          <w:szCs w:val="36"/>
        </w:rPr>
        <w:t> </w:t>
      </w:r>
      <w:r>
        <w:rPr>
          <w:b/>
          <w:bCs/>
          <w:sz w:val="36"/>
          <w:szCs w:val="36"/>
        </w:rPr>
        <w:t>2023</w:t>
      </w:r>
    </w:p>
    <w:p w14:paraId="4B32871C" w14:textId="77777777" w:rsidR="00DD2E4B" w:rsidRDefault="00DD2E4B">
      <w:pPr>
        <w:spacing w:before="240" w:after="240"/>
        <w:jc w:val="center"/>
        <w:rPr>
          <w:sz w:val="24"/>
        </w:rPr>
      </w:pPr>
    </w:p>
    <w:p w14:paraId="6C76101D" w14:textId="77777777" w:rsidR="00DD2E4B" w:rsidRDefault="00DD2E4B">
      <w:pPr>
        <w:spacing w:before="240" w:after="240"/>
        <w:rPr>
          <w:sz w:val="24"/>
        </w:rPr>
      </w:pPr>
    </w:p>
    <w:p w14:paraId="08552BAA" w14:textId="77777777" w:rsidR="00DD2E4B" w:rsidRDefault="00A77B3E">
      <w:pPr>
        <w:spacing w:after="240"/>
        <w:rPr>
          <w:sz w:val="24"/>
        </w:rPr>
      </w:pPr>
      <w:r>
        <w:br w:type="page"/>
      </w:r>
    </w:p>
    <w:p w14:paraId="4678C770" w14:textId="77777777" w:rsidR="00DD2E4B" w:rsidRDefault="00DD2E4B">
      <w:pPr>
        <w:spacing w:before="240" w:after="240"/>
        <w:rPr>
          <w:sz w:val="24"/>
        </w:rPr>
      </w:pPr>
    </w:p>
    <w:p w14:paraId="2287F3BF" w14:textId="77777777" w:rsidR="00DD2E4B" w:rsidRDefault="00DD2E4B">
      <w:pPr>
        <w:spacing w:before="240" w:after="240"/>
        <w:rPr>
          <w:sz w:val="24"/>
        </w:rPr>
      </w:pPr>
    </w:p>
    <w:p w14:paraId="549EBAFB" w14:textId="77777777" w:rsidR="00DD2E4B" w:rsidRDefault="00DD2E4B">
      <w:pPr>
        <w:spacing w:before="240" w:after="240"/>
        <w:rPr>
          <w:sz w:val="24"/>
        </w:rPr>
      </w:pPr>
    </w:p>
    <w:p w14:paraId="68780BCB" w14:textId="77777777" w:rsidR="00DD2E4B" w:rsidRDefault="00DD2E4B">
      <w:pPr>
        <w:spacing w:before="240" w:after="240"/>
        <w:rPr>
          <w:sz w:val="24"/>
        </w:rPr>
      </w:pPr>
    </w:p>
    <w:p w14:paraId="60695811" w14:textId="77777777" w:rsidR="00DD2E4B" w:rsidRDefault="00DD2E4B">
      <w:pPr>
        <w:spacing w:before="240" w:after="240"/>
        <w:rPr>
          <w:sz w:val="24"/>
        </w:rPr>
      </w:pPr>
    </w:p>
    <w:p w14:paraId="44645E8A" w14:textId="77777777" w:rsidR="00DD2E4B" w:rsidRDefault="00DD2E4B">
      <w:pPr>
        <w:spacing w:before="240" w:after="240"/>
        <w:rPr>
          <w:sz w:val="24"/>
        </w:rPr>
      </w:pPr>
    </w:p>
    <w:p w14:paraId="598BB038" w14:textId="77777777" w:rsidR="00DD2E4B" w:rsidRDefault="00DD2E4B">
      <w:pPr>
        <w:spacing w:before="240" w:after="240"/>
        <w:rPr>
          <w:sz w:val="24"/>
        </w:rPr>
      </w:pPr>
    </w:p>
    <w:p w14:paraId="5EF4373F" w14:textId="77777777" w:rsidR="00DD2E4B" w:rsidRDefault="00DD2E4B">
      <w:pPr>
        <w:spacing w:before="240" w:after="240"/>
        <w:rPr>
          <w:sz w:val="24"/>
        </w:rPr>
      </w:pPr>
    </w:p>
    <w:p w14:paraId="59F86319" w14:textId="77777777" w:rsidR="00DD2E4B" w:rsidRDefault="00DD2E4B">
      <w:pPr>
        <w:spacing w:before="240" w:after="240"/>
        <w:rPr>
          <w:sz w:val="24"/>
        </w:rPr>
      </w:pPr>
    </w:p>
    <w:p w14:paraId="28FE8F8C" w14:textId="77777777" w:rsidR="00DD2E4B" w:rsidRDefault="00DD2E4B">
      <w:pPr>
        <w:spacing w:before="240" w:after="240"/>
        <w:rPr>
          <w:sz w:val="24"/>
        </w:rPr>
      </w:pPr>
    </w:p>
    <w:p w14:paraId="48D5C30D" w14:textId="77777777" w:rsidR="00DD2E4B" w:rsidRDefault="00DD2E4B">
      <w:pPr>
        <w:spacing w:before="240" w:after="240"/>
        <w:rPr>
          <w:sz w:val="24"/>
        </w:rPr>
      </w:pPr>
    </w:p>
    <w:p w14:paraId="4BA8B7B8" w14:textId="77777777" w:rsidR="00DD2E4B" w:rsidRDefault="00DD2E4B">
      <w:pPr>
        <w:spacing w:before="240" w:after="240"/>
        <w:rPr>
          <w:sz w:val="24"/>
        </w:rPr>
      </w:pPr>
    </w:p>
    <w:p w14:paraId="229CDA33" w14:textId="77777777" w:rsidR="00DD2E4B" w:rsidRDefault="00DD2E4B">
      <w:pPr>
        <w:spacing w:before="240" w:after="240"/>
        <w:rPr>
          <w:sz w:val="24"/>
        </w:rPr>
      </w:pPr>
    </w:p>
    <w:p w14:paraId="766B8D86" w14:textId="77777777" w:rsidR="00DD2E4B" w:rsidRDefault="00DD2E4B">
      <w:pPr>
        <w:spacing w:before="240" w:after="240"/>
        <w:rPr>
          <w:sz w:val="24"/>
        </w:rPr>
      </w:pPr>
    </w:p>
    <w:p w14:paraId="172133F6" w14:textId="77777777" w:rsidR="00DD2E4B" w:rsidRDefault="00DD2E4B">
      <w:pPr>
        <w:spacing w:before="240" w:after="240"/>
        <w:rPr>
          <w:sz w:val="24"/>
        </w:rPr>
      </w:pPr>
    </w:p>
    <w:p w14:paraId="6FD31598" w14:textId="77777777" w:rsidR="00DD2E4B" w:rsidRDefault="00DD2E4B">
      <w:pPr>
        <w:spacing w:before="240" w:after="240"/>
        <w:rPr>
          <w:sz w:val="24"/>
        </w:rPr>
      </w:pPr>
    </w:p>
    <w:p w14:paraId="0FF04F06" w14:textId="77777777" w:rsidR="00DD2E4B" w:rsidRDefault="00DD2E4B">
      <w:pPr>
        <w:spacing w:line="150" w:lineRule="atLeast"/>
        <w:rPr>
          <w:sz w:val="24"/>
        </w:rPr>
      </w:pPr>
      <w:r>
        <w:rPr>
          <w:sz w:val="15"/>
          <w:szCs w:val="15"/>
        </w:rPr>
        <w:t>Title: Medicare Benefits Schedule Book</w:t>
      </w:r>
    </w:p>
    <w:p w14:paraId="111454C0" w14:textId="77777777" w:rsidR="00DD2E4B" w:rsidRDefault="00DD2E4B">
      <w:pPr>
        <w:spacing w:before="240" w:after="240"/>
        <w:rPr>
          <w:sz w:val="24"/>
        </w:rPr>
      </w:pPr>
      <w:r>
        <w:rPr>
          <w:b/>
          <w:bCs/>
          <w:sz w:val="15"/>
          <w:szCs w:val="15"/>
        </w:rPr>
        <w:t xml:space="preserve">Copyright </w:t>
      </w:r>
    </w:p>
    <w:p w14:paraId="54040CBC" w14:textId="77777777" w:rsidR="00DD2E4B" w:rsidRDefault="00DD2E4B">
      <w:pPr>
        <w:spacing w:line="150" w:lineRule="atLeast"/>
        <w:rPr>
          <w:sz w:val="24"/>
        </w:rPr>
      </w:pPr>
      <w:r>
        <w:rPr>
          <w:sz w:val="15"/>
          <w:szCs w:val="15"/>
        </w:rPr>
        <w:t>© 2023 Commonwealth of Australia as represented by the Department of Health and Aged Care.</w:t>
      </w:r>
    </w:p>
    <w:p w14:paraId="3A6970F9" w14:textId="77777777" w:rsidR="00DD2E4B" w:rsidRDefault="00DD2E4B">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7A1FD0C7" w14:textId="77777777" w:rsidR="00DD2E4B" w:rsidRDefault="00DD2E4B">
      <w:pPr>
        <w:spacing w:line="150" w:lineRule="atLeast"/>
        <w:rPr>
          <w:sz w:val="24"/>
        </w:rPr>
      </w:pPr>
      <w:r>
        <w:rPr>
          <w:sz w:val="15"/>
          <w:szCs w:val="15"/>
        </w:rPr>
        <w:t>      (a) do not use the copy or reproduction for any commercial purpose; and</w:t>
      </w:r>
    </w:p>
    <w:p w14:paraId="319957B5" w14:textId="77777777" w:rsidR="00DD2E4B" w:rsidRDefault="00DD2E4B">
      <w:pPr>
        <w:spacing w:line="150" w:lineRule="atLeast"/>
        <w:rPr>
          <w:sz w:val="24"/>
        </w:rPr>
      </w:pPr>
      <w:r>
        <w:rPr>
          <w:sz w:val="15"/>
          <w:szCs w:val="15"/>
        </w:rPr>
        <w:t>      (b) retain this copyright notice and all disclaimer notices as part of that copy or reproduction.</w:t>
      </w:r>
    </w:p>
    <w:p w14:paraId="62C68681" w14:textId="77777777" w:rsidR="00DD2E4B" w:rsidRDefault="00DD2E4B">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w:t>
      </w:r>
      <w:proofErr w:type="spellStart"/>
      <w:r>
        <w:rPr>
          <w:sz w:val="15"/>
          <w:szCs w:val="15"/>
        </w:rPr>
        <w:t>Cth</w:t>
      </w:r>
      <w:proofErr w:type="spellEnd"/>
      <w:r>
        <w:rPr>
          <w:sz w:val="15"/>
          <w:szCs w:val="15"/>
        </w:rPr>
        <w:t>) or allowed by this copyright notice</w:t>
      </w:r>
      <w:r>
        <w:rPr>
          <w:i/>
          <w:iCs/>
          <w:sz w:val="15"/>
          <w:szCs w:val="15"/>
        </w:rPr>
        <w:t xml:space="preserve">, </w:t>
      </w:r>
      <w:r>
        <w:rPr>
          <w:sz w:val="15"/>
          <w:szCs w:val="15"/>
        </w:rPr>
        <w:t>all other rights are reserved, including (but not limited to) all commercial rights.</w:t>
      </w:r>
    </w:p>
    <w:p w14:paraId="7522F533" w14:textId="77777777" w:rsidR="00DD2E4B" w:rsidRDefault="00DD2E4B">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5925ACC6" w14:textId="77777777" w:rsidR="00DD2E4B" w:rsidRDefault="00A77B3E">
      <w:pPr>
        <w:spacing w:after="240"/>
        <w:rPr>
          <w:sz w:val="24"/>
        </w:rPr>
      </w:pPr>
      <w:r>
        <w:br w:type="page"/>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DD2E4B" w14:paraId="6B217D4A"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1561FC87" w14:textId="77777777" w:rsidR="00DD2E4B" w:rsidRDefault="00DD2E4B">
            <w:pPr>
              <w:jc w:val="center"/>
              <w:rPr>
                <w:color w:val="000000"/>
                <w:sz w:val="32"/>
                <w:szCs w:val="32"/>
              </w:rPr>
            </w:pPr>
            <w:r>
              <w:rPr>
                <w:b/>
                <w:bCs/>
                <w:color w:val="000000"/>
                <w:sz w:val="32"/>
                <w:szCs w:val="32"/>
              </w:rPr>
              <w:lastRenderedPageBreak/>
              <w:t>At the time of printing, the relevant legislation giving authority for the changes included in this edition of the book may still be subject to the approval of Executive Council and the usual Parliamentary scrutiny.</w:t>
            </w:r>
            <w:r w:rsidR="00E25FE5">
              <w:rPr>
                <w:b/>
                <w:bCs/>
                <w:color w:val="000000"/>
                <w:sz w:val="32"/>
                <w:szCs w:val="32"/>
              </w:rPr>
              <w:t xml:space="preserve"> </w:t>
            </w:r>
            <w:r>
              <w:rPr>
                <w:b/>
                <w:bCs/>
                <w:color w:val="000000"/>
                <w:sz w:val="32"/>
                <w:szCs w:val="32"/>
              </w:rPr>
              <w:t xml:space="preserve">This book is not a legal document, and, in cases of discrepancy, the legislation will be the source document for payment of Medicare benefits. </w:t>
            </w:r>
          </w:p>
        </w:tc>
      </w:tr>
    </w:tbl>
    <w:p w14:paraId="7ED06D33" w14:textId="77777777" w:rsidR="00DD2E4B" w:rsidRDefault="00DD2E4B">
      <w:pPr>
        <w:spacing w:before="240" w:after="240"/>
        <w:rPr>
          <w:sz w:val="24"/>
        </w:rPr>
      </w:pPr>
    </w:p>
    <w:p w14:paraId="1CFA3E55" w14:textId="77777777" w:rsidR="00DD2E4B" w:rsidRDefault="00DD2E4B">
      <w:pPr>
        <w:spacing w:before="240" w:after="240"/>
        <w:rPr>
          <w:sz w:val="24"/>
        </w:rPr>
      </w:pPr>
    </w:p>
    <w:p w14:paraId="4735FFA5" w14:textId="77777777" w:rsidR="00DD2E4B" w:rsidRDefault="00DD2E4B">
      <w:pPr>
        <w:spacing w:before="240" w:after="240"/>
        <w:rPr>
          <w:sz w:val="24"/>
        </w:rPr>
      </w:pPr>
    </w:p>
    <w:p w14:paraId="7D9D42B1" w14:textId="77777777" w:rsidR="00DD2E4B" w:rsidRDefault="00DD2E4B" w:rsidP="00622647">
      <w:pPr>
        <w:bidi/>
        <w:spacing w:before="240" w:after="240"/>
        <w:jc w:val="both"/>
        <w:rPr>
          <w:sz w:val="24"/>
          <w:rtl/>
        </w:rPr>
      </w:pPr>
      <w:r>
        <w:rPr>
          <w:sz w:val="24"/>
          <w:rtl/>
        </w:rPr>
        <w:t> </w:t>
      </w:r>
    </w:p>
    <w:p w14:paraId="151473C5" w14:textId="77777777" w:rsidR="00DD2E4B" w:rsidRDefault="00DD2E4B">
      <w:pPr>
        <w:spacing w:before="240" w:after="240"/>
        <w:rPr>
          <w:sz w:val="24"/>
        </w:rPr>
      </w:pPr>
    </w:p>
    <w:p w14:paraId="4CA9FC98" w14:textId="77777777" w:rsidR="00DD2E4B" w:rsidRDefault="00DD2E4B">
      <w:pPr>
        <w:spacing w:before="240" w:after="240"/>
        <w:rPr>
          <w:sz w:val="24"/>
        </w:rPr>
      </w:pP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DD2E4B" w14:paraId="77E4AD89"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04C3D9E" w14:textId="77777777" w:rsidR="00DD2E4B" w:rsidRDefault="00DD2E4B">
            <w:pPr>
              <w:jc w:val="center"/>
              <w:rPr>
                <w:color w:val="000000"/>
                <w:sz w:val="32"/>
                <w:szCs w:val="32"/>
              </w:rPr>
            </w:pPr>
            <w:r>
              <w:rPr>
                <w:b/>
                <w:bCs/>
                <w:color w:val="000000"/>
                <w:sz w:val="32"/>
                <w:szCs w:val="32"/>
              </w:rPr>
              <w:t>The latest Medicare Benefits Schedule information</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w:t>
            </w:r>
            <w:r>
              <w:rPr>
                <w:b/>
                <w:bCs/>
                <w:color w:val="000000"/>
                <w:sz w:val="32"/>
                <w:szCs w:val="32"/>
              </w:rPr>
              <w:br/>
            </w:r>
            <w:hyperlink r:id="rId9" w:history="1">
              <w:r>
                <w:rPr>
                  <w:b/>
                  <w:bCs/>
                  <w:color w:val="0000EE"/>
                  <w:sz w:val="32"/>
                  <w:szCs w:val="32"/>
                  <w:u w:val="single" w:color="0000EE"/>
                </w:rPr>
                <w:t>http://www.health.gov.au/mbsonline</w:t>
              </w:r>
            </w:hyperlink>
          </w:p>
        </w:tc>
      </w:tr>
    </w:tbl>
    <w:p w14:paraId="1AE26A7E" w14:textId="77777777" w:rsidR="00DD2E4B" w:rsidRDefault="00DD2E4B">
      <w:pPr>
        <w:spacing w:before="240" w:after="240"/>
        <w:rPr>
          <w:sz w:val="24"/>
        </w:rPr>
      </w:pPr>
    </w:p>
    <w:p w14:paraId="7B1C11DA"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41A0AA37" w14:textId="54F9EB53" w:rsidR="00CC3C17" w:rsidRDefault="00A77B3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39032909" w:history="1">
        <w:r w:rsidR="00CC3C17" w:rsidRPr="00F53483">
          <w:rPr>
            <w:rStyle w:val="Hyperlink"/>
            <w:rFonts w:ascii="Helvetica" w:eastAsia="Helvetica" w:hAnsi="Helvetica" w:cs="Helvetica"/>
            <w:noProof/>
          </w:rPr>
          <w:t>GENERAL EXPLANATORY NOTES</w:t>
        </w:r>
        <w:r w:rsidR="00CC3C17">
          <w:rPr>
            <w:noProof/>
            <w:webHidden/>
          </w:rPr>
          <w:tab/>
        </w:r>
        <w:r w:rsidR="00CC3C17">
          <w:rPr>
            <w:noProof/>
            <w:webHidden/>
          </w:rPr>
          <w:fldChar w:fldCharType="begin"/>
        </w:r>
        <w:r w:rsidR="00CC3C17">
          <w:rPr>
            <w:noProof/>
            <w:webHidden/>
          </w:rPr>
          <w:instrText xml:space="preserve"> PAGEREF _Toc139032909 \h </w:instrText>
        </w:r>
        <w:r w:rsidR="00CC3C17">
          <w:rPr>
            <w:noProof/>
            <w:webHidden/>
          </w:rPr>
        </w:r>
        <w:r w:rsidR="00CC3C17">
          <w:rPr>
            <w:noProof/>
            <w:webHidden/>
          </w:rPr>
          <w:fldChar w:fldCharType="separate"/>
        </w:r>
        <w:r w:rsidR="00E673AF">
          <w:rPr>
            <w:noProof/>
            <w:webHidden/>
          </w:rPr>
          <w:t>5</w:t>
        </w:r>
        <w:r w:rsidR="00CC3C17">
          <w:rPr>
            <w:noProof/>
            <w:webHidden/>
          </w:rPr>
          <w:fldChar w:fldCharType="end"/>
        </w:r>
      </w:hyperlink>
    </w:p>
    <w:p w14:paraId="4BAECE48" w14:textId="3C9FA716" w:rsidR="00CC3C17" w:rsidRDefault="00E673AF">
      <w:pPr>
        <w:pStyle w:val="TOC2"/>
        <w:tabs>
          <w:tab w:val="right" w:leader="dot" w:pos="9350"/>
        </w:tabs>
        <w:rPr>
          <w:rFonts w:asciiTheme="minorHAnsi" w:eastAsiaTheme="minorEastAsia" w:hAnsiTheme="minorHAnsi" w:cstheme="minorBidi"/>
          <w:noProof/>
          <w:sz w:val="22"/>
          <w:szCs w:val="22"/>
        </w:rPr>
      </w:pPr>
      <w:hyperlink w:anchor="_Toc139032910" w:history="1">
        <w:r w:rsidR="00CC3C17" w:rsidRPr="00F53483">
          <w:rPr>
            <w:rStyle w:val="Hyperlink"/>
            <w:rFonts w:ascii="Helvetica" w:eastAsia="Helvetica" w:hAnsi="Helvetica" w:cs="Helvetica"/>
            <w:noProof/>
          </w:rPr>
          <w:t>GENERAL EXPLANATORY NOTES</w:t>
        </w:r>
        <w:r w:rsidR="00CC3C17">
          <w:rPr>
            <w:noProof/>
            <w:webHidden/>
          </w:rPr>
          <w:tab/>
        </w:r>
        <w:r w:rsidR="00CC3C17">
          <w:rPr>
            <w:noProof/>
            <w:webHidden/>
          </w:rPr>
          <w:fldChar w:fldCharType="begin"/>
        </w:r>
        <w:r w:rsidR="00CC3C17">
          <w:rPr>
            <w:noProof/>
            <w:webHidden/>
          </w:rPr>
          <w:instrText xml:space="preserve"> PAGEREF _Toc139032910 \h </w:instrText>
        </w:r>
        <w:r w:rsidR="00CC3C17">
          <w:rPr>
            <w:noProof/>
            <w:webHidden/>
          </w:rPr>
        </w:r>
        <w:r w:rsidR="00CC3C17">
          <w:rPr>
            <w:noProof/>
            <w:webHidden/>
          </w:rPr>
          <w:fldChar w:fldCharType="separate"/>
        </w:r>
        <w:r>
          <w:rPr>
            <w:noProof/>
            <w:webHidden/>
          </w:rPr>
          <w:t>6</w:t>
        </w:r>
        <w:r w:rsidR="00CC3C17">
          <w:rPr>
            <w:noProof/>
            <w:webHidden/>
          </w:rPr>
          <w:fldChar w:fldCharType="end"/>
        </w:r>
      </w:hyperlink>
    </w:p>
    <w:p w14:paraId="0C2C72E1" w14:textId="63338F52" w:rsidR="00CC3C17" w:rsidRDefault="00E673AF">
      <w:pPr>
        <w:pStyle w:val="TOC1"/>
        <w:tabs>
          <w:tab w:val="right" w:leader="dot" w:pos="9350"/>
        </w:tabs>
        <w:rPr>
          <w:rFonts w:asciiTheme="minorHAnsi" w:eastAsiaTheme="minorEastAsia" w:hAnsiTheme="minorHAnsi" w:cstheme="minorBidi"/>
          <w:b w:val="0"/>
          <w:noProof/>
          <w:sz w:val="22"/>
          <w:szCs w:val="22"/>
        </w:rPr>
      </w:pPr>
      <w:hyperlink w:anchor="_Toc139032911" w:history="1">
        <w:r w:rsidR="00CC3C17" w:rsidRPr="00F53483">
          <w:rPr>
            <w:rStyle w:val="Hyperlink"/>
            <w:rFonts w:ascii="Helvetica" w:eastAsia="Helvetica" w:hAnsi="Helvetica" w:cs="Helvetica"/>
            <w:noProof/>
          </w:rPr>
          <w:t>CATEGORY 2: DIAGNOSTIC PROCEDURES AND INVESTIGATIONS</w:t>
        </w:r>
        <w:r w:rsidR="00CC3C17">
          <w:rPr>
            <w:noProof/>
            <w:webHidden/>
          </w:rPr>
          <w:tab/>
        </w:r>
        <w:r w:rsidR="00CC3C17">
          <w:rPr>
            <w:noProof/>
            <w:webHidden/>
          </w:rPr>
          <w:fldChar w:fldCharType="begin"/>
        </w:r>
        <w:r w:rsidR="00CC3C17">
          <w:rPr>
            <w:noProof/>
            <w:webHidden/>
          </w:rPr>
          <w:instrText xml:space="preserve"> PAGEREF _Toc139032911 \h </w:instrText>
        </w:r>
        <w:r w:rsidR="00CC3C17">
          <w:rPr>
            <w:noProof/>
            <w:webHidden/>
          </w:rPr>
        </w:r>
        <w:r w:rsidR="00CC3C17">
          <w:rPr>
            <w:noProof/>
            <w:webHidden/>
          </w:rPr>
          <w:fldChar w:fldCharType="separate"/>
        </w:r>
        <w:r>
          <w:rPr>
            <w:noProof/>
            <w:webHidden/>
          </w:rPr>
          <w:t>33</w:t>
        </w:r>
        <w:r w:rsidR="00CC3C17">
          <w:rPr>
            <w:noProof/>
            <w:webHidden/>
          </w:rPr>
          <w:fldChar w:fldCharType="end"/>
        </w:r>
      </w:hyperlink>
    </w:p>
    <w:p w14:paraId="203FE999" w14:textId="5624B207" w:rsidR="00CC3C17" w:rsidRDefault="00E673AF">
      <w:pPr>
        <w:pStyle w:val="TOC2"/>
        <w:tabs>
          <w:tab w:val="right" w:leader="dot" w:pos="9350"/>
        </w:tabs>
        <w:rPr>
          <w:rFonts w:asciiTheme="minorHAnsi" w:eastAsiaTheme="minorEastAsia" w:hAnsiTheme="minorHAnsi" w:cstheme="minorBidi"/>
          <w:noProof/>
          <w:sz w:val="22"/>
          <w:szCs w:val="22"/>
        </w:rPr>
      </w:pPr>
      <w:hyperlink w:anchor="_Toc139032912" w:history="1">
        <w:r w:rsidR="00CC3C17" w:rsidRPr="00F53483">
          <w:rPr>
            <w:rStyle w:val="Hyperlink"/>
            <w:rFonts w:ascii="Helvetica" w:eastAsia="Helvetica" w:hAnsi="Helvetica" w:cs="Helvetica"/>
            <w:noProof/>
          </w:rPr>
          <w:t>SUMMARY OF CHANGES FROM 01/07/2023</w:t>
        </w:r>
        <w:r w:rsidR="00CC3C17">
          <w:rPr>
            <w:noProof/>
            <w:webHidden/>
          </w:rPr>
          <w:tab/>
        </w:r>
        <w:r w:rsidR="00CC3C17">
          <w:rPr>
            <w:noProof/>
            <w:webHidden/>
          </w:rPr>
          <w:fldChar w:fldCharType="begin"/>
        </w:r>
        <w:r w:rsidR="00CC3C17">
          <w:rPr>
            <w:noProof/>
            <w:webHidden/>
          </w:rPr>
          <w:instrText xml:space="preserve"> PAGEREF _Toc139032912 \h </w:instrText>
        </w:r>
        <w:r w:rsidR="00CC3C17">
          <w:rPr>
            <w:noProof/>
            <w:webHidden/>
          </w:rPr>
        </w:r>
        <w:r w:rsidR="00CC3C17">
          <w:rPr>
            <w:noProof/>
            <w:webHidden/>
          </w:rPr>
          <w:fldChar w:fldCharType="separate"/>
        </w:r>
        <w:r>
          <w:rPr>
            <w:noProof/>
            <w:webHidden/>
          </w:rPr>
          <w:t>34</w:t>
        </w:r>
        <w:r w:rsidR="00CC3C17">
          <w:rPr>
            <w:noProof/>
            <w:webHidden/>
          </w:rPr>
          <w:fldChar w:fldCharType="end"/>
        </w:r>
      </w:hyperlink>
    </w:p>
    <w:p w14:paraId="4EF14D7A" w14:textId="074973FE" w:rsidR="00CC3C17" w:rsidRDefault="00E673AF">
      <w:pPr>
        <w:pStyle w:val="TOC2"/>
        <w:tabs>
          <w:tab w:val="right" w:leader="dot" w:pos="9350"/>
        </w:tabs>
        <w:rPr>
          <w:rFonts w:asciiTheme="minorHAnsi" w:eastAsiaTheme="minorEastAsia" w:hAnsiTheme="minorHAnsi" w:cstheme="minorBidi"/>
          <w:noProof/>
          <w:sz w:val="22"/>
          <w:szCs w:val="22"/>
        </w:rPr>
      </w:pPr>
      <w:hyperlink w:anchor="_Toc139032913" w:history="1">
        <w:r w:rsidR="00CC3C17" w:rsidRPr="00F53483">
          <w:rPr>
            <w:rStyle w:val="Hyperlink"/>
            <w:rFonts w:ascii="Helvetica" w:eastAsia="Helvetica" w:hAnsi="Helvetica" w:cs="Helvetica"/>
            <w:noProof/>
          </w:rPr>
          <w:t>DIAGNOSTIC PROCEDURES AND INVESTIGATIONS NOTES</w:t>
        </w:r>
        <w:r w:rsidR="00CC3C17">
          <w:rPr>
            <w:noProof/>
            <w:webHidden/>
          </w:rPr>
          <w:tab/>
        </w:r>
        <w:r w:rsidR="00CC3C17">
          <w:rPr>
            <w:noProof/>
            <w:webHidden/>
          </w:rPr>
          <w:fldChar w:fldCharType="begin"/>
        </w:r>
        <w:r w:rsidR="00CC3C17">
          <w:rPr>
            <w:noProof/>
            <w:webHidden/>
          </w:rPr>
          <w:instrText xml:space="preserve"> PAGEREF _Toc139032913 \h </w:instrText>
        </w:r>
        <w:r w:rsidR="00CC3C17">
          <w:rPr>
            <w:noProof/>
            <w:webHidden/>
          </w:rPr>
        </w:r>
        <w:r w:rsidR="00CC3C17">
          <w:rPr>
            <w:noProof/>
            <w:webHidden/>
          </w:rPr>
          <w:fldChar w:fldCharType="separate"/>
        </w:r>
        <w:r>
          <w:rPr>
            <w:noProof/>
            <w:webHidden/>
          </w:rPr>
          <w:t>35</w:t>
        </w:r>
        <w:r w:rsidR="00CC3C17">
          <w:rPr>
            <w:noProof/>
            <w:webHidden/>
          </w:rPr>
          <w:fldChar w:fldCharType="end"/>
        </w:r>
      </w:hyperlink>
    </w:p>
    <w:p w14:paraId="1A361252" w14:textId="46860942" w:rsidR="00CC3C17" w:rsidRDefault="00E673AF">
      <w:pPr>
        <w:pStyle w:val="TOC2"/>
        <w:tabs>
          <w:tab w:val="right" w:leader="dot" w:pos="9350"/>
        </w:tabs>
        <w:rPr>
          <w:rFonts w:asciiTheme="minorHAnsi" w:eastAsiaTheme="minorEastAsia" w:hAnsiTheme="minorHAnsi" w:cstheme="minorBidi"/>
          <w:noProof/>
          <w:sz w:val="22"/>
          <w:szCs w:val="22"/>
        </w:rPr>
      </w:pPr>
      <w:hyperlink w:anchor="_Toc139032914" w:history="1">
        <w:r w:rsidR="00CC3C17" w:rsidRPr="00F53483">
          <w:rPr>
            <w:rStyle w:val="Hyperlink"/>
            <w:rFonts w:ascii="Helvetica" w:eastAsia="Helvetica" w:hAnsi="Helvetica" w:cs="Helvetica"/>
            <w:noProof/>
          </w:rPr>
          <w:t>Group D1. Miscellaneous Diagnostic Procedures And Investigations</w:t>
        </w:r>
        <w:r w:rsidR="00CC3C17">
          <w:rPr>
            <w:noProof/>
            <w:webHidden/>
          </w:rPr>
          <w:tab/>
        </w:r>
        <w:r w:rsidR="00CC3C17">
          <w:rPr>
            <w:noProof/>
            <w:webHidden/>
          </w:rPr>
          <w:fldChar w:fldCharType="begin"/>
        </w:r>
        <w:r w:rsidR="00CC3C17">
          <w:rPr>
            <w:noProof/>
            <w:webHidden/>
          </w:rPr>
          <w:instrText xml:space="preserve"> PAGEREF _Toc139032914 \h </w:instrText>
        </w:r>
        <w:r w:rsidR="00CC3C17">
          <w:rPr>
            <w:noProof/>
            <w:webHidden/>
          </w:rPr>
        </w:r>
        <w:r w:rsidR="00CC3C17">
          <w:rPr>
            <w:noProof/>
            <w:webHidden/>
          </w:rPr>
          <w:fldChar w:fldCharType="separate"/>
        </w:r>
        <w:r>
          <w:rPr>
            <w:noProof/>
            <w:webHidden/>
          </w:rPr>
          <w:t>52</w:t>
        </w:r>
        <w:r w:rsidR="00CC3C17">
          <w:rPr>
            <w:noProof/>
            <w:webHidden/>
          </w:rPr>
          <w:fldChar w:fldCharType="end"/>
        </w:r>
      </w:hyperlink>
    </w:p>
    <w:p w14:paraId="276994D4" w14:textId="5AD81AB2" w:rsidR="00CC3C17" w:rsidRDefault="00E673AF">
      <w:pPr>
        <w:pStyle w:val="TOC3"/>
        <w:tabs>
          <w:tab w:val="right" w:leader="dot" w:pos="9350"/>
        </w:tabs>
        <w:rPr>
          <w:rFonts w:asciiTheme="minorHAnsi" w:eastAsiaTheme="minorEastAsia" w:hAnsiTheme="minorHAnsi" w:cstheme="minorBidi"/>
          <w:noProof/>
          <w:sz w:val="22"/>
          <w:szCs w:val="22"/>
        </w:rPr>
      </w:pPr>
      <w:hyperlink w:anchor="_Toc139032915" w:history="1">
        <w:r w:rsidR="00CC3C17" w:rsidRPr="00F53483">
          <w:rPr>
            <w:rStyle w:val="Hyperlink"/>
            <w:rFonts w:ascii="Helvetica" w:eastAsia="Helvetica" w:hAnsi="Helvetica" w:cs="Helvetica"/>
            <w:noProof/>
          </w:rPr>
          <w:t>Subgroup 1. Neurology</w:t>
        </w:r>
        <w:r w:rsidR="00CC3C17">
          <w:rPr>
            <w:noProof/>
            <w:webHidden/>
          </w:rPr>
          <w:tab/>
        </w:r>
        <w:r w:rsidR="00CC3C17">
          <w:rPr>
            <w:noProof/>
            <w:webHidden/>
          </w:rPr>
          <w:fldChar w:fldCharType="begin"/>
        </w:r>
        <w:r w:rsidR="00CC3C17">
          <w:rPr>
            <w:noProof/>
            <w:webHidden/>
          </w:rPr>
          <w:instrText xml:space="preserve"> PAGEREF _Toc139032915 \h </w:instrText>
        </w:r>
        <w:r w:rsidR="00CC3C17">
          <w:rPr>
            <w:noProof/>
            <w:webHidden/>
          </w:rPr>
        </w:r>
        <w:r w:rsidR="00CC3C17">
          <w:rPr>
            <w:noProof/>
            <w:webHidden/>
          </w:rPr>
          <w:fldChar w:fldCharType="separate"/>
        </w:r>
        <w:r>
          <w:rPr>
            <w:noProof/>
            <w:webHidden/>
          </w:rPr>
          <w:t>52</w:t>
        </w:r>
        <w:r w:rsidR="00CC3C17">
          <w:rPr>
            <w:noProof/>
            <w:webHidden/>
          </w:rPr>
          <w:fldChar w:fldCharType="end"/>
        </w:r>
      </w:hyperlink>
    </w:p>
    <w:p w14:paraId="187F55F8" w14:textId="1C271410" w:rsidR="00CC3C17" w:rsidRDefault="00E673AF">
      <w:pPr>
        <w:pStyle w:val="TOC3"/>
        <w:tabs>
          <w:tab w:val="right" w:leader="dot" w:pos="9350"/>
        </w:tabs>
        <w:rPr>
          <w:rFonts w:asciiTheme="minorHAnsi" w:eastAsiaTheme="minorEastAsia" w:hAnsiTheme="minorHAnsi" w:cstheme="minorBidi"/>
          <w:noProof/>
          <w:sz w:val="22"/>
          <w:szCs w:val="22"/>
        </w:rPr>
      </w:pPr>
      <w:hyperlink w:anchor="_Toc139032916" w:history="1">
        <w:r w:rsidR="00CC3C17" w:rsidRPr="00F53483">
          <w:rPr>
            <w:rStyle w:val="Hyperlink"/>
            <w:rFonts w:ascii="Helvetica" w:eastAsia="Helvetica" w:hAnsi="Helvetica" w:cs="Helvetica"/>
            <w:noProof/>
          </w:rPr>
          <w:t>Subgroup 2. Ophthalmology</w:t>
        </w:r>
        <w:r w:rsidR="00CC3C17">
          <w:rPr>
            <w:noProof/>
            <w:webHidden/>
          </w:rPr>
          <w:tab/>
        </w:r>
        <w:r w:rsidR="00CC3C17">
          <w:rPr>
            <w:noProof/>
            <w:webHidden/>
          </w:rPr>
          <w:fldChar w:fldCharType="begin"/>
        </w:r>
        <w:r w:rsidR="00CC3C17">
          <w:rPr>
            <w:noProof/>
            <w:webHidden/>
          </w:rPr>
          <w:instrText xml:space="preserve"> PAGEREF _Toc139032916 \h </w:instrText>
        </w:r>
        <w:r w:rsidR="00CC3C17">
          <w:rPr>
            <w:noProof/>
            <w:webHidden/>
          </w:rPr>
        </w:r>
        <w:r w:rsidR="00CC3C17">
          <w:rPr>
            <w:noProof/>
            <w:webHidden/>
          </w:rPr>
          <w:fldChar w:fldCharType="separate"/>
        </w:r>
        <w:r>
          <w:rPr>
            <w:noProof/>
            <w:webHidden/>
          </w:rPr>
          <w:t>53</w:t>
        </w:r>
        <w:r w:rsidR="00CC3C17">
          <w:rPr>
            <w:noProof/>
            <w:webHidden/>
          </w:rPr>
          <w:fldChar w:fldCharType="end"/>
        </w:r>
      </w:hyperlink>
    </w:p>
    <w:p w14:paraId="6811D379" w14:textId="0F633E8C" w:rsidR="00CC3C17" w:rsidRDefault="00E673AF">
      <w:pPr>
        <w:pStyle w:val="TOC3"/>
        <w:tabs>
          <w:tab w:val="right" w:leader="dot" w:pos="9350"/>
        </w:tabs>
        <w:rPr>
          <w:rFonts w:asciiTheme="minorHAnsi" w:eastAsiaTheme="minorEastAsia" w:hAnsiTheme="minorHAnsi" w:cstheme="minorBidi"/>
          <w:noProof/>
          <w:sz w:val="22"/>
          <w:szCs w:val="22"/>
        </w:rPr>
      </w:pPr>
      <w:hyperlink w:anchor="_Toc139032917" w:history="1">
        <w:r w:rsidR="00CC3C17" w:rsidRPr="00F53483">
          <w:rPr>
            <w:rStyle w:val="Hyperlink"/>
            <w:rFonts w:ascii="Helvetica" w:eastAsia="Helvetica" w:hAnsi="Helvetica" w:cs="Helvetica"/>
            <w:noProof/>
          </w:rPr>
          <w:t>Subgroup 3. Otolaryngology</w:t>
        </w:r>
        <w:r w:rsidR="00CC3C17">
          <w:rPr>
            <w:noProof/>
            <w:webHidden/>
          </w:rPr>
          <w:tab/>
        </w:r>
        <w:r w:rsidR="00CC3C17">
          <w:rPr>
            <w:noProof/>
            <w:webHidden/>
          </w:rPr>
          <w:fldChar w:fldCharType="begin"/>
        </w:r>
        <w:r w:rsidR="00CC3C17">
          <w:rPr>
            <w:noProof/>
            <w:webHidden/>
          </w:rPr>
          <w:instrText xml:space="preserve"> PAGEREF _Toc139032917 \h </w:instrText>
        </w:r>
        <w:r w:rsidR="00CC3C17">
          <w:rPr>
            <w:noProof/>
            <w:webHidden/>
          </w:rPr>
        </w:r>
        <w:r w:rsidR="00CC3C17">
          <w:rPr>
            <w:noProof/>
            <w:webHidden/>
          </w:rPr>
          <w:fldChar w:fldCharType="separate"/>
        </w:r>
        <w:r>
          <w:rPr>
            <w:noProof/>
            <w:webHidden/>
          </w:rPr>
          <w:t>55</w:t>
        </w:r>
        <w:r w:rsidR="00CC3C17">
          <w:rPr>
            <w:noProof/>
            <w:webHidden/>
          </w:rPr>
          <w:fldChar w:fldCharType="end"/>
        </w:r>
      </w:hyperlink>
    </w:p>
    <w:p w14:paraId="0EEAB4A2" w14:textId="12FDEBDB" w:rsidR="00CC3C17" w:rsidRDefault="00E673AF">
      <w:pPr>
        <w:pStyle w:val="TOC3"/>
        <w:tabs>
          <w:tab w:val="right" w:leader="dot" w:pos="9350"/>
        </w:tabs>
        <w:rPr>
          <w:rFonts w:asciiTheme="minorHAnsi" w:eastAsiaTheme="minorEastAsia" w:hAnsiTheme="minorHAnsi" w:cstheme="minorBidi"/>
          <w:noProof/>
          <w:sz w:val="22"/>
          <w:szCs w:val="22"/>
        </w:rPr>
      </w:pPr>
      <w:hyperlink w:anchor="_Toc139032918" w:history="1">
        <w:r w:rsidR="00CC3C17" w:rsidRPr="00F53483">
          <w:rPr>
            <w:rStyle w:val="Hyperlink"/>
            <w:rFonts w:ascii="Helvetica" w:eastAsia="Helvetica" w:hAnsi="Helvetica" w:cs="Helvetica"/>
            <w:noProof/>
          </w:rPr>
          <w:t>Subgroup 4. Respiratory</w:t>
        </w:r>
        <w:r w:rsidR="00CC3C17">
          <w:rPr>
            <w:noProof/>
            <w:webHidden/>
          </w:rPr>
          <w:tab/>
        </w:r>
        <w:r w:rsidR="00CC3C17">
          <w:rPr>
            <w:noProof/>
            <w:webHidden/>
          </w:rPr>
          <w:fldChar w:fldCharType="begin"/>
        </w:r>
        <w:r w:rsidR="00CC3C17">
          <w:rPr>
            <w:noProof/>
            <w:webHidden/>
          </w:rPr>
          <w:instrText xml:space="preserve"> PAGEREF _Toc139032918 \h </w:instrText>
        </w:r>
        <w:r w:rsidR="00CC3C17">
          <w:rPr>
            <w:noProof/>
            <w:webHidden/>
          </w:rPr>
        </w:r>
        <w:r w:rsidR="00CC3C17">
          <w:rPr>
            <w:noProof/>
            <w:webHidden/>
          </w:rPr>
          <w:fldChar w:fldCharType="separate"/>
        </w:r>
        <w:r>
          <w:rPr>
            <w:noProof/>
            <w:webHidden/>
          </w:rPr>
          <w:t>58</w:t>
        </w:r>
        <w:r w:rsidR="00CC3C17">
          <w:rPr>
            <w:noProof/>
            <w:webHidden/>
          </w:rPr>
          <w:fldChar w:fldCharType="end"/>
        </w:r>
      </w:hyperlink>
    </w:p>
    <w:p w14:paraId="5D205F00" w14:textId="7200F5A1" w:rsidR="00CC3C17" w:rsidRDefault="00E673AF">
      <w:pPr>
        <w:pStyle w:val="TOC3"/>
        <w:tabs>
          <w:tab w:val="right" w:leader="dot" w:pos="9350"/>
        </w:tabs>
        <w:rPr>
          <w:rFonts w:asciiTheme="minorHAnsi" w:eastAsiaTheme="minorEastAsia" w:hAnsiTheme="minorHAnsi" w:cstheme="minorBidi"/>
          <w:noProof/>
          <w:sz w:val="22"/>
          <w:szCs w:val="22"/>
        </w:rPr>
      </w:pPr>
      <w:hyperlink w:anchor="_Toc139032919" w:history="1">
        <w:r w:rsidR="00CC3C17" w:rsidRPr="00F53483">
          <w:rPr>
            <w:rStyle w:val="Hyperlink"/>
            <w:rFonts w:ascii="Helvetica" w:eastAsia="Helvetica" w:hAnsi="Helvetica" w:cs="Helvetica"/>
            <w:noProof/>
          </w:rPr>
          <w:t>Subgroup 5. Vascular</w:t>
        </w:r>
        <w:r w:rsidR="00CC3C17">
          <w:rPr>
            <w:noProof/>
            <w:webHidden/>
          </w:rPr>
          <w:tab/>
        </w:r>
        <w:r w:rsidR="00CC3C17">
          <w:rPr>
            <w:noProof/>
            <w:webHidden/>
          </w:rPr>
          <w:fldChar w:fldCharType="begin"/>
        </w:r>
        <w:r w:rsidR="00CC3C17">
          <w:rPr>
            <w:noProof/>
            <w:webHidden/>
          </w:rPr>
          <w:instrText xml:space="preserve"> PAGEREF _Toc139032919 \h </w:instrText>
        </w:r>
        <w:r w:rsidR="00CC3C17">
          <w:rPr>
            <w:noProof/>
            <w:webHidden/>
          </w:rPr>
        </w:r>
        <w:r w:rsidR="00CC3C17">
          <w:rPr>
            <w:noProof/>
            <w:webHidden/>
          </w:rPr>
          <w:fldChar w:fldCharType="separate"/>
        </w:r>
        <w:r>
          <w:rPr>
            <w:noProof/>
            <w:webHidden/>
          </w:rPr>
          <w:t>61</w:t>
        </w:r>
        <w:r w:rsidR="00CC3C17">
          <w:rPr>
            <w:noProof/>
            <w:webHidden/>
          </w:rPr>
          <w:fldChar w:fldCharType="end"/>
        </w:r>
      </w:hyperlink>
    </w:p>
    <w:p w14:paraId="3DE96D06" w14:textId="78BB4672" w:rsidR="00CC3C17" w:rsidRDefault="00E673AF">
      <w:pPr>
        <w:pStyle w:val="TOC3"/>
        <w:tabs>
          <w:tab w:val="right" w:leader="dot" w:pos="9350"/>
        </w:tabs>
        <w:rPr>
          <w:rFonts w:asciiTheme="minorHAnsi" w:eastAsiaTheme="minorEastAsia" w:hAnsiTheme="minorHAnsi" w:cstheme="minorBidi"/>
          <w:noProof/>
          <w:sz w:val="22"/>
          <w:szCs w:val="22"/>
        </w:rPr>
      </w:pPr>
      <w:hyperlink w:anchor="_Toc139032920" w:history="1">
        <w:r w:rsidR="00CC3C17" w:rsidRPr="00F53483">
          <w:rPr>
            <w:rStyle w:val="Hyperlink"/>
            <w:rFonts w:ascii="Helvetica" w:eastAsia="Helvetica" w:hAnsi="Helvetica" w:cs="Helvetica"/>
            <w:noProof/>
          </w:rPr>
          <w:t>Subgroup 6. Cardiovascular</w:t>
        </w:r>
        <w:r w:rsidR="00CC3C17">
          <w:rPr>
            <w:noProof/>
            <w:webHidden/>
          </w:rPr>
          <w:tab/>
        </w:r>
        <w:r w:rsidR="00CC3C17">
          <w:rPr>
            <w:noProof/>
            <w:webHidden/>
          </w:rPr>
          <w:fldChar w:fldCharType="begin"/>
        </w:r>
        <w:r w:rsidR="00CC3C17">
          <w:rPr>
            <w:noProof/>
            <w:webHidden/>
          </w:rPr>
          <w:instrText xml:space="preserve"> PAGEREF _Toc139032920 \h </w:instrText>
        </w:r>
        <w:r w:rsidR="00CC3C17">
          <w:rPr>
            <w:noProof/>
            <w:webHidden/>
          </w:rPr>
        </w:r>
        <w:r w:rsidR="00CC3C17">
          <w:rPr>
            <w:noProof/>
            <w:webHidden/>
          </w:rPr>
          <w:fldChar w:fldCharType="separate"/>
        </w:r>
        <w:r>
          <w:rPr>
            <w:noProof/>
            <w:webHidden/>
          </w:rPr>
          <w:t>63</w:t>
        </w:r>
        <w:r w:rsidR="00CC3C17">
          <w:rPr>
            <w:noProof/>
            <w:webHidden/>
          </w:rPr>
          <w:fldChar w:fldCharType="end"/>
        </w:r>
      </w:hyperlink>
    </w:p>
    <w:p w14:paraId="3F0859D8" w14:textId="3515E87E" w:rsidR="00CC3C17" w:rsidRDefault="00E673AF">
      <w:pPr>
        <w:pStyle w:val="TOC3"/>
        <w:tabs>
          <w:tab w:val="right" w:leader="dot" w:pos="9350"/>
        </w:tabs>
        <w:rPr>
          <w:rFonts w:asciiTheme="minorHAnsi" w:eastAsiaTheme="minorEastAsia" w:hAnsiTheme="minorHAnsi" w:cstheme="minorBidi"/>
          <w:noProof/>
          <w:sz w:val="22"/>
          <w:szCs w:val="22"/>
        </w:rPr>
      </w:pPr>
      <w:hyperlink w:anchor="_Toc139032921" w:history="1">
        <w:r w:rsidR="00CC3C17" w:rsidRPr="00F53483">
          <w:rPr>
            <w:rStyle w:val="Hyperlink"/>
            <w:rFonts w:ascii="Helvetica" w:eastAsia="Helvetica" w:hAnsi="Helvetica" w:cs="Helvetica"/>
            <w:noProof/>
          </w:rPr>
          <w:t>Subgroup 7. Gastroenterology &amp; Colorectal</w:t>
        </w:r>
        <w:r w:rsidR="00CC3C17">
          <w:rPr>
            <w:noProof/>
            <w:webHidden/>
          </w:rPr>
          <w:tab/>
        </w:r>
        <w:r w:rsidR="00CC3C17">
          <w:rPr>
            <w:noProof/>
            <w:webHidden/>
          </w:rPr>
          <w:fldChar w:fldCharType="begin"/>
        </w:r>
        <w:r w:rsidR="00CC3C17">
          <w:rPr>
            <w:noProof/>
            <w:webHidden/>
          </w:rPr>
          <w:instrText xml:space="preserve"> PAGEREF _Toc139032921 \h </w:instrText>
        </w:r>
        <w:r w:rsidR="00CC3C17">
          <w:rPr>
            <w:noProof/>
            <w:webHidden/>
          </w:rPr>
        </w:r>
        <w:r w:rsidR="00CC3C17">
          <w:rPr>
            <w:noProof/>
            <w:webHidden/>
          </w:rPr>
          <w:fldChar w:fldCharType="separate"/>
        </w:r>
        <w:r>
          <w:rPr>
            <w:noProof/>
            <w:webHidden/>
          </w:rPr>
          <w:t>71</w:t>
        </w:r>
        <w:r w:rsidR="00CC3C17">
          <w:rPr>
            <w:noProof/>
            <w:webHidden/>
          </w:rPr>
          <w:fldChar w:fldCharType="end"/>
        </w:r>
      </w:hyperlink>
    </w:p>
    <w:p w14:paraId="3E6B8511" w14:textId="1C3C22FB" w:rsidR="00CC3C17" w:rsidRDefault="00E673AF">
      <w:pPr>
        <w:pStyle w:val="TOC3"/>
        <w:tabs>
          <w:tab w:val="right" w:leader="dot" w:pos="9350"/>
        </w:tabs>
        <w:rPr>
          <w:rFonts w:asciiTheme="minorHAnsi" w:eastAsiaTheme="minorEastAsia" w:hAnsiTheme="minorHAnsi" w:cstheme="minorBidi"/>
          <w:noProof/>
          <w:sz w:val="22"/>
          <w:szCs w:val="22"/>
        </w:rPr>
      </w:pPr>
      <w:hyperlink w:anchor="_Toc139032922" w:history="1">
        <w:r w:rsidR="00CC3C17" w:rsidRPr="00F53483">
          <w:rPr>
            <w:rStyle w:val="Hyperlink"/>
            <w:rFonts w:ascii="Helvetica" w:eastAsia="Helvetica" w:hAnsi="Helvetica" w:cs="Helvetica"/>
            <w:noProof/>
          </w:rPr>
          <w:t>Subgroup 8. Genito/Urinary Physiological Investigations</w:t>
        </w:r>
        <w:r w:rsidR="00CC3C17">
          <w:rPr>
            <w:noProof/>
            <w:webHidden/>
          </w:rPr>
          <w:tab/>
        </w:r>
        <w:r w:rsidR="00CC3C17">
          <w:rPr>
            <w:noProof/>
            <w:webHidden/>
          </w:rPr>
          <w:fldChar w:fldCharType="begin"/>
        </w:r>
        <w:r w:rsidR="00CC3C17">
          <w:rPr>
            <w:noProof/>
            <w:webHidden/>
          </w:rPr>
          <w:instrText xml:space="preserve"> PAGEREF _Toc139032922 \h </w:instrText>
        </w:r>
        <w:r w:rsidR="00CC3C17">
          <w:rPr>
            <w:noProof/>
            <w:webHidden/>
          </w:rPr>
        </w:r>
        <w:r w:rsidR="00CC3C17">
          <w:rPr>
            <w:noProof/>
            <w:webHidden/>
          </w:rPr>
          <w:fldChar w:fldCharType="separate"/>
        </w:r>
        <w:r>
          <w:rPr>
            <w:noProof/>
            <w:webHidden/>
          </w:rPr>
          <w:t>73</w:t>
        </w:r>
        <w:r w:rsidR="00CC3C17">
          <w:rPr>
            <w:noProof/>
            <w:webHidden/>
          </w:rPr>
          <w:fldChar w:fldCharType="end"/>
        </w:r>
      </w:hyperlink>
    </w:p>
    <w:p w14:paraId="3DDCAF99" w14:textId="62954774" w:rsidR="00CC3C17" w:rsidRDefault="00E673AF">
      <w:pPr>
        <w:pStyle w:val="TOC3"/>
        <w:tabs>
          <w:tab w:val="right" w:leader="dot" w:pos="9350"/>
        </w:tabs>
        <w:rPr>
          <w:rFonts w:asciiTheme="minorHAnsi" w:eastAsiaTheme="minorEastAsia" w:hAnsiTheme="minorHAnsi" w:cstheme="minorBidi"/>
          <w:noProof/>
          <w:sz w:val="22"/>
          <w:szCs w:val="22"/>
        </w:rPr>
      </w:pPr>
      <w:hyperlink w:anchor="_Toc139032923" w:history="1">
        <w:r w:rsidR="00CC3C17" w:rsidRPr="00F53483">
          <w:rPr>
            <w:rStyle w:val="Hyperlink"/>
            <w:rFonts w:ascii="Helvetica" w:eastAsia="Helvetica" w:hAnsi="Helvetica" w:cs="Helvetica"/>
            <w:noProof/>
          </w:rPr>
          <w:t>Subgroup 9. Allergy Testing</w:t>
        </w:r>
        <w:r w:rsidR="00CC3C17">
          <w:rPr>
            <w:noProof/>
            <w:webHidden/>
          </w:rPr>
          <w:tab/>
        </w:r>
        <w:r w:rsidR="00CC3C17">
          <w:rPr>
            <w:noProof/>
            <w:webHidden/>
          </w:rPr>
          <w:fldChar w:fldCharType="begin"/>
        </w:r>
        <w:r w:rsidR="00CC3C17">
          <w:rPr>
            <w:noProof/>
            <w:webHidden/>
          </w:rPr>
          <w:instrText xml:space="preserve"> PAGEREF _Toc139032923 \h </w:instrText>
        </w:r>
        <w:r w:rsidR="00CC3C17">
          <w:rPr>
            <w:noProof/>
            <w:webHidden/>
          </w:rPr>
        </w:r>
        <w:r w:rsidR="00CC3C17">
          <w:rPr>
            <w:noProof/>
            <w:webHidden/>
          </w:rPr>
          <w:fldChar w:fldCharType="separate"/>
        </w:r>
        <w:r>
          <w:rPr>
            <w:noProof/>
            <w:webHidden/>
          </w:rPr>
          <w:t>73</w:t>
        </w:r>
        <w:r w:rsidR="00CC3C17">
          <w:rPr>
            <w:noProof/>
            <w:webHidden/>
          </w:rPr>
          <w:fldChar w:fldCharType="end"/>
        </w:r>
      </w:hyperlink>
    </w:p>
    <w:p w14:paraId="564952ED" w14:textId="0958A84C" w:rsidR="00CC3C17" w:rsidRDefault="00E673AF">
      <w:pPr>
        <w:pStyle w:val="TOC3"/>
        <w:tabs>
          <w:tab w:val="right" w:leader="dot" w:pos="9350"/>
        </w:tabs>
        <w:rPr>
          <w:rFonts w:asciiTheme="minorHAnsi" w:eastAsiaTheme="minorEastAsia" w:hAnsiTheme="minorHAnsi" w:cstheme="minorBidi"/>
          <w:noProof/>
          <w:sz w:val="22"/>
          <w:szCs w:val="22"/>
        </w:rPr>
      </w:pPr>
      <w:hyperlink w:anchor="_Toc139032924" w:history="1">
        <w:r w:rsidR="00CC3C17" w:rsidRPr="00F53483">
          <w:rPr>
            <w:rStyle w:val="Hyperlink"/>
            <w:rFonts w:ascii="Helvetica" w:eastAsia="Helvetica" w:hAnsi="Helvetica" w:cs="Helvetica"/>
            <w:noProof/>
          </w:rPr>
          <w:t>Subgroup 10. Other Diagnostic Procedures And Investigations</w:t>
        </w:r>
        <w:r w:rsidR="00CC3C17">
          <w:rPr>
            <w:noProof/>
            <w:webHidden/>
          </w:rPr>
          <w:tab/>
        </w:r>
        <w:r w:rsidR="00CC3C17">
          <w:rPr>
            <w:noProof/>
            <w:webHidden/>
          </w:rPr>
          <w:fldChar w:fldCharType="begin"/>
        </w:r>
        <w:r w:rsidR="00CC3C17">
          <w:rPr>
            <w:noProof/>
            <w:webHidden/>
          </w:rPr>
          <w:instrText xml:space="preserve"> PAGEREF _Toc139032924 \h </w:instrText>
        </w:r>
        <w:r w:rsidR="00CC3C17">
          <w:rPr>
            <w:noProof/>
            <w:webHidden/>
          </w:rPr>
        </w:r>
        <w:r w:rsidR="00CC3C17">
          <w:rPr>
            <w:noProof/>
            <w:webHidden/>
          </w:rPr>
          <w:fldChar w:fldCharType="separate"/>
        </w:r>
        <w:r>
          <w:rPr>
            <w:noProof/>
            <w:webHidden/>
          </w:rPr>
          <w:t>75</w:t>
        </w:r>
        <w:r w:rsidR="00CC3C17">
          <w:rPr>
            <w:noProof/>
            <w:webHidden/>
          </w:rPr>
          <w:fldChar w:fldCharType="end"/>
        </w:r>
      </w:hyperlink>
    </w:p>
    <w:p w14:paraId="55FF3FD6" w14:textId="285746BE" w:rsidR="00CC3C17" w:rsidRDefault="00E673AF">
      <w:pPr>
        <w:pStyle w:val="TOC2"/>
        <w:tabs>
          <w:tab w:val="right" w:leader="dot" w:pos="9350"/>
        </w:tabs>
        <w:rPr>
          <w:rFonts w:asciiTheme="minorHAnsi" w:eastAsiaTheme="minorEastAsia" w:hAnsiTheme="minorHAnsi" w:cstheme="minorBidi"/>
          <w:noProof/>
          <w:sz w:val="22"/>
          <w:szCs w:val="22"/>
        </w:rPr>
      </w:pPr>
      <w:hyperlink w:anchor="_Toc139032925" w:history="1">
        <w:r w:rsidR="00CC3C17" w:rsidRPr="00F53483">
          <w:rPr>
            <w:rStyle w:val="Hyperlink"/>
            <w:rFonts w:ascii="Helvetica" w:eastAsia="Helvetica" w:hAnsi="Helvetica" w:cs="Helvetica"/>
            <w:noProof/>
          </w:rPr>
          <w:t>Group D2. Nuclear Medicine (Non-Imaging)</w:t>
        </w:r>
        <w:r w:rsidR="00CC3C17">
          <w:rPr>
            <w:noProof/>
            <w:webHidden/>
          </w:rPr>
          <w:tab/>
        </w:r>
        <w:r w:rsidR="00CC3C17">
          <w:rPr>
            <w:noProof/>
            <w:webHidden/>
          </w:rPr>
          <w:fldChar w:fldCharType="begin"/>
        </w:r>
        <w:r w:rsidR="00CC3C17">
          <w:rPr>
            <w:noProof/>
            <w:webHidden/>
          </w:rPr>
          <w:instrText xml:space="preserve"> PAGEREF _Toc139032925 \h </w:instrText>
        </w:r>
        <w:r w:rsidR="00CC3C17">
          <w:rPr>
            <w:noProof/>
            <w:webHidden/>
          </w:rPr>
        </w:r>
        <w:r w:rsidR="00CC3C17">
          <w:rPr>
            <w:noProof/>
            <w:webHidden/>
          </w:rPr>
          <w:fldChar w:fldCharType="separate"/>
        </w:r>
        <w:r>
          <w:rPr>
            <w:noProof/>
            <w:webHidden/>
          </w:rPr>
          <w:t>96</w:t>
        </w:r>
        <w:r w:rsidR="00CC3C17">
          <w:rPr>
            <w:noProof/>
            <w:webHidden/>
          </w:rPr>
          <w:fldChar w:fldCharType="end"/>
        </w:r>
      </w:hyperlink>
    </w:p>
    <w:p w14:paraId="6C776998" w14:textId="3C40EA9B" w:rsidR="00622647" w:rsidRDefault="00A77B3E">
      <w:pPr>
        <w:rPr>
          <w:rFonts w:ascii="Helvetica" w:eastAsia="Helvetica" w:hAnsi="Helvetica" w:cs="Helvetica"/>
          <w:b/>
          <w:sz w:val="16"/>
        </w:rPr>
      </w:pPr>
      <w:r>
        <w:rPr>
          <w:rFonts w:ascii="Helvetica" w:eastAsia="Helvetica" w:hAnsi="Helvetica" w:cs="Helvetica"/>
          <w:b/>
          <w:sz w:val="16"/>
        </w:rPr>
        <w:fldChar w:fldCharType="end"/>
      </w:r>
    </w:p>
    <w:p w14:paraId="67CCBCDB" w14:textId="7E27B7EA" w:rsidR="0026554A" w:rsidRPr="0026554A" w:rsidRDefault="00A77B3E" w:rsidP="008F19F7">
      <w:pPr>
        <w:rPr>
          <w:rFonts w:eastAsia="Helvetica"/>
          <w:bCs/>
        </w:rPr>
      </w:pPr>
      <w:r>
        <w:rPr>
          <w:rFonts w:ascii="Helvetica" w:eastAsia="Helvetica" w:hAnsi="Helvetica" w:cs="Helvetica"/>
          <w:b/>
          <w:sz w:val="16"/>
        </w:rPr>
        <w:br w:type="page"/>
      </w:r>
    </w:p>
    <w:p w14:paraId="34761D50" w14:textId="77777777" w:rsidR="00A77B3E" w:rsidRPr="00C118AC" w:rsidRDefault="00A77B3E">
      <w:pPr>
        <w:rPr>
          <w:highlight w:val="yellow"/>
        </w:rPr>
        <w:sectPr w:rsidR="00A77B3E" w:rsidRPr="00C118AC">
          <w:footerReference w:type="default" r:id="rId10"/>
          <w:pgSz w:w="12240" w:h="15840"/>
          <w:pgMar w:top="1440" w:right="1440" w:bottom="1440" w:left="1440" w:header="708" w:footer="708" w:gutter="0"/>
          <w:cols w:space="708"/>
          <w:docGrid w:linePitch="360"/>
        </w:sectPr>
      </w:pPr>
    </w:p>
    <w:p w14:paraId="3238C8C4" w14:textId="77777777" w:rsidR="00A77B3E" w:rsidRPr="00622647" w:rsidRDefault="00A77B3E">
      <w:pPr>
        <w:pStyle w:val="Heading1"/>
        <w:jc w:val="center"/>
        <w:rPr>
          <w:rFonts w:ascii="Helvetica" w:eastAsia="Helvetica" w:hAnsi="Helvetica" w:cs="Helvetica"/>
          <w:sz w:val="40"/>
        </w:rPr>
      </w:pPr>
      <w:bookmarkStart w:id="0" w:name="_Toc139032909"/>
      <w:r w:rsidRPr="00622647">
        <w:rPr>
          <w:rFonts w:ascii="Helvetica" w:eastAsia="Helvetica" w:hAnsi="Helvetica" w:cs="Helvetica"/>
          <w:sz w:val="40"/>
        </w:rPr>
        <w:lastRenderedPageBreak/>
        <w:t>GENERAL EXPLANATORY NOTES</w:t>
      </w:r>
      <w:bookmarkEnd w:id="0"/>
    </w:p>
    <w:p w14:paraId="477AE5D6" w14:textId="77777777" w:rsidR="00A77B3E" w:rsidRPr="00C118AC" w:rsidRDefault="00A77B3E">
      <w:pPr>
        <w:rPr>
          <w:rFonts w:ascii="Helvetica" w:eastAsia="Helvetica" w:hAnsi="Helvetica" w:cs="Helvetica"/>
          <w:b/>
          <w:sz w:val="40"/>
          <w:highlight w:val="yellow"/>
        </w:rPr>
        <w:sectPr w:rsidR="00A77B3E" w:rsidRPr="00C118AC">
          <w:pgSz w:w="12240" w:h="15840"/>
          <w:pgMar w:top="1440" w:right="1440" w:bottom="1440" w:left="1440" w:header="720" w:footer="720" w:gutter="0"/>
          <w:cols w:space="720"/>
        </w:sectPr>
      </w:pPr>
    </w:p>
    <w:p w14:paraId="50D02C64" w14:textId="77777777" w:rsidR="00A77B3E" w:rsidRPr="00622647" w:rsidRDefault="00A77B3E">
      <w:pPr>
        <w:pStyle w:val="Heading2"/>
        <w:rPr>
          <w:rFonts w:ascii="Helvetica" w:eastAsia="Helvetica" w:hAnsi="Helvetica" w:cs="Helvetica"/>
          <w:i w:val="0"/>
          <w:sz w:val="18"/>
        </w:rPr>
      </w:pPr>
      <w:bookmarkStart w:id="1" w:name="_Toc139032910"/>
      <w:r w:rsidRPr="00622647">
        <w:rPr>
          <w:rFonts w:ascii="Helvetica" w:eastAsia="Helvetica" w:hAnsi="Helvetica" w:cs="Helvetica"/>
          <w:i w:val="0"/>
          <w:sz w:val="18"/>
        </w:rPr>
        <w:lastRenderedPageBreak/>
        <w:t>GENERAL EXPLANATORY NOTES</w:t>
      </w:r>
      <w:bookmarkEnd w:id="1"/>
    </w:p>
    <w:p w14:paraId="5D43D683"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GN.0.1 AskMBS Email Advice Service</w:t>
      </w:r>
    </w:p>
    <w:p w14:paraId="0E8945CC" w14:textId="77777777" w:rsidR="00DD2E4B" w:rsidRPr="0049275A" w:rsidRDefault="00DD2E4B">
      <w:pPr>
        <w:spacing w:after="200"/>
        <w:rPr>
          <w:sz w:val="20"/>
          <w:szCs w:val="20"/>
        </w:rPr>
      </w:pPr>
      <w:r w:rsidRPr="0049275A">
        <w:rPr>
          <w:sz w:val="20"/>
          <w:szCs w:val="20"/>
        </w:rPr>
        <w:t>If you are a patient seeking advice about Medicare services, benefits or your Medicare claims, please contact Services Australia on the Medicare general enquiry line - 132 011.</w:t>
      </w:r>
    </w:p>
    <w:p w14:paraId="43474D4B" w14:textId="77777777" w:rsidR="00DD2E4B" w:rsidRPr="0049275A" w:rsidRDefault="00DD2E4B">
      <w:pPr>
        <w:spacing w:before="200" w:after="200"/>
        <w:rPr>
          <w:sz w:val="20"/>
          <w:szCs w:val="20"/>
        </w:rPr>
      </w:pPr>
      <w:r w:rsidRPr="0049275A">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216D1A34" w14:textId="77777777" w:rsidR="00DD2E4B" w:rsidRPr="0049275A" w:rsidRDefault="00DD2E4B">
      <w:pPr>
        <w:spacing w:before="200" w:after="200"/>
        <w:rPr>
          <w:sz w:val="20"/>
          <w:szCs w:val="20"/>
        </w:rPr>
      </w:pPr>
      <w:r w:rsidRPr="0049275A">
        <w:rPr>
          <w:sz w:val="20"/>
          <w:szCs w:val="20"/>
        </w:rPr>
        <w:t xml:space="preserve">If you have a query relating exclusively to interpretation of the Schedule, you should email </w:t>
      </w:r>
      <w:hyperlink r:id="rId11" w:history="1">
        <w:r w:rsidRPr="0049275A">
          <w:rPr>
            <w:color w:val="0000EE"/>
            <w:sz w:val="20"/>
            <w:szCs w:val="20"/>
            <w:u w:val="single" w:color="0000EE"/>
          </w:rPr>
          <w:t>askMBS@health.gov.au</w:t>
        </w:r>
      </w:hyperlink>
      <w:r w:rsidRPr="0049275A">
        <w:rPr>
          <w:sz w:val="20"/>
          <w:szCs w:val="20"/>
        </w:rPr>
        <w:t>.</w:t>
      </w:r>
    </w:p>
    <w:p w14:paraId="7192FC34"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on 13 21 50.</w:t>
      </w:r>
    </w:p>
    <w:p w14:paraId="2EE24363" w14:textId="77777777" w:rsidR="00DD2E4B" w:rsidRPr="0049275A" w:rsidRDefault="00DD2E4B">
      <w:pPr>
        <w:spacing w:before="200" w:after="200"/>
        <w:rPr>
          <w:sz w:val="20"/>
          <w:szCs w:val="20"/>
        </w:rPr>
      </w:pPr>
      <w:r w:rsidRPr="0049275A">
        <w:rPr>
          <w:sz w:val="20"/>
          <w:szCs w:val="20"/>
        </w:rPr>
        <w:t>AskMBS issues advisories summarising responses to frequently asked questions on specific subject areas.</w:t>
      </w:r>
      <w:r w:rsidRPr="0049275A">
        <w:rPr>
          <w:sz w:val="20"/>
          <w:szCs w:val="20"/>
        </w:rPr>
        <w:br/>
      </w:r>
      <w:hyperlink r:id="rId12" w:history="1">
        <w:r w:rsidRPr="0049275A">
          <w:rPr>
            <w:color w:val="0000EE"/>
            <w:sz w:val="20"/>
            <w:szCs w:val="20"/>
            <w:u w:val="single" w:color="0000EE"/>
          </w:rPr>
          <w:t xml:space="preserve">AskMBS Email Advice Service </w:t>
        </w:r>
      </w:hyperlink>
      <w:r w:rsidRPr="0049275A">
        <w:rPr>
          <w:sz w:val="20"/>
          <w:szCs w:val="20"/>
        </w:rPr>
        <w:t>   </w:t>
      </w:r>
    </w:p>
    <w:p w14:paraId="39400767" w14:textId="77777777" w:rsidR="00A77B3E" w:rsidRPr="0049275A" w:rsidRDefault="00A77B3E"/>
    <w:p w14:paraId="6868DD7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 The Medicare Benefits Schedule - Introduction</w:t>
      </w:r>
    </w:p>
    <w:p w14:paraId="1A0549BE" w14:textId="77777777" w:rsidR="00DD2E4B" w:rsidRPr="0049275A" w:rsidRDefault="00DD2E4B">
      <w:pPr>
        <w:spacing w:after="200"/>
        <w:rPr>
          <w:sz w:val="20"/>
          <w:szCs w:val="20"/>
        </w:rPr>
      </w:pPr>
      <w:r w:rsidRPr="0049275A">
        <w:rPr>
          <w:b/>
          <w:bCs/>
          <w:sz w:val="20"/>
          <w:szCs w:val="20"/>
        </w:rPr>
        <w:t>Schedules of Services</w:t>
      </w:r>
    </w:p>
    <w:p w14:paraId="57EACF3F" w14:textId="77777777" w:rsidR="00DD2E4B" w:rsidRPr="0049275A" w:rsidRDefault="00DD2E4B">
      <w:pPr>
        <w:spacing w:before="200" w:after="200"/>
        <w:rPr>
          <w:sz w:val="20"/>
          <w:szCs w:val="20"/>
        </w:rPr>
      </w:pPr>
      <w:r w:rsidRPr="0049275A">
        <w:rPr>
          <w:sz w:val="20"/>
          <w:szCs w:val="20"/>
        </w:rPr>
        <w:t>Each professional service contained in the Schedule has been allocated a unique item number.</w:t>
      </w:r>
      <w:r w:rsidR="00E25FE5">
        <w:rPr>
          <w:sz w:val="20"/>
          <w:szCs w:val="20"/>
        </w:rPr>
        <w:t xml:space="preserve"> </w:t>
      </w:r>
      <w:r w:rsidRPr="0049275A">
        <w:rPr>
          <w:sz w:val="20"/>
          <w:szCs w:val="20"/>
        </w:rPr>
        <w:t>Located with the item number and description for each service is the Schedule fee and Medicare benefit, together with a reference to an explanatory note relating to the item (if applicable). </w:t>
      </w:r>
    </w:p>
    <w:p w14:paraId="661D79D4" w14:textId="77777777" w:rsidR="00DD2E4B" w:rsidRPr="0049275A" w:rsidRDefault="00DD2E4B">
      <w:pPr>
        <w:spacing w:before="200" w:after="200"/>
        <w:rPr>
          <w:sz w:val="20"/>
          <w:szCs w:val="20"/>
        </w:rPr>
      </w:pPr>
      <w:r w:rsidRPr="0049275A">
        <w:rPr>
          <w:sz w:val="20"/>
          <w:szCs w:val="20"/>
        </w:rPr>
        <w:t>If the service attracts an anaesthetic, the word (</w:t>
      </w:r>
      <w:proofErr w:type="spellStart"/>
      <w:r w:rsidRPr="0049275A">
        <w:rPr>
          <w:sz w:val="20"/>
          <w:szCs w:val="20"/>
        </w:rPr>
        <w:t>Anaes</w:t>
      </w:r>
      <w:proofErr w:type="spellEnd"/>
      <w:r w:rsidRPr="0049275A">
        <w:rPr>
          <w:sz w:val="20"/>
          <w:szCs w:val="20"/>
        </w:rPr>
        <w:t>.)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3D7A0F8" w14:textId="77777777" w:rsidR="00DD2E4B" w:rsidRPr="0049275A" w:rsidRDefault="00DD2E4B">
      <w:pPr>
        <w:spacing w:before="200" w:after="200"/>
        <w:rPr>
          <w:sz w:val="20"/>
          <w:szCs w:val="20"/>
        </w:rPr>
      </w:pPr>
      <w:r w:rsidRPr="0049275A">
        <w:rPr>
          <w:sz w:val="20"/>
          <w:szCs w:val="20"/>
        </w:rPr>
        <w:t>Higher rates of benefits are provided for consultations by a recognised consultant physician where the patient has been referred by another medical practitioner or an approved dental practitioner (oral surgeons). </w:t>
      </w:r>
    </w:p>
    <w:p w14:paraId="52471399" w14:textId="77777777" w:rsidR="00DD2E4B" w:rsidRPr="0049275A" w:rsidRDefault="00DD2E4B">
      <w:pPr>
        <w:spacing w:before="200" w:after="200"/>
        <w:rPr>
          <w:sz w:val="20"/>
          <w:szCs w:val="20"/>
        </w:rPr>
      </w:pPr>
      <w:r w:rsidRPr="0049275A">
        <w:rPr>
          <w:sz w:val="20"/>
          <w:szCs w:val="20"/>
        </w:rPr>
        <w:t>Differential fees and benefits also apply to services listed in Category 5 (Diagnostic Imaging Services). The conditions relating to these services are set out in Category 5. </w:t>
      </w:r>
    </w:p>
    <w:p w14:paraId="0BC7B5B1" w14:textId="77777777" w:rsidR="00DD2E4B" w:rsidRPr="0049275A" w:rsidRDefault="00DD2E4B">
      <w:pPr>
        <w:spacing w:before="200" w:after="200"/>
        <w:rPr>
          <w:sz w:val="20"/>
          <w:szCs w:val="20"/>
        </w:rPr>
      </w:pPr>
      <w:r w:rsidRPr="0049275A">
        <w:rPr>
          <w:b/>
          <w:bCs/>
          <w:sz w:val="20"/>
          <w:szCs w:val="20"/>
        </w:rPr>
        <w:t>Explanatory Notes</w:t>
      </w:r>
    </w:p>
    <w:p w14:paraId="07920A5E" w14:textId="77777777" w:rsidR="00DD2E4B" w:rsidRPr="0049275A" w:rsidRDefault="00DD2E4B">
      <w:pPr>
        <w:spacing w:before="200" w:after="200"/>
        <w:rPr>
          <w:sz w:val="20"/>
          <w:szCs w:val="20"/>
        </w:rPr>
      </w:pPr>
      <w:r w:rsidRPr="0049275A">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08A45B12" w14:textId="77777777" w:rsidR="00A77B3E" w:rsidRPr="0049275A" w:rsidRDefault="00A77B3E"/>
    <w:p w14:paraId="2446676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 Medicare - an outline</w:t>
      </w:r>
    </w:p>
    <w:p w14:paraId="3BF8C3AA" w14:textId="77777777" w:rsidR="00DD2E4B" w:rsidRPr="0049275A" w:rsidRDefault="00DD2E4B">
      <w:pPr>
        <w:spacing w:after="200"/>
        <w:rPr>
          <w:sz w:val="20"/>
          <w:szCs w:val="20"/>
        </w:rPr>
      </w:pPr>
      <w:r w:rsidRPr="0049275A">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42513D">
        <w:rPr>
          <w:i/>
          <w:iCs/>
          <w:sz w:val="20"/>
          <w:szCs w:val="20"/>
        </w:rPr>
        <w:t>Health Insurance Act 1973</w:t>
      </w:r>
      <w:r w:rsidRPr="0049275A">
        <w:rPr>
          <w:sz w:val="20"/>
          <w:szCs w:val="20"/>
        </w:rPr>
        <w:t>, as amended, and include the following:</w:t>
      </w:r>
    </w:p>
    <w:p w14:paraId="517718EA" w14:textId="77777777" w:rsidR="00DD2E4B" w:rsidRPr="0049275A" w:rsidRDefault="00DD2E4B">
      <w:pPr>
        <w:numPr>
          <w:ilvl w:val="0"/>
          <w:numId w:val="1"/>
        </w:numPr>
        <w:spacing w:before="200"/>
        <w:ind w:hanging="286"/>
        <w:rPr>
          <w:sz w:val="20"/>
          <w:szCs w:val="20"/>
        </w:rPr>
      </w:pPr>
      <w:r w:rsidRPr="0049275A">
        <w:rPr>
          <w:sz w:val="20"/>
          <w:szCs w:val="20"/>
        </w:rPr>
        <w:t>Free treatment for public patients in public hospitals.</w:t>
      </w:r>
    </w:p>
    <w:p w14:paraId="61039FC6" w14:textId="77777777" w:rsidR="00DD2E4B" w:rsidRPr="0049275A" w:rsidRDefault="00DD2E4B">
      <w:pPr>
        <w:numPr>
          <w:ilvl w:val="0"/>
          <w:numId w:val="1"/>
        </w:numPr>
        <w:ind w:hanging="291"/>
        <w:rPr>
          <w:sz w:val="20"/>
          <w:szCs w:val="20"/>
        </w:rPr>
      </w:pPr>
      <w:r w:rsidRPr="0049275A">
        <w:rPr>
          <w:sz w:val="20"/>
          <w:szCs w:val="20"/>
        </w:rPr>
        <w:t xml:space="preserve">The payment of 'benefits', or rebates, for professional services listed in the Medicare Benefits Schedule (MBS). The relevant benefit rates are: </w:t>
      </w:r>
    </w:p>
    <w:p w14:paraId="631555CE" w14:textId="77777777" w:rsidR="00DD2E4B" w:rsidRPr="0049275A" w:rsidRDefault="00DD2E4B">
      <w:pPr>
        <w:numPr>
          <w:ilvl w:val="1"/>
          <w:numId w:val="1"/>
        </w:numPr>
        <w:ind w:hanging="219"/>
        <w:rPr>
          <w:sz w:val="20"/>
          <w:szCs w:val="20"/>
        </w:rPr>
      </w:pPr>
      <w:r w:rsidRPr="0049275A">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4489A8BC" w14:textId="77777777" w:rsidR="00DD2E4B" w:rsidRPr="0049275A" w:rsidRDefault="00DD2E4B">
      <w:pPr>
        <w:numPr>
          <w:ilvl w:val="1"/>
          <w:numId w:val="1"/>
        </w:numPr>
        <w:ind w:hanging="275"/>
        <w:rPr>
          <w:sz w:val="20"/>
          <w:szCs w:val="20"/>
        </w:rPr>
      </w:pPr>
      <w:r w:rsidRPr="0049275A">
        <w:rPr>
          <w:sz w:val="20"/>
          <w:szCs w:val="20"/>
        </w:rPr>
        <w:t>100% of the Schedule fee for services provided on behalf of a general practitioner by a practice nurse or Aboriginal and Torres Strait Islander health practitioner*;</w:t>
      </w:r>
    </w:p>
    <w:p w14:paraId="701B1986" w14:textId="77777777" w:rsidR="00DD2E4B" w:rsidRPr="0049275A" w:rsidRDefault="00DD2E4B">
      <w:pPr>
        <w:numPr>
          <w:ilvl w:val="1"/>
          <w:numId w:val="1"/>
        </w:numPr>
        <w:ind w:hanging="330"/>
        <w:rPr>
          <w:sz w:val="20"/>
          <w:szCs w:val="20"/>
        </w:rPr>
      </w:pPr>
      <w:r w:rsidRPr="0049275A">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5AAF12BA" w14:textId="77777777" w:rsidR="00DD2E4B" w:rsidRPr="0049275A" w:rsidRDefault="00DD2E4B">
      <w:pPr>
        <w:numPr>
          <w:ilvl w:val="1"/>
          <w:numId w:val="1"/>
        </w:numPr>
        <w:ind w:hanging="338"/>
        <w:rPr>
          <w:sz w:val="20"/>
          <w:szCs w:val="20"/>
        </w:rPr>
      </w:pPr>
      <w:r w:rsidRPr="0049275A">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96E5CE3" w14:textId="77777777" w:rsidR="00DD2E4B" w:rsidRPr="0049275A" w:rsidRDefault="00DD2E4B">
      <w:pPr>
        <w:numPr>
          <w:ilvl w:val="1"/>
          <w:numId w:val="1"/>
        </w:numPr>
        <w:spacing w:after="200"/>
        <w:ind w:hanging="282"/>
        <w:rPr>
          <w:sz w:val="20"/>
          <w:szCs w:val="20"/>
        </w:rPr>
      </w:pPr>
      <w:r w:rsidRPr="0049275A">
        <w:rPr>
          <w:sz w:val="20"/>
          <w:szCs w:val="20"/>
        </w:rPr>
        <w:t>85% of the Schedule fee for all other services.</w:t>
      </w:r>
    </w:p>
    <w:p w14:paraId="69EE38D8" w14:textId="77777777" w:rsidR="00DD2E4B" w:rsidRPr="0049275A" w:rsidRDefault="00DD2E4B">
      <w:pPr>
        <w:spacing w:before="200" w:after="200"/>
        <w:rPr>
          <w:sz w:val="20"/>
          <w:szCs w:val="20"/>
        </w:rPr>
      </w:pPr>
      <w:r w:rsidRPr="0049275A">
        <w:rPr>
          <w:sz w:val="20"/>
          <w:szCs w:val="20"/>
        </w:rPr>
        <w:t xml:space="preserve">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w:t>
      </w:r>
      <w:r w:rsidRPr="0042513D">
        <w:rPr>
          <w:i/>
          <w:iCs/>
          <w:sz w:val="20"/>
          <w:szCs w:val="20"/>
        </w:rPr>
        <w:t>Private Health Insurance (Benefit Requirement) Rules 2011</w:t>
      </w:r>
      <w:r w:rsidRPr="0049275A">
        <w:rPr>
          <w:sz w:val="20"/>
          <w:szCs w:val="20"/>
        </w:rPr>
        <w:t xml:space="preserve">. Services provided to a private patient in an emergency department are exempted under the </w:t>
      </w:r>
      <w:r w:rsidRPr="0042513D">
        <w:rPr>
          <w:i/>
          <w:iCs/>
          <w:sz w:val="20"/>
          <w:szCs w:val="20"/>
        </w:rPr>
        <w:t>Private Health Insurance (Health Insurance Business) Rules 2018</w:t>
      </w:r>
      <w:r w:rsidRPr="0049275A">
        <w:rPr>
          <w:sz w:val="20"/>
          <w:szCs w:val="20"/>
        </w:rPr>
        <w:t>.</w:t>
      </w:r>
    </w:p>
    <w:p w14:paraId="7307A223" w14:textId="77777777" w:rsidR="00DD2E4B" w:rsidRPr="0049275A" w:rsidRDefault="00DD2E4B">
      <w:pPr>
        <w:spacing w:before="200" w:after="200"/>
        <w:rPr>
          <w:sz w:val="20"/>
          <w:szCs w:val="20"/>
        </w:rPr>
      </w:pPr>
      <w:r w:rsidRPr="0049275A">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06E41998" w14:textId="77777777" w:rsidR="00DD2E4B" w:rsidRPr="0049275A" w:rsidRDefault="00DD2E4B">
      <w:pPr>
        <w:spacing w:before="200" w:after="200"/>
        <w:rPr>
          <w:sz w:val="20"/>
          <w:szCs w:val="20"/>
        </w:rPr>
      </w:pPr>
      <w:r w:rsidRPr="0049275A">
        <w:rPr>
          <w:sz w:val="20"/>
          <w:szCs w:val="20"/>
        </w:rPr>
        <w:t>When a service is not clinically relevant, the fee and payment arrangements are a private matter between the practitioner and the patient.</w:t>
      </w:r>
    </w:p>
    <w:p w14:paraId="77B69FE0" w14:textId="77777777" w:rsidR="00DD2E4B" w:rsidRPr="0049275A" w:rsidRDefault="00DD2E4B">
      <w:pPr>
        <w:spacing w:before="200" w:after="200"/>
        <w:rPr>
          <w:sz w:val="20"/>
          <w:szCs w:val="20"/>
        </w:rPr>
      </w:pPr>
      <w:r w:rsidRPr="0049275A">
        <w:rPr>
          <w:sz w:val="20"/>
          <w:szCs w:val="20"/>
        </w:rPr>
        <w:t xml:space="preserve">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w:t>
      </w:r>
      <w:r w:rsidRPr="0042513D">
        <w:rPr>
          <w:i/>
          <w:iCs/>
          <w:sz w:val="20"/>
          <w:szCs w:val="20"/>
        </w:rPr>
        <w:t>Therapeutic Goods Act 1989</w:t>
      </w:r>
      <w:r w:rsidRPr="0049275A">
        <w:rPr>
          <w:sz w:val="20"/>
          <w:szCs w:val="20"/>
        </w:rPr>
        <w:t>.</w:t>
      </w:r>
    </w:p>
    <w:p w14:paraId="34205567" w14:textId="77777777" w:rsidR="00DD2E4B" w:rsidRPr="0049275A" w:rsidRDefault="00DD2E4B">
      <w:pPr>
        <w:spacing w:before="200" w:after="200"/>
        <w:rPr>
          <w:sz w:val="20"/>
          <w:szCs w:val="20"/>
        </w:rPr>
      </w:pPr>
      <w:r w:rsidRPr="0049275A">
        <w:rPr>
          <w:sz w:val="20"/>
          <w:szCs w:val="20"/>
        </w:rPr>
        <w:t xml:space="preserve">Where a Medicare benefit has been inappropriately paid, </w:t>
      </w:r>
      <w:r w:rsidR="000E4B4B">
        <w:rPr>
          <w:sz w:val="20"/>
          <w:szCs w:val="20"/>
        </w:rPr>
        <w:t>Services Australia</w:t>
      </w:r>
      <w:r w:rsidRPr="0049275A">
        <w:rPr>
          <w:sz w:val="20"/>
          <w:szCs w:val="20"/>
        </w:rPr>
        <w:t xml:space="preserve"> may request its return from the practitioner concerned. </w:t>
      </w:r>
    </w:p>
    <w:p w14:paraId="5779222A" w14:textId="77777777" w:rsidR="00DD2E4B" w:rsidRPr="0049275A" w:rsidRDefault="00DD2E4B">
      <w:pPr>
        <w:spacing w:before="200" w:after="200"/>
        <w:rPr>
          <w:sz w:val="20"/>
          <w:szCs w:val="20"/>
        </w:rPr>
      </w:pPr>
      <w:r w:rsidRPr="0049275A">
        <w:rPr>
          <w:sz w:val="20"/>
          <w:szCs w:val="20"/>
        </w:rPr>
        <w:t>* MBS items 10988 and 10989 generally attract a 100% rebate but can be specified as 'Type C' treatments and attract a 75% rebate.</w:t>
      </w:r>
    </w:p>
    <w:p w14:paraId="5D20859D" w14:textId="77777777" w:rsidR="00A77B3E" w:rsidRPr="0049275A" w:rsidRDefault="00A77B3E"/>
    <w:p w14:paraId="43B2C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 Medicare benefits and billing practices</w:t>
      </w:r>
    </w:p>
    <w:p w14:paraId="3CC2C8FE" w14:textId="77777777" w:rsidR="00DD2E4B" w:rsidRPr="0049275A" w:rsidRDefault="00DD2E4B">
      <w:pPr>
        <w:spacing w:after="200"/>
        <w:rPr>
          <w:sz w:val="20"/>
          <w:szCs w:val="20"/>
        </w:rPr>
      </w:pPr>
      <w:r w:rsidRPr="0049275A">
        <w:rPr>
          <w:b/>
          <w:bCs/>
          <w:sz w:val="20"/>
          <w:szCs w:val="20"/>
        </w:rPr>
        <w:t>Key information on Medicare benefits and billing practices</w:t>
      </w:r>
    </w:p>
    <w:p w14:paraId="17A580BB" w14:textId="77777777" w:rsidR="00DD2E4B" w:rsidRPr="0049275A" w:rsidRDefault="00DD2E4B">
      <w:pPr>
        <w:spacing w:before="200"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stipulates that Medicare benefits are payable for professional services.</w:t>
      </w:r>
      <w:r w:rsidR="00E25FE5">
        <w:rPr>
          <w:sz w:val="20"/>
          <w:szCs w:val="20"/>
        </w:rPr>
        <w:t xml:space="preserve"> </w:t>
      </w:r>
      <w:r w:rsidRPr="0049275A">
        <w:rPr>
          <w:sz w:val="20"/>
          <w:szCs w:val="20"/>
        </w:rPr>
        <w:t>A professional service is a clinically relevant service which is listed in the MBS.</w:t>
      </w:r>
      <w:r w:rsidR="00E25FE5">
        <w:rPr>
          <w:sz w:val="20"/>
          <w:szCs w:val="20"/>
        </w:rPr>
        <w:t xml:space="preserve"> </w:t>
      </w:r>
      <w:r w:rsidRPr="0049275A">
        <w:rPr>
          <w:sz w:val="20"/>
          <w:szCs w:val="20"/>
        </w:rPr>
        <w:t>A medical service is clinically relevant if it is generally accepted in the medical profession as necessary for the appropriate treatment of the patient. </w:t>
      </w:r>
    </w:p>
    <w:p w14:paraId="43485236" w14:textId="77777777" w:rsidR="00DD2E4B" w:rsidRPr="0049275A" w:rsidRDefault="00DD2E4B">
      <w:pPr>
        <w:spacing w:before="200" w:after="200"/>
        <w:rPr>
          <w:sz w:val="20"/>
          <w:szCs w:val="20"/>
        </w:rPr>
      </w:pPr>
      <w:r w:rsidRPr="0049275A">
        <w:rPr>
          <w:sz w:val="20"/>
          <w:szCs w:val="20"/>
        </w:rPr>
        <w:lastRenderedPageBreak/>
        <w:t>Medical practitioners are free to set their fees for their professional service.</w:t>
      </w:r>
      <w:r w:rsidR="00E25FE5">
        <w:rPr>
          <w:sz w:val="20"/>
          <w:szCs w:val="20"/>
        </w:rPr>
        <w:t xml:space="preserve"> </w:t>
      </w:r>
      <w:r w:rsidRPr="0049275A">
        <w:rPr>
          <w:sz w:val="20"/>
          <w:szCs w:val="20"/>
        </w:rPr>
        <w:t>However, the amount specified in the patient's account must be the amount charged for the service specified.</w:t>
      </w:r>
      <w:r w:rsidR="00E25FE5">
        <w:rPr>
          <w:sz w:val="20"/>
          <w:szCs w:val="20"/>
        </w:rPr>
        <w:t xml:space="preserve"> </w:t>
      </w:r>
      <w:r w:rsidRPr="0049275A">
        <w:rPr>
          <w:sz w:val="20"/>
          <w:szCs w:val="20"/>
        </w:rPr>
        <w:t>The fee may not include a cost of goods or services which are not part of the MBS service specified on the account. </w:t>
      </w:r>
    </w:p>
    <w:p w14:paraId="4886B802" w14:textId="77777777" w:rsidR="00DD2E4B" w:rsidRPr="0049275A" w:rsidRDefault="00DD2E4B">
      <w:pPr>
        <w:spacing w:before="200" w:after="200"/>
        <w:rPr>
          <w:sz w:val="20"/>
          <w:szCs w:val="20"/>
        </w:rPr>
      </w:pPr>
      <w:r w:rsidRPr="0049275A">
        <w:rPr>
          <w:b/>
          <w:bCs/>
          <w:sz w:val="20"/>
          <w:szCs w:val="20"/>
        </w:rPr>
        <w:t>Billing practices contrary to the Act</w:t>
      </w:r>
    </w:p>
    <w:p w14:paraId="734E0F1F" w14:textId="77777777" w:rsidR="00DD2E4B" w:rsidRPr="0049275A" w:rsidRDefault="00DD2E4B">
      <w:pPr>
        <w:spacing w:before="200" w:after="200"/>
        <w:rPr>
          <w:sz w:val="20"/>
          <w:szCs w:val="20"/>
        </w:rPr>
      </w:pPr>
      <w:r w:rsidRPr="0049275A">
        <w:rPr>
          <w:sz w:val="20"/>
          <w:szCs w:val="20"/>
        </w:rPr>
        <w:t xml:space="preserve">A </w:t>
      </w:r>
      <w:r w:rsidRPr="0049275A">
        <w:rPr>
          <w:i/>
          <w:iCs/>
          <w:sz w:val="20"/>
          <w:szCs w:val="20"/>
        </w:rPr>
        <w:t>non-clinically relevant service</w:t>
      </w:r>
      <w:r w:rsidRPr="0049275A">
        <w:rPr>
          <w:sz w:val="20"/>
          <w:szCs w:val="20"/>
        </w:rPr>
        <w:t xml:space="preserve"> must not be included in the charge for a Medicare item.</w:t>
      </w:r>
      <w:r w:rsidR="00E25FE5">
        <w:rPr>
          <w:sz w:val="20"/>
          <w:szCs w:val="20"/>
        </w:rPr>
        <w:t xml:space="preserve"> </w:t>
      </w:r>
      <w:r w:rsidRPr="0049275A">
        <w:rPr>
          <w:sz w:val="20"/>
          <w:szCs w:val="20"/>
        </w:rPr>
        <w:t>The non-clinically relevant service must be separately listed on the account and not billed to Medicare. </w:t>
      </w:r>
    </w:p>
    <w:p w14:paraId="14A715C5" w14:textId="77777777" w:rsidR="00DD2E4B" w:rsidRPr="0049275A" w:rsidRDefault="00DD2E4B">
      <w:pPr>
        <w:spacing w:before="200" w:after="200"/>
        <w:rPr>
          <w:sz w:val="20"/>
          <w:szCs w:val="20"/>
        </w:rPr>
      </w:pPr>
      <w:r w:rsidRPr="0049275A">
        <w:rPr>
          <w:sz w:val="20"/>
          <w:szCs w:val="20"/>
        </w:rPr>
        <w:t>Goods supplied for the patient's home use (such as wheelchairs, oxygen tanks, continence pads) must not be included in the consultation charge.</w:t>
      </w:r>
      <w:r w:rsidR="00E25FE5">
        <w:rPr>
          <w:sz w:val="20"/>
          <w:szCs w:val="20"/>
        </w:rPr>
        <w:t xml:space="preserve"> </w:t>
      </w:r>
      <w:r w:rsidRPr="0049275A">
        <w:rPr>
          <w:sz w:val="20"/>
          <w:szCs w:val="20"/>
        </w:rPr>
        <w:t>Medicare benefits are limited to services which the medical practitioner provides at the time of the consultation - any other services must be separately listed on the account and must not be billed to Medicare. </w:t>
      </w:r>
    </w:p>
    <w:p w14:paraId="68FAE3A1" w14:textId="77777777" w:rsidR="00DD2E4B" w:rsidRPr="0049275A" w:rsidRDefault="00DD2E4B">
      <w:pPr>
        <w:spacing w:before="200" w:after="200"/>
        <w:rPr>
          <w:sz w:val="20"/>
          <w:szCs w:val="20"/>
        </w:rPr>
      </w:pPr>
      <w:r w:rsidRPr="0049275A">
        <w:rPr>
          <w:sz w:val="20"/>
          <w:szCs w:val="20"/>
        </w:rPr>
        <w:t>Charging part of all of an episode of hospital treatment or a hospital substitute treatment to a non-admitted consultation is prohibited.</w:t>
      </w:r>
      <w:r w:rsidR="00E25FE5">
        <w:rPr>
          <w:sz w:val="20"/>
          <w:szCs w:val="20"/>
        </w:rPr>
        <w:t xml:space="preserve"> </w:t>
      </w:r>
      <w:r w:rsidRPr="0049275A">
        <w:rPr>
          <w:sz w:val="20"/>
          <w:szCs w:val="20"/>
        </w:rPr>
        <w:t>This would constitute a false or misleading statement on behalf of the medical practitioner and no Medicare benefits would be payable. </w:t>
      </w:r>
    </w:p>
    <w:p w14:paraId="7BFB991C" w14:textId="77777777" w:rsidR="00DD2E4B" w:rsidRPr="0049275A" w:rsidRDefault="00DD2E4B">
      <w:pPr>
        <w:spacing w:before="200" w:after="200"/>
        <w:rPr>
          <w:sz w:val="20"/>
          <w:szCs w:val="20"/>
        </w:rPr>
      </w:pPr>
      <w:r w:rsidRPr="0049275A">
        <w:rPr>
          <w:sz w:val="20"/>
          <w:szCs w:val="20"/>
        </w:rPr>
        <w:t>An account may not be re-issued to include charges and out-of-pocket expenses excluded in the original account.</w:t>
      </w:r>
      <w:r w:rsidR="00E25FE5">
        <w:rPr>
          <w:sz w:val="20"/>
          <w:szCs w:val="20"/>
        </w:rPr>
        <w:t xml:space="preserve"> </w:t>
      </w:r>
      <w:r w:rsidRPr="0049275A">
        <w:rPr>
          <w:sz w:val="20"/>
          <w:szCs w:val="20"/>
        </w:rPr>
        <w:t>The account can only be reissued to correct a genuine error. </w:t>
      </w:r>
    </w:p>
    <w:p w14:paraId="7E2DD083" w14:textId="77777777" w:rsidR="00DD2E4B" w:rsidRPr="0049275A" w:rsidRDefault="00DD2E4B">
      <w:pPr>
        <w:spacing w:before="200" w:after="200"/>
        <w:rPr>
          <w:sz w:val="20"/>
          <w:szCs w:val="20"/>
        </w:rPr>
      </w:pPr>
      <w:r w:rsidRPr="0049275A">
        <w:rPr>
          <w:b/>
          <w:bCs/>
          <w:sz w:val="20"/>
          <w:szCs w:val="20"/>
        </w:rPr>
        <w:t>Potential consequence of improperly issuing an account</w:t>
      </w:r>
    </w:p>
    <w:p w14:paraId="3EA52FD8" w14:textId="77777777" w:rsidR="00DD2E4B" w:rsidRPr="0049275A" w:rsidRDefault="00DD2E4B">
      <w:pPr>
        <w:spacing w:before="200" w:after="200"/>
        <w:rPr>
          <w:sz w:val="20"/>
          <w:szCs w:val="20"/>
        </w:rPr>
      </w:pPr>
      <w:r w:rsidRPr="0049275A">
        <w:rPr>
          <w:sz w:val="20"/>
          <w:szCs w:val="20"/>
        </w:rPr>
        <w:t>The potential consequences for improperly issuing an account are</w:t>
      </w:r>
    </w:p>
    <w:p w14:paraId="62294DDB" w14:textId="77777777" w:rsidR="00DD2E4B" w:rsidRPr="0049275A" w:rsidRDefault="00DD2E4B">
      <w:pPr>
        <w:spacing w:before="200" w:after="200"/>
        <w:rPr>
          <w:sz w:val="20"/>
          <w:szCs w:val="20"/>
        </w:rPr>
      </w:pPr>
      <w:r w:rsidRPr="0049275A">
        <w:rPr>
          <w:sz w:val="20"/>
          <w:szCs w:val="20"/>
        </w:rPr>
        <w:t>(a)        No Medicare benefits will be paid for the service;</w:t>
      </w:r>
    </w:p>
    <w:p w14:paraId="659CA2F9" w14:textId="77777777" w:rsidR="00DD2E4B" w:rsidRPr="0049275A" w:rsidRDefault="00DD2E4B">
      <w:pPr>
        <w:spacing w:before="200" w:after="200"/>
        <w:rPr>
          <w:sz w:val="20"/>
          <w:szCs w:val="20"/>
        </w:rPr>
      </w:pPr>
      <w:r w:rsidRPr="0049275A">
        <w:rPr>
          <w:sz w:val="20"/>
          <w:szCs w:val="20"/>
        </w:rPr>
        <w:t xml:space="preserve">(b)        The medical practitioner who issued the account, or authorised its issue, may face charges under sections 128A or 128B of the </w:t>
      </w:r>
      <w:r w:rsidRPr="0049275A">
        <w:rPr>
          <w:i/>
          <w:iCs/>
          <w:sz w:val="20"/>
          <w:szCs w:val="20"/>
        </w:rPr>
        <w:t>Health Insurance Act 1973</w:t>
      </w:r>
      <w:r w:rsidRPr="0049275A">
        <w:rPr>
          <w:sz w:val="20"/>
          <w:szCs w:val="20"/>
        </w:rPr>
        <w:t>.</w:t>
      </w:r>
    </w:p>
    <w:p w14:paraId="4525112F" w14:textId="77777777" w:rsidR="00DD2E4B" w:rsidRPr="0049275A" w:rsidRDefault="00DD2E4B">
      <w:pPr>
        <w:spacing w:before="200" w:after="200"/>
        <w:rPr>
          <w:sz w:val="20"/>
          <w:szCs w:val="20"/>
        </w:rPr>
      </w:pPr>
      <w:r w:rsidRPr="0049275A">
        <w:rPr>
          <w:sz w:val="20"/>
          <w:szCs w:val="20"/>
        </w:rPr>
        <w:t xml:space="preserve">(c)        Medicare benefits paid as a result of a false or misleading statement will be recoverable from the doctor under section 129AC of the </w:t>
      </w:r>
      <w:r w:rsidRPr="0049275A">
        <w:rPr>
          <w:i/>
          <w:iCs/>
          <w:sz w:val="20"/>
          <w:szCs w:val="20"/>
        </w:rPr>
        <w:t>Health Insurance Act 1973</w:t>
      </w:r>
      <w:r w:rsidRPr="0049275A">
        <w:rPr>
          <w:sz w:val="20"/>
          <w:szCs w:val="20"/>
        </w:rPr>
        <w:t>. </w:t>
      </w:r>
    </w:p>
    <w:p w14:paraId="3A11130A" w14:textId="77777777" w:rsidR="00DD2E4B" w:rsidRPr="0049275A" w:rsidRDefault="00DD2E4B">
      <w:pPr>
        <w:spacing w:before="200" w:after="200"/>
        <w:rPr>
          <w:sz w:val="20"/>
          <w:szCs w:val="20"/>
        </w:rPr>
      </w:pPr>
      <w:r w:rsidRPr="0049275A">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3C142DBE" w14:textId="77777777" w:rsidR="00DD2E4B" w:rsidRPr="0049275A" w:rsidRDefault="00DD2E4B">
      <w:pPr>
        <w:spacing w:before="200" w:after="200"/>
        <w:rPr>
          <w:sz w:val="20"/>
          <w:szCs w:val="20"/>
        </w:rPr>
      </w:pPr>
      <w:r w:rsidRPr="0049275A">
        <w:rPr>
          <w:sz w:val="20"/>
          <w:szCs w:val="20"/>
        </w:rPr>
        <w:t xml:space="preserve">Services Australia (SA) has developed a </w:t>
      </w:r>
      <w:hyperlink r:id="rId13" w:history="1">
        <w:r w:rsidRPr="0049275A">
          <w:rPr>
            <w:color w:val="0000EE"/>
            <w:sz w:val="20"/>
            <w:szCs w:val="20"/>
            <w:u w:val="single" w:color="0000EE"/>
          </w:rPr>
          <w:t>Health Practitioner Guideline for responding to a request to substantiate that a patient attended a service</w:t>
        </w:r>
      </w:hyperlink>
      <w:r w:rsidRPr="0049275A">
        <w:rPr>
          <w:sz w:val="20"/>
          <w:szCs w:val="20"/>
        </w:rPr>
        <w:t>.</w:t>
      </w:r>
      <w:r w:rsidR="00E25FE5">
        <w:rPr>
          <w:sz w:val="20"/>
          <w:szCs w:val="20"/>
        </w:rPr>
        <w:t xml:space="preserve"> </w:t>
      </w:r>
      <w:r w:rsidRPr="0049275A">
        <w:rPr>
          <w:sz w:val="20"/>
          <w:szCs w:val="20"/>
        </w:rPr>
        <w:t xml:space="preserve">There is also a </w:t>
      </w:r>
      <w:hyperlink r:id="rId14" w:history="1">
        <w:r w:rsidRPr="0049275A">
          <w:rPr>
            <w:color w:val="0000EE"/>
            <w:sz w:val="20"/>
            <w:szCs w:val="20"/>
            <w:u w:val="single" w:color="0000EE"/>
          </w:rPr>
          <w:t>Health Practitioner Guideline for substantiating that a specific treatment was performed</w:t>
        </w:r>
      </w:hyperlink>
      <w:r w:rsidRPr="0049275A">
        <w:rPr>
          <w:sz w:val="20"/>
          <w:szCs w:val="20"/>
        </w:rPr>
        <w:t xml:space="preserve">. These guidelines are located on the </w:t>
      </w:r>
      <w:r w:rsidR="000E4B4B">
        <w:rPr>
          <w:sz w:val="20"/>
          <w:szCs w:val="20"/>
        </w:rPr>
        <w:t>SA</w:t>
      </w:r>
      <w:r w:rsidRPr="0049275A">
        <w:rPr>
          <w:sz w:val="20"/>
          <w:szCs w:val="20"/>
        </w:rPr>
        <w:t xml:space="preserve"> website. </w:t>
      </w:r>
    </w:p>
    <w:p w14:paraId="6D2B93F5" w14:textId="77777777" w:rsidR="00A77B3E" w:rsidRPr="0049275A" w:rsidRDefault="00A77B3E"/>
    <w:p w14:paraId="3BD818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GN.2.4 Provider eligibility for Medicare</w:t>
      </w:r>
    </w:p>
    <w:p w14:paraId="6C25B358" w14:textId="77777777" w:rsidR="00DD2E4B" w:rsidRPr="0049275A" w:rsidRDefault="00DD2E4B">
      <w:pPr>
        <w:spacing w:after="200"/>
        <w:rPr>
          <w:sz w:val="20"/>
          <w:szCs w:val="20"/>
        </w:rPr>
      </w:pPr>
      <w:r w:rsidRPr="0049275A">
        <w:rPr>
          <w:sz w:val="20"/>
          <w:szCs w:val="20"/>
        </w:rPr>
        <w:t>To be eligible to provide medical service which will attract Medicare benefits, or to provide services for or on behalf of another practitioner, practitioners must meet one of the following criteria:</w:t>
      </w:r>
    </w:p>
    <w:p w14:paraId="7D5E2E1A" w14:textId="77777777" w:rsidR="00DD2E4B" w:rsidRPr="0049275A" w:rsidRDefault="00DD2E4B">
      <w:pPr>
        <w:spacing w:before="200" w:after="200"/>
        <w:rPr>
          <w:sz w:val="20"/>
          <w:szCs w:val="20"/>
        </w:rPr>
      </w:pPr>
      <w:r w:rsidRPr="0049275A">
        <w:rPr>
          <w:sz w:val="20"/>
          <w:szCs w:val="20"/>
        </w:rPr>
        <w:t>(a) be a recognised specialist, consultant physician or general practitioner; or</w:t>
      </w:r>
    </w:p>
    <w:p w14:paraId="211B9475" w14:textId="77777777" w:rsidR="00DD2E4B" w:rsidRPr="0049275A" w:rsidRDefault="00DD2E4B">
      <w:pPr>
        <w:spacing w:before="200" w:after="200"/>
        <w:rPr>
          <w:sz w:val="20"/>
          <w:szCs w:val="20"/>
        </w:rPr>
      </w:pPr>
      <w:r w:rsidRPr="0049275A">
        <w:rPr>
          <w:sz w:val="20"/>
          <w:szCs w:val="20"/>
        </w:rPr>
        <w:t xml:space="preserve">(b) be in an approved placement under section 3GA of the </w:t>
      </w:r>
      <w:r w:rsidRPr="0049275A">
        <w:rPr>
          <w:i/>
          <w:iCs/>
          <w:sz w:val="20"/>
          <w:szCs w:val="20"/>
        </w:rPr>
        <w:t>Health Insurance Act 1973</w:t>
      </w:r>
      <w:r w:rsidRPr="0049275A">
        <w:rPr>
          <w:sz w:val="20"/>
          <w:szCs w:val="20"/>
        </w:rPr>
        <w:t>; or</w:t>
      </w:r>
    </w:p>
    <w:p w14:paraId="3A1B0D78" w14:textId="77777777" w:rsidR="00DD2E4B" w:rsidRPr="0049275A" w:rsidRDefault="00DD2E4B">
      <w:pPr>
        <w:spacing w:before="200" w:after="200"/>
        <w:rPr>
          <w:sz w:val="20"/>
          <w:szCs w:val="20"/>
        </w:rPr>
      </w:pPr>
      <w:r w:rsidRPr="0049275A">
        <w:rPr>
          <w:sz w:val="20"/>
          <w:szCs w:val="20"/>
        </w:rPr>
        <w:t xml:space="preserve">(c) be a temporary resident doctor with an exemption under section 19AB of the </w:t>
      </w:r>
      <w:r w:rsidRPr="0049275A">
        <w:rPr>
          <w:i/>
          <w:iCs/>
          <w:sz w:val="20"/>
          <w:szCs w:val="20"/>
        </w:rPr>
        <w:t>Health Insurance Act 1973</w:t>
      </w:r>
      <w:r w:rsidRPr="0049275A">
        <w:rPr>
          <w:sz w:val="20"/>
          <w:szCs w:val="20"/>
        </w:rPr>
        <w:t>, and working in accord with that exemption. </w:t>
      </w:r>
    </w:p>
    <w:p w14:paraId="3AE07A94" w14:textId="77777777" w:rsidR="00DD2E4B" w:rsidRPr="0049275A" w:rsidRDefault="00DD2E4B">
      <w:pPr>
        <w:spacing w:before="200" w:after="200"/>
        <w:rPr>
          <w:sz w:val="20"/>
          <w:szCs w:val="20"/>
        </w:rPr>
      </w:pPr>
      <w:r w:rsidRPr="0049275A">
        <w:rPr>
          <w:sz w:val="20"/>
          <w:szCs w:val="20"/>
        </w:rPr>
        <w:t>Any practitioner who does not satisfy the requirements outlined above may still practice medicine but their services will not be eligible for Medicare benefits. </w:t>
      </w:r>
    </w:p>
    <w:p w14:paraId="50CB4C44" w14:textId="77777777" w:rsidR="00DD2E4B" w:rsidRPr="0049275A" w:rsidRDefault="00DD2E4B">
      <w:pPr>
        <w:spacing w:before="200" w:after="200"/>
        <w:rPr>
          <w:sz w:val="20"/>
          <w:szCs w:val="20"/>
        </w:rPr>
      </w:pPr>
      <w:r w:rsidRPr="0049275A">
        <w:rPr>
          <w:b/>
          <w:bCs/>
          <w:sz w:val="20"/>
          <w:szCs w:val="20"/>
        </w:rPr>
        <w:lastRenderedPageBreak/>
        <w:t>NOTE:</w:t>
      </w:r>
      <w:r w:rsidRPr="0049275A">
        <w:rPr>
          <w:sz w:val="20"/>
          <w:szCs w:val="20"/>
        </w:rPr>
        <w:t xml:space="preserve"> New Zealand citizens entering Australia do so under a special temporary entry visa and are regarded as temporary resident doctors. </w:t>
      </w:r>
    </w:p>
    <w:p w14:paraId="2239B801"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It is an offence under Section 19CC of the </w:t>
      </w:r>
      <w:r w:rsidRPr="0049275A">
        <w:rPr>
          <w:i/>
          <w:iCs/>
          <w:sz w:val="20"/>
          <w:szCs w:val="20"/>
        </w:rPr>
        <w:t>Health Insurance Act 1973</w:t>
      </w:r>
      <w:r w:rsidRPr="0049275A">
        <w:rPr>
          <w:sz w:val="20"/>
          <w:szCs w:val="20"/>
        </w:rPr>
        <w:t xml:space="preserve"> to provide a service without first informing a patient where a Medicare benefit is not payable for that service (i.e. the service is not listed in the MBS).</w:t>
      </w:r>
    </w:p>
    <w:p w14:paraId="1B54B60A" w14:textId="77777777" w:rsidR="00DD2E4B" w:rsidRPr="0049275A" w:rsidRDefault="00DD2E4B">
      <w:pPr>
        <w:spacing w:before="200" w:after="200"/>
        <w:rPr>
          <w:sz w:val="20"/>
          <w:szCs w:val="20"/>
        </w:rPr>
      </w:pPr>
      <w:r w:rsidRPr="0049275A">
        <w:rPr>
          <w:b/>
          <w:bCs/>
          <w:sz w:val="20"/>
          <w:szCs w:val="20"/>
        </w:rPr>
        <w:t>Non-medical practitioners</w:t>
      </w:r>
    </w:p>
    <w:p w14:paraId="1BD84F8A" w14:textId="77777777" w:rsidR="00DD2E4B" w:rsidRPr="0049275A" w:rsidRDefault="00DD2E4B">
      <w:pPr>
        <w:spacing w:before="200" w:after="200"/>
        <w:rPr>
          <w:sz w:val="20"/>
          <w:szCs w:val="20"/>
        </w:rPr>
      </w:pPr>
      <w:r w:rsidRPr="0049275A">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5470138F" w14:textId="77777777" w:rsidR="00DD2E4B" w:rsidRPr="0049275A" w:rsidRDefault="00DD2E4B">
      <w:pPr>
        <w:spacing w:before="200" w:after="200"/>
        <w:rPr>
          <w:sz w:val="20"/>
          <w:szCs w:val="20"/>
        </w:rPr>
      </w:pPr>
      <w:r w:rsidRPr="0049275A">
        <w:rPr>
          <w:sz w:val="20"/>
          <w:szCs w:val="20"/>
        </w:rPr>
        <w:t>(a) registered according to State or Territory law or, absent such law, be members of a professional association with uniform national registration requirements; and</w:t>
      </w:r>
    </w:p>
    <w:p w14:paraId="6AAB3827" w14:textId="77777777" w:rsidR="00DD2E4B" w:rsidRPr="0049275A" w:rsidRDefault="00DD2E4B">
      <w:pPr>
        <w:spacing w:before="200" w:after="200"/>
        <w:rPr>
          <w:sz w:val="20"/>
          <w:szCs w:val="20"/>
        </w:rPr>
      </w:pPr>
      <w:r w:rsidRPr="0049275A">
        <w:rPr>
          <w:sz w:val="20"/>
          <w:szCs w:val="20"/>
        </w:rPr>
        <w:t xml:space="preserve">(b) registered with </w:t>
      </w:r>
      <w:r w:rsidR="000E4B4B">
        <w:rPr>
          <w:sz w:val="20"/>
          <w:szCs w:val="20"/>
        </w:rPr>
        <w:t>Services Australia</w:t>
      </w:r>
      <w:r w:rsidRPr="0049275A">
        <w:rPr>
          <w:sz w:val="20"/>
          <w:szCs w:val="20"/>
        </w:rPr>
        <w:t xml:space="preserve"> to provide these services. </w:t>
      </w:r>
    </w:p>
    <w:p w14:paraId="45961CE4" w14:textId="77777777" w:rsidR="00A77B3E" w:rsidRPr="0049275A" w:rsidRDefault="00A77B3E"/>
    <w:p w14:paraId="2ADF1FCF"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GN.2.5 Provider Numbers</w:t>
      </w:r>
    </w:p>
    <w:p w14:paraId="4CD41EE4" w14:textId="77777777" w:rsidR="00DD2E4B" w:rsidRPr="0049275A" w:rsidRDefault="00DD2E4B">
      <w:pPr>
        <w:spacing w:after="200"/>
        <w:rPr>
          <w:sz w:val="20"/>
          <w:szCs w:val="20"/>
        </w:rPr>
      </w:pPr>
      <w:r w:rsidRPr="0049275A">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sidRPr="0049275A">
        <w:rPr>
          <w:b/>
          <w:bCs/>
          <w:i/>
          <w:iCs/>
          <w:sz w:val="20"/>
          <w:szCs w:val="20"/>
        </w:rPr>
        <w:t>in writing</w:t>
      </w:r>
      <w:r w:rsidRPr="0049275A">
        <w:rPr>
          <w:sz w:val="20"/>
          <w:szCs w:val="20"/>
        </w:rPr>
        <w:t xml:space="preserve"> to Services Australia for a Medicare provider number for the locations where these services/referrals/requests will be provided.</w:t>
      </w:r>
      <w:r w:rsidR="00E25FE5">
        <w:rPr>
          <w:sz w:val="20"/>
          <w:szCs w:val="20"/>
        </w:rPr>
        <w:t xml:space="preserve"> </w:t>
      </w:r>
      <w:r w:rsidRPr="0049275A">
        <w:rPr>
          <w:sz w:val="20"/>
          <w:szCs w:val="20"/>
        </w:rPr>
        <w:t>The form may be downloaded from the </w:t>
      </w:r>
      <w:hyperlink r:id="rId15" w:history="1">
        <w:r w:rsidRPr="0049275A">
          <w:rPr>
            <w:color w:val="0000EE"/>
            <w:sz w:val="20"/>
            <w:szCs w:val="20"/>
            <w:u w:val="single" w:color="0000EE"/>
          </w:rPr>
          <w:t>Services Australia website.</w:t>
        </w:r>
      </w:hyperlink>
      <w:r w:rsidRPr="0049275A">
        <w:rPr>
          <w:sz w:val="20"/>
          <w:szCs w:val="20"/>
        </w:rPr>
        <w:t> </w:t>
      </w:r>
    </w:p>
    <w:p w14:paraId="00B1F0BE" w14:textId="77777777" w:rsidR="00DD2E4B" w:rsidRPr="0049275A" w:rsidRDefault="00DD2E4B">
      <w:pPr>
        <w:spacing w:before="200" w:after="200"/>
        <w:rPr>
          <w:sz w:val="20"/>
          <w:szCs w:val="20"/>
        </w:rPr>
      </w:pPr>
      <w:r w:rsidRPr="0049275A">
        <w:rPr>
          <w:sz w:val="20"/>
          <w:szCs w:val="20"/>
        </w:rPr>
        <w:t xml:space="preserve">For Medicare purposes, an account/receipt issued by a practitioner must include the practitioner's name and </w:t>
      </w:r>
      <w:r w:rsidRPr="0049275A">
        <w:rPr>
          <w:b/>
          <w:bCs/>
          <w:i/>
          <w:iCs/>
          <w:sz w:val="20"/>
          <w:szCs w:val="20"/>
        </w:rPr>
        <w:t>either</w:t>
      </w:r>
      <w:r w:rsidRPr="0049275A">
        <w:rPr>
          <w:sz w:val="20"/>
          <w:szCs w:val="20"/>
        </w:rPr>
        <w:t xml:space="preserve"> the provider number for the location where the service was provided </w:t>
      </w:r>
      <w:r w:rsidRPr="0049275A">
        <w:rPr>
          <w:b/>
          <w:bCs/>
          <w:i/>
          <w:iCs/>
          <w:sz w:val="20"/>
          <w:szCs w:val="20"/>
        </w:rPr>
        <w:t>or</w:t>
      </w:r>
      <w:r w:rsidRPr="0049275A">
        <w:rPr>
          <w:sz w:val="20"/>
          <w:szCs w:val="20"/>
        </w:rPr>
        <w:t xml:space="preserve"> the address where the services were provided. </w:t>
      </w:r>
    </w:p>
    <w:p w14:paraId="456D4951" w14:textId="77777777" w:rsidR="00DD2E4B" w:rsidRPr="0049275A" w:rsidRDefault="00DD2E4B">
      <w:pPr>
        <w:spacing w:before="200" w:after="200"/>
        <w:rPr>
          <w:sz w:val="20"/>
          <w:szCs w:val="20"/>
        </w:rPr>
      </w:pPr>
      <w:r w:rsidRPr="0049275A">
        <w:rPr>
          <w:sz w:val="20"/>
          <w:szCs w:val="20"/>
        </w:rPr>
        <w:t xml:space="preserve">Medicare provider number information is released in accord with the secrecy provisions of the </w:t>
      </w:r>
      <w:r w:rsidRPr="0049275A">
        <w:rPr>
          <w:i/>
          <w:iCs/>
          <w:sz w:val="20"/>
          <w:szCs w:val="20"/>
        </w:rPr>
        <w:t>Health Insurance Act 1973</w:t>
      </w:r>
      <w:r w:rsidRPr="0049275A">
        <w:rPr>
          <w:sz w:val="20"/>
          <w:szCs w:val="20"/>
        </w:rPr>
        <w:t xml:space="preserve"> (section 130) to authorized external organizations including private health insurers, the Department of Veterans' Affairs and the Department of Health and Aged Care. </w:t>
      </w:r>
    </w:p>
    <w:p w14:paraId="0CA28D49" w14:textId="77777777" w:rsidR="00DD2E4B" w:rsidRPr="0049275A" w:rsidRDefault="00DD2E4B">
      <w:pPr>
        <w:spacing w:before="200" w:after="200"/>
        <w:rPr>
          <w:sz w:val="20"/>
          <w:szCs w:val="20"/>
        </w:rPr>
      </w:pPr>
      <w:r w:rsidRPr="0049275A">
        <w:rPr>
          <w:sz w:val="20"/>
          <w:szCs w:val="20"/>
        </w:rPr>
        <w:t>When a practitioner ceases to practice at a given location they must inform Medicare promptly.</w:t>
      </w:r>
      <w:r w:rsidR="00E25FE5">
        <w:rPr>
          <w:sz w:val="20"/>
          <w:szCs w:val="20"/>
        </w:rPr>
        <w:t xml:space="preserve"> </w:t>
      </w:r>
      <w:r w:rsidRPr="0049275A">
        <w:rPr>
          <w:sz w:val="20"/>
          <w:szCs w:val="20"/>
        </w:rPr>
        <w:t>Failure to do so can lead to the misdirection of Medicare cheques and Medicare information. </w:t>
      </w:r>
    </w:p>
    <w:p w14:paraId="5312D4D4" w14:textId="77777777" w:rsidR="00A77B3E" w:rsidRPr="0049275A" w:rsidRDefault="00A77B3E"/>
    <w:p w14:paraId="147BA26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GN.2.6 Locum tenens</w:t>
      </w:r>
    </w:p>
    <w:p w14:paraId="66123E01" w14:textId="77777777" w:rsidR="00DD2E4B" w:rsidRPr="0049275A" w:rsidRDefault="00DD2E4B">
      <w:pPr>
        <w:spacing w:after="200"/>
        <w:rPr>
          <w:sz w:val="20"/>
          <w:szCs w:val="20"/>
        </w:rPr>
      </w:pPr>
      <w:r w:rsidRPr="0049275A">
        <w:rPr>
          <w:sz w:val="20"/>
          <w:szCs w:val="20"/>
        </w:rPr>
        <w:t xml:space="preserve">Where a locum tenens will be in a practice for more than two weeks </w:t>
      </w:r>
      <w:r w:rsidRPr="0049275A">
        <w:rPr>
          <w:b/>
          <w:bCs/>
          <w:i/>
          <w:iCs/>
          <w:sz w:val="20"/>
          <w:szCs w:val="20"/>
        </w:rPr>
        <w:t>or</w:t>
      </w:r>
      <w:r w:rsidRPr="0049275A">
        <w:rPr>
          <w:sz w:val="20"/>
          <w:szCs w:val="20"/>
        </w:rPr>
        <w:t xml:space="preserve"> in a practice for less than two weeks but on a regular basis, the locum should apply for a provider number for the relevant location.</w:t>
      </w:r>
      <w:r w:rsidR="00E25FE5">
        <w:rPr>
          <w:sz w:val="20"/>
          <w:szCs w:val="20"/>
        </w:rPr>
        <w:t xml:space="preserve"> </w:t>
      </w:r>
      <w:r w:rsidRPr="0049275A">
        <w:rPr>
          <w:sz w:val="20"/>
          <w:szCs w:val="20"/>
        </w:rPr>
        <w:t xml:space="preserve">If the locum will be in a practice for less than two weeks and will not be returning there, they should contact </w:t>
      </w:r>
      <w:r w:rsidR="000E4B4B">
        <w:rPr>
          <w:sz w:val="20"/>
          <w:szCs w:val="20"/>
        </w:rPr>
        <w:t>Services Australia</w:t>
      </w:r>
      <w:r w:rsidRPr="0049275A">
        <w:rPr>
          <w:sz w:val="20"/>
          <w:szCs w:val="20"/>
        </w:rPr>
        <w:t xml:space="preserve"> (provider liaison - 132 150) to discuss their options (for example, use one of the locum's other provider numbers).</w:t>
      </w:r>
    </w:p>
    <w:p w14:paraId="64E19E7A" w14:textId="77777777" w:rsidR="00DD2E4B" w:rsidRPr="0049275A" w:rsidRDefault="00DD2E4B">
      <w:pPr>
        <w:spacing w:before="200" w:after="200"/>
        <w:rPr>
          <w:sz w:val="20"/>
          <w:szCs w:val="20"/>
        </w:rPr>
      </w:pPr>
      <w:r w:rsidRPr="0049275A">
        <w:rPr>
          <w:sz w:val="20"/>
          <w:szCs w:val="20"/>
        </w:rPr>
        <w:t>A locum must use the provider number allocated to the location if</w:t>
      </w:r>
    </w:p>
    <w:p w14:paraId="3E89A0A9" w14:textId="77777777" w:rsidR="00DD2E4B" w:rsidRPr="0049275A" w:rsidRDefault="00DD2E4B">
      <w:pPr>
        <w:spacing w:before="200" w:after="200"/>
        <w:rPr>
          <w:sz w:val="20"/>
          <w:szCs w:val="20"/>
        </w:rPr>
      </w:pPr>
      <w:r w:rsidRPr="0049275A">
        <w:rPr>
          <w:sz w:val="20"/>
          <w:szCs w:val="20"/>
        </w:rPr>
        <w:t>(a) they are an approved general practice or specialist trainee with a provider number issued for an approved training placement; or</w:t>
      </w:r>
    </w:p>
    <w:p w14:paraId="40E55447" w14:textId="77777777" w:rsidR="00DD2E4B" w:rsidRPr="0049275A" w:rsidRDefault="00DD2E4B">
      <w:pPr>
        <w:spacing w:before="200" w:after="200"/>
        <w:rPr>
          <w:sz w:val="20"/>
          <w:szCs w:val="20"/>
        </w:rPr>
      </w:pPr>
      <w:r w:rsidRPr="0049275A">
        <w:rPr>
          <w:sz w:val="20"/>
          <w:szCs w:val="20"/>
        </w:rPr>
        <w:t xml:space="preserve">(b) they are associated with an approved rural placement under Section 3GA of the </w:t>
      </w:r>
      <w:r w:rsidRPr="0049275A">
        <w:rPr>
          <w:i/>
          <w:iCs/>
          <w:sz w:val="20"/>
          <w:szCs w:val="20"/>
        </w:rPr>
        <w:t>Health Insurance Act 1973</w:t>
      </w:r>
      <w:r w:rsidRPr="0049275A">
        <w:rPr>
          <w:sz w:val="20"/>
          <w:szCs w:val="20"/>
        </w:rPr>
        <w:t>; or</w:t>
      </w:r>
    </w:p>
    <w:p w14:paraId="38DEFC50" w14:textId="77777777" w:rsidR="00DD2E4B" w:rsidRPr="0049275A" w:rsidRDefault="00DD2E4B">
      <w:pPr>
        <w:spacing w:before="200" w:after="200"/>
        <w:rPr>
          <w:sz w:val="20"/>
          <w:szCs w:val="20"/>
        </w:rPr>
      </w:pPr>
      <w:r w:rsidRPr="0049275A">
        <w:rPr>
          <w:sz w:val="20"/>
          <w:szCs w:val="20"/>
        </w:rPr>
        <w:t xml:space="preserve">(c) they have access to Medicare benefits as a result of the issue of an exemption under section 19AB of the </w:t>
      </w:r>
      <w:r w:rsidRPr="0049275A">
        <w:rPr>
          <w:i/>
          <w:iCs/>
          <w:sz w:val="20"/>
          <w:szCs w:val="20"/>
        </w:rPr>
        <w:t>Health Insurance Act 1973</w:t>
      </w:r>
      <w:r w:rsidRPr="0049275A">
        <w:rPr>
          <w:sz w:val="20"/>
          <w:szCs w:val="20"/>
        </w:rPr>
        <w:t xml:space="preserve"> (i.e. they have access to Medicare benefits at specific practice locations); or</w:t>
      </w:r>
    </w:p>
    <w:p w14:paraId="5D825EB4" w14:textId="77777777" w:rsidR="00DD2E4B" w:rsidRPr="0049275A" w:rsidRDefault="00121190">
      <w:pPr>
        <w:spacing w:before="200" w:after="200"/>
        <w:rPr>
          <w:sz w:val="20"/>
          <w:szCs w:val="20"/>
        </w:rPr>
      </w:pPr>
      <w:r>
        <w:rPr>
          <w:sz w:val="20"/>
          <w:szCs w:val="20"/>
        </w:rPr>
        <w:t>(d</w:t>
      </w:r>
      <w:r w:rsidR="00DD2E4B" w:rsidRPr="0049275A">
        <w:rPr>
          <w:sz w:val="20"/>
          <w:szCs w:val="20"/>
        </w:rPr>
        <w:t xml:space="preserve">) they are associated with a placement on the </w:t>
      </w:r>
      <w:proofErr w:type="spellStart"/>
      <w:r w:rsidR="00DD2E4B" w:rsidRPr="0049275A">
        <w:rPr>
          <w:sz w:val="20"/>
          <w:szCs w:val="20"/>
        </w:rPr>
        <w:t>MedicarePlus</w:t>
      </w:r>
      <w:proofErr w:type="spellEnd"/>
      <w:r w:rsidR="00DD2E4B" w:rsidRPr="0049275A">
        <w:rPr>
          <w:sz w:val="20"/>
          <w:szCs w:val="20"/>
        </w:rPr>
        <w:t xml:space="preserve"> for Other Medical Practitioners (OMPs) program, the After Hours OMPs program, the Rural OMPs program or Outer Metropolitan OMPs program.</w:t>
      </w:r>
    </w:p>
    <w:p w14:paraId="6D7810D4" w14:textId="77777777" w:rsidR="00A77B3E" w:rsidRDefault="00A77B3E"/>
    <w:p w14:paraId="322A955E" w14:textId="77777777" w:rsidR="00121190" w:rsidRPr="0049275A" w:rsidRDefault="00121190"/>
    <w:p w14:paraId="26B116D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GN.2.7 Overseas trained doctor</w:t>
      </w:r>
    </w:p>
    <w:p w14:paraId="72C5C17E" w14:textId="77777777" w:rsidR="00DD2E4B" w:rsidRPr="0049275A" w:rsidRDefault="00DD2E4B">
      <w:pPr>
        <w:spacing w:after="200"/>
        <w:rPr>
          <w:sz w:val="20"/>
          <w:szCs w:val="20"/>
        </w:rPr>
      </w:pPr>
      <w:r w:rsidRPr="0049275A">
        <w:rPr>
          <w:sz w:val="20"/>
          <w:szCs w:val="20"/>
        </w:rPr>
        <w:t>Ten year moratorium</w:t>
      </w:r>
    </w:p>
    <w:p w14:paraId="279CEFFE" w14:textId="77777777" w:rsidR="00DD2E4B" w:rsidRPr="0049275A" w:rsidRDefault="00DD2E4B">
      <w:pPr>
        <w:spacing w:before="200" w:after="200"/>
        <w:rPr>
          <w:sz w:val="20"/>
          <w:szCs w:val="20"/>
        </w:rPr>
      </w:pPr>
      <w:r w:rsidRPr="0049275A">
        <w:rPr>
          <w:sz w:val="20"/>
          <w:szCs w:val="20"/>
        </w:rPr>
        <w:t xml:space="preserve">Section 19AB of the </w:t>
      </w:r>
      <w:r w:rsidRPr="0042513D">
        <w:rPr>
          <w:i/>
          <w:iCs/>
          <w:sz w:val="20"/>
          <w:szCs w:val="20"/>
        </w:rPr>
        <w:t>Health Insurance Act 1973</w:t>
      </w:r>
      <w:r w:rsidRPr="0049275A">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4AAFA86F" w14:textId="77777777" w:rsidR="00DD2E4B" w:rsidRPr="0049275A" w:rsidRDefault="00DD2E4B">
      <w:pPr>
        <w:numPr>
          <w:ilvl w:val="0"/>
          <w:numId w:val="2"/>
        </w:numPr>
        <w:spacing w:before="200"/>
        <w:ind w:hanging="286"/>
        <w:rPr>
          <w:sz w:val="20"/>
          <w:szCs w:val="20"/>
        </w:rPr>
      </w:pPr>
      <w:r w:rsidRPr="0049275A">
        <w:rPr>
          <w:sz w:val="20"/>
          <w:szCs w:val="20"/>
        </w:rPr>
        <w:t xml:space="preserve">their date of registration as a medical practitioner for the purposes of the </w:t>
      </w:r>
      <w:r w:rsidRPr="0042513D">
        <w:rPr>
          <w:i/>
          <w:iCs/>
          <w:sz w:val="20"/>
          <w:szCs w:val="20"/>
        </w:rPr>
        <w:t>Health Insurance Act 1973</w:t>
      </w:r>
      <w:r w:rsidRPr="0049275A">
        <w:rPr>
          <w:sz w:val="20"/>
          <w:szCs w:val="20"/>
        </w:rPr>
        <w:t>; or</w:t>
      </w:r>
    </w:p>
    <w:p w14:paraId="4FDD76E6" w14:textId="77777777" w:rsidR="00DD2E4B" w:rsidRPr="0049275A" w:rsidRDefault="00DD2E4B">
      <w:pPr>
        <w:numPr>
          <w:ilvl w:val="0"/>
          <w:numId w:val="2"/>
        </w:numPr>
        <w:spacing w:after="200"/>
        <w:ind w:hanging="291"/>
        <w:rPr>
          <w:sz w:val="20"/>
          <w:szCs w:val="20"/>
        </w:rPr>
      </w:pPr>
      <w:r w:rsidRPr="0049275A">
        <w:rPr>
          <w:sz w:val="20"/>
          <w:szCs w:val="20"/>
        </w:rPr>
        <w:t>their date of permanent residency (the reference date will vary from case to case).</w:t>
      </w:r>
    </w:p>
    <w:p w14:paraId="7E2747D1" w14:textId="77777777" w:rsidR="00DD2E4B" w:rsidRPr="0049275A" w:rsidRDefault="00DD2E4B">
      <w:pPr>
        <w:spacing w:before="200" w:after="200"/>
        <w:rPr>
          <w:sz w:val="20"/>
          <w:szCs w:val="20"/>
        </w:rPr>
      </w:pPr>
      <w:r w:rsidRPr="0049275A">
        <w:rPr>
          <w:sz w:val="20"/>
          <w:szCs w:val="20"/>
        </w:rPr>
        <w:t>Exclusions - Practitioners who before 1 January 1997 had</w:t>
      </w:r>
    </w:p>
    <w:p w14:paraId="43FB1D34" w14:textId="77777777" w:rsidR="00DD2E4B" w:rsidRPr="0049275A" w:rsidRDefault="00DD2E4B">
      <w:pPr>
        <w:numPr>
          <w:ilvl w:val="0"/>
          <w:numId w:val="3"/>
        </w:numPr>
        <w:spacing w:before="200"/>
        <w:ind w:hanging="286"/>
        <w:rPr>
          <w:sz w:val="20"/>
          <w:szCs w:val="20"/>
        </w:rPr>
      </w:pPr>
      <w:r w:rsidRPr="0049275A">
        <w:rPr>
          <w:sz w:val="20"/>
          <w:szCs w:val="20"/>
        </w:rPr>
        <w:t>registered with a State or Territory medical board and retained a continuing right to remain in Australia; or</w:t>
      </w:r>
    </w:p>
    <w:p w14:paraId="139C2C89" w14:textId="77777777" w:rsidR="00DD2E4B" w:rsidRPr="0049275A" w:rsidRDefault="00DD2E4B">
      <w:pPr>
        <w:numPr>
          <w:ilvl w:val="0"/>
          <w:numId w:val="3"/>
        </w:numPr>
        <w:spacing w:after="200"/>
        <w:ind w:hanging="291"/>
        <w:rPr>
          <w:sz w:val="20"/>
          <w:szCs w:val="20"/>
        </w:rPr>
      </w:pPr>
      <w:r w:rsidRPr="0049275A">
        <w:rPr>
          <w:sz w:val="20"/>
          <w:szCs w:val="20"/>
        </w:rPr>
        <w:t>lodged a valid application with the Australian Medical Council (AMC) to undertake examinations whose successful completion would normally entitle the candidate to become a medical practitioner.</w:t>
      </w:r>
    </w:p>
    <w:p w14:paraId="696532AC" w14:textId="77777777" w:rsidR="00DD2E4B" w:rsidRPr="0049275A" w:rsidRDefault="00DD2E4B">
      <w:pPr>
        <w:spacing w:before="200" w:after="200"/>
        <w:rPr>
          <w:sz w:val="20"/>
          <w:szCs w:val="20"/>
        </w:rPr>
      </w:pPr>
      <w:r w:rsidRPr="0049275A">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A55E572" w14:textId="77777777" w:rsidR="00DD2E4B" w:rsidRPr="0049275A" w:rsidRDefault="00DD2E4B">
      <w:pPr>
        <w:numPr>
          <w:ilvl w:val="0"/>
          <w:numId w:val="4"/>
        </w:numPr>
        <w:spacing w:before="200"/>
        <w:ind w:hanging="286"/>
        <w:rPr>
          <w:sz w:val="20"/>
          <w:szCs w:val="20"/>
        </w:rPr>
      </w:pPr>
      <w:r w:rsidRPr="0049275A">
        <w:rPr>
          <w:sz w:val="20"/>
          <w:szCs w:val="20"/>
        </w:rPr>
        <w:t>demonstrate that they need a provider number and that their employer supports their request; and</w:t>
      </w:r>
    </w:p>
    <w:p w14:paraId="7C503501" w14:textId="77777777" w:rsidR="00DD2E4B" w:rsidRPr="0049275A" w:rsidRDefault="00DD2E4B">
      <w:pPr>
        <w:numPr>
          <w:ilvl w:val="0"/>
          <w:numId w:val="4"/>
        </w:numPr>
        <w:ind w:hanging="291"/>
        <w:rPr>
          <w:sz w:val="20"/>
          <w:szCs w:val="20"/>
        </w:rPr>
      </w:pPr>
      <w:r w:rsidRPr="0049275A">
        <w:rPr>
          <w:sz w:val="20"/>
          <w:szCs w:val="20"/>
        </w:rPr>
        <w:t xml:space="preserve">provide the following documentation: </w:t>
      </w:r>
    </w:p>
    <w:p w14:paraId="2C0E6B77" w14:textId="77777777" w:rsidR="00DD2E4B" w:rsidRPr="0049275A" w:rsidRDefault="00DD2E4B">
      <w:pPr>
        <w:numPr>
          <w:ilvl w:val="1"/>
          <w:numId w:val="4"/>
        </w:numPr>
        <w:ind w:hanging="219"/>
        <w:rPr>
          <w:sz w:val="20"/>
          <w:szCs w:val="20"/>
        </w:rPr>
      </w:pPr>
      <w:r w:rsidRPr="0049275A">
        <w:rPr>
          <w:sz w:val="20"/>
          <w:szCs w:val="20"/>
        </w:rPr>
        <w:t>Australian medical registration papers; and</w:t>
      </w:r>
    </w:p>
    <w:p w14:paraId="403D70B3" w14:textId="77777777" w:rsidR="00DD2E4B" w:rsidRPr="0049275A" w:rsidRDefault="00DD2E4B">
      <w:pPr>
        <w:numPr>
          <w:ilvl w:val="1"/>
          <w:numId w:val="4"/>
        </w:numPr>
        <w:ind w:hanging="275"/>
        <w:rPr>
          <w:sz w:val="20"/>
          <w:szCs w:val="20"/>
        </w:rPr>
      </w:pPr>
      <w:r w:rsidRPr="0049275A">
        <w:rPr>
          <w:sz w:val="20"/>
          <w:szCs w:val="20"/>
        </w:rPr>
        <w:t>a copy of their personal details in their passport and all Australian visas and entry stamps; and</w:t>
      </w:r>
    </w:p>
    <w:p w14:paraId="10194CE9" w14:textId="77777777" w:rsidR="00DD2E4B" w:rsidRPr="0049275A" w:rsidRDefault="00DD2E4B">
      <w:pPr>
        <w:numPr>
          <w:ilvl w:val="1"/>
          <w:numId w:val="4"/>
        </w:numPr>
        <w:ind w:hanging="330"/>
        <w:rPr>
          <w:sz w:val="20"/>
          <w:szCs w:val="20"/>
        </w:rPr>
      </w:pPr>
      <w:r w:rsidRPr="0049275A">
        <w:rPr>
          <w:sz w:val="20"/>
          <w:szCs w:val="20"/>
        </w:rPr>
        <w:t>a letter from the employer stating why the person requires a Medicare provider number and/or prescriber number is required; and</w:t>
      </w:r>
    </w:p>
    <w:p w14:paraId="35A83DDE" w14:textId="77777777" w:rsidR="00DD2E4B" w:rsidRPr="0049275A" w:rsidRDefault="00DD2E4B">
      <w:pPr>
        <w:numPr>
          <w:ilvl w:val="1"/>
          <w:numId w:val="4"/>
        </w:numPr>
        <w:spacing w:after="200"/>
        <w:ind w:hanging="338"/>
        <w:rPr>
          <w:sz w:val="20"/>
          <w:szCs w:val="20"/>
        </w:rPr>
      </w:pPr>
      <w:r w:rsidRPr="0049275A">
        <w:rPr>
          <w:sz w:val="20"/>
          <w:szCs w:val="20"/>
        </w:rPr>
        <w:t>a copy of the employment contract.</w:t>
      </w:r>
    </w:p>
    <w:p w14:paraId="125A4278" w14:textId="77777777" w:rsidR="00A77B3E" w:rsidRPr="0049275A" w:rsidRDefault="00A77B3E"/>
    <w:p w14:paraId="2BB4C0C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GN.2.8 Contact details for Services Australia</w:t>
      </w:r>
    </w:p>
    <w:p w14:paraId="50534058" w14:textId="77777777" w:rsidR="00DD2E4B" w:rsidRPr="0049275A" w:rsidRDefault="00DD2E4B">
      <w:pPr>
        <w:spacing w:after="200"/>
        <w:rPr>
          <w:sz w:val="20"/>
          <w:szCs w:val="20"/>
        </w:rPr>
      </w:pPr>
      <w:r w:rsidRPr="0049275A">
        <w:rPr>
          <w:sz w:val="20"/>
          <w:szCs w:val="20"/>
        </w:rPr>
        <w:t>The day-to-day administration and payment of benefits under the Medicare arrangements is the responsibility of Services Australia. </w:t>
      </w:r>
    </w:p>
    <w:p w14:paraId="24D84B75" w14:textId="77777777" w:rsidR="00DD2E4B" w:rsidRPr="0049275A" w:rsidRDefault="00DD2E4B">
      <w:pPr>
        <w:spacing w:before="200" w:after="200"/>
        <w:rPr>
          <w:sz w:val="20"/>
          <w:szCs w:val="20"/>
        </w:rPr>
      </w:pPr>
      <w:r w:rsidRPr="0049275A">
        <w:rPr>
          <w:b/>
          <w:bCs/>
          <w:sz w:val="20"/>
          <w:szCs w:val="20"/>
        </w:rPr>
        <w:t>Changes to Provider Contact Details</w:t>
      </w:r>
    </w:p>
    <w:p w14:paraId="18D39907" w14:textId="77777777" w:rsidR="00DD2E4B" w:rsidRPr="0049275A" w:rsidRDefault="00DD2E4B">
      <w:pPr>
        <w:spacing w:before="200" w:after="200"/>
        <w:rPr>
          <w:sz w:val="20"/>
          <w:szCs w:val="20"/>
        </w:rPr>
      </w:pPr>
      <w:r w:rsidRPr="0049275A">
        <w:rPr>
          <w:sz w:val="20"/>
          <w:szCs w:val="20"/>
        </w:rPr>
        <w:t>It is important that you contact Services Australia promptly of any changes to your preferred contact details.</w:t>
      </w:r>
      <w:r w:rsidR="00E25FE5">
        <w:rPr>
          <w:sz w:val="20"/>
          <w:szCs w:val="20"/>
        </w:rPr>
        <w:t xml:space="preserve"> </w:t>
      </w:r>
      <w:r w:rsidRPr="0049275A">
        <w:rPr>
          <w:sz w:val="20"/>
          <w:szCs w:val="20"/>
        </w:rPr>
        <w:t>Your preferred mailing address is used to contact you about Medicare provider matters.</w:t>
      </w:r>
      <w:r w:rsidR="00E25FE5">
        <w:rPr>
          <w:sz w:val="20"/>
          <w:szCs w:val="20"/>
        </w:rPr>
        <w:t xml:space="preserve"> </w:t>
      </w:r>
      <w:r w:rsidRPr="0049275A">
        <w:rPr>
          <w:sz w:val="20"/>
          <w:szCs w:val="20"/>
        </w:rPr>
        <w:t>We require requests for changes to your preferred contact details to be made by the provider in writing to Services Australia at: </w:t>
      </w:r>
    </w:p>
    <w:p w14:paraId="08A26D00" w14:textId="77777777" w:rsidR="00DD2E4B" w:rsidRPr="0049275A" w:rsidRDefault="00DD2E4B">
      <w:pPr>
        <w:spacing w:before="200" w:after="200"/>
        <w:rPr>
          <w:sz w:val="20"/>
          <w:szCs w:val="20"/>
        </w:rPr>
      </w:pPr>
      <w:r w:rsidRPr="0049275A">
        <w:rPr>
          <w:sz w:val="20"/>
          <w:szCs w:val="20"/>
        </w:rPr>
        <w:t>Medicare</w:t>
      </w:r>
    </w:p>
    <w:p w14:paraId="5A3C491A" w14:textId="77777777" w:rsidR="00DD2E4B" w:rsidRPr="0049275A" w:rsidRDefault="00DD2E4B">
      <w:pPr>
        <w:spacing w:before="200" w:after="200"/>
        <w:rPr>
          <w:sz w:val="20"/>
          <w:szCs w:val="20"/>
        </w:rPr>
      </w:pPr>
      <w:r w:rsidRPr="0049275A">
        <w:rPr>
          <w:sz w:val="20"/>
          <w:szCs w:val="20"/>
        </w:rPr>
        <w:t>GPO Box 9822</w:t>
      </w:r>
    </w:p>
    <w:p w14:paraId="55CD5BD0" w14:textId="77777777" w:rsidR="00DD2E4B" w:rsidRPr="0049275A" w:rsidRDefault="00DD2E4B">
      <w:pPr>
        <w:spacing w:before="200" w:after="200"/>
        <w:rPr>
          <w:sz w:val="20"/>
          <w:szCs w:val="20"/>
        </w:rPr>
      </w:pPr>
      <w:r w:rsidRPr="0049275A">
        <w:rPr>
          <w:sz w:val="20"/>
          <w:szCs w:val="20"/>
        </w:rPr>
        <w:t>in your capital city</w:t>
      </w:r>
    </w:p>
    <w:p w14:paraId="42480D95" w14:textId="77777777" w:rsidR="00DD2E4B" w:rsidRPr="0049275A" w:rsidRDefault="00DD2E4B">
      <w:pPr>
        <w:spacing w:before="200" w:after="200"/>
        <w:rPr>
          <w:sz w:val="20"/>
          <w:szCs w:val="20"/>
        </w:rPr>
      </w:pPr>
      <w:r w:rsidRPr="0049275A">
        <w:rPr>
          <w:sz w:val="20"/>
          <w:szCs w:val="20"/>
        </w:rPr>
        <w:t>or </w:t>
      </w:r>
    </w:p>
    <w:p w14:paraId="613DF0DB" w14:textId="77777777" w:rsidR="00DD2E4B" w:rsidRPr="0049275A" w:rsidRDefault="00DD2E4B">
      <w:pPr>
        <w:spacing w:before="200" w:after="200"/>
        <w:rPr>
          <w:sz w:val="20"/>
          <w:szCs w:val="20"/>
        </w:rPr>
      </w:pPr>
      <w:r w:rsidRPr="0049275A">
        <w:rPr>
          <w:sz w:val="20"/>
          <w:szCs w:val="20"/>
        </w:rPr>
        <w:t>By email: </w:t>
      </w:r>
      <w:hyperlink w:history="1">
        <w:r w:rsidRPr="0049275A">
          <w:rPr>
            <w:color w:val="0000EE"/>
            <w:sz w:val="20"/>
            <w:szCs w:val="20"/>
            <w:u w:val="single" w:color="0000EE"/>
          </w:rPr>
          <w:t>medicare.prov@servicesaustralia.gov.au </w:t>
        </w:r>
      </w:hyperlink>
    </w:p>
    <w:p w14:paraId="204DF8B2" w14:textId="77777777" w:rsidR="00DD2E4B" w:rsidRPr="0049275A" w:rsidRDefault="00DD2E4B">
      <w:pPr>
        <w:spacing w:before="200" w:after="200"/>
        <w:rPr>
          <w:sz w:val="20"/>
          <w:szCs w:val="20"/>
        </w:rPr>
      </w:pPr>
      <w:r w:rsidRPr="0049275A">
        <w:rPr>
          <w:sz w:val="20"/>
          <w:szCs w:val="20"/>
        </w:rPr>
        <w:t>You may also be able to update some provider details through HPOS </w:t>
      </w:r>
      <w:hyperlink r:id="rId16" w:history="1">
        <w:r w:rsidRPr="0049275A">
          <w:rPr>
            <w:color w:val="0000EE"/>
            <w:sz w:val="20"/>
            <w:szCs w:val="20"/>
            <w:u w:val="single" w:color="0000EE"/>
          </w:rPr>
          <w:t>http://www.servicesaustralia.gov.au/hpos</w:t>
        </w:r>
      </w:hyperlink>
    </w:p>
    <w:p w14:paraId="6A4A9728" w14:textId="77777777" w:rsidR="00A77B3E" w:rsidRPr="0049275A" w:rsidRDefault="00A77B3E"/>
    <w:p w14:paraId="4A95D93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GN.3.9 Patient eligibility for Medicare</w:t>
      </w:r>
    </w:p>
    <w:p w14:paraId="71BAB3DF" w14:textId="77777777" w:rsidR="00DD2E4B" w:rsidRPr="0049275A" w:rsidRDefault="00DD2E4B">
      <w:pPr>
        <w:spacing w:after="200"/>
        <w:rPr>
          <w:sz w:val="20"/>
          <w:szCs w:val="20"/>
        </w:rPr>
      </w:pPr>
      <w:r w:rsidRPr="0049275A">
        <w:rPr>
          <w:sz w:val="20"/>
          <w:szCs w:val="20"/>
        </w:rPr>
        <w:t>An "eligible person" is a person who resides permanently in Australia. This includes New Zealand citizens and holders of permanent residence visas.</w:t>
      </w:r>
      <w:r w:rsidR="00E25FE5">
        <w:rPr>
          <w:sz w:val="20"/>
          <w:szCs w:val="20"/>
        </w:rPr>
        <w:t xml:space="preserve"> </w:t>
      </w:r>
      <w:r w:rsidRPr="0049275A">
        <w:rPr>
          <w:sz w:val="20"/>
          <w:szCs w:val="20"/>
        </w:rPr>
        <w:t>Applicants for permanent residence may also be eligible persons, depending on circumstances.</w:t>
      </w:r>
      <w:r w:rsidR="00E25FE5">
        <w:rPr>
          <w:sz w:val="20"/>
          <w:szCs w:val="20"/>
        </w:rPr>
        <w:t xml:space="preserve"> </w:t>
      </w:r>
      <w:r w:rsidRPr="0049275A">
        <w:rPr>
          <w:sz w:val="20"/>
          <w:szCs w:val="20"/>
        </w:rPr>
        <w:t>Eligible persons must enrol with Medicare before they can receive Medicare benefits. </w:t>
      </w:r>
    </w:p>
    <w:p w14:paraId="22936840" w14:textId="77777777" w:rsidR="00DD2E4B" w:rsidRPr="0049275A" w:rsidRDefault="00DD2E4B">
      <w:pPr>
        <w:spacing w:before="200" w:after="200"/>
        <w:rPr>
          <w:sz w:val="20"/>
          <w:szCs w:val="20"/>
        </w:rPr>
      </w:pPr>
      <w:r w:rsidRPr="0049275A">
        <w:rPr>
          <w:sz w:val="20"/>
          <w:szCs w:val="20"/>
        </w:rPr>
        <w:t>Medicare covers services provided only in Australia.</w:t>
      </w:r>
      <w:r w:rsidR="00E25FE5">
        <w:rPr>
          <w:sz w:val="20"/>
          <w:szCs w:val="20"/>
        </w:rPr>
        <w:t xml:space="preserve"> </w:t>
      </w:r>
      <w:r w:rsidRPr="0049275A">
        <w:rPr>
          <w:sz w:val="20"/>
          <w:szCs w:val="20"/>
        </w:rPr>
        <w:t>It does not refund treatment or evacuation expenses overseas.</w:t>
      </w:r>
    </w:p>
    <w:p w14:paraId="0C132B02" w14:textId="77777777" w:rsidR="00A77B3E" w:rsidRPr="0049275A" w:rsidRDefault="00A77B3E"/>
    <w:p w14:paraId="5665915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GN.3.10 Medicare cards</w:t>
      </w:r>
    </w:p>
    <w:p w14:paraId="1185977E" w14:textId="77777777" w:rsidR="00DD2E4B" w:rsidRPr="0049275A" w:rsidRDefault="00DD2E4B">
      <w:pPr>
        <w:spacing w:after="200"/>
        <w:rPr>
          <w:sz w:val="20"/>
          <w:szCs w:val="20"/>
        </w:rPr>
      </w:pPr>
      <w:r w:rsidRPr="0049275A">
        <w:rPr>
          <w:sz w:val="20"/>
          <w:szCs w:val="20"/>
        </w:rPr>
        <w:t xml:space="preserve">The </w:t>
      </w:r>
      <w:r w:rsidRPr="0049275A">
        <w:rPr>
          <w:b/>
          <w:bCs/>
          <w:sz w:val="20"/>
          <w:szCs w:val="20"/>
        </w:rPr>
        <w:t>green</w:t>
      </w:r>
      <w:r w:rsidRPr="0049275A">
        <w:rPr>
          <w:sz w:val="20"/>
          <w:szCs w:val="20"/>
        </w:rPr>
        <w:t xml:space="preserve"> Medicare card is for people permanently in Australia. Cards may be issued for individuals or families. </w:t>
      </w:r>
    </w:p>
    <w:p w14:paraId="4D116AEE" w14:textId="77777777" w:rsidR="00DD2E4B" w:rsidRPr="0049275A" w:rsidRDefault="00DD2E4B">
      <w:pPr>
        <w:spacing w:before="200" w:after="200"/>
        <w:rPr>
          <w:sz w:val="20"/>
          <w:szCs w:val="20"/>
        </w:rPr>
      </w:pPr>
      <w:r w:rsidRPr="0049275A">
        <w:rPr>
          <w:sz w:val="20"/>
          <w:szCs w:val="20"/>
        </w:rPr>
        <w:t xml:space="preserve">The </w:t>
      </w:r>
      <w:r w:rsidRPr="0049275A">
        <w:rPr>
          <w:b/>
          <w:bCs/>
          <w:sz w:val="20"/>
          <w:szCs w:val="20"/>
        </w:rPr>
        <w:t>blue</w:t>
      </w:r>
      <w:r w:rsidRPr="0049275A">
        <w:rPr>
          <w:sz w:val="20"/>
          <w:szCs w:val="20"/>
        </w:rPr>
        <w:t xml:space="preserve"> Medicare card bearing the words "INTERIM CARD" is for people who have applied for permanent residence. </w:t>
      </w:r>
    </w:p>
    <w:p w14:paraId="3040021B" w14:textId="77777777" w:rsidR="00DD2E4B" w:rsidRPr="0049275A" w:rsidRDefault="00DD2E4B">
      <w:pPr>
        <w:spacing w:before="200" w:after="200"/>
        <w:rPr>
          <w:sz w:val="20"/>
          <w:szCs w:val="20"/>
        </w:rPr>
      </w:pPr>
      <w:r w:rsidRPr="0049275A">
        <w:rPr>
          <w:sz w:val="20"/>
          <w:szCs w:val="20"/>
        </w:rPr>
        <w:t>Visitors from countries with which Australia has a Reciprocal Health Care Agreement receive a card bearing the words "RECIPROCAL HEALTH CARE"</w:t>
      </w:r>
    </w:p>
    <w:p w14:paraId="229D90E4" w14:textId="77777777" w:rsidR="00A77B3E" w:rsidRPr="0049275A" w:rsidRDefault="00A77B3E"/>
    <w:p w14:paraId="11CC2E7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GN.3.11 Visitors to Australia and temporary residents</w:t>
      </w:r>
    </w:p>
    <w:p w14:paraId="611EF7BF" w14:textId="77777777" w:rsidR="00DD2E4B" w:rsidRPr="0049275A" w:rsidRDefault="00DD2E4B">
      <w:pPr>
        <w:spacing w:after="200"/>
        <w:rPr>
          <w:sz w:val="20"/>
          <w:szCs w:val="20"/>
        </w:rPr>
      </w:pPr>
      <w:r w:rsidRPr="0049275A">
        <w:rPr>
          <w:sz w:val="20"/>
          <w:szCs w:val="20"/>
        </w:rPr>
        <w:t>Visitors and temporary residents in Australia are not eligible for Medicare and should therefore have adequate private health insurance.</w:t>
      </w:r>
    </w:p>
    <w:p w14:paraId="7C1351E5" w14:textId="77777777" w:rsidR="00A77B3E" w:rsidRPr="0049275A" w:rsidRDefault="00A77B3E"/>
    <w:p w14:paraId="0C39B38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GN.3.12 Reciprocal Health Care Agreements</w:t>
      </w:r>
    </w:p>
    <w:p w14:paraId="1CA92D45" w14:textId="77777777" w:rsidR="00DD2E4B" w:rsidRPr="0049275A" w:rsidRDefault="00DD2E4B">
      <w:pPr>
        <w:spacing w:after="200"/>
        <w:rPr>
          <w:sz w:val="20"/>
          <w:szCs w:val="20"/>
        </w:rPr>
      </w:pPr>
      <w:r w:rsidRPr="0049275A">
        <w:rPr>
          <w:sz w:val="20"/>
          <w:szCs w:val="20"/>
        </w:rPr>
        <w:t>Australia has Reciprocal Health Care Agreements with New Zealand, Ireland, the United Kingdom, the Netherlands, Sweden, Finland, Norway, Italy, Malta, Belgium and Slovenia.</w:t>
      </w:r>
    </w:p>
    <w:p w14:paraId="213A60C6" w14:textId="77777777" w:rsidR="00DD2E4B" w:rsidRPr="0049275A" w:rsidRDefault="00DD2E4B">
      <w:pPr>
        <w:spacing w:before="200" w:after="200"/>
        <w:rPr>
          <w:sz w:val="20"/>
          <w:szCs w:val="20"/>
        </w:rPr>
      </w:pPr>
      <w:r w:rsidRPr="0049275A">
        <w:rPr>
          <w:sz w:val="20"/>
          <w:szCs w:val="20"/>
        </w:rPr>
        <w:t xml:space="preserve">Visitors from these countries are entitled to medically necessary treatment while they are in Australia, comprising public hospital care (as public patients), Medicare benefits and drugs under the Pharmaceutical Benefits Scheme (PBS). Visitors must </w:t>
      </w:r>
      <w:r w:rsidR="004F0740" w:rsidRPr="0049275A">
        <w:rPr>
          <w:sz w:val="20"/>
          <w:szCs w:val="20"/>
        </w:rPr>
        <w:t>enrol</w:t>
      </w:r>
      <w:r w:rsidRPr="0049275A">
        <w:rPr>
          <w:sz w:val="20"/>
          <w:szCs w:val="20"/>
        </w:rPr>
        <w:t xml:space="preserve"> with </w:t>
      </w:r>
      <w:r w:rsidR="000E4B4B">
        <w:rPr>
          <w:sz w:val="20"/>
          <w:szCs w:val="20"/>
        </w:rPr>
        <w:t>Services Australia</w:t>
      </w:r>
      <w:r w:rsidRPr="0049275A">
        <w:rPr>
          <w:sz w:val="20"/>
          <w:szCs w:val="20"/>
        </w:rPr>
        <w:t xml:space="preserve"> to receive benefits. A passport is sufficient for public hospital care and PBS drugs.</w:t>
      </w:r>
    </w:p>
    <w:p w14:paraId="579F41F4" w14:textId="77777777" w:rsidR="00DD2E4B" w:rsidRPr="0049275A" w:rsidRDefault="00DD2E4B">
      <w:pPr>
        <w:spacing w:before="200" w:after="200"/>
        <w:rPr>
          <w:sz w:val="20"/>
          <w:szCs w:val="20"/>
        </w:rPr>
      </w:pPr>
      <w:r w:rsidRPr="0049275A">
        <w:rPr>
          <w:b/>
          <w:bCs/>
          <w:sz w:val="20"/>
          <w:szCs w:val="20"/>
        </w:rPr>
        <w:t>Exceptions:</w:t>
      </w:r>
    </w:p>
    <w:p w14:paraId="13B2060F" w14:textId="77777777" w:rsidR="00DD2E4B" w:rsidRPr="0049275A" w:rsidRDefault="00DD2E4B">
      <w:pPr>
        <w:spacing w:before="200" w:after="200"/>
        <w:rPr>
          <w:sz w:val="20"/>
          <w:szCs w:val="20"/>
        </w:rPr>
      </w:pPr>
      <w:r w:rsidRPr="0049275A">
        <w:rPr>
          <w:sz w:val="20"/>
          <w:szCs w:val="20"/>
        </w:rPr>
        <w:t>· Visitors from Ireland and New Zealand are entitled to public hospital care and PBS drugs, and should present their passports before treatment as they are not issued with Medicare cards.</w:t>
      </w:r>
    </w:p>
    <w:p w14:paraId="2F9F2DD0" w14:textId="77777777" w:rsidR="00DD2E4B" w:rsidRPr="0049275A" w:rsidRDefault="00DD2E4B">
      <w:pPr>
        <w:spacing w:before="200" w:after="200"/>
        <w:rPr>
          <w:sz w:val="20"/>
          <w:szCs w:val="20"/>
        </w:rPr>
      </w:pPr>
      <w:r w:rsidRPr="0049275A">
        <w:rPr>
          <w:sz w:val="20"/>
          <w:szCs w:val="20"/>
        </w:rPr>
        <w:t>· Visitors from Italy and Malta are covered for a period of six months only.</w:t>
      </w:r>
    </w:p>
    <w:p w14:paraId="08AD5F87" w14:textId="77777777" w:rsidR="00DD2E4B" w:rsidRPr="0049275A" w:rsidRDefault="00DD2E4B">
      <w:pPr>
        <w:spacing w:before="200" w:after="200"/>
        <w:rPr>
          <w:sz w:val="20"/>
          <w:szCs w:val="20"/>
        </w:rPr>
      </w:pPr>
      <w:r w:rsidRPr="0049275A">
        <w:rPr>
          <w:sz w:val="20"/>
          <w:szCs w:val="20"/>
        </w:rPr>
        <w:t>The Agreements do not cover treatment as a private patient in a public or private hospital. People visiting Australia for the purpose of receiving treatment are not covered.</w:t>
      </w:r>
    </w:p>
    <w:p w14:paraId="7E368525" w14:textId="77777777" w:rsidR="00A77B3E" w:rsidRPr="0049275A" w:rsidRDefault="00A77B3E"/>
    <w:p w14:paraId="0C9EEB1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GN.4.13 General Practice</w:t>
      </w:r>
    </w:p>
    <w:p w14:paraId="47AE3EA7" w14:textId="77777777" w:rsidR="00DD2E4B" w:rsidRPr="004F0740" w:rsidRDefault="00DD2E4B">
      <w:pPr>
        <w:spacing w:after="200"/>
        <w:rPr>
          <w:sz w:val="20"/>
          <w:szCs w:val="20"/>
        </w:rPr>
      </w:pPr>
      <w:r w:rsidRPr="0049275A">
        <w:rPr>
          <w:sz w:val="20"/>
          <w:szCs w:val="20"/>
        </w:rPr>
        <w:t>Some MBS items may only be used by general practitioners. For MBS purposes a general practitioner is a medical practitioner who is</w:t>
      </w:r>
      <w:r w:rsidR="004F0740">
        <w:rPr>
          <w:sz w:val="20"/>
          <w:szCs w:val="20"/>
        </w:rPr>
        <w:t>:</w:t>
      </w:r>
    </w:p>
    <w:p w14:paraId="02A67054" w14:textId="77777777" w:rsidR="00DD2E4B" w:rsidRPr="0049275A" w:rsidRDefault="00DD2E4B">
      <w:pPr>
        <w:spacing w:before="200" w:after="200"/>
        <w:rPr>
          <w:sz w:val="20"/>
          <w:szCs w:val="20"/>
        </w:rPr>
      </w:pPr>
      <w:r w:rsidRPr="0049275A">
        <w:rPr>
          <w:sz w:val="20"/>
          <w:szCs w:val="20"/>
        </w:rPr>
        <w:t xml:space="preserve">(a) vocationally registered under section 3F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(see General Explanatory Note below); or</w:t>
      </w:r>
    </w:p>
    <w:p w14:paraId="462FE9F5" w14:textId="77777777" w:rsidR="00DD2E4B" w:rsidRPr="0049275A" w:rsidRDefault="00DD2E4B">
      <w:pPr>
        <w:spacing w:before="200" w:after="200"/>
        <w:rPr>
          <w:sz w:val="20"/>
          <w:szCs w:val="20"/>
        </w:rPr>
      </w:pPr>
      <w:r w:rsidRPr="0049275A">
        <w:rPr>
          <w:sz w:val="20"/>
          <w:szCs w:val="20"/>
        </w:rPr>
        <w:t>(b) a Fellow of the Royal Australian College of General Practitioners (FRACGP), who participates in, and meets the requirements for the RACGP Quality Assurance and Continuing Medical Education Program; or</w:t>
      </w:r>
    </w:p>
    <w:p w14:paraId="372F32A0" w14:textId="77777777" w:rsidR="00DD2E4B" w:rsidRPr="0049275A" w:rsidRDefault="00DD2E4B">
      <w:pPr>
        <w:spacing w:before="200" w:after="200"/>
        <w:rPr>
          <w:sz w:val="20"/>
          <w:szCs w:val="20"/>
        </w:rPr>
      </w:pPr>
      <w:r w:rsidRPr="0049275A">
        <w:rPr>
          <w:sz w:val="20"/>
          <w:szCs w:val="20"/>
        </w:rPr>
        <w:t>(c) a Fellow of the Australian College of Rural and Remote Medicine (FACRRM) who participates in, and meets the requirements for the ACRRM Quality Assurance and Continuing Medical Education Program; or</w:t>
      </w:r>
    </w:p>
    <w:p w14:paraId="28B5EDB5" w14:textId="77777777" w:rsidR="00DD2E4B" w:rsidRPr="0049275A" w:rsidRDefault="00DD2E4B">
      <w:pPr>
        <w:spacing w:before="200" w:after="200"/>
        <w:rPr>
          <w:sz w:val="20"/>
          <w:szCs w:val="20"/>
        </w:rPr>
      </w:pPr>
      <w:r w:rsidRPr="0049275A">
        <w:rPr>
          <w:sz w:val="20"/>
          <w:szCs w:val="20"/>
        </w:rPr>
        <w:t xml:space="preserve">(d) is undertaking an approved general practice placement in a training program for </w:t>
      </w:r>
      <w:r w:rsidRPr="0049275A">
        <w:rPr>
          <w:b/>
          <w:bCs/>
          <w:i/>
          <w:iCs/>
          <w:sz w:val="20"/>
          <w:szCs w:val="20"/>
        </w:rPr>
        <w:t>either</w:t>
      </w:r>
      <w:r w:rsidRPr="0049275A">
        <w:rPr>
          <w:sz w:val="20"/>
          <w:szCs w:val="20"/>
        </w:rPr>
        <w:t xml:space="preserve"> the award of FRACGP</w:t>
      </w:r>
      <w:r w:rsidRPr="0049275A">
        <w:rPr>
          <w:b/>
          <w:bCs/>
          <w:i/>
          <w:iCs/>
          <w:sz w:val="20"/>
          <w:szCs w:val="20"/>
        </w:rPr>
        <w:t xml:space="preserve"> or</w:t>
      </w:r>
      <w:r w:rsidRPr="0049275A">
        <w:rPr>
          <w:sz w:val="20"/>
          <w:szCs w:val="20"/>
        </w:rPr>
        <w:t xml:space="preserve"> a training program recognised by the RACGP being of an equivalent standard; or</w:t>
      </w:r>
    </w:p>
    <w:p w14:paraId="666CFA77" w14:textId="77777777" w:rsidR="00DD2E4B" w:rsidRPr="0049275A" w:rsidRDefault="00DD2E4B">
      <w:pPr>
        <w:spacing w:before="200" w:after="200"/>
        <w:rPr>
          <w:sz w:val="20"/>
          <w:szCs w:val="20"/>
        </w:rPr>
      </w:pPr>
      <w:r w:rsidRPr="0049275A">
        <w:rPr>
          <w:sz w:val="20"/>
          <w:szCs w:val="20"/>
        </w:rPr>
        <w:t xml:space="preserve">(e) is undertaking an approved general practice placement in a training program for </w:t>
      </w:r>
      <w:r w:rsidRPr="0049275A">
        <w:rPr>
          <w:b/>
          <w:bCs/>
          <w:i/>
          <w:iCs/>
          <w:sz w:val="20"/>
          <w:szCs w:val="20"/>
        </w:rPr>
        <w:t>either</w:t>
      </w:r>
      <w:r w:rsidRPr="0049275A">
        <w:rPr>
          <w:sz w:val="20"/>
          <w:szCs w:val="20"/>
        </w:rPr>
        <w:t xml:space="preserve"> the award of FACRRM </w:t>
      </w:r>
      <w:r w:rsidRPr="0049275A">
        <w:rPr>
          <w:b/>
          <w:bCs/>
          <w:i/>
          <w:iCs/>
          <w:sz w:val="20"/>
          <w:szCs w:val="20"/>
        </w:rPr>
        <w:t>or</w:t>
      </w:r>
      <w:r w:rsidRPr="0049275A">
        <w:rPr>
          <w:sz w:val="20"/>
          <w:szCs w:val="20"/>
        </w:rPr>
        <w:t xml:space="preserve"> a training program recognised by ACRRM as being of an equivalent standard.</w:t>
      </w:r>
    </w:p>
    <w:p w14:paraId="7DD18C88" w14:textId="77777777" w:rsidR="00DD2E4B" w:rsidRPr="0049275A" w:rsidRDefault="00DD2E4B">
      <w:pPr>
        <w:spacing w:before="200" w:after="200"/>
        <w:rPr>
          <w:sz w:val="20"/>
          <w:szCs w:val="20"/>
        </w:rPr>
      </w:pPr>
      <w:r w:rsidRPr="0049275A">
        <w:rPr>
          <w:sz w:val="20"/>
          <w:szCs w:val="20"/>
        </w:rPr>
        <w:t xml:space="preserve">A medical practitioner seeking recognition as an FRACGP should apply to </w:t>
      </w:r>
      <w:r w:rsidR="000E4B4B">
        <w:rPr>
          <w:sz w:val="20"/>
          <w:szCs w:val="20"/>
        </w:rPr>
        <w:t>Services Australia</w:t>
      </w:r>
      <w:r w:rsidRPr="0049275A">
        <w:rPr>
          <w:sz w:val="20"/>
          <w:szCs w:val="20"/>
        </w:rPr>
        <w:t xml:space="preserve">, having completed an application form available from </w:t>
      </w:r>
      <w:r w:rsidR="000E4B4B">
        <w:rPr>
          <w:sz w:val="20"/>
          <w:szCs w:val="20"/>
        </w:rPr>
        <w:t>Services Australia</w:t>
      </w:r>
      <w:r w:rsidRPr="0049275A">
        <w:rPr>
          <w:sz w:val="20"/>
          <w:szCs w:val="20"/>
        </w:rPr>
        <w:t>'s website.</w:t>
      </w:r>
      <w:r w:rsidR="00E25FE5">
        <w:rPr>
          <w:sz w:val="20"/>
          <w:szCs w:val="20"/>
        </w:rPr>
        <w:t xml:space="preserve"> </w:t>
      </w:r>
      <w:r w:rsidRPr="0049275A">
        <w:rPr>
          <w:sz w:val="20"/>
          <w:szCs w:val="20"/>
        </w:rPr>
        <w:t>A general practice trainee should apply to General Practice Education and Training Limited (GPET) for a general practitioner trainee placement.</w:t>
      </w:r>
      <w:r w:rsidR="00E25FE5">
        <w:rPr>
          <w:sz w:val="20"/>
          <w:szCs w:val="20"/>
        </w:rPr>
        <w:t xml:space="preserve"> </w:t>
      </w:r>
      <w:r w:rsidRPr="0049275A">
        <w:rPr>
          <w:sz w:val="20"/>
          <w:szCs w:val="20"/>
        </w:rPr>
        <w:t xml:space="preserve">GPET will advise </w:t>
      </w:r>
      <w:r w:rsidR="000E4B4B">
        <w:rPr>
          <w:sz w:val="20"/>
          <w:szCs w:val="20"/>
        </w:rPr>
        <w:lastRenderedPageBreak/>
        <w:t>Services Australia</w:t>
      </w:r>
      <w:r w:rsidRPr="0049275A">
        <w:rPr>
          <w:sz w:val="20"/>
          <w:szCs w:val="20"/>
        </w:rPr>
        <w:t xml:space="preserve"> when a placement is approved.</w:t>
      </w:r>
      <w:r w:rsidR="00E25FE5">
        <w:rPr>
          <w:sz w:val="20"/>
          <w:szCs w:val="20"/>
        </w:rPr>
        <w:t xml:space="preserve"> </w:t>
      </w:r>
      <w:r w:rsidRPr="0049275A">
        <w:rPr>
          <w:sz w:val="20"/>
          <w:szCs w:val="20"/>
        </w:rPr>
        <w:t xml:space="preserve">General practitioner trainees need to apply for a provider number using the appropriate provider number application form available on </w:t>
      </w:r>
      <w:r w:rsidR="000E4B4B">
        <w:rPr>
          <w:sz w:val="20"/>
          <w:szCs w:val="20"/>
        </w:rPr>
        <w:t>Services Australia</w:t>
      </w:r>
      <w:r w:rsidRPr="0049275A">
        <w:rPr>
          <w:sz w:val="20"/>
          <w:szCs w:val="20"/>
        </w:rPr>
        <w:t>'s website. </w:t>
      </w:r>
    </w:p>
    <w:p w14:paraId="6B092D6C" w14:textId="77777777" w:rsidR="00DD2E4B" w:rsidRPr="0049275A" w:rsidRDefault="00DD2E4B">
      <w:pPr>
        <w:spacing w:before="200" w:after="200"/>
        <w:rPr>
          <w:sz w:val="20"/>
          <w:szCs w:val="20"/>
        </w:rPr>
      </w:pPr>
      <w:r w:rsidRPr="0049275A">
        <w:rPr>
          <w:b/>
          <w:bCs/>
          <w:sz w:val="20"/>
          <w:szCs w:val="20"/>
        </w:rPr>
        <w:t>Vocational recognition of general practitioners</w:t>
      </w:r>
    </w:p>
    <w:p w14:paraId="5A20775A" w14:textId="77777777" w:rsidR="00DD2E4B" w:rsidRPr="0049275A" w:rsidRDefault="00DD2E4B">
      <w:pPr>
        <w:spacing w:before="200" w:after="200"/>
        <w:rPr>
          <w:sz w:val="20"/>
          <w:szCs w:val="20"/>
        </w:rPr>
      </w:pPr>
      <w:r w:rsidRPr="0049275A">
        <w:rPr>
          <w:sz w:val="20"/>
          <w:szCs w:val="20"/>
        </w:rPr>
        <w:t>The only qualifications leading to vocational recognition are FRACGP and FACRRM.</w:t>
      </w:r>
      <w:r w:rsidR="00E25FE5">
        <w:rPr>
          <w:sz w:val="20"/>
          <w:szCs w:val="20"/>
        </w:rPr>
        <w:t xml:space="preserve"> </w:t>
      </w:r>
      <w:r w:rsidRPr="0049275A">
        <w:rPr>
          <w:sz w:val="20"/>
          <w:szCs w:val="20"/>
        </w:rPr>
        <w:t>The criteria for recognition as a GP are:</w:t>
      </w:r>
    </w:p>
    <w:p w14:paraId="2A8F9FEC" w14:textId="77777777" w:rsidR="00DD2E4B" w:rsidRPr="0049275A" w:rsidRDefault="00DD2E4B">
      <w:pPr>
        <w:spacing w:before="200" w:after="200"/>
        <w:rPr>
          <w:sz w:val="20"/>
          <w:szCs w:val="20"/>
        </w:rPr>
      </w:pPr>
      <w:r w:rsidRPr="0049275A">
        <w:rPr>
          <w:sz w:val="20"/>
          <w:szCs w:val="20"/>
        </w:rPr>
        <w:t>(a) certification by the RACGP that the practitioner</w:t>
      </w:r>
    </w:p>
    <w:p w14:paraId="62F6ED9C" w14:textId="77777777" w:rsidR="00DD2E4B" w:rsidRPr="0049275A" w:rsidRDefault="00DD2E4B">
      <w:pPr>
        <w:spacing w:before="200" w:after="200"/>
        <w:rPr>
          <w:sz w:val="20"/>
          <w:szCs w:val="20"/>
        </w:rPr>
      </w:pPr>
      <w:r w:rsidRPr="0049275A">
        <w:rPr>
          <w:sz w:val="20"/>
          <w:szCs w:val="20"/>
        </w:rPr>
        <w:t>· is a Fellow of the RACGP; and</w:t>
      </w:r>
    </w:p>
    <w:p w14:paraId="36066173" w14:textId="77777777" w:rsidR="00DD2E4B" w:rsidRPr="0049275A" w:rsidRDefault="00DD2E4B">
      <w:pPr>
        <w:spacing w:before="200" w:after="200"/>
        <w:rPr>
          <w:sz w:val="20"/>
          <w:szCs w:val="20"/>
        </w:rPr>
      </w:pPr>
      <w:r w:rsidRPr="0049275A">
        <w:rPr>
          <w:sz w:val="20"/>
          <w:szCs w:val="20"/>
        </w:rPr>
        <w:t>· practice is, or will be within 28 days, predominantly in general practice; and</w:t>
      </w:r>
    </w:p>
    <w:p w14:paraId="2DD54235" w14:textId="77777777" w:rsidR="00DD2E4B" w:rsidRPr="0049275A" w:rsidRDefault="00DD2E4B">
      <w:pPr>
        <w:spacing w:before="200" w:after="200"/>
        <w:rPr>
          <w:sz w:val="20"/>
          <w:szCs w:val="20"/>
        </w:rPr>
      </w:pPr>
      <w:r w:rsidRPr="0049275A">
        <w:rPr>
          <w:sz w:val="20"/>
          <w:szCs w:val="20"/>
        </w:rPr>
        <w:t>· has met the minimum requirements of the RACGP for taking part in continuing medical education and quality assurance programs. </w:t>
      </w:r>
    </w:p>
    <w:p w14:paraId="6959C564" w14:textId="77777777" w:rsidR="00DD2E4B" w:rsidRPr="0049275A" w:rsidRDefault="00DD2E4B">
      <w:pPr>
        <w:spacing w:before="200" w:after="200"/>
        <w:rPr>
          <w:sz w:val="20"/>
          <w:szCs w:val="20"/>
        </w:rPr>
      </w:pPr>
      <w:r w:rsidRPr="0049275A">
        <w:rPr>
          <w:sz w:val="20"/>
          <w:szCs w:val="20"/>
        </w:rPr>
        <w:t>(b) certification by the General Practice Recognition Eligibility Committee (GPREC) that the practitioner</w:t>
      </w:r>
    </w:p>
    <w:p w14:paraId="33F67AE0" w14:textId="77777777" w:rsidR="00DD2E4B" w:rsidRPr="0049275A" w:rsidRDefault="00DD2E4B">
      <w:pPr>
        <w:spacing w:before="200" w:after="200"/>
        <w:rPr>
          <w:sz w:val="20"/>
          <w:szCs w:val="20"/>
        </w:rPr>
      </w:pPr>
      <w:r w:rsidRPr="0049275A">
        <w:rPr>
          <w:sz w:val="20"/>
          <w:szCs w:val="20"/>
        </w:rPr>
        <w:t>· is a Fellow of the RACGP; and</w:t>
      </w:r>
    </w:p>
    <w:p w14:paraId="11D4AC49" w14:textId="77777777" w:rsidR="00DD2E4B" w:rsidRPr="0049275A" w:rsidRDefault="00DD2E4B">
      <w:pPr>
        <w:spacing w:before="200" w:after="200"/>
        <w:rPr>
          <w:sz w:val="20"/>
          <w:szCs w:val="20"/>
        </w:rPr>
      </w:pPr>
      <w:r w:rsidRPr="0049275A">
        <w:rPr>
          <w:sz w:val="20"/>
          <w:szCs w:val="20"/>
        </w:rPr>
        <w:t>· practice is, or will be within 28, predominantly in general practice; and</w:t>
      </w:r>
    </w:p>
    <w:p w14:paraId="26E215E2" w14:textId="77777777" w:rsidR="00DD2E4B" w:rsidRPr="0049275A" w:rsidRDefault="00DD2E4B">
      <w:pPr>
        <w:spacing w:before="200" w:after="200"/>
        <w:rPr>
          <w:sz w:val="20"/>
          <w:szCs w:val="20"/>
        </w:rPr>
      </w:pPr>
      <w:r w:rsidRPr="0049275A">
        <w:rPr>
          <w:sz w:val="20"/>
          <w:szCs w:val="20"/>
        </w:rPr>
        <w:t>· has met minimum requirements of the RACGP for taking part in continuing medical education and quality assurance programs. </w:t>
      </w:r>
    </w:p>
    <w:p w14:paraId="4A6E3CC4" w14:textId="77777777" w:rsidR="00DD2E4B" w:rsidRPr="0049275A" w:rsidRDefault="00DD2E4B">
      <w:pPr>
        <w:spacing w:before="200" w:after="200"/>
        <w:rPr>
          <w:sz w:val="20"/>
          <w:szCs w:val="20"/>
        </w:rPr>
      </w:pPr>
      <w:r w:rsidRPr="0049275A">
        <w:rPr>
          <w:sz w:val="20"/>
          <w:szCs w:val="20"/>
        </w:rPr>
        <w:t>(c) certification by ACRRM that the practitioner</w:t>
      </w:r>
    </w:p>
    <w:p w14:paraId="021E17DA" w14:textId="77777777" w:rsidR="00DD2E4B" w:rsidRPr="0049275A" w:rsidRDefault="00DD2E4B">
      <w:pPr>
        <w:spacing w:before="200" w:after="200"/>
        <w:rPr>
          <w:sz w:val="20"/>
          <w:szCs w:val="20"/>
        </w:rPr>
      </w:pPr>
      <w:r w:rsidRPr="0049275A">
        <w:rPr>
          <w:sz w:val="20"/>
          <w:szCs w:val="20"/>
        </w:rPr>
        <w:t>· is a Fellow of ACRRM; and</w:t>
      </w:r>
    </w:p>
    <w:p w14:paraId="5785C835" w14:textId="77777777" w:rsidR="00DD2E4B" w:rsidRPr="0049275A" w:rsidRDefault="00DD2E4B">
      <w:pPr>
        <w:spacing w:before="200" w:after="200"/>
        <w:rPr>
          <w:sz w:val="20"/>
          <w:szCs w:val="20"/>
        </w:rPr>
      </w:pPr>
      <w:r w:rsidRPr="0049275A">
        <w:rPr>
          <w:sz w:val="20"/>
          <w:szCs w:val="20"/>
        </w:rPr>
        <w:t>· has met the minimum requirements of the ACRRM for taking part in continuing medical education and quality assurance programs. </w:t>
      </w:r>
    </w:p>
    <w:p w14:paraId="425E7412" w14:textId="77777777" w:rsidR="00DD2E4B" w:rsidRPr="0049275A" w:rsidRDefault="00DD2E4B">
      <w:pPr>
        <w:spacing w:before="200" w:after="200"/>
        <w:rPr>
          <w:sz w:val="20"/>
          <w:szCs w:val="20"/>
        </w:rPr>
      </w:pPr>
      <w:r w:rsidRPr="0049275A">
        <w:rPr>
          <w:sz w:val="20"/>
          <w:szCs w:val="20"/>
        </w:rPr>
        <w:t xml:space="preserve">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w:t>
      </w:r>
      <w:proofErr w:type="spellStart"/>
      <w:r w:rsidRPr="0049275A">
        <w:rPr>
          <w:sz w:val="20"/>
          <w:szCs w:val="20"/>
        </w:rPr>
        <w:t>after hours</w:t>
      </w:r>
      <w:proofErr w:type="spellEnd"/>
      <w:r w:rsidRPr="0049275A">
        <w:rPr>
          <w:sz w:val="20"/>
          <w:szCs w:val="20"/>
        </w:rPr>
        <w:t xml:space="preserve"> medical care. </w:t>
      </w:r>
    </w:p>
    <w:p w14:paraId="3C97A6B6" w14:textId="77777777" w:rsidR="00DD2E4B" w:rsidRPr="0049275A" w:rsidRDefault="00DD2E4B">
      <w:pPr>
        <w:spacing w:before="200" w:after="200"/>
        <w:rPr>
          <w:sz w:val="20"/>
          <w:szCs w:val="20"/>
        </w:rPr>
      </w:pPr>
      <w:r w:rsidRPr="0049275A">
        <w:rPr>
          <w:sz w:val="20"/>
          <w:szCs w:val="20"/>
        </w:rPr>
        <w:t>Further information on eligibility for recognition should be directed to: </w:t>
      </w:r>
    </w:p>
    <w:p w14:paraId="20E37B98" w14:textId="77777777" w:rsidR="00DD2E4B" w:rsidRPr="0049275A" w:rsidRDefault="00DD2E4B">
      <w:pPr>
        <w:spacing w:before="200" w:after="200"/>
        <w:rPr>
          <w:sz w:val="20"/>
          <w:szCs w:val="20"/>
        </w:rPr>
      </w:pPr>
      <w:r w:rsidRPr="0049275A">
        <w:rPr>
          <w:sz w:val="20"/>
          <w:szCs w:val="20"/>
        </w:rPr>
        <w:t>QI&amp;CPD Program Administrator, RACGP</w:t>
      </w:r>
    </w:p>
    <w:p w14:paraId="52094A23" w14:textId="77777777" w:rsidR="00DD2E4B" w:rsidRPr="0049275A" w:rsidRDefault="00DD2E4B">
      <w:pPr>
        <w:spacing w:before="200" w:after="200"/>
        <w:rPr>
          <w:sz w:val="20"/>
          <w:szCs w:val="20"/>
        </w:rPr>
      </w:pPr>
      <w:r w:rsidRPr="0049275A">
        <w:rPr>
          <w:sz w:val="20"/>
          <w:szCs w:val="20"/>
        </w:rPr>
        <w:t xml:space="preserve">Tel: 1800 472 247               Email at: </w:t>
      </w:r>
      <w:hyperlink r:id="rId17" w:history="1">
        <w:r w:rsidRPr="0049275A">
          <w:rPr>
            <w:color w:val="0000EE"/>
            <w:sz w:val="20"/>
            <w:szCs w:val="20"/>
            <w:u w:val="single" w:color="0000EE"/>
          </w:rPr>
          <w:t>qicpd@racgp.org.au</w:t>
        </w:r>
      </w:hyperlink>
      <w:r w:rsidRPr="0049275A">
        <w:rPr>
          <w:sz w:val="20"/>
          <w:szCs w:val="20"/>
        </w:rPr>
        <w:t> </w:t>
      </w:r>
    </w:p>
    <w:p w14:paraId="496E0B56" w14:textId="77777777" w:rsidR="00DD2E4B" w:rsidRPr="0049275A" w:rsidRDefault="00DD2E4B">
      <w:pPr>
        <w:spacing w:before="200" w:after="200"/>
        <w:rPr>
          <w:sz w:val="20"/>
          <w:szCs w:val="20"/>
        </w:rPr>
      </w:pPr>
      <w:r w:rsidRPr="0049275A">
        <w:rPr>
          <w:sz w:val="20"/>
          <w:szCs w:val="20"/>
        </w:rPr>
        <w:t>Secretary, General Practice Recognition Eligibility Committee:</w:t>
      </w:r>
    </w:p>
    <w:p w14:paraId="1DB5CE4B" w14:textId="77777777" w:rsidR="00DD2E4B" w:rsidRPr="0049275A" w:rsidRDefault="00DD2E4B">
      <w:pPr>
        <w:spacing w:before="200" w:after="200"/>
        <w:rPr>
          <w:sz w:val="20"/>
          <w:szCs w:val="20"/>
        </w:rPr>
      </w:pPr>
      <w:r w:rsidRPr="0049275A">
        <w:rPr>
          <w:sz w:val="20"/>
          <w:szCs w:val="20"/>
        </w:rPr>
        <w:t>Email at gprec@health.gov.au </w:t>
      </w:r>
    </w:p>
    <w:p w14:paraId="62B7C3DF" w14:textId="77777777" w:rsidR="00DD2E4B" w:rsidRPr="0049275A" w:rsidRDefault="00DD2E4B">
      <w:pPr>
        <w:spacing w:before="200" w:after="200"/>
        <w:rPr>
          <w:sz w:val="20"/>
          <w:szCs w:val="20"/>
        </w:rPr>
      </w:pPr>
      <w:r w:rsidRPr="0049275A">
        <w:rPr>
          <w:sz w:val="20"/>
          <w:szCs w:val="20"/>
        </w:rPr>
        <w:t>Executive Assistant, ACRRM:</w:t>
      </w:r>
    </w:p>
    <w:p w14:paraId="3EE23DCB" w14:textId="77777777" w:rsidR="00DD2E4B" w:rsidRPr="0049275A" w:rsidRDefault="00DD2E4B">
      <w:pPr>
        <w:spacing w:before="200" w:after="200"/>
        <w:rPr>
          <w:sz w:val="20"/>
          <w:szCs w:val="20"/>
        </w:rPr>
      </w:pPr>
      <w:r w:rsidRPr="0049275A">
        <w:rPr>
          <w:sz w:val="20"/>
          <w:szCs w:val="20"/>
        </w:rPr>
        <w:t xml:space="preserve">Tel: (07) 3105 8200            Email at </w:t>
      </w:r>
      <w:hyperlink r:id="rId18" w:history="1">
        <w:r w:rsidRPr="0049275A">
          <w:rPr>
            <w:color w:val="0000EE"/>
            <w:sz w:val="20"/>
            <w:szCs w:val="20"/>
            <w:u w:val="single" w:color="0000EE"/>
          </w:rPr>
          <w:t>acrrm@acrrm.org.au</w:t>
        </w:r>
      </w:hyperlink>
      <w:r w:rsidRPr="0049275A">
        <w:rPr>
          <w:sz w:val="20"/>
          <w:szCs w:val="20"/>
        </w:rPr>
        <w:t> </w:t>
      </w:r>
    </w:p>
    <w:p w14:paraId="08697149" w14:textId="77777777" w:rsidR="00DD2E4B" w:rsidRPr="0049275A" w:rsidRDefault="00DD2E4B">
      <w:pPr>
        <w:spacing w:before="200" w:after="200"/>
        <w:rPr>
          <w:sz w:val="20"/>
          <w:szCs w:val="20"/>
        </w:rPr>
      </w:pPr>
      <w:r w:rsidRPr="0049275A">
        <w:rPr>
          <w:b/>
          <w:bCs/>
          <w:i/>
          <w:iCs/>
          <w:sz w:val="20"/>
          <w:szCs w:val="20"/>
        </w:rPr>
        <w:t>How to apply for vocational recognition</w:t>
      </w:r>
    </w:p>
    <w:p w14:paraId="502BBD82" w14:textId="77777777" w:rsidR="00DD2E4B" w:rsidRPr="0049275A" w:rsidRDefault="00DD2E4B">
      <w:pPr>
        <w:spacing w:before="200" w:after="200"/>
        <w:rPr>
          <w:sz w:val="20"/>
          <w:szCs w:val="20"/>
        </w:rPr>
      </w:pPr>
      <w:r w:rsidRPr="0049275A">
        <w:rPr>
          <w:sz w:val="20"/>
          <w:szCs w:val="20"/>
        </w:rPr>
        <w:t xml:space="preserve">Medical practitioners seeking vocational recognition should apply to </w:t>
      </w:r>
      <w:r w:rsidR="000E4B4B">
        <w:rPr>
          <w:sz w:val="20"/>
          <w:szCs w:val="20"/>
        </w:rPr>
        <w:t>Services Australia</w:t>
      </w:r>
      <w:r w:rsidRPr="0049275A">
        <w:rPr>
          <w:sz w:val="20"/>
          <w:szCs w:val="20"/>
        </w:rPr>
        <w:t xml:space="preserve"> using the approved Application Form available on the </w:t>
      </w:r>
      <w:r w:rsidR="000E4B4B">
        <w:rPr>
          <w:sz w:val="20"/>
          <w:szCs w:val="20"/>
        </w:rPr>
        <w:t>Services Australia</w:t>
      </w:r>
      <w:r w:rsidRPr="0049275A">
        <w:rPr>
          <w:sz w:val="20"/>
          <w:szCs w:val="20"/>
        </w:rPr>
        <w:t xml:space="preserve"> website: </w:t>
      </w:r>
      <w:hyperlink r:id="rId19" w:history="1">
        <w:r w:rsidR="001360B2" w:rsidRPr="003D64F7">
          <w:rPr>
            <w:rStyle w:val="Hyperlink"/>
            <w:sz w:val="20"/>
            <w:szCs w:val="20"/>
          </w:rPr>
          <w:t>https://www.servicesaustralia.gov.au/</w:t>
        </w:r>
      </w:hyperlink>
      <w:r w:rsidRPr="0049275A">
        <w:rPr>
          <w:sz w:val="20"/>
          <w:szCs w:val="20"/>
        </w:rPr>
        <w:t>.</w:t>
      </w:r>
      <w:r w:rsidR="00E25FE5">
        <w:rPr>
          <w:sz w:val="20"/>
          <w:szCs w:val="20"/>
        </w:rPr>
        <w:t xml:space="preserve"> </w:t>
      </w:r>
      <w:r w:rsidRPr="0049275A">
        <w:rPr>
          <w:sz w:val="20"/>
          <w:szCs w:val="20"/>
        </w:rPr>
        <w:t>Applicants should forward their applications, as appropriate, to</w:t>
      </w:r>
    </w:p>
    <w:p w14:paraId="391202B6" w14:textId="77777777" w:rsidR="00DD2E4B" w:rsidRPr="0049275A" w:rsidRDefault="00DD2E4B">
      <w:pPr>
        <w:spacing w:before="200" w:after="200"/>
        <w:rPr>
          <w:sz w:val="20"/>
          <w:szCs w:val="20"/>
        </w:rPr>
      </w:pPr>
    </w:p>
    <w:p w14:paraId="02FEDBD5" w14:textId="77777777" w:rsidR="00DD2E4B" w:rsidRPr="0049275A" w:rsidRDefault="00DD2E4B">
      <w:pPr>
        <w:spacing w:before="200" w:after="200"/>
        <w:rPr>
          <w:sz w:val="20"/>
          <w:szCs w:val="20"/>
        </w:rPr>
      </w:pPr>
      <w:r w:rsidRPr="0049275A">
        <w:rPr>
          <w:sz w:val="20"/>
          <w:szCs w:val="20"/>
        </w:rPr>
        <w:t>The Secretariat</w:t>
      </w:r>
    </w:p>
    <w:p w14:paraId="06443A72" w14:textId="77777777" w:rsidR="00DD2E4B" w:rsidRPr="0049275A" w:rsidRDefault="00DD2E4B">
      <w:pPr>
        <w:spacing w:before="200" w:after="200"/>
        <w:rPr>
          <w:sz w:val="20"/>
          <w:szCs w:val="20"/>
        </w:rPr>
      </w:pPr>
      <w:r w:rsidRPr="0049275A">
        <w:rPr>
          <w:sz w:val="20"/>
          <w:szCs w:val="20"/>
        </w:rPr>
        <w:t>The General Practice Recognition Eligibility Committee</w:t>
      </w:r>
    </w:p>
    <w:p w14:paraId="0282E683"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72D1D172" w14:textId="77777777" w:rsidR="00DD2E4B" w:rsidRPr="0049275A" w:rsidRDefault="00DD2E4B">
      <w:pPr>
        <w:spacing w:before="200" w:after="200"/>
        <w:rPr>
          <w:sz w:val="20"/>
          <w:szCs w:val="20"/>
        </w:rPr>
      </w:pPr>
      <w:r w:rsidRPr="0049275A">
        <w:rPr>
          <w:sz w:val="20"/>
          <w:szCs w:val="20"/>
        </w:rPr>
        <w:t>MDP 152</w:t>
      </w:r>
    </w:p>
    <w:p w14:paraId="765CF741"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w:t>
      </w:r>
    </w:p>
    <w:p w14:paraId="678677C4" w14:textId="77777777" w:rsidR="00DD2E4B" w:rsidRPr="0049275A" w:rsidRDefault="00DD2E4B">
      <w:pPr>
        <w:spacing w:before="200" w:after="200"/>
        <w:rPr>
          <w:sz w:val="20"/>
          <w:szCs w:val="20"/>
        </w:rPr>
      </w:pPr>
      <w:r w:rsidRPr="0049275A">
        <w:rPr>
          <w:sz w:val="20"/>
          <w:szCs w:val="20"/>
        </w:rPr>
        <w:t>GPO Box 9848</w:t>
      </w:r>
    </w:p>
    <w:p w14:paraId="2CAD7D7C" w14:textId="77777777" w:rsidR="00DD2E4B" w:rsidRPr="0049275A" w:rsidRDefault="00DD2E4B">
      <w:pPr>
        <w:spacing w:before="200" w:after="200"/>
        <w:rPr>
          <w:sz w:val="20"/>
          <w:szCs w:val="20"/>
        </w:rPr>
      </w:pPr>
      <w:r w:rsidRPr="0049275A">
        <w:rPr>
          <w:sz w:val="20"/>
          <w:szCs w:val="20"/>
        </w:rPr>
        <w:t>CANBERRA</w:t>
      </w:r>
      <w:r w:rsidR="00E25FE5">
        <w:rPr>
          <w:sz w:val="20"/>
          <w:szCs w:val="20"/>
        </w:rPr>
        <w:t xml:space="preserve">  </w:t>
      </w:r>
      <w:r w:rsidRPr="0049275A">
        <w:rPr>
          <w:sz w:val="20"/>
          <w:szCs w:val="20"/>
        </w:rPr>
        <w:t>ACT  2601</w:t>
      </w:r>
    </w:p>
    <w:p w14:paraId="16B3CB60" w14:textId="77777777" w:rsidR="00DD2E4B" w:rsidRPr="0049275A" w:rsidRDefault="00DD2E4B">
      <w:pPr>
        <w:spacing w:before="200" w:after="200"/>
        <w:rPr>
          <w:sz w:val="20"/>
          <w:szCs w:val="20"/>
        </w:rPr>
      </w:pPr>
      <w:r w:rsidRPr="0049275A">
        <w:rPr>
          <w:sz w:val="20"/>
          <w:szCs w:val="20"/>
        </w:rPr>
        <w:t>email address: gprec@health.gov.au</w:t>
      </w:r>
    </w:p>
    <w:p w14:paraId="0A8DE6BD" w14:textId="77777777" w:rsidR="00DD2E4B" w:rsidRPr="0049275A" w:rsidRDefault="00DD2E4B">
      <w:pPr>
        <w:spacing w:before="200" w:after="200"/>
        <w:rPr>
          <w:sz w:val="20"/>
          <w:szCs w:val="20"/>
        </w:rPr>
      </w:pPr>
    </w:p>
    <w:p w14:paraId="00D9915E" w14:textId="77777777" w:rsidR="00DD2E4B" w:rsidRPr="0049275A" w:rsidRDefault="00DD2E4B">
      <w:pPr>
        <w:spacing w:before="200" w:after="200"/>
        <w:rPr>
          <w:sz w:val="20"/>
          <w:szCs w:val="20"/>
        </w:rPr>
      </w:pPr>
      <w:r w:rsidRPr="0049275A">
        <w:rPr>
          <w:sz w:val="20"/>
          <w:szCs w:val="20"/>
        </w:rPr>
        <w:t>The Secretariat</w:t>
      </w:r>
    </w:p>
    <w:p w14:paraId="35AA792C" w14:textId="77777777" w:rsidR="00DD2E4B" w:rsidRPr="0049275A" w:rsidRDefault="00DD2E4B">
      <w:pPr>
        <w:spacing w:before="200" w:after="200"/>
        <w:rPr>
          <w:sz w:val="20"/>
          <w:szCs w:val="20"/>
        </w:rPr>
      </w:pPr>
      <w:r w:rsidRPr="0049275A">
        <w:rPr>
          <w:sz w:val="20"/>
          <w:szCs w:val="20"/>
        </w:rPr>
        <w:t>The General Practice Recognition Appeal Committee</w:t>
      </w:r>
    </w:p>
    <w:p w14:paraId="67F76566"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18F9EC40" w14:textId="77777777" w:rsidR="00DD2E4B" w:rsidRPr="0049275A" w:rsidRDefault="00DD2E4B">
      <w:pPr>
        <w:spacing w:before="200" w:after="200"/>
        <w:rPr>
          <w:sz w:val="20"/>
          <w:szCs w:val="20"/>
        </w:rPr>
      </w:pPr>
      <w:r w:rsidRPr="0049275A">
        <w:rPr>
          <w:sz w:val="20"/>
          <w:szCs w:val="20"/>
        </w:rPr>
        <w:t>MDP 152</w:t>
      </w:r>
    </w:p>
    <w:p w14:paraId="46E8FFD5"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 Care</w:t>
      </w:r>
    </w:p>
    <w:p w14:paraId="73AB6B23" w14:textId="77777777" w:rsidR="00DD2E4B" w:rsidRPr="0049275A" w:rsidRDefault="00DD2E4B">
      <w:pPr>
        <w:spacing w:before="200" w:after="200"/>
        <w:rPr>
          <w:sz w:val="20"/>
          <w:szCs w:val="20"/>
        </w:rPr>
      </w:pPr>
      <w:r w:rsidRPr="0049275A">
        <w:rPr>
          <w:sz w:val="20"/>
          <w:szCs w:val="20"/>
        </w:rPr>
        <w:t>GPO Box 9848</w:t>
      </w:r>
    </w:p>
    <w:p w14:paraId="123A18FA" w14:textId="77777777" w:rsidR="00DD2E4B" w:rsidRPr="0049275A" w:rsidRDefault="00DD2E4B">
      <w:pPr>
        <w:spacing w:before="200" w:after="200"/>
        <w:rPr>
          <w:sz w:val="20"/>
          <w:szCs w:val="20"/>
        </w:rPr>
      </w:pPr>
      <w:r w:rsidRPr="0049275A">
        <w:rPr>
          <w:sz w:val="20"/>
          <w:szCs w:val="20"/>
        </w:rPr>
        <w:t>CANBERRA  ACT  2601</w:t>
      </w:r>
    </w:p>
    <w:p w14:paraId="59DCDAA7" w14:textId="77777777" w:rsidR="00DD2E4B" w:rsidRPr="0049275A" w:rsidRDefault="00DD2E4B">
      <w:pPr>
        <w:spacing w:before="200" w:after="200"/>
        <w:rPr>
          <w:sz w:val="20"/>
          <w:szCs w:val="20"/>
        </w:rPr>
      </w:pPr>
      <w:r w:rsidRPr="0049275A">
        <w:rPr>
          <w:sz w:val="20"/>
          <w:szCs w:val="20"/>
        </w:rPr>
        <w:t>email address: gprac@health.gov.au</w:t>
      </w:r>
    </w:p>
    <w:p w14:paraId="08BD1C7A" w14:textId="77777777" w:rsidR="00DD2E4B" w:rsidRPr="0049275A" w:rsidRDefault="00DD2E4B">
      <w:pPr>
        <w:spacing w:before="200" w:after="200"/>
        <w:rPr>
          <w:sz w:val="20"/>
          <w:szCs w:val="20"/>
        </w:rPr>
      </w:pPr>
    </w:p>
    <w:p w14:paraId="59FA25B2" w14:textId="77777777" w:rsidR="00DD2E4B" w:rsidRPr="0049275A" w:rsidRDefault="00DD2E4B">
      <w:pPr>
        <w:spacing w:before="200" w:after="200"/>
        <w:rPr>
          <w:sz w:val="20"/>
          <w:szCs w:val="20"/>
        </w:rPr>
      </w:pPr>
      <w:r w:rsidRPr="0049275A">
        <w:rPr>
          <w:sz w:val="20"/>
          <w:szCs w:val="20"/>
        </w:rPr>
        <w:t xml:space="preserve">The relevant body will forward the application together with its certification of eligibility to </w:t>
      </w:r>
      <w:r w:rsidR="000E4B4B">
        <w:rPr>
          <w:sz w:val="20"/>
          <w:szCs w:val="20"/>
        </w:rPr>
        <w:t>Services Australia</w:t>
      </w:r>
      <w:r w:rsidRPr="0049275A">
        <w:rPr>
          <w:sz w:val="20"/>
          <w:szCs w:val="20"/>
        </w:rPr>
        <w:t xml:space="preserve"> CEO for processing. </w:t>
      </w:r>
    </w:p>
    <w:p w14:paraId="6C851266" w14:textId="77777777" w:rsidR="00DD2E4B" w:rsidRPr="0049275A" w:rsidRDefault="00DD2E4B">
      <w:pPr>
        <w:spacing w:before="200" w:after="200"/>
        <w:rPr>
          <w:sz w:val="20"/>
          <w:szCs w:val="20"/>
        </w:rPr>
      </w:pPr>
      <w:r w:rsidRPr="0049275A">
        <w:rPr>
          <w:sz w:val="20"/>
          <w:szCs w:val="20"/>
        </w:rPr>
        <w:t>Continued vocational recognition is dependent upon:</w:t>
      </w:r>
    </w:p>
    <w:p w14:paraId="481FD31B" w14:textId="77777777" w:rsidR="00DD2E4B" w:rsidRPr="0049275A" w:rsidRDefault="00DD2E4B">
      <w:pPr>
        <w:spacing w:before="200" w:after="200"/>
        <w:rPr>
          <w:sz w:val="20"/>
          <w:szCs w:val="20"/>
        </w:rPr>
      </w:pPr>
      <w:r w:rsidRPr="0049275A">
        <w:rPr>
          <w:sz w:val="20"/>
          <w:szCs w:val="20"/>
        </w:rPr>
        <w:t>(a) the practitioner's practice continuing to be predominantly in general practice (for medical practitioners in the Register only); and</w:t>
      </w:r>
    </w:p>
    <w:p w14:paraId="07F29CFC" w14:textId="77777777" w:rsidR="00DD2E4B" w:rsidRPr="0049275A" w:rsidRDefault="00DD2E4B">
      <w:pPr>
        <w:spacing w:before="200" w:after="200"/>
        <w:rPr>
          <w:sz w:val="20"/>
          <w:szCs w:val="20"/>
        </w:rPr>
      </w:pPr>
      <w:r w:rsidRPr="0049275A">
        <w:rPr>
          <w:sz w:val="20"/>
          <w:szCs w:val="20"/>
        </w:rPr>
        <w:t>(b) the practitioner continuing to meet minimum requirements for participation in continuing professional development programs approved by the RACGP or the ACRRM.</w:t>
      </w:r>
    </w:p>
    <w:p w14:paraId="017D31CA" w14:textId="77777777" w:rsidR="00DD2E4B" w:rsidRPr="0049275A" w:rsidRDefault="00DD2E4B">
      <w:pPr>
        <w:spacing w:before="200" w:after="200"/>
        <w:rPr>
          <w:sz w:val="20"/>
          <w:szCs w:val="20"/>
        </w:rPr>
      </w:pPr>
      <w:r w:rsidRPr="0049275A">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w:t>
      </w:r>
    </w:p>
    <w:p w14:paraId="3AEBB560" w14:textId="77777777" w:rsidR="00DD2E4B" w:rsidRPr="0049275A" w:rsidRDefault="00DD2E4B">
      <w:pPr>
        <w:spacing w:before="200" w:after="200"/>
        <w:rPr>
          <w:sz w:val="20"/>
          <w:szCs w:val="20"/>
        </w:rPr>
      </w:pPr>
      <w:r w:rsidRPr="0049275A">
        <w:rPr>
          <w:sz w:val="20"/>
          <w:szCs w:val="20"/>
        </w:rPr>
        <w:t>Medical practitioners refused certification by the RACGP, the ACRRM or GPREC may appeal in writing to The Secretariat, General Practice Recognition Appeal Committee (GPRAC), National Registration and Accreditation Scheme Policy Section, MDP 152, Department of Health</w:t>
      </w:r>
      <w:r w:rsidR="00490EDD">
        <w:rPr>
          <w:sz w:val="20"/>
          <w:szCs w:val="20"/>
        </w:rPr>
        <w:t xml:space="preserve"> and Aged Care</w:t>
      </w:r>
      <w:r w:rsidRPr="0049275A">
        <w:rPr>
          <w:sz w:val="20"/>
          <w:szCs w:val="20"/>
        </w:rPr>
        <w:t>, GPO Box 9848, Canberra, ACT, 2601.</w:t>
      </w:r>
    </w:p>
    <w:p w14:paraId="7F99F70B" w14:textId="77777777" w:rsidR="00DD2E4B" w:rsidRPr="0049275A" w:rsidRDefault="00DD2E4B">
      <w:pPr>
        <w:spacing w:before="200" w:after="200"/>
        <w:rPr>
          <w:sz w:val="20"/>
          <w:szCs w:val="20"/>
        </w:rPr>
      </w:pPr>
      <w:r w:rsidRPr="0049275A">
        <w:rPr>
          <w:b/>
          <w:bCs/>
          <w:i/>
          <w:iCs/>
          <w:sz w:val="20"/>
          <w:szCs w:val="20"/>
        </w:rPr>
        <w:t>Removal of vocational recognition status</w:t>
      </w:r>
    </w:p>
    <w:p w14:paraId="50A75E20" w14:textId="77777777" w:rsidR="00DD2E4B" w:rsidRPr="0049275A" w:rsidRDefault="00DD2E4B">
      <w:pPr>
        <w:spacing w:before="200" w:after="200"/>
        <w:rPr>
          <w:sz w:val="20"/>
          <w:szCs w:val="20"/>
        </w:rPr>
      </w:pPr>
      <w:r w:rsidRPr="0049275A">
        <w:rPr>
          <w:sz w:val="20"/>
          <w:szCs w:val="20"/>
        </w:rPr>
        <w:lastRenderedPageBreak/>
        <w:t xml:space="preserve">A medical practitioner may at any time request </w:t>
      </w:r>
      <w:r w:rsidR="000E4B4B">
        <w:rPr>
          <w:sz w:val="20"/>
          <w:szCs w:val="20"/>
        </w:rPr>
        <w:t>Services Australia</w:t>
      </w:r>
      <w:r w:rsidRPr="0049275A">
        <w:rPr>
          <w:sz w:val="20"/>
          <w:szCs w:val="20"/>
        </w:rPr>
        <w:t xml:space="preserve"> to remove their name from the Vocational Register of General Practitioners.</w:t>
      </w:r>
    </w:p>
    <w:p w14:paraId="3FD2D8A7" w14:textId="77777777" w:rsidR="00DD2E4B" w:rsidRPr="0049275A" w:rsidRDefault="00DD2E4B">
      <w:pPr>
        <w:spacing w:before="200" w:after="200"/>
        <w:rPr>
          <w:sz w:val="20"/>
          <w:szCs w:val="20"/>
        </w:rPr>
      </w:pPr>
      <w:r w:rsidRPr="0049275A">
        <w:rPr>
          <w:sz w:val="20"/>
          <w:szCs w:val="20"/>
        </w:rPr>
        <w:t xml:space="preserve">Vocational recognition status can also be revoked if the RACGP, the ACRRM or GPREC certifies to </w:t>
      </w:r>
      <w:r w:rsidR="000E4B4B">
        <w:rPr>
          <w:sz w:val="20"/>
          <w:szCs w:val="20"/>
        </w:rPr>
        <w:t>Services Australia</w:t>
      </w:r>
      <w:r w:rsidRPr="0049275A">
        <w:rPr>
          <w:sz w:val="20"/>
          <w:szCs w:val="20"/>
        </w:rPr>
        <w:t xml:space="preserve"> that it is no longer satisfied that the practitioner should remain vocationally recognised. Appeals of the decision to revoke vocational recognition may be made in writing to GPRAC, at the above address.</w:t>
      </w:r>
    </w:p>
    <w:p w14:paraId="16CE4F25" w14:textId="77777777" w:rsidR="00DD2E4B" w:rsidRPr="0049275A" w:rsidRDefault="00DD2E4B">
      <w:pPr>
        <w:spacing w:before="200" w:after="200"/>
        <w:rPr>
          <w:sz w:val="20"/>
          <w:szCs w:val="20"/>
        </w:rPr>
      </w:pPr>
      <w:r w:rsidRPr="0049275A">
        <w:rPr>
          <w:sz w:val="20"/>
          <w:szCs w:val="20"/>
        </w:rPr>
        <w:t>A practitioner whose name has been removed from the register, or whose determination has been revoked for any reason must make a formal application to re-register, or for a new determination.</w:t>
      </w:r>
    </w:p>
    <w:p w14:paraId="03BEF511" w14:textId="77777777" w:rsidR="00A77B3E" w:rsidRPr="0049275A" w:rsidRDefault="00A77B3E"/>
    <w:p w14:paraId="4FCC509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GN.5.14 Recognition as a Specialist or Consultant Physician</w:t>
      </w:r>
    </w:p>
    <w:p w14:paraId="6C3D5CCB" w14:textId="77777777" w:rsidR="00DD2E4B" w:rsidRPr="0049275A" w:rsidRDefault="00DD2E4B">
      <w:pPr>
        <w:spacing w:after="200"/>
        <w:rPr>
          <w:sz w:val="20"/>
          <w:szCs w:val="20"/>
        </w:rPr>
      </w:pPr>
      <w:r w:rsidRPr="0049275A">
        <w:rPr>
          <w:sz w:val="20"/>
          <w:szCs w:val="20"/>
        </w:rPr>
        <w:t>A medical practitioner who:</w:t>
      </w:r>
    </w:p>
    <w:p w14:paraId="091DB5B6" w14:textId="77777777" w:rsidR="00DD2E4B" w:rsidRPr="0049275A" w:rsidRDefault="00DD2E4B">
      <w:pPr>
        <w:spacing w:before="200" w:after="200"/>
        <w:rPr>
          <w:sz w:val="20"/>
          <w:szCs w:val="20"/>
        </w:rPr>
      </w:pPr>
      <w:r w:rsidRPr="0049275A">
        <w:rPr>
          <w:sz w:val="20"/>
          <w:szCs w:val="20"/>
        </w:rPr>
        <w:t>· is registered as a specialist under State or Territory law; or</w:t>
      </w:r>
    </w:p>
    <w:p w14:paraId="53D0B233" w14:textId="77777777" w:rsidR="00DD2E4B" w:rsidRPr="0049275A" w:rsidRDefault="00DD2E4B">
      <w:pPr>
        <w:spacing w:before="200" w:after="200"/>
        <w:rPr>
          <w:sz w:val="20"/>
          <w:szCs w:val="20"/>
        </w:rPr>
      </w:pPr>
      <w:r w:rsidRPr="0049275A">
        <w:rPr>
          <w:sz w:val="20"/>
          <w:szCs w:val="20"/>
        </w:rPr>
        <w:t>· holds a fellowship of a specified specialist College and has obtained, after successfully completing an appropriate course of study, a relevant qualification from a relevant College</w:t>
      </w:r>
    </w:p>
    <w:p w14:paraId="08513961" w14:textId="77777777" w:rsidR="00DD2E4B" w:rsidRPr="0049275A" w:rsidRDefault="00DD2E4B">
      <w:pPr>
        <w:spacing w:before="200" w:after="200"/>
        <w:rPr>
          <w:sz w:val="20"/>
          <w:szCs w:val="20"/>
        </w:rPr>
      </w:pPr>
      <w:r w:rsidRPr="0049275A">
        <w:rPr>
          <w:sz w:val="20"/>
          <w:szCs w:val="20"/>
        </w:rPr>
        <w:t>and has formally applied and paid the prescribed fee, may be recognised by the Minister as a specialist or consultant physician for the purposes of the</w:t>
      </w:r>
      <w:r w:rsidRPr="0049275A">
        <w:rPr>
          <w:i/>
          <w:iCs/>
          <w:sz w:val="20"/>
          <w:szCs w:val="20"/>
        </w:rPr>
        <w:t xml:space="preserve"> Health Insurance Act 1973</w:t>
      </w:r>
      <w:r w:rsidRPr="0049275A">
        <w:rPr>
          <w:sz w:val="20"/>
          <w:szCs w:val="20"/>
        </w:rPr>
        <w:t>. </w:t>
      </w:r>
    </w:p>
    <w:p w14:paraId="2F12F277" w14:textId="77777777" w:rsidR="00DD2E4B" w:rsidRPr="0049275A" w:rsidRDefault="00DD2E4B">
      <w:pPr>
        <w:spacing w:before="200" w:after="200"/>
        <w:rPr>
          <w:sz w:val="20"/>
          <w:szCs w:val="20"/>
        </w:rPr>
      </w:pPr>
      <w:r w:rsidRPr="0049275A">
        <w:rPr>
          <w:sz w:val="20"/>
          <w:szCs w:val="20"/>
        </w:rPr>
        <w:t xml:space="preserve">A relevant specialist College may also give </w:t>
      </w:r>
      <w:r w:rsidR="000E4B4B">
        <w:rPr>
          <w:sz w:val="20"/>
          <w:szCs w:val="20"/>
        </w:rPr>
        <w:t>Services Australia</w:t>
      </w:r>
      <w:r w:rsidRPr="0049275A">
        <w:rPr>
          <w:sz w:val="20"/>
          <w:szCs w:val="20"/>
        </w:rPr>
        <w:t>' Chief Executive Officer a written notice stating that a medical practitioner meets the criteria for recognition. </w:t>
      </w:r>
    </w:p>
    <w:p w14:paraId="04EC89DD" w14:textId="77777777" w:rsidR="00DD2E4B" w:rsidRPr="0049275A" w:rsidRDefault="00DD2E4B">
      <w:pPr>
        <w:spacing w:before="200" w:after="200"/>
        <w:rPr>
          <w:sz w:val="20"/>
          <w:szCs w:val="20"/>
        </w:rPr>
      </w:pPr>
      <w:r w:rsidRPr="0049275A">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20" w:history="1">
        <w:r w:rsidR="00BA2B3A">
          <w:rPr>
            <w:color w:val="0000EE"/>
            <w:sz w:val="20"/>
            <w:szCs w:val="20"/>
            <w:u w:val="single" w:color="0000EE"/>
          </w:rPr>
          <w:t>Services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01719378" w14:textId="77777777" w:rsidR="00DD2E4B" w:rsidRPr="0049275A" w:rsidRDefault="00DD2E4B">
      <w:pPr>
        <w:spacing w:before="200" w:after="200"/>
        <w:rPr>
          <w:sz w:val="20"/>
          <w:szCs w:val="20"/>
        </w:rPr>
      </w:pPr>
      <w:r w:rsidRPr="0049275A">
        <w:rPr>
          <w:sz w:val="20"/>
          <w:szCs w:val="20"/>
        </w:rPr>
        <w:t xml:space="preserve">Once the practitioner is recognised as a specialist or consultant physician for the purposes of the </w:t>
      </w:r>
      <w:r w:rsidRPr="0049275A">
        <w:rPr>
          <w:i/>
          <w:iCs/>
          <w:sz w:val="20"/>
          <w:szCs w:val="20"/>
        </w:rPr>
        <w:t>Health Insurance Act 1973</w:t>
      </w:r>
      <w:r w:rsidRPr="0049275A">
        <w:rPr>
          <w:sz w:val="20"/>
          <w:szCs w:val="20"/>
        </w:rPr>
        <w:t>, Medicare benefits will be payable at the appropriate higher rate for services rendered in the relevant speciality, provided the patient has been appropriately referred to them.</w:t>
      </w:r>
    </w:p>
    <w:p w14:paraId="7D330E33" w14:textId="77777777" w:rsidR="00DD2E4B" w:rsidRPr="0049275A" w:rsidRDefault="00DD2E4B">
      <w:pPr>
        <w:spacing w:before="200" w:after="200"/>
        <w:rPr>
          <w:sz w:val="20"/>
          <w:szCs w:val="20"/>
        </w:rPr>
      </w:pPr>
      <w:r w:rsidRPr="0049275A">
        <w:rPr>
          <w:sz w:val="20"/>
          <w:szCs w:val="20"/>
        </w:rPr>
        <w:t xml:space="preserve">Further information about applying for recognition is available at the </w:t>
      </w:r>
      <w:hyperlink r:id="rId21" w:history="1">
        <w:r w:rsidRPr="0049275A">
          <w:rPr>
            <w:color w:val="0000EE"/>
            <w:sz w:val="20"/>
            <w:szCs w:val="20"/>
            <w:u w:val="single" w:color="0000EE"/>
          </w:rPr>
          <w:t>Services</w:t>
        </w:r>
        <w:r w:rsidR="00BA2B3A">
          <w:rPr>
            <w:color w:val="0000EE"/>
            <w:sz w:val="20"/>
            <w:szCs w:val="20"/>
            <w:u w:val="single" w:color="0000EE"/>
          </w:rPr>
          <w:t xml:space="preserve">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2AB4AFCB" w14:textId="77777777" w:rsidR="00DD2E4B" w:rsidRPr="0049275A"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2" w:history="1">
        <w:r w:rsidR="00DD2E4B" w:rsidRPr="0049275A">
          <w:rPr>
            <w:color w:val="0000EE"/>
            <w:sz w:val="20"/>
            <w:szCs w:val="20"/>
            <w:u w:val="single" w:color="0000EE"/>
          </w:rPr>
          <w:t>Health Practitioner Guideline to substantiate that a valid referral existed (specialist or consultant physician)</w:t>
        </w:r>
      </w:hyperlink>
      <w:r w:rsidR="00DD2E4B" w:rsidRPr="0049275A">
        <w:rPr>
          <w:sz w:val="20"/>
          <w:szCs w:val="20"/>
        </w:rPr>
        <w:t xml:space="preserve"> which is located on the </w:t>
      </w:r>
      <w:r>
        <w:rPr>
          <w:sz w:val="20"/>
          <w:szCs w:val="20"/>
        </w:rPr>
        <w:t>SA</w:t>
      </w:r>
      <w:r w:rsidR="00DD2E4B" w:rsidRPr="0049275A">
        <w:rPr>
          <w:sz w:val="20"/>
          <w:szCs w:val="20"/>
        </w:rPr>
        <w:t xml:space="preserve"> website.</w:t>
      </w:r>
    </w:p>
    <w:p w14:paraId="70C8C819" w14:textId="77777777" w:rsidR="00A77B3E" w:rsidRPr="0049275A" w:rsidRDefault="00A77B3E"/>
    <w:p w14:paraId="61B160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GN.5.15 Emergency Medicine</w:t>
      </w:r>
    </w:p>
    <w:p w14:paraId="6CD458D9" w14:textId="77777777" w:rsidR="00DD2E4B" w:rsidRPr="004F0740" w:rsidRDefault="00DD2E4B">
      <w:pPr>
        <w:spacing w:after="200"/>
        <w:rPr>
          <w:sz w:val="20"/>
          <w:szCs w:val="20"/>
        </w:rPr>
      </w:pPr>
      <w:r w:rsidRPr="0049275A">
        <w:rPr>
          <w:sz w:val="20"/>
          <w:szCs w:val="20"/>
        </w:rPr>
        <w:t>A practitioner will be acting as an emergency medicine specialist when treating a patient within 30 minutes of</w:t>
      </w:r>
      <w:r w:rsidR="00E25FE5">
        <w:rPr>
          <w:sz w:val="20"/>
          <w:szCs w:val="20"/>
        </w:rPr>
        <w:t xml:space="preserve"> </w:t>
      </w:r>
      <w:r w:rsidRPr="0049275A">
        <w:rPr>
          <w:sz w:val="20"/>
          <w:szCs w:val="20"/>
        </w:rPr>
        <w:t>the patient's presentation, and that patient is</w:t>
      </w:r>
      <w:r w:rsidR="004F0740">
        <w:rPr>
          <w:sz w:val="20"/>
          <w:szCs w:val="20"/>
        </w:rPr>
        <w:t>:</w:t>
      </w:r>
    </w:p>
    <w:p w14:paraId="296179AA" w14:textId="77777777" w:rsidR="00DD2E4B" w:rsidRPr="0049275A" w:rsidRDefault="00DD2E4B">
      <w:pPr>
        <w:spacing w:before="200" w:after="200"/>
        <w:rPr>
          <w:sz w:val="20"/>
          <w:szCs w:val="20"/>
        </w:rPr>
      </w:pPr>
      <w:r w:rsidRPr="0049275A">
        <w:rPr>
          <w:sz w:val="20"/>
          <w:szCs w:val="20"/>
        </w:rPr>
        <w:t>(a)        at risk of serious morbidity or mortality requiring urgent assessment and resuscitation; or</w:t>
      </w:r>
    </w:p>
    <w:p w14:paraId="1B8539EA" w14:textId="77777777" w:rsidR="00DD2E4B" w:rsidRPr="0049275A" w:rsidRDefault="00DD2E4B">
      <w:pPr>
        <w:spacing w:before="200" w:after="200"/>
        <w:rPr>
          <w:sz w:val="20"/>
          <w:szCs w:val="20"/>
        </w:rPr>
      </w:pPr>
      <w:r w:rsidRPr="0049275A">
        <w:rPr>
          <w:sz w:val="20"/>
          <w:szCs w:val="20"/>
        </w:rPr>
        <w:t>(b)        suffering from suspected acute organ or system failure; or</w:t>
      </w:r>
    </w:p>
    <w:p w14:paraId="610B809A" w14:textId="77777777" w:rsidR="00DD2E4B" w:rsidRPr="0049275A" w:rsidRDefault="00DD2E4B">
      <w:pPr>
        <w:spacing w:before="200" w:after="200"/>
        <w:rPr>
          <w:sz w:val="20"/>
          <w:szCs w:val="20"/>
        </w:rPr>
      </w:pPr>
      <w:r w:rsidRPr="0049275A">
        <w:rPr>
          <w:sz w:val="20"/>
          <w:szCs w:val="20"/>
        </w:rPr>
        <w:t>(c)        suffering from an illness or injury where the viability or function of a body part or organ is acutely threatened; or</w:t>
      </w:r>
    </w:p>
    <w:p w14:paraId="11516F70" w14:textId="77777777" w:rsidR="00DD2E4B" w:rsidRPr="0049275A" w:rsidRDefault="00DD2E4B">
      <w:pPr>
        <w:spacing w:before="200" w:after="200"/>
        <w:rPr>
          <w:sz w:val="20"/>
          <w:szCs w:val="20"/>
        </w:rPr>
      </w:pPr>
      <w:r w:rsidRPr="0049275A">
        <w:rPr>
          <w:sz w:val="20"/>
          <w:szCs w:val="20"/>
        </w:rPr>
        <w:t>(d)        suffering from a drug overdose, toxic substance or toxin effect; or</w:t>
      </w:r>
    </w:p>
    <w:p w14:paraId="7C2CC6D8" w14:textId="77777777" w:rsidR="00DD2E4B" w:rsidRPr="0049275A" w:rsidRDefault="00DD2E4B">
      <w:pPr>
        <w:spacing w:before="200" w:after="200"/>
        <w:rPr>
          <w:sz w:val="20"/>
          <w:szCs w:val="20"/>
        </w:rPr>
      </w:pPr>
      <w:r w:rsidRPr="0049275A">
        <w:rPr>
          <w:sz w:val="20"/>
          <w:szCs w:val="20"/>
        </w:rPr>
        <w:t>(e)        experiencing severe psychiatric disturbance whereby the health of the patient or other people is at immediate risk; or</w:t>
      </w:r>
    </w:p>
    <w:p w14:paraId="5CD53E49" w14:textId="77777777" w:rsidR="00DD2E4B" w:rsidRPr="0049275A" w:rsidRDefault="00DD2E4B">
      <w:pPr>
        <w:spacing w:before="200" w:after="200"/>
        <w:rPr>
          <w:sz w:val="20"/>
          <w:szCs w:val="20"/>
        </w:rPr>
      </w:pPr>
      <w:r w:rsidRPr="0049275A">
        <w:rPr>
          <w:sz w:val="20"/>
          <w:szCs w:val="20"/>
        </w:rPr>
        <w:t>(f)        suffering acute severe pain where the viability or function of a body part or organ is suspected to be acutely threatened; or</w:t>
      </w:r>
    </w:p>
    <w:p w14:paraId="7BC34D0F" w14:textId="77777777" w:rsidR="00DD2E4B" w:rsidRPr="0049275A" w:rsidRDefault="00DD2E4B">
      <w:pPr>
        <w:spacing w:before="200" w:after="200"/>
        <w:rPr>
          <w:sz w:val="20"/>
          <w:szCs w:val="20"/>
        </w:rPr>
      </w:pPr>
      <w:r w:rsidRPr="0049275A">
        <w:rPr>
          <w:sz w:val="20"/>
          <w:szCs w:val="20"/>
        </w:rPr>
        <w:t>(g)        suffering acute significant haemorrhage requiring urgent assessment and treatment; and</w:t>
      </w:r>
    </w:p>
    <w:p w14:paraId="0E7030CA" w14:textId="77777777" w:rsidR="00DD2E4B" w:rsidRPr="0049275A" w:rsidRDefault="00DD2E4B">
      <w:pPr>
        <w:spacing w:before="200" w:after="200"/>
        <w:rPr>
          <w:sz w:val="20"/>
          <w:szCs w:val="20"/>
        </w:rPr>
      </w:pPr>
      <w:r w:rsidRPr="0049275A">
        <w:rPr>
          <w:sz w:val="20"/>
          <w:szCs w:val="20"/>
        </w:rPr>
        <w:lastRenderedPageBreak/>
        <w:t>(h)        treated in, or via, a bona fide emergency department in a hospital. </w:t>
      </w:r>
    </w:p>
    <w:p w14:paraId="010C5E13" w14:textId="77777777" w:rsidR="00DD2E4B" w:rsidRPr="0049275A" w:rsidRDefault="00DD2E4B">
      <w:pPr>
        <w:spacing w:before="200" w:after="200"/>
        <w:rPr>
          <w:sz w:val="20"/>
          <w:szCs w:val="20"/>
        </w:rPr>
      </w:pPr>
      <w:r w:rsidRPr="0049275A">
        <w:rPr>
          <w:sz w:val="20"/>
          <w:szCs w:val="20"/>
        </w:rPr>
        <w:t>Benefits are not payable where such services are rendered in the accident and emergency departments or outpatient departments of public hospitals.</w:t>
      </w:r>
    </w:p>
    <w:p w14:paraId="5281A437" w14:textId="77777777" w:rsidR="00A77B3E" w:rsidRPr="0049275A" w:rsidRDefault="00A77B3E"/>
    <w:p w14:paraId="5285BD5A"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GN.5.16 Conjoint Committee for recognising training in Micro Bypass Glaucoma Surgery (MBGS)</w:t>
      </w:r>
    </w:p>
    <w:p w14:paraId="6FBE1629" w14:textId="77777777" w:rsidR="00DD2E4B" w:rsidRPr="0049275A" w:rsidRDefault="00DD2E4B">
      <w:pPr>
        <w:spacing w:after="200"/>
        <w:rPr>
          <w:sz w:val="20"/>
          <w:szCs w:val="20"/>
        </w:rPr>
      </w:pPr>
      <w:r w:rsidRPr="0049275A">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0E4B4B">
        <w:rPr>
          <w:sz w:val="20"/>
          <w:szCs w:val="20"/>
        </w:rPr>
        <w:t>Services Australia</w:t>
      </w:r>
      <w:r w:rsidRPr="0049275A">
        <w:rPr>
          <w:sz w:val="20"/>
          <w:szCs w:val="20"/>
        </w:rPr>
        <w:t xml:space="preserve"> notified of that recognition.</w:t>
      </w:r>
    </w:p>
    <w:p w14:paraId="6A651562" w14:textId="77777777" w:rsidR="00A77B3E" w:rsidRPr="0049275A" w:rsidRDefault="00A77B3E"/>
    <w:p w14:paraId="42F23F6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GN.6.16 Referral Of Patients To Specialists Or Consultant Physicians</w:t>
      </w:r>
    </w:p>
    <w:p w14:paraId="6277DE82" w14:textId="77777777" w:rsidR="00DD2E4B" w:rsidRPr="0049275A" w:rsidRDefault="00DD2E4B">
      <w:pPr>
        <w:spacing w:after="200"/>
        <w:rPr>
          <w:sz w:val="20"/>
          <w:szCs w:val="20"/>
        </w:rPr>
      </w:pPr>
      <w:r w:rsidRPr="0049275A">
        <w:rPr>
          <w:sz w:val="20"/>
          <w:szCs w:val="20"/>
        </w:rPr>
        <w:t>For certain services provided by specialists and consultant physicians, the Medicare benefit payable is dependent on acceptable evidence that the service has been provided following referral from another practitioner. </w:t>
      </w:r>
    </w:p>
    <w:p w14:paraId="2BA01DFC" w14:textId="77777777" w:rsidR="00DD2E4B" w:rsidRPr="0049275A" w:rsidRDefault="00DD2E4B">
      <w:pPr>
        <w:spacing w:before="200" w:after="200"/>
        <w:rPr>
          <w:sz w:val="20"/>
          <w:szCs w:val="20"/>
        </w:rPr>
      </w:pPr>
      <w:r w:rsidRPr="0049275A">
        <w:rPr>
          <w:sz w:val="20"/>
          <w:szCs w:val="20"/>
        </w:rPr>
        <w:t xml:space="preserve">A reference to a referral in this Section does not refer to written requests made for pathology services or diagnostic imaging services. Information about the form of a diagnostic imaging request can be found in </w:t>
      </w:r>
      <w:r w:rsidRPr="0049275A">
        <w:rPr>
          <w:b/>
          <w:bCs/>
          <w:sz w:val="20"/>
          <w:szCs w:val="20"/>
        </w:rPr>
        <w:t>Note IN.0.6</w:t>
      </w:r>
      <w:r w:rsidRPr="0049275A">
        <w:rPr>
          <w:sz w:val="20"/>
          <w:szCs w:val="20"/>
        </w:rPr>
        <w:t xml:space="preserve"> of the Diagnostic Imaging Services Table (Category 5) and information about the form of a pathology request can be found in </w:t>
      </w:r>
      <w:r w:rsidRPr="0049275A">
        <w:rPr>
          <w:b/>
          <w:bCs/>
          <w:sz w:val="20"/>
          <w:szCs w:val="20"/>
        </w:rPr>
        <w:t>Note PN.2.1</w:t>
      </w:r>
      <w:r w:rsidRPr="0049275A">
        <w:rPr>
          <w:sz w:val="20"/>
          <w:szCs w:val="20"/>
        </w:rPr>
        <w:t xml:space="preserve"> of the Pathology Services Table (Category 6).</w:t>
      </w:r>
    </w:p>
    <w:p w14:paraId="38AB1095" w14:textId="77777777" w:rsidR="00DD2E4B" w:rsidRPr="0049275A" w:rsidRDefault="00DD2E4B">
      <w:pPr>
        <w:spacing w:before="200" w:after="200"/>
        <w:rPr>
          <w:sz w:val="20"/>
          <w:szCs w:val="20"/>
        </w:rPr>
      </w:pPr>
      <w:r w:rsidRPr="0049275A">
        <w:rPr>
          <w:b/>
          <w:bCs/>
          <w:sz w:val="20"/>
          <w:szCs w:val="20"/>
        </w:rPr>
        <w:t>What is a Referral?</w:t>
      </w:r>
    </w:p>
    <w:p w14:paraId="15A7FB46" w14:textId="77777777" w:rsidR="00DD2E4B" w:rsidRPr="0049275A" w:rsidRDefault="00DD2E4B">
      <w:pPr>
        <w:spacing w:before="200" w:after="200"/>
        <w:rPr>
          <w:sz w:val="20"/>
          <w:szCs w:val="20"/>
        </w:rPr>
      </w:pPr>
      <w:r w:rsidRPr="0049275A">
        <w:rPr>
          <w:sz w:val="20"/>
          <w:szCs w:val="20"/>
        </w:rPr>
        <w:t>A "referral" is a request to a specialist or a consultant physician for investigation, opinion, treatment and/or management of a condition or problem of a patient or for the performance of a specific examination(s) or test(s).</w:t>
      </w:r>
    </w:p>
    <w:p w14:paraId="685F696B" w14:textId="77777777" w:rsidR="00DD2E4B" w:rsidRPr="0049275A" w:rsidRDefault="00DD2E4B">
      <w:pPr>
        <w:spacing w:before="200" w:after="200"/>
        <w:rPr>
          <w:sz w:val="20"/>
          <w:szCs w:val="20"/>
        </w:rPr>
      </w:pPr>
      <w:r w:rsidRPr="0049275A">
        <w:rPr>
          <w:sz w:val="20"/>
          <w:szCs w:val="20"/>
        </w:rPr>
        <w:t>Subject to the exceptions in the paragraph below, for a valid "referral" to take place</w:t>
      </w:r>
    </w:p>
    <w:p w14:paraId="2F5C2888" w14:textId="77777777" w:rsidR="00DD2E4B" w:rsidRPr="0049275A" w:rsidRDefault="00DD2E4B">
      <w:pPr>
        <w:spacing w:before="200" w:after="200"/>
        <w:rPr>
          <w:sz w:val="20"/>
          <w:szCs w:val="20"/>
        </w:rPr>
      </w:pPr>
      <w:r w:rsidRPr="0049275A">
        <w:rPr>
          <w:sz w:val="20"/>
          <w:szCs w:val="20"/>
        </w:rPr>
        <w:t>(</w:t>
      </w:r>
      <w:proofErr w:type="spellStart"/>
      <w:r w:rsidRPr="0049275A">
        <w:rPr>
          <w:sz w:val="20"/>
          <w:szCs w:val="20"/>
        </w:rPr>
        <w:t>i</w:t>
      </w:r>
      <w:proofErr w:type="spellEnd"/>
      <w:r w:rsidRPr="0049275A">
        <w:rPr>
          <w:sz w:val="20"/>
          <w:szCs w:val="20"/>
        </w:rPr>
        <w:t>)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D8BAA24" w14:textId="77777777" w:rsidR="00DD2E4B" w:rsidRPr="0049275A" w:rsidRDefault="00DD2E4B">
      <w:pPr>
        <w:spacing w:before="200" w:after="200"/>
        <w:rPr>
          <w:sz w:val="20"/>
          <w:szCs w:val="20"/>
        </w:rPr>
      </w:pPr>
      <w:r w:rsidRPr="0049275A">
        <w:rPr>
          <w:sz w:val="20"/>
          <w:szCs w:val="20"/>
        </w:rPr>
        <w:t>(ii)              the instrument of referral must be in writing as a letter or note to a specialist or to a consultant physician and must be signed and dated by the referring practitioner; and</w:t>
      </w:r>
    </w:p>
    <w:p w14:paraId="720B24E1" w14:textId="77777777" w:rsidR="00DD2E4B" w:rsidRPr="0049275A" w:rsidRDefault="00DD2E4B">
      <w:pPr>
        <w:spacing w:before="200" w:after="200"/>
        <w:rPr>
          <w:sz w:val="20"/>
          <w:szCs w:val="20"/>
        </w:rPr>
      </w:pPr>
      <w:r w:rsidRPr="0049275A">
        <w:rPr>
          <w:sz w:val="20"/>
          <w:szCs w:val="20"/>
        </w:rPr>
        <w:t>(iii)             the specialist or consultant physician to whom the patient is referred must have received the instrument of referral on or prior to the occasion of the professional service to which the referral relates. </w:t>
      </w:r>
    </w:p>
    <w:p w14:paraId="3092CB0B" w14:textId="77777777" w:rsidR="00DD2E4B" w:rsidRPr="0049275A" w:rsidRDefault="00DD2E4B">
      <w:pPr>
        <w:spacing w:before="200" w:after="200"/>
        <w:rPr>
          <w:sz w:val="20"/>
          <w:szCs w:val="20"/>
        </w:rPr>
      </w:pPr>
      <w:r w:rsidRPr="0049275A">
        <w:rPr>
          <w:sz w:val="20"/>
          <w:szCs w:val="20"/>
        </w:rPr>
        <w:t>The exceptions to the requirements in paragraph above are that</w:t>
      </w:r>
    </w:p>
    <w:p w14:paraId="0A842FDA" w14:textId="77777777" w:rsidR="00DD2E4B" w:rsidRPr="0049275A" w:rsidRDefault="00DD2E4B">
      <w:pPr>
        <w:spacing w:before="200" w:after="200"/>
        <w:rPr>
          <w:sz w:val="20"/>
          <w:szCs w:val="20"/>
        </w:rPr>
      </w:pPr>
      <w:r w:rsidRPr="0049275A">
        <w:rPr>
          <w:sz w:val="20"/>
          <w:szCs w:val="20"/>
        </w:rPr>
        <w:t>(a) sub-paragraphs (</w:t>
      </w:r>
      <w:proofErr w:type="spellStart"/>
      <w:r w:rsidRPr="0049275A">
        <w:rPr>
          <w:sz w:val="20"/>
          <w:szCs w:val="20"/>
        </w:rPr>
        <w:t>i</w:t>
      </w:r>
      <w:proofErr w:type="spellEnd"/>
      <w:r w:rsidRPr="0049275A">
        <w:rPr>
          <w:sz w:val="20"/>
          <w:szCs w:val="20"/>
        </w:rPr>
        <w:t>), (ii) and (iii) do not apply to</w:t>
      </w:r>
    </w:p>
    <w:p w14:paraId="0C2C8348" w14:textId="77777777" w:rsidR="00DD2E4B" w:rsidRPr="0049275A" w:rsidRDefault="00DD2E4B">
      <w:pPr>
        <w:spacing w:before="200" w:after="200"/>
        <w:rPr>
          <w:sz w:val="20"/>
          <w:szCs w:val="20"/>
        </w:rPr>
      </w:pPr>
      <w:r w:rsidRPr="0049275A">
        <w:rPr>
          <w:sz w:val="20"/>
          <w:szCs w:val="20"/>
        </w:rPr>
        <w:t>-     a pre-anaesthesia consultation by a specialist anaesthetist (items 16710-17625);</w:t>
      </w:r>
    </w:p>
    <w:p w14:paraId="22B526C4" w14:textId="77777777" w:rsidR="00DD2E4B" w:rsidRPr="0049275A" w:rsidRDefault="00DD2E4B">
      <w:pPr>
        <w:spacing w:before="200" w:after="200"/>
        <w:rPr>
          <w:sz w:val="20"/>
          <w:szCs w:val="20"/>
        </w:rPr>
      </w:pPr>
      <w:r w:rsidRPr="0049275A">
        <w:rPr>
          <w:sz w:val="20"/>
          <w:szCs w:val="20"/>
        </w:rPr>
        <w:t>(b) sub</w:t>
      </w:r>
      <w:r w:rsidRPr="0049275A">
        <w:rPr>
          <w:sz w:val="20"/>
          <w:szCs w:val="20"/>
        </w:rPr>
        <w:noBreakHyphen/>
        <w:t>paragraphs (ii) and (iii) do not apply to</w:t>
      </w:r>
    </w:p>
    <w:p w14:paraId="1A9CFD3B" w14:textId="77777777" w:rsidR="00DD2E4B" w:rsidRPr="0049275A" w:rsidRDefault="00DD2E4B">
      <w:pPr>
        <w:spacing w:before="200" w:after="200"/>
        <w:rPr>
          <w:sz w:val="20"/>
          <w:szCs w:val="20"/>
        </w:rPr>
      </w:pPr>
      <w:r w:rsidRPr="0049275A">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13AB739D" w14:textId="77777777" w:rsidR="00DD2E4B" w:rsidRPr="0049275A" w:rsidRDefault="00DD2E4B">
      <w:pPr>
        <w:spacing w:before="200" w:after="200"/>
        <w:rPr>
          <w:sz w:val="20"/>
          <w:szCs w:val="20"/>
        </w:rPr>
      </w:pPr>
      <w:r w:rsidRPr="0049275A">
        <w:rPr>
          <w:sz w:val="20"/>
          <w:szCs w:val="20"/>
        </w:rPr>
        <w:t>-     an emergency where the referring practitioner or the specialist or the consultant physician was of the opinion that the service be rendered as quickly as possible; and</w:t>
      </w:r>
    </w:p>
    <w:p w14:paraId="337F03D6" w14:textId="77777777" w:rsidR="00DD2E4B" w:rsidRPr="0049275A" w:rsidRDefault="00DD2E4B">
      <w:pPr>
        <w:spacing w:before="200" w:after="200"/>
        <w:rPr>
          <w:sz w:val="20"/>
          <w:szCs w:val="20"/>
        </w:rPr>
      </w:pPr>
      <w:r w:rsidRPr="0049275A">
        <w:rPr>
          <w:sz w:val="20"/>
          <w:szCs w:val="20"/>
        </w:rPr>
        <w:t>(c) sub</w:t>
      </w:r>
      <w:r w:rsidRPr="0049275A">
        <w:rPr>
          <w:sz w:val="20"/>
          <w:szCs w:val="20"/>
        </w:rPr>
        <w:noBreakHyphen/>
        <w:t>paragraph (iii) does not apply to instances where a written referral was completed by a referring practitioner but was lost, stolen or destroyed. </w:t>
      </w:r>
    </w:p>
    <w:p w14:paraId="2AC2EC41" w14:textId="77777777" w:rsidR="00DD2E4B" w:rsidRPr="0049275A" w:rsidRDefault="00DD2E4B">
      <w:pPr>
        <w:spacing w:before="200" w:after="200"/>
        <w:rPr>
          <w:sz w:val="20"/>
          <w:szCs w:val="20"/>
        </w:rPr>
      </w:pPr>
      <w:r w:rsidRPr="0049275A">
        <w:rPr>
          <w:b/>
          <w:bCs/>
          <w:sz w:val="20"/>
          <w:szCs w:val="20"/>
        </w:rPr>
        <w:t>Examination by Specialist Anaesthetists</w:t>
      </w:r>
    </w:p>
    <w:p w14:paraId="12EE4658" w14:textId="77777777" w:rsidR="00DD2E4B" w:rsidRPr="0049275A" w:rsidRDefault="00DD2E4B">
      <w:pPr>
        <w:spacing w:before="200" w:after="200"/>
        <w:rPr>
          <w:sz w:val="20"/>
          <w:szCs w:val="20"/>
        </w:rPr>
      </w:pPr>
      <w:r w:rsidRPr="0049275A">
        <w:rPr>
          <w:sz w:val="20"/>
          <w:szCs w:val="20"/>
        </w:rPr>
        <w:lastRenderedPageBreak/>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A0D5171" w14:textId="77777777" w:rsidR="00DD2E4B" w:rsidRPr="0049275A" w:rsidRDefault="00DD2E4B">
      <w:pPr>
        <w:spacing w:before="200" w:after="200"/>
        <w:rPr>
          <w:sz w:val="20"/>
          <w:szCs w:val="20"/>
        </w:rPr>
      </w:pPr>
      <w:r w:rsidRPr="0049275A">
        <w:rPr>
          <w:b/>
          <w:bCs/>
          <w:sz w:val="20"/>
          <w:szCs w:val="20"/>
        </w:rPr>
        <w:t>Who can Refer?</w:t>
      </w:r>
    </w:p>
    <w:p w14:paraId="4BFA5416" w14:textId="77777777" w:rsidR="00DD2E4B" w:rsidRPr="0049275A" w:rsidRDefault="00DD2E4B">
      <w:pPr>
        <w:spacing w:before="200" w:after="200"/>
        <w:rPr>
          <w:sz w:val="20"/>
          <w:szCs w:val="20"/>
        </w:rPr>
      </w:pPr>
      <w:r w:rsidRPr="0049275A">
        <w:rPr>
          <w:sz w:val="20"/>
          <w:szCs w:val="20"/>
        </w:rPr>
        <w:t>The general practitioner is regarded as the primary source of referrals.</w:t>
      </w:r>
      <w:r w:rsidR="00E25FE5">
        <w:rPr>
          <w:sz w:val="20"/>
          <w:szCs w:val="20"/>
        </w:rPr>
        <w:t xml:space="preserve"> </w:t>
      </w:r>
      <w:r w:rsidRPr="0049275A">
        <w:rPr>
          <w:sz w:val="20"/>
          <w:szCs w:val="20"/>
        </w:rPr>
        <w:t>Cross-referrals between specialists and/or consultant physicians should usually occur in consultation with the patient's general practitioner. </w:t>
      </w:r>
    </w:p>
    <w:p w14:paraId="5D78A961" w14:textId="77777777" w:rsidR="00DD2E4B" w:rsidRPr="0049275A" w:rsidRDefault="00DD2E4B">
      <w:pPr>
        <w:spacing w:before="200" w:after="200"/>
        <w:rPr>
          <w:sz w:val="20"/>
          <w:szCs w:val="20"/>
        </w:rPr>
      </w:pPr>
      <w:r w:rsidRPr="0049275A">
        <w:rPr>
          <w:b/>
          <w:bCs/>
          <w:sz w:val="20"/>
          <w:szCs w:val="20"/>
        </w:rPr>
        <w:t>Referrals by Dentists or Optometrists or Participating Midwives or Participating Nurse Practitioners</w:t>
      </w:r>
    </w:p>
    <w:p w14:paraId="7906E2D3" w14:textId="77777777" w:rsidR="00DD2E4B" w:rsidRPr="0049275A" w:rsidRDefault="00DD2E4B">
      <w:pPr>
        <w:spacing w:before="200" w:after="200"/>
        <w:rPr>
          <w:sz w:val="20"/>
          <w:szCs w:val="20"/>
        </w:rPr>
      </w:pPr>
      <w:r w:rsidRPr="0049275A">
        <w:rPr>
          <w:sz w:val="20"/>
          <w:szCs w:val="20"/>
        </w:rPr>
        <w:t>For Medicare benefit purposes, a referral may be made to</w:t>
      </w:r>
    </w:p>
    <w:p w14:paraId="1838AAC5" w14:textId="77777777" w:rsidR="00DD2E4B" w:rsidRPr="0049275A" w:rsidRDefault="00DD2E4B">
      <w:pPr>
        <w:spacing w:before="200" w:after="200"/>
        <w:rPr>
          <w:sz w:val="20"/>
          <w:szCs w:val="20"/>
        </w:rPr>
      </w:pPr>
      <w:r w:rsidRPr="0049275A">
        <w:rPr>
          <w:sz w:val="20"/>
          <w:szCs w:val="20"/>
        </w:rPr>
        <w:t>(</w:t>
      </w:r>
      <w:proofErr w:type="spellStart"/>
      <w:r w:rsidRPr="0049275A">
        <w:rPr>
          <w:sz w:val="20"/>
          <w:szCs w:val="20"/>
        </w:rPr>
        <w:t>i</w:t>
      </w:r>
      <w:proofErr w:type="spellEnd"/>
      <w:r w:rsidRPr="0049275A">
        <w:rPr>
          <w:sz w:val="20"/>
          <w:szCs w:val="20"/>
        </w:rPr>
        <w:t>)               a recognised specialist:</w:t>
      </w:r>
    </w:p>
    <w:p w14:paraId="50FC139E" w14:textId="77777777" w:rsidR="00DD2E4B" w:rsidRPr="0049275A" w:rsidRDefault="00DD2E4B">
      <w:pPr>
        <w:spacing w:before="200" w:after="200"/>
        <w:rPr>
          <w:sz w:val="20"/>
          <w:szCs w:val="20"/>
        </w:rPr>
      </w:pPr>
      <w:r w:rsidRPr="0049275A">
        <w:rPr>
          <w:sz w:val="20"/>
          <w:szCs w:val="20"/>
        </w:rPr>
        <w:t>(a) by a registered dental practitioner, where the referral arises from a dental service; or</w:t>
      </w:r>
    </w:p>
    <w:p w14:paraId="71897C3F" w14:textId="77777777" w:rsidR="00DD2E4B" w:rsidRPr="0049275A" w:rsidRDefault="00DD2E4B">
      <w:pPr>
        <w:spacing w:before="200" w:after="200"/>
        <w:rPr>
          <w:sz w:val="20"/>
          <w:szCs w:val="20"/>
        </w:rPr>
      </w:pPr>
      <w:r w:rsidRPr="0049275A">
        <w:rPr>
          <w:sz w:val="20"/>
          <w:szCs w:val="20"/>
        </w:rPr>
        <w:t>(b) by a registered optometrist where the specialist is an ophthalmologist; or</w:t>
      </w:r>
    </w:p>
    <w:p w14:paraId="427073A6" w14:textId="77777777" w:rsidR="00DD2E4B" w:rsidRPr="0049275A" w:rsidRDefault="00DD2E4B">
      <w:pPr>
        <w:spacing w:before="200" w:after="200"/>
        <w:rPr>
          <w:sz w:val="20"/>
          <w:szCs w:val="20"/>
        </w:rPr>
      </w:pPr>
      <w:r w:rsidRPr="0049275A">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6F117D65" w14:textId="77777777" w:rsidR="00DD2E4B" w:rsidRPr="0049275A" w:rsidRDefault="00DD2E4B">
      <w:pPr>
        <w:spacing w:before="200" w:after="200"/>
        <w:rPr>
          <w:sz w:val="20"/>
          <w:szCs w:val="20"/>
        </w:rPr>
      </w:pPr>
      <w:r w:rsidRPr="0049275A">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D048095" w14:textId="77777777" w:rsidR="00DD2E4B" w:rsidRPr="0049275A" w:rsidRDefault="00DD2E4B">
      <w:pPr>
        <w:spacing w:before="200" w:after="200"/>
        <w:rPr>
          <w:sz w:val="20"/>
          <w:szCs w:val="20"/>
        </w:rPr>
      </w:pPr>
      <w:r w:rsidRPr="0049275A">
        <w:rPr>
          <w:sz w:val="20"/>
          <w:szCs w:val="20"/>
        </w:rPr>
        <w:t>(ii)              a consultant physician, by an approved dental practitioner (oral surgeon), where the referral arises out of a dental service. </w:t>
      </w:r>
    </w:p>
    <w:p w14:paraId="00C59565" w14:textId="77777777" w:rsidR="00DD2E4B" w:rsidRPr="0049275A" w:rsidRDefault="00DD2E4B">
      <w:pPr>
        <w:spacing w:before="200" w:after="200"/>
        <w:rPr>
          <w:sz w:val="20"/>
          <w:szCs w:val="20"/>
        </w:rPr>
      </w:pPr>
      <w:r w:rsidRPr="0049275A">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sidRPr="0049275A">
        <w:rPr>
          <w:sz w:val="20"/>
          <w:szCs w:val="20"/>
          <w:u w:val="single"/>
        </w:rPr>
        <w:t>not</w:t>
      </w:r>
      <w:r w:rsidRPr="0049275A">
        <w:rPr>
          <w:sz w:val="20"/>
          <w:szCs w:val="20"/>
        </w:rPr>
        <w:t xml:space="preserve"> a valid referral.</w:t>
      </w:r>
      <w:r w:rsidR="00E25FE5">
        <w:rPr>
          <w:sz w:val="20"/>
          <w:szCs w:val="20"/>
        </w:rPr>
        <w:t xml:space="preserve"> </w:t>
      </w:r>
      <w:r w:rsidRPr="0049275A">
        <w:rPr>
          <w:sz w:val="20"/>
          <w:szCs w:val="20"/>
        </w:rPr>
        <w:t>Any resulting consultant physician or specialist attendances will attract Medicare benefits at unreferred rates. </w:t>
      </w:r>
    </w:p>
    <w:p w14:paraId="3700FF2F" w14:textId="77777777" w:rsidR="00DD2E4B" w:rsidRPr="0049275A" w:rsidRDefault="00DD2E4B">
      <w:pPr>
        <w:spacing w:before="200" w:after="200"/>
        <w:rPr>
          <w:sz w:val="20"/>
          <w:szCs w:val="20"/>
        </w:rPr>
      </w:pPr>
      <w:r w:rsidRPr="0049275A">
        <w:rPr>
          <w:sz w:val="20"/>
          <w:szCs w:val="20"/>
        </w:rPr>
        <w:t>Registered dentists and registered optometrists may refer themselves to specialists in accordance with the criteria above, and Medicare benefits are payable at the levels which apply to their referred patients. </w:t>
      </w:r>
    </w:p>
    <w:p w14:paraId="3C4A9075" w14:textId="77777777" w:rsidR="00DD2E4B" w:rsidRPr="0049275A" w:rsidRDefault="00DD2E4B">
      <w:pPr>
        <w:spacing w:before="200" w:after="200"/>
        <w:rPr>
          <w:sz w:val="20"/>
          <w:szCs w:val="20"/>
        </w:rPr>
      </w:pPr>
      <w:r w:rsidRPr="0049275A">
        <w:rPr>
          <w:b/>
          <w:bCs/>
          <w:sz w:val="20"/>
          <w:szCs w:val="20"/>
        </w:rPr>
        <w:t>Billing</w:t>
      </w:r>
    </w:p>
    <w:p w14:paraId="1394AA67" w14:textId="77777777" w:rsidR="00DD2E4B" w:rsidRPr="0049275A" w:rsidRDefault="00DD2E4B">
      <w:pPr>
        <w:spacing w:before="200" w:after="200"/>
        <w:rPr>
          <w:sz w:val="20"/>
          <w:szCs w:val="20"/>
        </w:rPr>
      </w:pPr>
      <w:r w:rsidRPr="0049275A">
        <w:rPr>
          <w:b/>
          <w:bCs/>
          <w:i/>
          <w:iCs/>
          <w:sz w:val="20"/>
          <w:szCs w:val="20"/>
        </w:rPr>
        <w:t>Routine Referrals</w:t>
      </w:r>
    </w:p>
    <w:p w14:paraId="4959F959" w14:textId="77777777" w:rsidR="00DD2E4B" w:rsidRPr="0049275A" w:rsidRDefault="00DD2E4B">
      <w:pPr>
        <w:spacing w:before="200" w:after="200"/>
        <w:rPr>
          <w:sz w:val="20"/>
          <w:szCs w:val="20"/>
        </w:rPr>
      </w:pPr>
      <w:r w:rsidRPr="0049275A">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1BBFB38F" w14:textId="77777777" w:rsidR="00DD2E4B" w:rsidRPr="0049275A" w:rsidRDefault="00DD2E4B">
      <w:pPr>
        <w:spacing w:before="200" w:after="200"/>
        <w:rPr>
          <w:sz w:val="20"/>
          <w:szCs w:val="20"/>
        </w:rPr>
      </w:pPr>
      <w:r w:rsidRPr="0049275A">
        <w:rPr>
          <w:sz w:val="20"/>
          <w:szCs w:val="20"/>
        </w:rPr>
        <w:t>-                  name and either practice address or provider number of the referring practitioner;</w:t>
      </w:r>
    </w:p>
    <w:p w14:paraId="245841D4" w14:textId="77777777" w:rsidR="00DD2E4B" w:rsidRPr="0049275A" w:rsidRDefault="00DD2E4B">
      <w:pPr>
        <w:spacing w:before="200" w:after="200"/>
        <w:rPr>
          <w:sz w:val="20"/>
          <w:szCs w:val="20"/>
        </w:rPr>
      </w:pPr>
      <w:r w:rsidRPr="0049275A">
        <w:rPr>
          <w:sz w:val="20"/>
          <w:szCs w:val="20"/>
        </w:rPr>
        <w:t>-                  date of referral; and</w:t>
      </w:r>
    </w:p>
    <w:p w14:paraId="68E2236D" w14:textId="77777777" w:rsidR="00DD2E4B" w:rsidRPr="0049275A" w:rsidRDefault="00DD2E4B">
      <w:pPr>
        <w:spacing w:before="200" w:after="200"/>
        <w:rPr>
          <w:sz w:val="20"/>
          <w:szCs w:val="20"/>
        </w:rPr>
      </w:pPr>
      <w:r w:rsidRPr="0049275A">
        <w:rPr>
          <w:sz w:val="20"/>
          <w:szCs w:val="20"/>
        </w:rPr>
        <w:t>-                  period of referral (when other than for 12 months) expressed in months,</w:t>
      </w:r>
      <w:r w:rsidR="00E25FE5">
        <w:rPr>
          <w:sz w:val="20"/>
          <w:szCs w:val="20"/>
        </w:rPr>
        <w:t xml:space="preserve"> </w:t>
      </w:r>
      <w:r w:rsidR="00C9606B">
        <w:rPr>
          <w:sz w:val="20"/>
          <w:szCs w:val="20"/>
        </w:rPr>
        <w:t>e.g.</w:t>
      </w:r>
      <w:r w:rsidRPr="0049275A">
        <w:rPr>
          <w:sz w:val="20"/>
          <w:szCs w:val="20"/>
        </w:rPr>
        <w:t xml:space="preserve"> "3", "6" or "18" months, or "indefinitely" should be shown. </w:t>
      </w:r>
    </w:p>
    <w:p w14:paraId="4675FC64" w14:textId="77777777" w:rsidR="00DD2E4B" w:rsidRPr="0049275A" w:rsidRDefault="00DD2E4B">
      <w:pPr>
        <w:spacing w:before="200" w:after="200"/>
        <w:rPr>
          <w:sz w:val="20"/>
          <w:szCs w:val="20"/>
        </w:rPr>
      </w:pPr>
      <w:r w:rsidRPr="0049275A">
        <w:rPr>
          <w:b/>
          <w:bCs/>
          <w:i/>
          <w:iCs/>
          <w:sz w:val="20"/>
          <w:szCs w:val="20"/>
        </w:rPr>
        <w:t>Special Circumstances</w:t>
      </w:r>
    </w:p>
    <w:p w14:paraId="37606278" w14:textId="77777777" w:rsidR="00DD2E4B" w:rsidRPr="0049275A" w:rsidRDefault="00DD2E4B">
      <w:pPr>
        <w:spacing w:before="200" w:after="200"/>
        <w:rPr>
          <w:sz w:val="20"/>
          <w:szCs w:val="20"/>
        </w:rPr>
      </w:pPr>
      <w:r w:rsidRPr="0049275A">
        <w:rPr>
          <w:i/>
          <w:iCs/>
          <w:sz w:val="20"/>
          <w:szCs w:val="20"/>
        </w:rPr>
        <w:t>(</w:t>
      </w:r>
      <w:proofErr w:type="spellStart"/>
      <w:r w:rsidRPr="0049275A">
        <w:rPr>
          <w:i/>
          <w:iCs/>
          <w:sz w:val="20"/>
          <w:szCs w:val="20"/>
        </w:rPr>
        <w:t>i</w:t>
      </w:r>
      <w:proofErr w:type="spellEnd"/>
      <w:r w:rsidRPr="0049275A">
        <w:rPr>
          <w:i/>
          <w:iCs/>
          <w:sz w:val="20"/>
          <w:szCs w:val="20"/>
        </w:rPr>
        <w:t>) Lost, stolen or destroyed referrals.</w:t>
      </w:r>
    </w:p>
    <w:p w14:paraId="07AE5CC8" w14:textId="77777777" w:rsidR="00DD2E4B" w:rsidRPr="0049275A" w:rsidRDefault="00DD2E4B">
      <w:pPr>
        <w:spacing w:before="200" w:after="200"/>
        <w:rPr>
          <w:sz w:val="20"/>
          <w:szCs w:val="20"/>
        </w:rPr>
      </w:pPr>
      <w:r w:rsidRPr="0049275A">
        <w:rPr>
          <w:sz w:val="20"/>
          <w:szCs w:val="20"/>
        </w:rPr>
        <w:t xml:space="preserve">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w:t>
      </w:r>
      <w:r w:rsidRPr="0049275A">
        <w:rPr>
          <w:sz w:val="20"/>
          <w:szCs w:val="20"/>
        </w:rPr>
        <w:lastRenderedPageBreak/>
        <w:t>consultant physician or specialist) and the words 'Lost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a duplicate or replacement letter of referral must be obtained by the specialist or the consultant physician. </w:t>
      </w:r>
    </w:p>
    <w:p w14:paraId="472A0733" w14:textId="77777777" w:rsidR="00DD2E4B" w:rsidRPr="0049275A" w:rsidRDefault="00DD2E4B">
      <w:pPr>
        <w:spacing w:before="200" w:after="200"/>
        <w:rPr>
          <w:sz w:val="20"/>
          <w:szCs w:val="20"/>
        </w:rPr>
      </w:pPr>
      <w:r w:rsidRPr="0049275A">
        <w:rPr>
          <w:i/>
          <w:iCs/>
          <w:sz w:val="20"/>
          <w:szCs w:val="20"/>
        </w:rPr>
        <w:t>(ii) Emergencies</w:t>
      </w:r>
    </w:p>
    <w:p w14:paraId="3262FF41" w14:textId="77777777" w:rsidR="00DD2E4B" w:rsidRPr="0049275A" w:rsidRDefault="00DD2E4B">
      <w:pPr>
        <w:spacing w:before="200" w:after="200"/>
        <w:rPr>
          <w:sz w:val="20"/>
          <w:szCs w:val="20"/>
        </w:rPr>
      </w:pPr>
      <w:r w:rsidRPr="0049275A">
        <w:rPr>
          <w:sz w:val="20"/>
          <w:szCs w:val="20"/>
        </w:rPr>
        <w:t>If the referral occurred in an emergency, benefit will be payable at the referred rate if the account, receipt or assignment form is endorsed 'Emergency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the specialist/consultant physician must obtain a letter of referral. </w:t>
      </w:r>
    </w:p>
    <w:p w14:paraId="1AE71E48" w14:textId="77777777" w:rsidR="00DD2E4B" w:rsidRPr="0049275A" w:rsidRDefault="00DD2E4B">
      <w:pPr>
        <w:spacing w:before="200" w:after="200"/>
        <w:rPr>
          <w:sz w:val="20"/>
          <w:szCs w:val="20"/>
        </w:rPr>
      </w:pPr>
      <w:r w:rsidRPr="0049275A">
        <w:rPr>
          <w:i/>
          <w:iCs/>
          <w:sz w:val="20"/>
          <w:szCs w:val="20"/>
        </w:rPr>
        <w:t xml:space="preserve">(iii) Hospital referrals. </w:t>
      </w:r>
    </w:p>
    <w:p w14:paraId="2F817671" w14:textId="77777777" w:rsidR="00DD2E4B" w:rsidRPr="0049275A" w:rsidRDefault="00DD2E4B">
      <w:pPr>
        <w:spacing w:before="200" w:after="200"/>
        <w:rPr>
          <w:sz w:val="20"/>
          <w:szCs w:val="20"/>
        </w:rPr>
      </w:pPr>
      <w:r w:rsidRPr="0049275A">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4A98F11" w14:textId="77777777" w:rsidR="00DD2E4B" w:rsidRPr="0049275A" w:rsidRDefault="00DD2E4B">
      <w:pPr>
        <w:spacing w:before="200" w:after="200"/>
        <w:rPr>
          <w:sz w:val="20"/>
          <w:szCs w:val="20"/>
        </w:rPr>
      </w:pPr>
      <w:r w:rsidRPr="0049275A">
        <w:rPr>
          <w:b/>
          <w:bCs/>
          <w:i/>
          <w:iCs/>
          <w:sz w:val="20"/>
          <w:szCs w:val="20"/>
        </w:rPr>
        <w:t>Public Hospital Patients</w:t>
      </w:r>
    </w:p>
    <w:p w14:paraId="47E233A0" w14:textId="77777777" w:rsidR="00DD2E4B" w:rsidRPr="0049275A" w:rsidRDefault="00DD2E4B">
      <w:pPr>
        <w:spacing w:before="200" w:after="200"/>
        <w:rPr>
          <w:sz w:val="20"/>
          <w:szCs w:val="20"/>
        </w:rPr>
      </w:pPr>
      <w:r w:rsidRPr="0049275A">
        <w:rPr>
          <w:sz w:val="20"/>
          <w:szCs w:val="20"/>
        </w:rPr>
        <w:t>State and Territory Governments are responsible for the provision of public hospital services to eligible persons in accordance with the National Healthcare Agreement. </w:t>
      </w:r>
    </w:p>
    <w:p w14:paraId="4BE360A8" w14:textId="77777777" w:rsidR="00DD2E4B" w:rsidRPr="0049275A" w:rsidRDefault="00DD2E4B">
      <w:pPr>
        <w:spacing w:before="200" w:after="200"/>
        <w:rPr>
          <w:sz w:val="20"/>
          <w:szCs w:val="20"/>
        </w:rPr>
      </w:pPr>
      <w:r w:rsidRPr="0049275A">
        <w:rPr>
          <w:b/>
          <w:bCs/>
          <w:i/>
          <w:iCs/>
          <w:sz w:val="20"/>
          <w:szCs w:val="20"/>
        </w:rPr>
        <w:t>Bulk Billing</w:t>
      </w:r>
    </w:p>
    <w:p w14:paraId="6CFFFD92" w14:textId="77777777" w:rsidR="00DD2E4B" w:rsidRPr="0049275A" w:rsidRDefault="00DD2E4B">
      <w:pPr>
        <w:spacing w:before="200" w:after="200"/>
        <w:rPr>
          <w:sz w:val="20"/>
          <w:szCs w:val="20"/>
        </w:rPr>
      </w:pPr>
      <w:r w:rsidRPr="0049275A">
        <w:rPr>
          <w:sz w:val="20"/>
          <w:szCs w:val="20"/>
        </w:rPr>
        <w:t>Bulk billing assignment forms should show the same information as detailed above.</w:t>
      </w:r>
      <w:r w:rsidR="00E25FE5">
        <w:rPr>
          <w:sz w:val="20"/>
          <w:szCs w:val="20"/>
        </w:rPr>
        <w:t xml:space="preserve"> </w:t>
      </w:r>
      <w:r w:rsidRPr="0049275A">
        <w:rPr>
          <w:sz w:val="20"/>
          <w:szCs w:val="20"/>
        </w:rPr>
        <w:t xml:space="preserve"> However, faster processing of the claim will be facilitated where the provider number (rather than the practice address) of the referring practitioner is shown. </w:t>
      </w:r>
    </w:p>
    <w:p w14:paraId="33AFC380" w14:textId="77777777" w:rsidR="00DD2E4B" w:rsidRPr="0049275A" w:rsidRDefault="00DD2E4B">
      <w:pPr>
        <w:spacing w:before="200" w:after="200"/>
        <w:rPr>
          <w:sz w:val="20"/>
          <w:szCs w:val="20"/>
        </w:rPr>
      </w:pPr>
      <w:r w:rsidRPr="0049275A">
        <w:rPr>
          <w:b/>
          <w:bCs/>
          <w:sz w:val="20"/>
          <w:szCs w:val="20"/>
        </w:rPr>
        <w:t>Period for which Referral is Valid</w:t>
      </w:r>
    </w:p>
    <w:p w14:paraId="78EBC9E8" w14:textId="77777777" w:rsidR="00DD2E4B" w:rsidRPr="0049275A" w:rsidRDefault="00DD2E4B">
      <w:pPr>
        <w:spacing w:before="200" w:after="200"/>
        <w:rPr>
          <w:sz w:val="20"/>
          <w:szCs w:val="20"/>
        </w:rPr>
      </w:pPr>
      <w:r w:rsidRPr="0049275A">
        <w:rPr>
          <w:sz w:val="20"/>
          <w:szCs w:val="20"/>
        </w:rPr>
        <w:t>The referral is valid for the period specified in the referral which is taken to commence on the date of the specialist's or consultant physician's first service covered by that referral. </w:t>
      </w:r>
    </w:p>
    <w:p w14:paraId="08ADC345" w14:textId="77777777" w:rsidR="00DD2E4B" w:rsidRPr="0049275A" w:rsidRDefault="00DD2E4B">
      <w:pPr>
        <w:spacing w:before="200" w:after="200"/>
        <w:rPr>
          <w:sz w:val="20"/>
          <w:szCs w:val="20"/>
        </w:rPr>
      </w:pPr>
      <w:r w:rsidRPr="0049275A">
        <w:rPr>
          <w:b/>
          <w:bCs/>
          <w:i/>
          <w:iCs/>
          <w:sz w:val="20"/>
          <w:szCs w:val="20"/>
        </w:rPr>
        <w:t>Specialist Referrals</w:t>
      </w:r>
    </w:p>
    <w:p w14:paraId="0D28D675" w14:textId="77777777" w:rsidR="00DD2E4B" w:rsidRPr="0049275A" w:rsidRDefault="00DD2E4B">
      <w:pPr>
        <w:spacing w:before="200" w:after="200"/>
        <w:rPr>
          <w:sz w:val="20"/>
          <w:szCs w:val="20"/>
        </w:rPr>
      </w:pPr>
      <w:r w:rsidRPr="0049275A">
        <w:rPr>
          <w:sz w:val="20"/>
          <w:szCs w:val="20"/>
        </w:rPr>
        <w:t>Where a referral originates from a specialist or a consultant physician, the referral is valid for 3 months, except where the referred patient is an admitted patient.</w:t>
      </w:r>
      <w:r w:rsidR="00E25FE5">
        <w:rPr>
          <w:sz w:val="20"/>
          <w:szCs w:val="20"/>
        </w:rPr>
        <w:t xml:space="preserve"> </w:t>
      </w:r>
      <w:r w:rsidRPr="0049275A">
        <w:rPr>
          <w:sz w:val="20"/>
          <w:szCs w:val="20"/>
        </w:rPr>
        <w:t>For admitted patients, the referral is valid for 3 months or the duration of the admission whichever is the longer. </w:t>
      </w:r>
    </w:p>
    <w:p w14:paraId="72B7F64E" w14:textId="77777777" w:rsidR="00DD2E4B" w:rsidRPr="0049275A" w:rsidRDefault="00DD2E4B">
      <w:pPr>
        <w:spacing w:before="200" w:after="200"/>
        <w:rPr>
          <w:sz w:val="20"/>
          <w:szCs w:val="20"/>
        </w:rPr>
      </w:pPr>
      <w:r w:rsidRPr="0049275A">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16710A32" w14:textId="77777777" w:rsidR="00DD2E4B" w:rsidRPr="0049275A" w:rsidRDefault="00DD2E4B">
      <w:pPr>
        <w:spacing w:before="200" w:after="200"/>
        <w:rPr>
          <w:sz w:val="20"/>
          <w:szCs w:val="20"/>
        </w:rPr>
      </w:pPr>
      <w:r w:rsidRPr="0049275A">
        <w:rPr>
          <w:b/>
          <w:bCs/>
          <w:i/>
          <w:iCs/>
          <w:sz w:val="20"/>
          <w:szCs w:val="20"/>
        </w:rPr>
        <w:t>Referrals by other Practitioners</w:t>
      </w:r>
    </w:p>
    <w:p w14:paraId="09A0DD62" w14:textId="77777777" w:rsidR="00DD2E4B" w:rsidRPr="0049275A" w:rsidRDefault="00DD2E4B">
      <w:pPr>
        <w:spacing w:before="200" w:after="200"/>
        <w:rPr>
          <w:sz w:val="20"/>
          <w:szCs w:val="20"/>
        </w:rPr>
      </w:pPr>
      <w:r w:rsidRPr="0049275A">
        <w:rPr>
          <w:sz w:val="20"/>
          <w:szCs w:val="20"/>
        </w:rPr>
        <w:t xml:space="preserve">Where the referral originates from a practitioner other than those listed in </w:t>
      </w:r>
      <w:r w:rsidRPr="0049275A">
        <w:rPr>
          <w:i/>
          <w:iCs/>
          <w:sz w:val="20"/>
          <w:szCs w:val="20"/>
        </w:rPr>
        <w:t>Specialist Referrals</w:t>
      </w:r>
      <w:r w:rsidRPr="0049275A">
        <w:rPr>
          <w:sz w:val="20"/>
          <w:szCs w:val="20"/>
        </w:rPr>
        <w:t>, the referral is valid for a period of 12 months, unless the referring practitioner indicates that the referral is for a period more or less than 12 months (</w:t>
      </w:r>
      <w:r w:rsidR="00EE21A7" w:rsidRPr="0049275A">
        <w:rPr>
          <w:sz w:val="20"/>
          <w:szCs w:val="20"/>
        </w:rPr>
        <w:t>e.g.</w:t>
      </w:r>
      <w:r w:rsidRPr="0049275A">
        <w:rPr>
          <w:sz w:val="20"/>
          <w:szCs w:val="20"/>
        </w:rPr>
        <w:t xml:space="preserve">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7B59BB6F" w14:textId="77777777" w:rsidR="00DD2E4B" w:rsidRPr="0049275A" w:rsidRDefault="00DD2E4B">
      <w:pPr>
        <w:spacing w:before="200" w:after="200"/>
        <w:rPr>
          <w:sz w:val="20"/>
          <w:szCs w:val="20"/>
        </w:rPr>
      </w:pPr>
      <w:r w:rsidRPr="0049275A">
        <w:rPr>
          <w:b/>
          <w:bCs/>
          <w:sz w:val="20"/>
          <w:szCs w:val="20"/>
        </w:rPr>
        <w:t>Definition of a Single Course of Treatment</w:t>
      </w:r>
    </w:p>
    <w:p w14:paraId="3C78926D" w14:textId="77777777" w:rsidR="00DD2E4B" w:rsidRPr="0049275A" w:rsidRDefault="00DD2E4B">
      <w:pPr>
        <w:spacing w:before="200" w:after="200"/>
        <w:rPr>
          <w:sz w:val="20"/>
          <w:szCs w:val="20"/>
        </w:rPr>
      </w:pPr>
      <w:r w:rsidRPr="0049275A">
        <w:rPr>
          <w:sz w:val="20"/>
          <w:szCs w:val="20"/>
        </w:rPr>
        <w:lastRenderedPageBreak/>
        <w:t>A single course of treatment involves an initial attendance by a specialist or consultant physician and the continuing management/treatment up to the stage where the patient is referred back to the care of the referring practitioner.</w:t>
      </w:r>
      <w:r w:rsidR="00E25FE5">
        <w:rPr>
          <w:sz w:val="20"/>
          <w:szCs w:val="20"/>
        </w:rPr>
        <w:t xml:space="preserve"> </w:t>
      </w:r>
      <w:r w:rsidRPr="0049275A">
        <w:rPr>
          <w:sz w:val="20"/>
          <w:szCs w:val="20"/>
        </w:rPr>
        <w:t>It also includes any subsequent review of the patient's condition by the specialist or the consultant physician that may be necessary. Such a review may be initiated by either the referring practitioner or the specialist/consultant physician. </w:t>
      </w:r>
    </w:p>
    <w:p w14:paraId="7896383C" w14:textId="77777777" w:rsidR="00DD2E4B" w:rsidRPr="0049275A" w:rsidRDefault="00DD2E4B">
      <w:pPr>
        <w:spacing w:before="200" w:after="200"/>
        <w:rPr>
          <w:sz w:val="20"/>
          <w:szCs w:val="20"/>
        </w:rPr>
      </w:pPr>
      <w:r w:rsidRPr="0049275A">
        <w:rPr>
          <w:sz w:val="20"/>
          <w:szCs w:val="20"/>
        </w:rPr>
        <w:t>The presentation of an unrelated illness, requiring the referral of the patient to the specialist's or the consultant physician's care would initiate a new course of treatment in which case a new referral would be required. </w:t>
      </w:r>
    </w:p>
    <w:p w14:paraId="35F8516E" w14:textId="77777777" w:rsidR="00DD2E4B" w:rsidRPr="0049275A" w:rsidRDefault="00DD2E4B">
      <w:pPr>
        <w:spacing w:before="200" w:after="200"/>
        <w:rPr>
          <w:sz w:val="20"/>
          <w:szCs w:val="20"/>
        </w:rPr>
      </w:pPr>
      <w:r w:rsidRPr="0049275A">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w:t>
      </w:r>
      <w:r w:rsidR="00E25FE5">
        <w:rPr>
          <w:sz w:val="20"/>
          <w:szCs w:val="20"/>
        </w:rPr>
        <w:t xml:space="preserve"> </w:t>
      </w:r>
      <w:r w:rsidRPr="0049275A">
        <w:rPr>
          <w:sz w:val="20"/>
          <w:szCs w:val="20"/>
        </w:rPr>
        <w:t>In the continuing management/treatment situation the new referral is to facilitate the payment of benefits at the specialist or the consultant physician referred rates rather than the unreferred rates. </w:t>
      </w:r>
    </w:p>
    <w:p w14:paraId="1258B7B7" w14:textId="77777777" w:rsidR="00DD2E4B" w:rsidRPr="0049275A" w:rsidRDefault="00DD2E4B">
      <w:pPr>
        <w:spacing w:before="200" w:after="200"/>
        <w:rPr>
          <w:sz w:val="20"/>
          <w:szCs w:val="20"/>
        </w:rPr>
      </w:pPr>
      <w:r w:rsidRPr="0049275A">
        <w:rPr>
          <w:sz w:val="20"/>
          <w:szCs w:val="20"/>
        </w:rPr>
        <w:t>However, where the referring practitioner:-</w:t>
      </w:r>
    </w:p>
    <w:p w14:paraId="708C9748" w14:textId="77777777" w:rsidR="00DD2E4B" w:rsidRPr="0049275A" w:rsidRDefault="00DD2E4B">
      <w:pPr>
        <w:spacing w:before="200" w:after="200"/>
        <w:rPr>
          <w:sz w:val="20"/>
          <w:szCs w:val="20"/>
        </w:rPr>
      </w:pPr>
      <w:r w:rsidRPr="0049275A">
        <w:rPr>
          <w:sz w:val="20"/>
          <w:szCs w:val="20"/>
        </w:rPr>
        <w:t>(a)              deems it necessary for the patient's condition to be reviewed; and</w:t>
      </w:r>
    </w:p>
    <w:p w14:paraId="5C94A103" w14:textId="77777777" w:rsidR="00DD2E4B" w:rsidRPr="0049275A" w:rsidRDefault="00DD2E4B">
      <w:pPr>
        <w:spacing w:before="200" w:after="200"/>
        <w:rPr>
          <w:sz w:val="20"/>
          <w:szCs w:val="20"/>
        </w:rPr>
      </w:pPr>
      <w:r w:rsidRPr="0049275A">
        <w:rPr>
          <w:sz w:val="20"/>
          <w:szCs w:val="20"/>
        </w:rPr>
        <w:t>(b)              the patient is seen by the specialist or the consultant physician outside the currency of the last referral; and</w:t>
      </w:r>
    </w:p>
    <w:p w14:paraId="4CF1D3AB" w14:textId="77777777" w:rsidR="00DD2E4B" w:rsidRPr="0049275A" w:rsidRDefault="00DD2E4B">
      <w:pPr>
        <w:spacing w:before="200" w:after="200"/>
        <w:rPr>
          <w:sz w:val="20"/>
          <w:szCs w:val="20"/>
        </w:rPr>
      </w:pPr>
      <w:r w:rsidRPr="0049275A">
        <w:rPr>
          <w:sz w:val="20"/>
          <w:szCs w:val="20"/>
        </w:rPr>
        <w:t>(c)              the patient was last seen by the specialist or the consultant physician more than 9 months earlier</w:t>
      </w:r>
    </w:p>
    <w:p w14:paraId="74523051" w14:textId="77777777" w:rsidR="00DD2E4B" w:rsidRPr="0049275A" w:rsidRDefault="00DD2E4B">
      <w:pPr>
        <w:spacing w:before="200" w:after="200"/>
        <w:rPr>
          <w:sz w:val="20"/>
          <w:szCs w:val="20"/>
        </w:rPr>
      </w:pPr>
      <w:r w:rsidRPr="0049275A">
        <w:rPr>
          <w:sz w:val="20"/>
          <w:szCs w:val="20"/>
        </w:rPr>
        <w:t>the attendance following the new referral initiates a new course of treatment for which Medicare benefit would be payable at the initial consultation rates. </w:t>
      </w:r>
    </w:p>
    <w:p w14:paraId="10149488" w14:textId="77777777" w:rsidR="00DD2E4B" w:rsidRPr="0049275A" w:rsidRDefault="00DD2E4B">
      <w:pPr>
        <w:spacing w:before="200" w:after="200"/>
        <w:rPr>
          <w:sz w:val="20"/>
          <w:szCs w:val="20"/>
        </w:rPr>
      </w:pPr>
      <w:r w:rsidRPr="0049275A">
        <w:rPr>
          <w:b/>
          <w:bCs/>
          <w:sz w:val="20"/>
          <w:szCs w:val="20"/>
        </w:rPr>
        <w:t>Retention of Referral Letters</w:t>
      </w:r>
    </w:p>
    <w:p w14:paraId="0092D7B0" w14:textId="77777777" w:rsidR="00DD2E4B" w:rsidRPr="0049275A" w:rsidRDefault="00DD2E4B">
      <w:pPr>
        <w:spacing w:before="200" w:after="200"/>
        <w:rPr>
          <w:sz w:val="20"/>
          <w:szCs w:val="20"/>
        </w:rPr>
      </w:pPr>
      <w:r w:rsidRPr="0049275A">
        <w:rPr>
          <w:sz w:val="20"/>
          <w:szCs w:val="20"/>
        </w:rPr>
        <w:t>The prima facie evidence that a valid referral exists is the provision of the referral particulars on the specialist's or the consultant physician's account. </w:t>
      </w:r>
    </w:p>
    <w:p w14:paraId="1C6929D8" w14:textId="77777777" w:rsidR="00DD2E4B" w:rsidRPr="0049275A" w:rsidRDefault="00DD2E4B">
      <w:pPr>
        <w:spacing w:before="200" w:after="200"/>
        <w:rPr>
          <w:sz w:val="20"/>
          <w:szCs w:val="20"/>
        </w:rPr>
      </w:pPr>
      <w:r w:rsidRPr="0049275A">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09771213" w14:textId="77777777" w:rsidR="00DD2E4B" w:rsidRPr="0049275A" w:rsidRDefault="00DD2E4B">
      <w:pPr>
        <w:spacing w:before="200" w:after="200"/>
        <w:rPr>
          <w:sz w:val="20"/>
          <w:szCs w:val="20"/>
        </w:rPr>
      </w:pPr>
      <w:r w:rsidRPr="0049275A">
        <w:rPr>
          <w:sz w:val="20"/>
          <w:szCs w:val="20"/>
        </w:rPr>
        <w:t xml:space="preserve">A specialist or a consultant physician is required, if requested by </w:t>
      </w:r>
      <w:r w:rsidR="000E4B4B">
        <w:rPr>
          <w:sz w:val="20"/>
          <w:szCs w:val="20"/>
        </w:rPr>
        <w:t>Services Australia</w:t>
      </w:r>
      <w:r w:rsidRPr="0049275A">
        <w:rPr>
          <w:sz w:val="20"/>
          <w:szCs w:val="20"/>
        </w:rPr>
        <w:t xml:space="preserve"> CEO, to produce to a medical practitioner who is an employee of </w:t>
      </w:r>
      <w:r w:rsidR="000E4B4B">
        <w:rPr>
          <w:sz w:val="20"/>
          <w:szCs w:val="20"/>
        </w:rPr>
        <w:t>Services Australia</w:t>
      </w:r>
      <w:r w:rsidRPr="0049275A">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37FD1046" w14:textId="77777777" w:rsidR="00DD2E4B" w:rsidRPr="0049275A" w:rsidRDefault="00DD2E4B">
      <w:pPr>
        <w:spacing w:before="200" w:after="200"/>
        <w:rPr>
          <w:sz w:val="20"/>
          <w:szCs w:val="20"/>
        </w:rPr>
      </w:pPr>
      <w:r w:rsidRPr="0049275A">
        <w:rPr>
          <w:b/>
          <w:bCs/>
          <w:sz w:val="20"/>
          <w:szCs w:val="20"/>
        </w:rPr>
        <w:t>Attendance for Issuing of a Referral</w:t>
      </w:r>
    </w:p>
    <w:p w14:paraId="02661374" w14:textId="77777777" w:rsidR="00DD2E4B" w:rsidRPr="0049275A" w:rsidRDefault="00DD2E4B">
      <w:pPr>
        <w:spacing w:before="200" w:after="200"/>
        <w:rPr>
          <w:sz w:val="20"/>
          <w:szCs w:val="20"/>
        </w:rPr>
      </w:pPr>
      <w:r w:rsidRPr="0049275A">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210505FC" w14:textId="77777777" w:rsidR="00DD2E4B" w:rsidRPr="0049275A" w:rsidRDefault="00DD2E4B">
      <w:pPr>
        <w:spacing w:before="200" w:after="200"/>
        <w:rPr>
          <w:sz w:val="20"/>
          <w:szCs w:val="20"/>
        </w:rPr>
      </w:pPr>
      <w:r w:rsidRPr="0049275A">
        <w:rPr>
          <w:b/>
          <w:bCs/>
          <w:sz w:val="20"/>
          <w:szCs w:val="20"/>
        </w:rPr>
        <w:t>Locum</w:t>
      </w:r>
      <w:r w:rsidRPr="0049275A">
        <w:rPr>
          <w:b/>
          <w:bCs/>
          <w:sz w:val="20"/>
          <w:szCs w:val="20"/>
        </w:rPr>
        <w:noBreakHyphen/>
        <w:t>tenens Arrangements</w:t>
      </w:r>
    </w:p>
    <w:p w14:paraId="58C35AE8" w14:textId="77777777" w:rsidR="00DD2E4B" w:rsidRPr="0049275A" w:rsidRDefault="00DD2E4B">
      <w:pPr>
        <w:spacing w:before="200" w:after="200"/>
        <w:rPr>
          <w:sz w:val="20"/>
          <w:szCs w:val="20"/>
        </w:rPr>
      </w:pPr>
      <w:r w:rsidRPr="0049275A">
        <w:rPr>
          <w:sz w:val="20"/>
          <w:szCs w:val="20"/>
        </w:rPr>
        <w:t>It should be noted that where a non-specialist medical practitioner acts as a locum</w:t>
      </w:r>
      <w:r w:rsidRPr="0049275A">
        <w:rPr>
          <w:sz w:val="20"/>
          <w:szCs w:val="20"/>
        </w:rPr>
        <w:noBreakHyphen/>
        <w:t>tenens for a specialist or consultant physician, or where a specialist acts as a locum</w:t>
      </w:r>
      <w:r w:rsidRPr="0049275A">
        <w:rPr>
          <w:sz w:val="20"/>
          <w:szCs w:val="20"/>
        </w:rPr>
        <w:noBreakHyphen/>
        <w:t>tenens for a consultant physician, Medicare benefit is only payable at the level appropriate for the particular locum</w:t>
      </w:r>
      <w:r w:rsidRPr="0049275A">
        <w:rPr>
          <w:sz w:val="20"/>
          <w:szCs w:val="20"/>
        </w:rPr>
        <w:noBreakHyphen/>
        <w:t>tenens,</w:t>
      </w:r>
      <w:r w:rsidR="00C9606B">
        <w:rPr>
          <w:sz w:val="20"/>
          <w:szCs w:val="20"/>
        </w:rPr>
        <w:t xml:space="preserve"> e.g.</w:t>
      </w:r>
      <w:r w:rsidRPr="0049275A">
        <w:rPr>
          <w:sz w:val="20"/>
          <w:szCs w:val="20"/>
        </w:rPr>
        <w:t>, general practitioner level for a general practitioner locum</w:t>
      </w:r>
      <w:r w:rsidRPr="0049275A">
        <w:rPr>
          <w:sz w:val="20"/>
          <w:szCs w:val="20"/>
        </w:rPr>
        <w:noBreakHyphen/>
        <w:t>tenens and specialist level for a referred service rendered by a specialist locum tenens. </w:t>
      </w:r>
    </w:p>
    <w:p w14:paraId="59835643" w14:textId="77777777" w:rsidR="00DD2E4B" w:rsidRPr="0049275A" w:rsidRDefault="00DD2E4B">
      <w:pPr>
        <w:spacing w:before="200" w:after="200"/>
        <w:rPr>
          <w:sz w:val="20"/>
          <w:szCs w:val="20"/>
        </w:rPr>
      </w:pPr>
      <w:r w:rsidRPr="0049275A">
        <w:rPr>
          <w:sz w:val="20"/>
          <w:szCs w:val="20"/>
        </w:rPr>
        <w:t>Medicare benefits are not payable where a practitioner is not eligible to provide services attracting Medicare benefits acts as a locum-tenens for any practitioner who is eligible to provide services attracting Medicare benefits.</w:t>
      </w:r>
      <w:r w:rsidR="00E25FE5">
        <w:rPr>
          <w:sz w:val="20"/>
          <w:szCs w:val="20"/>
        </w:rPr>
        <w:t xml:space="preserve"> </w:t>
      </w:r>
    </w:p>
    <w:p w14:paraId="1E913C55" w14:textId="77777777" w:rsidR="00DD2E4B" w:rsidRPr="0049275A" w:rsidRDefault="00DD2E4B">
      <w:pPr>
        <w:spacing w:before="200" w:after="200"/>
        <w:rPr>
          <w:sz w:val="20"/>
          <w:szCs w:val="20"/>
        </w:rPr>
      </w:pPr>
      <w:r w:rsidRPr="0049275A">
        <w:rPr>
          <w:sz w:val="20"/>
          <w:szCs w:val="20"/>
        </w:rPr>
        <w:lastRenderedPageBreak/>
        <w:t>Fresh referrals are not required for locum</w:t>
      </w:r>
      <w:r w:rsidRPr="0049275A">
        <w:rPr>
          <w:sz w:val="20"/>
          <w:szCs w:val="20"/>
        </w:rPr>
        <w:noBreakHyphen/>
        <w:t xml:space="preserve">tenens acting according to accepted medical practice for the principal of a practice </w:t>
      </w:r>
      <w:r w:rsidR="00EE21A7" w:rsidRPr="0049275A">
        <w:rPr>
          <w:sz w:val="20"/>
          <w:szCs w:val="20"/>
        </w:rPr>
        <w:t>i.e.</w:t>
      </w:r>
      <w:r w:rsidRPr="0049275A">
        <w:rPr>
          <w:sz w:val="20"/>
          <w:szCs w:val="20"/>
        </w:rPr>
        <w:t xml:space="preserve"> referrals to the latter are accepted as applying to the former and benefit is not payable at the initial attendance rate for an attendance by a locum</w:t>
      </w:r>
      <w:r w:rsidRPr="0049275A">
        <w:rPr>
          <w:sz w:val="20"/>
          <w:szCs w:val="20"/>
        </w:rPr>
        <w:noBreakHyphen/>
        <w:t>tenens if the principal has already performed an initial attendance in respect of the particular instrument of referral. </w:t>
      </w:r>
    </w:p>
    <w:p w14:paraId="44C44340" w14:textId="77777777" w:rsidR="00DD2E4B" w:rsidRPr="0049275A" w:rsidRDefault="00DD2E4B">
      <w:pPr>
        <w:spacing w:before="200" w:after="200"/>
        <w:rPr>
          <w:sz w:val="20"/>
          <w:szCs w:val="20"/>
        </w:rPr>
      </w:pPr>
      <w:proofErr w:type="spellStart"/>
      <w:r w:rsidRPr="0049275A">
        <w:rPr>
          <w:b/>
          <w:bCs/>
          <w:sz w:val="20"/>
          <w:szCs w:val="20"/>
        </w:rPr>
        <w:t>Self Referral</w:t>
      </w:r>
      <w:proofErr w:type="spellEnd"/>
    </w:p>
    <w:p w14:paraId="3854B4D5" w14:textId="77777777" w:rsidR="00DD2E4B" w:rsidRPr="0049275A" w:rsidRDefault="00DD2E4B">
      <w:pPr>
        <w:spacing w:before="200" w:after="200"/>
        <w:rPr>
          <w:sz w:val="20"/>
          <w:szCs w:val="20"/>
        </w:rPr>
      </w:pPr>
      <w:r w:rsidRPr="0049275A">
        <w:rPr>
          <w:sz w:val="20"/>
          <w:szCs w:val="20"/>
        </w:rPr>
        <w:t>Medical practitioners may refer themselves to consultant physicians and specialists and Medicare benefits are payable at referred rates. </w:t>
      </w:r>
    </w:p>
    <w:p w14:paraId="24AA2D44" w14:textId="77777777" w:rsidR="00A77B3E" w:rsidRPr="0049275A" w:rsidRDefault="00A77B3E"/>
    <w:p w14:paraId="2F97540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GN.7.17 Billing procedures</w:t>
      </w:r>
    </w:p>
    <w:p w14:paraId="5B7F97F0" w14:textId="77777777" w:rsidR="00DD2E4B" w:rsidRPr="0049275A" w:rsidRDefault="00DD2E4B">
      <w:pPr>
        <w:spacing w:after="200"/>
        <w:rPr>
          <w:sz w:val="20"/>
          <w:szCs w:val="20"/>
        </w:rPr>
      </w:pPr>
      <w:r w:rsidRPr="0049275A">
        <w:rPr>
          <w:sz w:val="20"/>
          <w:szCs w:val="20"/>
        </w:rPr>
        <w:t xml:space="preserve">The Services Australia website contains information on Medicare billing and claiming options.  Please visit the </w:t>
      </w:r>
      <w:hyperlink r:id="rId23" w:history="1">
        <w:r w:rsidRPr="0049275A">
          <w:rPr>
            <w:color w:val="0000EE"/>
            <w:sz w:val="20"/>
            <w:szCs w:val="20"/>
            <w:u w:val="single" w:color="0000EE"/>
          </w:rPr>
          <w:t>Services Australia</w:t>
        </w:r>
      </w:hyperlink>
      <w:r w:rsidRPr="0049275A">
        <w:rPr>
          <w:sz w:val="20"/>
          <w:szCs w:val="20"/>
        </w:rPr>
        <w:t xml:space="preserve"> website for further information. </w:t>
      </w:r>
    </w:p>
    <w:p w14:paraId="48F4B4A5" w14:textId="77777777" w:rsidR="00DD2E4B" w:rsidRPr="0049275A" w:rsidRDefault="00DD2E4B">
      <w:pPr>
        <w:spacing w:before="200" w:after="200"/>
        <w:rPr>
          <w:sz w:val="20"/>
          <w:szCs w:val="20"/>
        </w:rPr>
      </w:pPr>
      <w:r w:rsidRPr="0049275A">
        <w:rPr>
          <w:sz w:val="20"/>
          <w:szCs w:val="20"/>
          <w:u w:val="single"/>
        </w:rPr>
        <w:t>Bulk billing</w:t>
      </w:r>
    </w:p>
    <w:p w14:paraId="6EC2EB57" w14:textId="77777777" w:rsidR="00DD2E4B" w:rsidRPr="0049275A" w:rsidRDefault="00DD2E4B">
      <w:pPr>
        <w:spacing w:before="200" w:after="200"/>
        <w:rPr>
          <w:sz w:val="20"/>
          <w:szCs w:val="20"/>
        </w:rPr>
      </w:pPr>
      <w:r w:rsidRPr="0049275A">
        <w:rPr>
          <w:sz w:val="20"/>
          <w:szCs w:val="20"/>
        </w:rPr>
        <w:t xml:space="preserve">Under the </w:t>
      </w:r>
      <w:r w:rsidRPr="0049275A">
        <w:rPr>
          <w:i/>
          <w:iCs/>
          <w:sz w:val="20"/>
          <w:szCs w:val="20"/>
        </w:rPr>
        <w:t>Health Insurance Act 1973</w:t>
      </w:r>
      <w:r w:rsidRPr="0049275A">
        <w:rPr>
          <w:sz w:val="20"/>
          <w:szCs w:val="20"/>
        </w:rPr>
        <w:t>, a bulk billing facility for professional services is available to all persons in Australia who are eligible for a benefit under the Medicare program.</w:t>
      </w:r>
      <w:r w:rsidR="00E25FE5">
        <w:rPr>
          <w:sz w:val="20"/>
          <w:szCs w:val="20"/>
        </w:rPr>
        <w:t xml:space="preserve"> </w:t>
      </w:r>
      <w:r w:rsidRPr="0049275A">
        <w:rPr>
          <w:sz w:val="20"/>
          <w:szCs w:val="20"/>
        </w:rPr>
        <w:t>If a practitioner bulk bills for a service the practitioner undertakes to accept the relevant Medicare benefit as full payment for the service.</w:t>
      </w:r>
      <w:r w:rsidR="00E25FE5">
        <w:rPr>
          <w:sz w:val="20"/>
          <w:szCs w:val="20"/>
        </w:rPr>
        <w:t xml:space="preserve"> </w:t>
      </w:r>
      <w:r w:rsidRPr="0049275A">
        <w:rPr>
          <w:sz w:val="20"/>
          <w:szCs w:val="20"/>
        </w:rPr>
        <w:t>Additional charges for that service cannot be raised.</w:t>
      </w:r>
      <w:r w:rsidR="00E25FE5">
        <w:rPr>
          <w:sz w:val="20"/>
          <w:szCs w:val="20"/>
        </w:rPr>
        <w:t xml:space="preserve"> </w:t>
      </w:r>
      <w:r w:rsidRPr="0049275A">
        <w:rPr>
          <w:sz w:val="20"/>
          <w:szCs w:val="20"/>
        </w:rPr>
        <w:t>This includes but is not limited to:</w:t>
      </w:r>
    </w:p>
    <w:p w14:paraId="46CB5ACC" w14:textId="77777777" w:rsidR="00DD2E4B" w:rsidRPr="0049275A" w:rsidRDefault="00DD2E4B">
      <w:pPr>
        <w:numPr>
          <w:ilvl w:val="0"/>
          <w:numId w:val="5"/>
        </w:numPr>
        <w:ind w:hanging="218"/>
        <w:rPr>
          <w:sz w:val="20"/>
          <w:szCs w:val="20"/>
        </w:rPr>
      </w:pPr>
      <w:r w:rsidRPr="0049275A">
        <w:rPr>
          <w:sz w:val="20"/>
          <w:szCs w:val="20"/>
        </w:rPr>
        <w:t>any consumables that would be reasonably necessary to perform the service, including bandages and/or dressings;</w:t>
      </w:r>
    </w:p>
    <w:p w14:paraId="0267170F" w14:textId="77777777" w:rsidR="00DD2E4B" w:rsidRPr="0049275A" w:rsidRDefault="00DD2E4B">
      <w:pPr>
        <w:numPr>
          <w:ilvl w:val="0"/>
          <w:numId w:val="5"/>
        </w:numPr>
        <w:ind w:hanging="218"/>
        <w:rPr>
          <w:sz w:val="20"/>
          <w:szCs w:val="20"/>
        </w:rPr>
      </w:pPr>
      <w:r w:rsidRPr="0049275A">
        <w:rPr>
          <w:sz w:val="20"/>
          <w:szCs w:val="20"/>
        </w:rPr>
        <w:t>record keeping fees;</w:t>
      </w:r>
    </w:p>
    <w:p w14:paraId="47EC50D9" w14:textId="77777777" w:rsidR="00DD2E4B" w:rsidRPr="0049275A" w:rsidRDefault="00DD2E4B">
      <w:pPr>
        <w:numPr>
          <w:ilvl w:val="0"/>
          <w:numId w:val="5"/>
        </w:numPr>
        <w:ind w:hanging="218"/>
        <w:rPr>
          <w:sz w:val="20"/>
          <w:szCs w:val="20"/>
        </w:rPr>
      </w:pPr>
      <w:r w:rsidRPr="0049275A">
        <w:rPr>
          <w:sz w:val="20"/>
          <w:szCs w:val="20"/>
        </w:rPr>
        <w:t>a booking fee to be paid before each service, or;</w:t>
      </w:r>
    </w:p>
    <w:p w14:paraId="4FE669BA" w14:textId="77777777" w:rsidR="00DD2E4B" w:rsidRPr="0049275A" w:rsidRDefault="00DD2E4B">
      <w:pPr>
        <w:numPr>
          <w:ilvl w:val="0"/>
          <w:numId w:val="5"/>
        </w:numPr>
        <w:spacing w:after="200"/>
        <w:ind w:hanging="218"/>
        <w:rPr>
          <w:sz w:val="20"/>
          <w:szCs w:val="20"/>
        </w:rPr>
      </w:pPr>
      <w:r w:rsidRPr="0049275A">
        <w:rPr>
          <w:sz w:val="20"/>
          <w:szCs w:val="20"/>
        </w:rPr>
        <w:t>an annual administration or registration fee. </w:t>
      </w:r>
    </w:p>
    <w:p w14:paraId="5572EDB2" w14:textId="77777777" w:rsidR="00DD2E4B" w:rsidRPr="0049275A" w:rsidRDefault="00DD2E4B">
      <w:pPr>
        <w:spacing w:before="200" w:after="200"/>
        <w:rPr>
          <w:sz w:val="20"/>
          <w:szCs w:val="20"/>
        </w:rPr>
      </w:pPr>
      <w:r w:rsidRPr="0049275A">
        <w:rPr>
          <w:sz w:val="20"/>
          <w:szCs w:val="20"/>
        </w:rPr>
        <w:t xml:space="preserve">Where the patient is bulk billed, an additional charge can </w:t>
      </w:r>
      <w:r w:rsidRPr="0049275A">
        <w:rPr>
          <w:b/>
          <w:bCs/>
          <w:sz w:val="20"/>
          <w:szCs w:val="20"/>
        </w:rPr>
        <w:t>only</w:t>
      </w:r>
      <w:r w:rsidRPr="0049275A">
        <w:rPr>
          <w:sz w:val="20"/>
          <w:szCs w:val="20"/>
        </w:rPr>
        <w:t xml:space="preserve"> be raised against the patient by the practitioner where the patient is provided with a vaccine or vaccines from the practitioner's own supply held on the practitioner's premises.</w:t>
      </w:r>
      <w:r w:rsidR="00E25FE5">
        <w:rPr>
          <w:sz w:val="20"/>
          <w:szCs w:val="20"/>
        </w:rPr>
        <w:t xml:space="preserve"> </w:t>
      </w:r>
      <w:r w:rsidRPr="0049275A">
        <w:rPr>
          <w:sz w:val="20"/>
          <w:szCs w:val="20"/>
        </w:rPr>
        <w:t xml:space="preserve">This exemption only applies to general practitioners and other non-specialist practitioners in association with attendance items </w:t>
      </w:r>
      <w:r w:rsidRPr="0049275A">
        <w:rPr>
          <w:b/>
          <w:bCs/>
          <w:sz w:val="20"/>
          <w:szCs w:val="20"/>
        </w:rPr>
        <w:t>3 to 96</w:t>
      </w:r>
      <w:r w:rsidRPr="0049275A">
        <w:rPr>
          <w:sz w:val="20"/>
          <w:szCs w:val="20"/>
        </w:rPr>
        <w:t xml:space="preserve">, </w:t>
      </w:r>
      <w:r w:rsidRPr="0049275A">
        <w:rPr>
          <w:b/>
          <w:bCs/>
          <w:sz w:val="20"/>
          <w:szCs w:val="20"/>
        </w:rPr>
        <w:t>179 to 212</w:t>
      </w:r>
      <w:r w:rsidRPr="0049275A">
        <w:rPr>
          <w:sz w:val="20"/>
          <w:szCs w:val="20"/>
        </w:rPr>
        <w:t xml:space="preserve">, </w:t>
      </w:r>
      <w:r w:rsidRPr="0049275A">
        <w:rPr>
          <w:b/>
          <w:bCs/>
          <w:sz w:val="20"/>
          <w:szCs w:val="20"/>
        </w:rPr>
        <w:t>733 to 789</w:t>
      </w:r>
      <w:r w:rsidRPr="0049275A">
        <w:rPr>
          <w:sz w:val="20"/>
          <w:szCs w:val="20"/>
        </w:rPr>
        <w:t xml:space="preserve"> and </w:t>
      </w:r>
      <w:r w:rsidRPr="0049275A">
        <w:rPr>
          <w:b/>
          <w:bCs/>
          <w:sz w:val="20"/>
          <w:szCs w:val="20"/>
        </w:rPr>
        <w:t>5000 to 5267</w:t>
      </w:r>
      <w:r w:rsidRPr="0049275A">
        <w:rPr>
          <w:sz w:val="20"/>
          <w:szCs w:val="20"/>
        </w:rPr>
        <w:t xml:space="preserve"> (inclusive) and only relates to vaccines that are not available to the patient free of charge through Commonwealth or State funding arrangements or available through the Pharmaceutical Benefits Scheme.</w:t>
      </w:r>
      <w:r w:rsidR="00E25FE5">
        <w:rPr>
          <w:sz w:val="20"/>
          <w:szCs w:val="20"/>
        </w:rPr>
        <w:t xml:space="preserve"> </w:t>
      </w:r>
      <w:r w:rsidRPr="0049275A">
        <w:rPr>
          <w:sz w:val="20"/>
          <w:szCs w:val="20"/>
        </w:rPr>
        <w:t>The additional charge must only be to cover the supply of the vaccine.</w:t>
      </w:r>
    </w:p>
    <w:p w14:paraId="3515996F" w14:textId="77777777" w:rsidR="00DD2E4B" w:rsidRPr="0049275A" w:rsidRDefault="00DD2E4B">
      <w:pPr>
        <w:spacing w:before="200" w:after="200"/>
        <w:rPr>
          <w:sz w:val="20"/>
          <w:szCs w:val="20"/>
        </w:rPr>
      </w:pPr>
      <w:r w:rsidRPr="0049275A">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18AC1403" w14:textId="77777777" w:rsidR="00DD2E4B" w:rsidRPr="0049275A" w:rsidRDefault="00DD2E4B">
      <w:pPr>
        <w:spacing w:before="200" w:after="200"/>
        <w:rPr>
          <w:sz w:val="20"/>
          <w:szCs w:val="20"/>
        </w:rPr>
      </w:pPr>
      <w:r w:rsidRPr="0049275A">
        <w:rPr>
          <w:sz w:val="20"/>
          <w:szCs w:val="20"/>
        </w:rPr>
        <w:t>It should be noted that, where a service is not bulk billed, a practitioner may privately raise an additional charge against a patient, such as for a consumable.</w:t>
      </w:r>
      <w:r w:rsidR="00E25FE5">
        <w:rPr>
          <w:sz w:val="20"/>
          <w:szCs w:val="20"/>
        </w:rPr>
        <w:t xml:space="preserve"> </w:t>
      </w:r>
      <w:r w:rsidRPr="0049275A">
        <w:rPr>
          <w:sz w:val="20"/>
          <w:szCs w:val="20"/>
        </w:rPr>
        <w:t>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w:t>
      </w:r>
    </w:p>
    <w:p w14:paraId="1C888505" w14:textId="77777777" w:rsidR="00A77B3E" w:rsidRPr="0049275A" w:rsidRDefault="00A77B3E"/>
    <w:p w14:paraId="3C63C0B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GN.8.18 Provision for review of individual health professionals</w:t>
      </w:r>
    </w:p>
    <w:p w14:paraId="59E44920" w14:textId="77777777" w:rsidR="00DD2E4B" w:rsidRPr="0049275A" w:rsidRDefault="00DD2E4B">
      <w:pPr>
        <w:spacing w:after="200"/>
        <w:rPr>
          <w:sz w:val="20"/>
          <w:szCs w:val="20"/>
        </w:rPr>
      </w:pPr>
      <w:r w:rsidRPr="0049275A">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5D63003" w14:textId="77777777" w:rsidR="00DD2E4B" w:rsidRPr="0049275A" w:rsidRDefault="00DD2E4B">
      <w:pPr>
        <w:spacing w:before="200" w:after="200"/>
        <w:rPr>
          <w:sz w:val="20"/>
          <w:szCs w:val="20"/>
        </w:rPr>
      </w:pPr>
      <w:r w:rsidRPr="0049275A">
        <w:rPr>
          <w:sz w:val="20"/>
          <w:szCs w:val="20"/>
        </w:rPr>
        <w:t xml:space="preserve">Section 82 of the </w:t>
      </w:r>
      <w:r w:rsidRPr="0049275A">
        <w:rPr>
          <w:i/>
          <w:iCs/>
          <w:sz w:val="20"/>
          <w:szCs w:val="20"/>
        </w:rPr>
        <w:t xml:space="preserve">Health Insurance Act 1973 </w:t>
      </w:r>
      <w:r w:rsidRPr="0049275A">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w:t>
      </w:r>
      <w:r w:rsidR="00E25FE5">
        <w:rPr>
          <w:sz w:val="20"/>
          <w:szCs w:val="20"/>
        </w:rPr>
        <w:t xml:space="preserve"> </w:t>
      </w:r>
      <w:r w:rsidRPr="0049275A">
        <w:rPr>
          <w:sz w:val="20"/>
          <w:szCs w:val="20"/>
        </w:rPr>
        <w:t xml:space="preserve">It is </w:t>
      </w:r>
      <w:r w:rsidRPr="0049275A">
        <w:rPr>
          <w:sz w:val="20"/>
          <w:szCs w:val="20"/>
        </w:rPr>
        <w:lastRenderedPageBreak/>
        <w:t>also an offence under Section 82 for a person or officer of a body corporate to knowingly, recklessly or negligently cause or permit a practitioner employed by the person to engage in such conduct. </w:t>
      </w:r>
    </w:p>
    <w:p w14:paraId="24FC9F56" w14:textId="77777777" w:rsidR="00DD2E4B" w:rsidRPr="0049275A" w:rsidRDefault="002D6E1E">
      <w:pPr>
        <w:spacing w:before="200" w:after="200"/>
        <w:rPr>
          <w:sz w:val="20"/>
          <w:szCs w:val="20"/>
        </w:rPr>
      </w:pPr>
      <w:r>
        <w:rPr>
          <w:sz w:val="20"/>
          <w:szCs w:val="20"/>
        </w:rPr>
        <w:t xml:space="preserve">Department </w:t>
      </w:r>
      <w:r w:rsidR="00DD2E4B" w:rsidRPr="0049275A">
        <w:rPr>
          <w:sz w:val="20"/>
          <w:szCs w:val="20"/>
        </w:rPr>
        <w:t xml:space="preserve">monitors health practitioners' claiming patterns. Where </w:t>
      </w:r>
      <w:r w:rsidR="00802619">
        <w:rPr>
          <w:sz w:val="20"/>
          <w:szCs w:val="20"/>
        </w:rPr>
        <w:t>Services Australia</w:t>
      </w:r>
      <w:r w:rsidR="00DD2E4B" w:rsidRPr="0049275A">
        <w:rPr>
          <w:sz w:val="20"/>
          <w:szCs w:val="20"/>
        </w:rPr>
        <w:t xml:space="preserve"> detects an anomaly, it may request the Director of PSR to review the practitioner's service provision.</w:t>
      </w:r>
      <w:r w:rsidR="00E25FE5">
        <w:rPr>
          <w:sz w:val="20"/>
          <w:szCs w:val="20"/>
        </w:rPr>
        <w:t xml:space="preserve"> </w:t>
      </w:r>
      <w:r w:rsidR="00DD2E4B" w:rsidRPr="0049275A">
        <w:rPr>
          <w:sz w:val="20"/>
          <w:szCs w:val="20"/>
        </w:rPr>
        <w:t>On receiving the request, the Director must decide whether to a conduct a review and in which manner the review will be conducted.</w:t>
      </w:r>
      <w:r w:rsidR="00E25FE5">
        <w:rPr>
          <w:sz w:val="20"/>
          <w:szCs w:val="20"/>
        </w:rPr>
        <w:t xml:space="preserve"> </w:t>
      </w:r>
      <w:r w:rsidR="00DD2E4B" w:rsidRPr="0049275A">
        <w:rPr>
          <w:sz w:val="20"/>
          <w:szCs w:val="20"/>
        </w:rPr>
        <w:t>The Director is authorized to require that documents and information be provided. </w:t>
      </w:r>
    </w:p>
    <w:p w14:paraId="0A795B38" w14:textId="77777777" w:rsidR="00DD2E4B" w:rsidRPr="0049275A" w:rsidRDefault="00DD2E4B">
      <w:pPr>
        <w:spacing w:before="200" w:after="200"/>
        <w:rPr>
          <w:sz w:val="20"/>
          <w:szCs w:val="20"/>
        </w:rPr>
      </w:pPr>
      <w:r w:rsidRPr="0049275A">
        <w:rPr>
          <w:sz w:val="20"/>
          <w:szCs w:val="20"/>
        </w:rPr>
        <w:t>Following a review, the Director must:</w:t>
      </w:r>
    </w:p>
    <w:p w14:paraId="6CAD36ED" w14:textId="77777777" w:rsidR="00DD2E4B" w:rsidRPr="0049275A" w:rsidRDefault="00DD2E4B">
      <w:pPr>
        <w:spacing w:before="200" w:after="200"/>
        <w:rPr>
          <w:sz w:val="20"/>
          <w:szCs w:val="20"/>
        </w:rPr>
      </w:pPr>
      <w:r w:rsidRPr="0049275A">
        <w:rPr>
          <w:sz w:val="20"/>
          <w:szCs w:val="20"/>
        </w:rPr>
        <w:t>decide to take no further action; or</w:t>
      </w:r>
    </w:p>
    <w:p w14:paraId="4C211C28" w14:textId="77777777" w:rsidR="00DD2E4B" w:rsidRPr="0049275A" w:rsidRDefault="00DD2E4B">
      <w:pPr>
        <w:spacing w:before="200" w:after="200"/>
        <w:rPr>
          <w:sz w:val="20"/>
          <w:szCs w:val="20"/>
        </w:rPr>
      </w:pPr>
      <w:r w:rsidRPr="0049275A">
        <w:rPr>
          <w:sz w:val="20"/>
          <w:szCs w:val="20"/>
        </w:rPr>
        <w:t>enter into an agreement with the person under review (which must then be ratified by an independent Determining Authority); or</w:t>
      </w:r>
    </w:p>
    <w:p w14:paraId="2D420053" w14:textId="77777777" w:rsidR="00DD2E4B" w:rsidRPr="0049275A" w:rsidRDefault="00DD2E4B">
      <w:pPr>
        <w:spacing w:before="200" w:after="200"/>
        <w:rPr>
          <w:sz w:val="20"/>
          <w:szCs w:val="20"/>
        </w:rPr>
      </w:pPr>
      <w:r w:rsidRPr="0049275A">
        <w:rPr>
          <w:sz w:val="20"/>
          <w:szCs w:val="20"/>
        </w:rPr>
        <w:t>refer the matter to a PSR Committee.</w:t>
      </w:r>
    </w:p>
    <w:p w14:paraId="5813492A" w14:textId="77777777" w:rsidR="00DD2E4B" w:rsidRPr="0049275A" w:rsidRDefault="00DD2E4B">
      <w:pPr>
        <w:spacing w:before="200" w:after="200"/>
        <w:rPr>
          <w:sz w:val="20"/>
          <w:szCs w:val="20"/>
        </w:rPr>
      </w:pPr>
      <w:r w:rsidRPr="0049275A">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w:t>
      </w:r>
    </w:p>
    <w:p w14:paraId="76EAC85D" w14:textId="77777777" w:rsidR="00DD2E4B" w:rsidRPr="0049275A" w:rsidRDefault="00DD2E4B">
      <w:pPr>
        <w:spacing w:before="200" w:after="200"/>
        <w:rPr>
          <w:sz w:val="20"/>
          <w:szCs w:val="20"/>
        </w:rPr>
      </w:pPr>
      <w:r w:rsidRPr="0049275A">
        <w:rPr>
          <w:sz w:val="20"/>
          <w:szCs w:val="20"/>
        </w:rPr>
        <w:t>The Committee is authorized to:</w:t>
      </w:r>
    </w:p>
    <w:p w14:paraId="28159E82" w14:textId="77777777" w:rsidR="00DD2E4B" w:rsidRPr="0049275A" w:rsidRDefault="00DD2E4B">
      <w:pPr>
        <w:spacing w:before="200" w:after="200"/>
        <w:rPr>
          <w:sz w:val="20"/>
          <w:szCs w:val="20"/>
        </w:rPr>
      </w:pPr>
      <w:r w:rsidRPr="0049275A">
        <w:rPr>
          <w:sz w:val="20"/>
          <w:szCs w:val="20"/>
        </w:rPr>
        <w:t>investigate any aspect of the provision of the referred services, and without being limited by the reasons given in the review request or by a Director's report following the review;</w:t>
      </w:r>
    </w:p>
    <w:p w14:paraId="606EAB7B" w14:textId="77777777" w:rsidR="00DD2E4B" w:rsidRPr="0049275A" w:rsidRDefault="00DD2E4B">
      <w:pPr>
        <w:spacing w:before="200" w:after="200"/>
        <w:rPr>
          <w:sz w:val="20"/>
          <w:szCs w:val="20"/>
        </w:rPr>
      </w:pPr>
      <w:r w:rsidRPr="0049275A">
        <w:rPr>
          <w:sz w:val="20"/>
          <w:szCs w:val="20"/>
        </w:rPr>
        <w:t>hold hearings and require the person under review to attend and give evidence;</w:t>
      </w:r>
    </w:p>
    <w:p w14:paraId="10B567C0" w14:textId="77777777" w:rsidR="00DD2E4B" w:rsidRPr="0049275A" w:rsidRDefault="00DD2E4B">
      <w:pPr>
        <w:spacing w:before="200" w:after="200"/>
        <w:rPr>
          <w:sz w:val="20"/>
          <w:szCs w:val="20"/>
        </w:rPr>
      </w:pPr>
      <w:r w:rsidRPr="0049275A">
        <w:rPr>
          <w:sz w:val="20"/>
          <w:szCs w:val="20"/>
        </w:rPr>
        <w:t>require the production of documents (including clinical notes).</w:t>
      </w:r>
    </w:p>
    <w:p w14:paraId="1A59F0F7" w14:textId="77777777" w:rsidR="00DD2E4B" w:rsidRPr="0049275A" w:rsidRDefault="00DD2E4B">
      <w:pPr>
        <w:spacing w:before="200" w:after="200"/>
        <w:rPr>
          <w:sz w:val="20"/>
          <w:szCs w:val="20"/>
        </w:rPr>
      </w:pPr>
      <w:r w:rsidRPr="0049275A">
        <w:rPr>
          <w:sz w:val="20"/>
          <w:szCs w:val="20"/>
        </w:rPr>
        <w:t>The methods available to a PSR Committee to investigate and quantify inappropriate practice are specified in legislation:</w:t>
      </w:r>
    </w:p>
    <w:p w14:paraId="077E00C3" w14:textId="77777777" w:rsidR="00DD2E4B" w:rsidRPr="0049275A" w:rsidRDefault="00DD2E4B">
      <w:pPr>
        <w:spacing w:before="200" w:after="200"/>
        <w:rPr>
          <w:sz w:val="20"/>
          <w:szCs w:val="20"/>
        </w:rPr>
      </w:pPr>
      <w:r w:rsidRPr="0049275A">
        <w:rPr>
          <w:b/>
          <w:bCs/>
          <w:sz w:val="20"/>
          <w:szCs w:val="20"/>
        </w:rPr>
        <w:t>(a)        Patterns of Services</w:t>
      </w:r>
      <w:r w:rsidRPr="0049275A">
        <w:rPr>
          <w:sz w:val="20"/>
          <w:szCs w:val="20"/>
        </w:rPr>
        <w:t xml:space="preserve"> - The</w:t>
      </w:r>
      <w:r w:rsidRPr="0049275A">
        <w:rPr>
          <w:i/>
          <w:iCs/>
          <w:sz w:val="20"/>
          <w:szCs w:val="20"/>
        </w:rPr>
        <w:t xml:space="preserve"> Health Insurance (Professional Services Review) Regulations 1999 </w:t>
      </w:r>
      <w:r w:rsidRPr="0049275A">
        <w:rPr>
          <w:sz w:val="20"/>
          <w:szCs w:val="20"/>
        </w:rPr>
        <w:t>specify that when a general practitioner or other medical practitioner reaches or exceeds 80 or more attendances on each of 20 or more days in a 12-month period, they are deemed to have practiced inappropriately.</w:t>
      </w:r>
    </w:p>
    <w:p w14:paraId="07EFE1D4" w14:textId="77777777" w:rsidR="00DD2E4B" w:rsidRPr="0049275A" w:rsidRDefault="00DD2E4B">
      <w:pPr>
        <w:spacing w:before="200" w:after="200"/>
        <w:rPr>
          <w:sz w:val="20"/>
          <w:szCs w:val="20"/>
        </w:rPr>
      </w:pPr>
      <w:r w:rsidRPr="0049275A">
        <w:rPr>
          <w:sz w:val="20"/>
          <w:szCs w:val="20"/>
        </w:rPr>
        <w:t>A professional attendance means a service of a kind mentioned in group A1, A2, A5, A6, A7, A9, A11, A13, A14, A15, A16, A17, A18, A19, A20, A21, A22 or A23 of Part 3 of the General Medical Services Table.</w:t>
      </w:r>
    </w:p>
    <w:p w14:paraId="18B74335" w14:textId="77777777" w:rsidR="00DD2E4B" w:rsidRPr="0049275A" w:rsidRDefault="00DD2E4B">
      <w:pPr>
        <w:spacing w:before="200" w:after="200"/>
        <w:rPr>
          <w:sz w:val="20"/>
          <w:szCs w:val="20"/>
        </w:rPr>
      </w:pPr>
      <w:r w:rsidRPr="0049275A">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sidRPr="0049275A">
        <w:rPr>
          <w:i/>
          <w:iCs/>
          <w:sz w:val="20"/>
          <w:szCs w:val="20"/>
        </w:rPr>
        <w:t>Regulations</w:t>
      </w:r>
      <w:r w:rsidRPr="0049275A">
        <w:rPr>
          <w:sz w:val="20"/>
          <w:szCs w:val="20"/>
        </w:rPr>
        <w:t>. These include:</w:t>
      </w:r>
    </w:p>
    <w:p w14:paraId="4999FCC7" w14:textId="77777777" w:rsidR="00DD2E4B" w:rsidRPr="0049275A" w:rsidRDefault="00DD2E4B">
      <w:pPr>
        <w:spacing w:before="200" w:after="200"/>
        <w:rPr>
          <w:sz w:val="20"/>
          <w:szCs w:val="20"/>
        </w:rPr>
      </w:pPr>
      <w:r w:rsidRPr="0049275A">
        <w:rPr>
          <w:sz w:val="20"/>
          <w:szCs w:val="20"/>
        </w:rPr>
        <w:t>an unusual occurrence;</w:t>
      </w:r>
    </w:p>
    <w:p w14:paraId="338344CC" w14:textId="77777777" w:rsidR="00DD2E4B" w:rsidRPr="0049275A" w:rsidRDefault="00DD2E4B">
      <w:pPr>
        <w:spacing w:before="200" w:after="200"/>
        <w:rPr>
          <w:sz w:val="20"/>
          <w:szCs w:val="20"/>
        </w:rPr>
      </w:pPr>
      <w:r w:rsidRPr="0049275A">
        <w:rPr>
          <w:sz w:val="20"/>
          <w:szCs w:val="20"/>
        </w:rPr>
        <w:t>the absence of other medical services for the practitioner's patients (having regard to the practice location); and</w:t>
      </w:r>
    </w:p>
    <w:p w14:paraId="4DF30C2B" w14:textId="77777777" w:rsidR="00DD2E4B" w:rsidRPr="0049275A" w:rsidRDefault="00DD2E4B">
      <w:pPr>
        <w:spacing w:before="200" w:after="200"/>
        <w:rPr>
          <w:sz w:val="20"/>
          <w:szCs w:val="20"/>
        </w:rPr>
      </w:pPr>
      <w:r w:rsidRPr="0049275A">
        <w:rPr>
          <w:sz w:val="20"/>
          <w:szCs w:val="20"/>
        </w:rPr>
        <w:t>the characteristics of the patients.</w:t>
      </w:r>
    </w:p>
    <w:p w14:paraId="0026A118" w14:textId="77777777" w:rsidR="00DD2E4B" w:rsidRPr="0049275A" w:rsidRDefault="00DD2E4B">
      <w:pPr>
        <w:spacing w:before="200" w:after="200"/>
        <w:rPr>
          <w:sz w:val="20"/>
          <w:szCs w:val="20"/>
        </w:rPr>
      </w:pPr>
      <w:r w:rsidRPr="0049275A">
        <w:rPr>
          <w:b/>
          <w:bCs/>
          <w:sz w:val="20"/>
          <w:szCs w:val="20"/>
        </w:rPr>
        <w:t>(b)        Sampling</w:t>
      </w:r>
      <w:r w:rsidRPr="0049275A">
        <w:rPr>
          <w:sz w:val="20"/>
          <w:szCs w:val="20"/>
        </w:rPr>
        <w:t xml:space="preserve"> - A PSR Committee may use statistically valid methods to sample the clinical or practice records.</w:t>
      </w:r>
    </w:p>
    <w:p w14:paraId="64FED688" w14:textId="77777777" w:rsidR="00DD2E4B" w:rsidRPr="0049275A" w:rsidRDefault="00DD2E4B">
      <w:pPr>
        <w:spacing w:before="200" w:after="200"/>
        <w:rPr>
          <w:sz w:val="20"/>
          <w:szCs w:val="20"/>
        </w:rPr>
      </w:pPr>
      <w:r w:rsidRPr="0049275A">
        <w:rPr>
          <w:b/>
          <w:bCs/>
          <w:sz w:val="20"/>
          <w:szCs w:val="20"/>
        </w:rPr>
        <w:t>(c)        Generic findings</w:t>
      </w:r>
      <w:r w:rsidRPr="0049275A">
        <w:rPr>
          <w:sz w:val="20"/>
          <w:szCs w:val="20"/>
        </w:rPr>
        <w:t xml:space="preserve"> - If a PSR Committee cannot use patterns of service or sampling (for example, there are insufficient medical records), it can make a 'generic' finding of inappropriate practice. </w:t>
      </w:r>
    </w:p>
    <w:p w14:paraId="1F78FDD2" w14:textId="77777777" w:rsidR="00DD2E4B" w:rsidRPr="0049275A" w:rsidRDefault="00DD2E4B">
      <w:pPr>
        <w:spacing w:before="200" w:after="200"/>
        <w:rPr>
          <w:sz w:val="20"/>
          <w:szCs w:val="20"/>
        </w:rPr>
      </w:pPr>
      <w:r w:rsidRPr="0049275A">
        <w:rPr>
          <w:b/>
          <w:bCs/>
          <w:sz w:val="20"/>
          <w:szCs w:val="20"/>
        </w:rPr>
        <w:t>Additional Information</w:t>
      </w:r>
    </w:p>
    <w:p w14:paraId="7FAE1E0D" w14:textId="77777777" w:rsidR="00DD2E4B" w:rsidRPr="0049275A" w:rsidRDefault="00DD2E4B">
      <w:pPr>
        <w:spacing w:before="200" w:after="200"/>
        <w:rPr>
          <w:sz w:val="20"/>
          <w:szCs w:val="20"/>
        </w:rPr>
      </w:pPr>
      <w:r w:rsidRPr="0049275A">
        <w:rPr>
          <w:sz w:val="20"/>
          <w:szCs w:val="20"/>
        </w:rPr>
        <w:t>A PSR Committee may not make a finding of inappropriate practice unless it has given the person under review notice of its intention to review them, the reasons for its findings, and an opportunity to respond.</w:t>
      </w:r>
      <w:r w:rsidR="00E25FE5">
        <w:rPr>
          <w:sz w:val="20"/>
          <w:szCs w:val="20"/>
        </w:rPr>
        <w:t xml:space="preserve"> </w:t>
      </w:r>
      <w:r w:rsidRPr="0049275A">
        <w:rPr>
          <w:sz w:val="20"/>
          <w:szCs w:val="20"/>
        </w:rPr>
        <w:t xml:space="preserve">In reaching their </w:t>
      </w:r>
      <w:r w:rsidRPr="0049275A">
        <w:rPr>
          <w:sz w:val="20"/>
          <w:szCs w:val="20"/>
        </w:rPr>
        <w:lastRenderedPageBreak/>
        <w:t>decision, a PSR Committee is required to consider whether or not the practitioner has kept adequate and contemporaneous patient records (See general explanatory note G15.1 for more information on adequate and contemporaneous patient records). </w:t>
      </w:r>
    </w:p>
    <w:p w14:paraId="55C3E4D6" w14:textId="77777777" w:rsidR="00DD2E4B" w:rsidRPr="0049275A" w:rsidRDefault="00DD2E4B">
      <w:pPr>
        <w:spacing w:before="200" w:after="200"/>
        <w:rPr>
          <w:sz w:val="20"/>
          <w:szCs w:val="20"/>
        </w:rPr>
      </w:pPr>
      <w:r w:rsidRPr="0049275A">
        <w:rPr>
          <w:sz w:val="20"/>
          <w:szCs w:val="20"/>
        </w:rPr>
        <w:t>The practitioner under review is permitted to make submissions to the PSR Committee before key decisions or a final report is made. </w:t>
      </w:r>
    </w:p>
    <w:p w14:paraId="572ED95B" w14:textId="77777777" w:rsidR="00DD2E4B" w:rsidRPr="0049275A" w:rsidRDefault="00DD2E4B">
      <w:pPr>
        <w:spacing w:before="200" w:after="200"/>
        <w:rPr>
          <w:sz w:val="20"/>
          <w:szCs w:val="20"/>
        </w:rPr>
      </w:pPr>
      <w:r w:rsidRPr="0049275A">
        <w:rPr>
          <w:sz w:val="20"/>
          <w:szCs w:val="20"/>
        </w:rPr>
        <w:t>If a PSR Committee finds that the person under review has engaged in inappropriate practice, the findings will be reported to the Determining Authority to decide what action should be taken:</w:t>
      </w:r>
    </w:p>
    <w:p w14:paraId="3B555C50" w14:textId="77777777" w:rsidR="00DD2E4B" w:rsidRPr="0049275A" w:rsidRDefault="00DD2E4B">
      <w:pPr>
        <w:spacing w:before="200" w:after="200"/>
        <w:rPr>
          <w:sz w:val="20"/>
          <w:szCs w:val="20"/>
        </w:rPr>
      </w:pPr>
      <w:r w:rsidRPr="0049275A">
        <w:rPr>
          <w:b/>
          <w:bCs/>
          <w:sz w:val="20"/>
          <w:szCs w:val="20"/>
        </w:rPr>
        <w:t>(</w:t>
      </w:r>
      <w:proofErr w:type="spellStart"/>
      <w:r w:rsidRPr="0049275A">
        <w:rPr>
          <w:b/>
          <w:bCs/>
          <w:sz w:val="20"/>
          <w:szCs w:val="20"/>
        </w:rPr>
        <w:t>i</w:t>
      </w:r>
      <w:proofErr w:type="spellEnd"/>
      <w:r w:rsidRPr="0049275A">
        <w:rPr>
          <w:b/>
          <w:bCs/>
          <w:sz w:val="20"/>
          <w:szCs w:val="20"/>
        </w:rPr>
        <w:t xml:space="preserve">) </w:t>
      </w:r>
      <w:r w:rsidRPr="0049275A">
        <w:rPr>
          <w:sz w:val="20"/>
          <w:szCs w:val="20"/>
        </w:rPr>
        <w:t>a reprimand;</w:t>
      </w:r>
    </w:p>
    <w:p w14:paraId="54C34440" w14:textId="77777777" w:rsidR="00DD2E4B" w:rsidRPr="0049275A" w:rsidRDefault="00DD2E4B">
      <w:pPr>
        <w:spacing w:before="200" w:after="200"/>
        <w:rPr>
          <w:sz w:val="20"/>
          <w:szCs w:val="20"/>
        </w:rPr>
      </w:pPr>
      <w:r w:rsidRPr="0049275A">
        <w:rPr>
          <w:b/>
          <w:bCs/>
          <w:sz w:val="20"/>
          <w:szCs w:val="20"/>
        </w:rPr>
        <w:t xml:space="preserve">(ii) </w:t>
      </w:r>
      <w:r w:rsidRPr="0049275A">
        <w:rPr>
          <w:sz w:val="20"/>
          <w:szCs w:val="20"/>
        </w:rPr>
        <w:t>counselling;</w:t>
      </w:r>
    </w:p>
    <w:p w14:paraId="621E2743" w14:textId="77777777" w:rsidR="00DD2E4B" w:rsidRPr="0049275A" w:rsidRDefault="00DD2E4B">
      <w:pPr>
        <w:spacing w:before="200" w:after="200"/>
        <w:rPr>
          <w:sz w:val="20"/>
          <w:szCs w:val="20"/>
        </w:rPr>
      </w:pPr>
      <w:r w:rsidRPr="0049275A">
        <w:rPr>
          <w:b/>
          <w:bCs/>
          <w:sz w:val="20"/>
          <w:szCs w:val="20"/>
        </w:rPr>
        <w:t xml:space="preserve">(iii) </w:t>
      </w:r>
      <w:r w:rsidRPr="0049275A">
        <w:rPr>
          <w:sz w:val="20"/>
          <w:szCs w:val="20"/>
        </w:rPr>
        <w:t>repayment of Medicare benefits; and/or</w:t>
      </w:r>
    </w:p>
    <w:p w14:paraId="39D51147" w14:textId="77777777" w:rsidR="00DD2E4B" w:rsidRPr="0049275A" w:rsidRDefault="00DD2E4B">
      <w:pPr>
        <w:spacing w:before="200" w:after="200"/>
        <w:rPr>
          <w:sz w:val="20"/>
          <w:szCs w:val="20"/>
        </w:rPr>
      </w:pPr>
      <w:r w:rsidRPr="0049275A">
        <w:rPr>
          <w:b/>
          <w:bCs/>
          <w:sz w:val="20"/>
          <w:szCs w:val="20"/>
        </w:rPr>
        <w:t xml:space="preserve">(iv) </w:t>
      </w:r>
      <w:r w:rsidRPr="0049275A">
        <w:rPr>
          <w:sz w:val="20"/>
          <w:szCs w:val="20"/>
        </w:rPr>
        <w:t>complete or partial disqualification from Medicare benefit arrangements for up to three years.</w:t>
      </w:r>
    </w:p>
    <w:p w14:paraId="3E04A5C3" w14:textId="77777777" w:rsidR="00DD2E4B" w:rsidRPr="0049275A" w:rsidRDefault="00DD2E4B">
      <w:pPr>
        <w:spacing w:before="200" w:after="200"/>
        <w:rPr>
          <w:sz w:val="20"/>
          <w:szCs w:val="20"/>
        </w:rPr>
      </w:pPr>
      <w:r w:rsidRPr="0049275A">
        <w:rPr>
          <w:sz w:val="20"/>
          <w:szCs w:val="20"/>
        </w:rPr>
        <w:t xml:space="preserve">Further information is available from the PSR website - </w:t>
      </w:r>
      <w:hyperlink r:id="rId24" w:history="1">
        <w:r w:rsidRPr="0049275A">
          <w:rPr>
            <w:color w:val="0000EE"/>
            <w:sz w:val="20"/>
            <w:szCs w:val="20"/>
            <w:u w:val="single" w:color="0000EE"/>
          </w:rPr>
          <w:t>www.psr.gov.au</w:t>
        </w:r>
      </w:hyperlink>
    </w:p>
    <w:p w14:paraId="535802EE" w14:textId="77777777" w:rsidR="00A77B3E" w:rsidRPr="0049275A" w:rsidRDefault="00A77B3E"/>
    <w:p w14:paraId="72753D2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GN.8.19 Medicare Participation Review Committee</w:t>
      </w:r>
    </w:p>
    <w:p w14:paraId="16B8C396" w14:textId="77777777" w:rsidR="00DD2E4B" w:rsidRPr="0049275A" w:rsidRDefault="00DD2E4B">
      <w:pPr>
        <w:spacing w:after="200"/>
        <w:rPr>
          <w:sz w:val="20"/>
          <w:szCs w:val="20"/>
        </w:rPr>
      </w:pPr>
      <w:r w:rsidRPr="0049275A">
        <w:rPr>
          <w:sz w:val="20"/>
          <w:szCs w:val="20"/>
        </w:rPr>
        <w:t>The Medicare Participation Review Committee determines what administrative action should be taken against a practitioner who:</w:t>
      </w:r>
    </w:p>
    <w:p w14:paraId="49341C0C" w14:textId="77777777" w:rsidR="00DD2E4B" w:rsidRPr="0049275A" w:rsidRDefault="00DD2E4B">
      <w:pPr>
        <w:spacing w:before="200" w:after="200"/>
        <w:rPr>
          <w:sz w:val="20"/>
          <w:szCs w:val="20"/>
        </w:rPr>
      </w:pPr>
      <w:r w:rsidRPr="0049275A">
        <w:rPr>
          <w:sz w:val="20"/>
          <w:szCs w:val="20"/>
        </w:rPr>
        <w:t>(a) has been successfully prosecuted for relevant criminal offences;</w:t>
      </w:r>
    </w:p>
    <w:p w14:paraId="6F24C7EE" w14:textId="77777777" w:rsidR="00DD2E4B" w:rsidRPr="0049275A" w:rsidRDefault="00DD2E4B">
      <w:pPr>
        <w:spacing w:before="200" w:after="200"/>
        <w:rPr>
          <w:sz w:val="20"/>
          <w:szCs w:val="20"/>
        </w:rPr>
      </w:pPr>
      <w:r w:rsidRPr="0049275A">
        <w:rPr>
          <w:sz w:val="20"/>
          <w:szCs w:val="20"/>
        </w:rPr>
        <w:t>(b) has breached an Approved Pathology Practitioner undertaking;</w:t>
      </w:r>
    </w:p>
    <w:p w14:paraId="7116F1EA" w14:textId="77777777" w:rsidR="00DD2E4B" w:rsidRPr="0049275A" w:rsidRDefault="00DD2E4B">
      <w:pPr>
        <w:spacing w:before="200" w:after="200"/>
        <w:rPr>
          <w:sz w:val="20"/>
          <w:szCs w:val="20"/>
        </w:rPr>
      </w:pPr>
      <w:r w:rsidRPr="0049275A">
        <w:rPr>
          <w:sz w:val="20"/>
          <w:szCs w:val="20"/>
        </w:rPr>
        <w:t>(c) has engaged in prohibited diagnostic imaging practices; or</w:t>
      </w:r>
    </w:p>
    <w:p w14:paraId="184B92F9" w14:textId="77777777" w:rsidR="00DD2E4B" w:rsidRPr="0049275A" w:rsidRDefault="00DD2E4B">
      <w:pPr>
        <w:spacing w:before="200" w:after="200"/>
        <w:rPr>
          <w:sz w:val="20"/>
          <w:szCs w:val="20"/>
        </w:rPr>
      </w:pPr>
      <w:r w:rsidRPr="0049275A">
        <w:rPr>
          <w:sz w:val="20"/>
          <w:szCs w:val="20"/>
        </w:rPr>
        <w:t>(d) has been found to have engaged in inappropriate practice under the Professional Services Review scheme and has received Final Determinations on two (or more) occasions.</w:t>
      </w:r>
    </w:p>
    <w:p w14:paraId="265222C4" w14:textId="77777777" w:rsidR="00DD2E4B" w:rsidRPr="0049275A" w:rsidRDefault="00DD2E4B">
      <w:pPr>
        <w:spacing w:before="200" w:after="200"/>
        <w:rPr>
          <w:sz w:val="20"/>
          <w:szCs w:val="20"/>
        </w:rPr>
      </w:pPr>
      <w:r w:rsidRPr="0049275A">
        <w:rPr>
          <w:sz w:val="20"/>
          <w:szCs w:val="20"/>
        </w:rPr>
        <w:t>The Committee can take no further action, counsel or reprimand the practitioner, or determine that the practitioner be disqualified from Medicare for a particular period or in relation to particular services for up to five years.</w:t>
      </w:r>
    </w:p>
    <w:p w14:paraId="380C778B" w14:textId="77777777" w:rsidR="00DD2E4B" w:rsidRPr="0049275A" w:rsidRDefault="00DD2E4B">
      <w:pPr>
        <w:spacing w:before="200" w:after="200"/>
        <w:rPr>
          <w:sz w:val="20"/>
          <w:szCs w:val="20"/>
        </w:rPr>
      </w:pPr>
      <w:r w:rsidRPr="0049275A">
        <w:rPr>
          <w:sz w:val="20"/>
          <w:szCs w:val="20"/>
        </w:rPr>
        <w:t xml:space="preserve">Medicare benefits are not payable in respect of services rendered by a practitioner who has been fully disqualified, or partly disqualified in relation to relevant services under the </w:t>
      </w:r>
      <w:r w:rsidRPr="0049275A">
        <w:rPr>
          <w:i/>
          <w:iCs/>
          <w:sz w:val="20"/>
          <w:szCs w:val="20"/>
        </w:rPr>
        <w:t>Health Insurance Act 1973</w:t>
      </w:r>
      <w:r w:rsidRPr="0049275A">
        <w:rPr>
          <w:sz w:val="20"/>
          <w:szCs w:val="20"/>
        </w:rPr>
        <w:t xml:space="preserve"> (Section 19B applies).</w:t>
      </w:r>
    </w:p>
    <w:p w14:paraId="5152EE21" w14:textId="77777777" w:rsidR="00A77B3E" w:rsidRPr="0049275A" w:rsidRDefault="00A77B3E"/>
    <w:p w14:paraId="758651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GN.8.20 Referral of professional issues to regulatory and other bodies</w:t>
      </w:r>
    </w:p>
    <w:p w14:paraId="3CF6B866" w14:textId="77777777" w:rsidR="00DD2E4B" w:rsidRPr="0049275A" w:rsidRDefault="00DD2E4B">
      <w:pPr>
        <w:spacing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provides for the following referral, to an appropriate regulatory body:</w:t>
      </w:r>
    </w:p>
    <w:p w14:paraId="600D0755" w14:textId="77777777" w:rsidR="00DD2E4B" w:rsidRPr="0049275A" w:rsidRDefault="00DD2E4B">
      <w:pPr>
        <w:numPr>
          <w:ilvl w:val="0"/>
          <w:numId w:val="6"/>
        </w:numPr>
        <w:ind w:hanging="219"/>
        <w:rPr>
          <w:sz w:val="20"/>
          <w:szCs w:val="20"/>
        </w:rPr>
      </w:pPr>
      <w:r w:rsidRPr="0049275A">
        <w:rPr>
          <w:sz w:val="20"/>
          <w:szCs w:val="20"/>
        </w:rPr>
        <w:t>a significant threat to a person's life or health, when caused or is being caused or is likely to be caused by the conduct of the practitioner under review; or</w:t>
      </w:r>
    </w:p>
    <w:p w14:paraId="6EDF1F65" w14:textId="77777777" w:rsidR="00DD2E4B" w:rsidRPr="0049275A" w:rsidRDefault="00DD2E4B">
      <w:pPr>
        <w:numPr>
          <w:ilvl w:val="0"/>
          <w:numId w:val="6"/>
        </w:numPr>
        <w:spacing w:after="200"/>
        <w:ind w:hanging="275"/>
        <w:rPr>
          <w:sz w:val="20"/>
          <w:szCs w:val="20"/>
        </w:rPr>
      </w:pPr>
      <w:r w:rsidRPr="0049275A">
        <w:rPr>
          <w:sz w:val="20"/>
          <w:szCs w:val="20"/>
        </w:rPr>
        <w:t>a statement of concerns of non-compliance by a practitioner with 'professional standards'.</w:t>
      </w:r>
    </w:p>
    <w:p w14:paraId="00C44587" w14:textId="77777777" w:rsidR="00A77B3E" w:rsidRPr="0049275A" w:rsidRDefault="00A77B3E"/>
    <w:p w14:paraId="04AC0BD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GN.8.21 Comprehensive Management Framework for the MBS</w:t>
      </w:r>
    </w:p>
    <w:p w14:paraId="574DCDC7" w14:textId="77777777" w:rsidR="00DD2E4B" w:rsidRPr="0049275A" w:rsidRDefault="00DD2E4B">
      <w:pPr>
        <w:spacing w:after="200"/>
        <w:rPr>
          <w:sz w:val="20"/>
          <w:szCs w:val="20"/>
        </w:rPr>
      </w:pPr>
      <w:r w:rsidRPr="0049275A">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5EDC3EDD" w14:textId="77777777" w:rsidR="00A77B3E" w:rsidRPr="0049275A" w:rsidRDefault="00A77B3E"/>
    <w:p w14:paraId="426490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GN.8.22 Medical Services Advisory Committee</w:t>
      </w:r>
    </w:p>
    <w:p w14:paraId="270D635B" w14:textId="77777777" w:rsidR="00DD2E4B" w:rsidRPr="0049275A" w:rsidRDefault="00DD2E4B">
      <w:pPr>
        <w:spacing w:after="200"/>
        <w:rPr>
          <w:sz w:val="20"/>
          <w:szCs w:val="20"/>
        </w:rPr>
      </w:pPr>
      <w:r w:rsidRPr="0049275A">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w:t>
      </w:r>
    </w:p>
    <w:p w14:paraId="47A95EFE" w14:textId="77777777" w:rsidR="00DD2E4B" w:rsidRPr="0049275A" w:rsidRDefault="00DD2E4B">
      <w:pPr>
        <w:spacing w:before="200" w:after="200"/>
        <w:rPr>
          <w:sz w:val="20"/>
          <w:szCs w:val="20"/>
        </w:rPr>
      </w:pPr>
      <w:r w:rsidRPr="0049275A">
        <w:rPr>
          <w:sz w:val="20"/>
          <w:szCs w:val="20"/>
        </w:rPr>
        <w:t>MSAC members are appointed by the Minister and include specialist practitioners, general practitioners, health economists, a health consumer representative, health planning and administration experts and epidemiologists.</w:t>
      </w:r>
    </w:p>
    <w:p w14:paraId="47AE144F" w14:textId="77777777" w:rsidR="00DD2E4B" w:rsidRPr="0049275A" w:rsidRDefault="00DD2E4B">
      <w:pPr>
        <w:spacing w:before="200" w:after="200"/>
        <w:rPr>
          <w:sz w:val="20"/>
          <w:szCs w:val="20"/>
        </w:rPr>
      </w:pPr>
      <w:r w:rsidRPr="0049275A">
        <w:rPr>
          <w:sz w:val="20"/>
          <w:szCs w:val="20"/>
        </w:rPr>
        <w:t xml:space="preserve">For more information on the MSAC refer to their website - </w:t>
      </w:r>
      <w:hyperlink r:id="rId25" w:history="1">
        <w:r w:rsidRPr="0049275A">
          <w:rPr>
            <w:color w:val="0000EE"/>
            <w:sz w:val="20"/>
            <w:szCs w:val="20"/>
            <w:u w:val="single" w:color="0000EE"/>
          </w:rPr>
          <w:t>www.msac.gov.au</w:t>
        </w:r>
      </w:hyperlink>
      <w:r w:rsidRPr="0049275A">
        <w:rPr>
          <w:sz w:val="20"/>
          <w:szCs w:val="20"/>
        </w:rPr>
        <w:t xml:space="preserve"> or email on </w:t>
      </w:r>
      <w:hyperlink r:id="rId26" w:history="1">
        <w:r w:rsidRPr="0049275A">
          <w:rPr>
            <w:color w:val="0000EE"/>
            <w:sz w:val="20"/>
            <w:szCs w:val="20"/>
            <w:u w:val="single" w:color="0000EE"/>
          </w:rPr>
          <w:t>msac.secretariat@health.gov.au</w:t>
        </w:r>
      </w:hyperlink>
      <w:r w:rsidRPr="0049275A">
        <w:rPr>
          <w:sz w:val="20"/>
          <w:szCs w:val="20"/>
        </w:rPr>
        <w:t xml:space="preserve"> or by phoning the MSAC secretariat on (02)</w:t>
      </w:r>
      <w:r w:rsidR="008F1C76">
        <w:rPr>
          <w:sz w:val="20"/>
          <w:szCs w:val="20"/>
        </w:rPr>
        <w:t> </w:t>
      </w:r>
      <w:r w:rsidRPr="0049275A">
        <w:rPr>
          <w:sz w:val="20"/>
          <w:szCs w:val="20"/>
        </w:rPr>
        <w:t>6289</w:t>
      </w:r>
      <w:r w:rsidR="008F1C76">
        <w:rPr>
          <w:sz w:val="20"/>
          <w:szCs w:val="20"/>
        </w:rPr>
        <w:t> </w:t>
      </w:r>
      <w:r w:rsidRPr="0049275A">
        <w:rPr>
          <w:sz w:val="20"/>
          <w:szCs w:val="20"/>
        </w:rPr>
        <w:t>7550.</w:t>
      </w:r>
    </w:p>
    <w:p w14:paraId="7C4DF2F6" w14:textId="77777777" w:rsidR="00A77B3E" w:rsidRPr="0049275A" w:rsidRDefault="00A77B3E"/>
    <w:p w14:paraId="556EC68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GN.8.23 Pathology Services Table Committee</w:t>
      </w:r>
    </w:p>
    <w:p w14:paraId="15C2BF99" w14:textId="77777777" w:rsidR="00DD2E4B" w:rsidRPr="0049275A" w:rsidRDefault="00DD2E4B">
      <w:pPr>
        <w:spacing w:after="200"/>
        <w:rPr>
          <w:sz w:val="20"/>
          <w:szCs w:val="20"/>
        </w:rPr>
      </w:pPr>
      <w:r w:rsidRPr="0049275A">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B3D1DE8" w14:textId="77777777" w:rsidR="00A77B3E" w:rsidRPr="0049275A" w:rsidRDefault="00A77B3E"/>
    <w:p w14:paraId="22B13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GN.9.25 Penalties and Liabilities</w:t>
      </w:r>
    </w:p>
    <w:p w14:paraId="03D18402" w14:textId="77777777" w:rsidR="00DD2E4B" w:rsidRPr="0049275A" w:rsidRDefault="00DD2E4B">
      <w:pPr>
        <w:spacing w:after="200"/>
        <w:rPr>
          <w:sz w:val="20"/>
          <w:szCs w:val="20"/>
        </w:rPr>
      </w:pPr>
      <w:r w:rsidRPr="0049275A">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w:t>
      </w:r>
    </w:p>
    <w:p w14:paraId="17C1FDB9" w14:textId="77777777" w:rsidR="00DD2E4B" w:rsidRPr="0049275A" w:rsidRDefault="00DD2E4B">
      <w:pPr>
        <w:spacing w:before="200" w:after="200"/>
        <w:rPr>
          <w:sz w:val="20"/>
          <w:szCs w:val="20"/>
        </w:rPr>
      </w:pPr>
      <w:r w:rsidRPr="0049275A">
        <w:rPr>
          <w:sz w:val="20"/>
          <w:szCs w:val="20"/>
        </w:rPr>
        <w:t>A penalty of up to $1,000 or imprisonment for up to three months, or both, may be imposed on any person who obtains a patient's signature on a direct</w:t>
      </w:r>
      <w:r w:rsidRPr="0049275A">
        <w:rPr>
          <w:sz w:val="20"/>
          <w:szCs w:val="20"/>
        </w:rPr>
        <w:noBreakHyphen/>
        <w:t>billing form without the obligatory details having been entered on the form before the person signs, or who fails to cause a patient to be given a copy of the completed form.</w:t>
      </w:r>
    </w:p>
    <w:p w14:paraId="082F5024" w14:textId="77777777" w:rsidR="00A77B3E" w:rsidRPr="0049275A" w:rsidRDefault="00A77B3E"/>
    <w:p w14:paraId="1A2235D2" w14:textId="77777777" w:rsidR="00A77B3E" w:rsidRPr="0049275A" w:rsidRDefault="00A77B3E">
      <w:pPr>
        <w:rPr>
          <w:rFonts w:ascii="Helvetica" w:eastAsia="Helvetica" w:hAnsi="Helvetica" w:cs="Helvetica"/>
          <w:b/>
          <w:sz w:val="20"/>
        </w:rPr>
      </w:pPr>
      <w:bookmarkStart w:id="2" w:name="_Hlk138255272"/>
      <w:r w:rsidRPr="0049275A">
        <w:rPr>
          <w:rFonts w:ascii="Helvetica" w:eastAsia="Helvetica" w:hAnsi="Helvetica" w:cs="Helvetica"/>
          <w:b/>
          <w:sz w:val="20"/>
        </w:rPr>
        <w:t>GN.10.26 Schedule fees and Medicare benefits</w:t>
      </w:r>
    </w:p>
    <w:bookmarkEnd w:id="2"/>
    <w:p w14:paraId="2D776A5E" w14:textId="77777777" w:rsidR="00DD2E4B" w:rsidRPr="0049275A" w:rsidRDefault="00DD2E4B">
      <w:pPr>
        <w:spacing w:after="200"/>
        <w:rPr>
          <w:sz w:val="20"/>
          <w:szCs w:val="20"/>
        </w:rPr>
      </w:pPr>
      <w:r w:rsidRPr="0049275A">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59387103" w14:textId="77777777" w:rsidR="00DD2E4B" w:rsidRPr="0049275A" w:rsidRDefault="00DD2E4B">
      <w:pPr>
        <w:spacing w:before="200" w:after="200"/>
        <w:rPr>
          <w:sz w:val="20"/>
          <w:szCs w:val="20"/>
        </w:rPr>
      </w:pPr>
      <w:r w:rsidRPr="0049275A">
        <w:rPr>
          <w:sz w:val="20"/>
          <w:szCs w:val="20"/>
        </w:rPr>
        <w:t>The Schedule fee and Medicare benefit levels for the medical services contained in the MBS are located with the item descriptions. Where appropriate, the calculated benefit has been rounded to the nearest higher 5</w:t>
      </w:r>
      <w:r w:rsidR="008F1C76">
        <w:rPr>
          <w:sz w:val="20"/>
          <w:szCs w:val="20"/>
        </w:rPr>
        <w:t> </w:t>
      </w:r>
      <w:r w:rsidRPr="0049275A">
        <w:rPr>
          <w:sz w:val="20"/>
          <w:szCs w:val="20"/>
        </w:rPr>
        <w:t>cents. However, in no circumstances will the Medicare benefit payable exceed the fee actually charged.</w:t>
      </w:r>
    </w:p>
    <w:p w14:paraId="65546A43" w14:textId="77777777" w:rsidR="00DD2E4B" w:rsidRPr="0049275A" w:rsidRDefault="00DD2E4B">
      <w:pPr>
        <w:spacing w:before="200" w:after="200"/>
        <w:rPr>
          <w:sz w:val="20"/>
          <w:szCs w:val="20"/>
        </w:rPr>
      </w:pPr>
      <w:r w:rsidRPr="0049275A">
        <w:rPr>
          <w:sz w:val="20"/>
          <w:szCs w:val="20"/>
        </w:rPr>
        <w:t>There are presently three levels of Medicare benefit payable:</w:t>
      </w:r>
    </w:p>
    <w:p w14:paraId="727D74F0" w14:textId="77777777" w:rsidR="00DD2E4B" w:rsidRPr="0049275A" w:rsidRDefault="00DD2E4B">
      <w:pPr>
        <w:numPr>
          <w:ilvl w:val="0"/>
          <w:numId w:val="7"/>
        </w:numPr>
        <w:spacing w:before="200"/>
        <w:ind w:hanging="286"/>
        <w:rPr>
          <w:sz w:val="20"/>
          <w:szCs w:val="20"/>
        </w:rPr>
      </w:pPr>
      <w:r w:rsidRPr="0049275A">
        <w:rPr>
          <w:sz w:val="20"/>
          <w:szCs w:val="20"/>
        </w:rPr>
        <w:t>75% of the Schedule fee:</w:t>
      </w:r>
    </w:p>
    <w:p w14:paraId="51FC0AE8" w14:textId="77777777" w:rsidR="00DD2E4B" w:rsidRPr="0049275A" w:rsidRDefault="00DD2E4B">
      <w:pPr>
        <w:numPr>
          <w:ilvl w:val="1"/>
          <w:numId w:val="7"/>
        </w:numPr>
        <w:ind w:hanging="219"/>
        <w:rPr>
          <w:sz w:val="20"/>
          <w:szCs w:val="20"/>
        </w:rPr>
      </w:pPr>
      <w:r w:rsidRPr="0049275A">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4D3B3987" w14:textId="77777777" w:rsidR="00DD2E4B" w:rsidRPr="0049275A" w:rsidRDefault="00DD2E4B">
      <w:pPr>
        <w:numPr>
          <w:ilvl w:val="1"/>
          <w:numId w:val="7"/>
        </w:numPr>
        <w:ind w:hanging="275"/>
        <w:rPr>
          <w:sz w:val="20"/>
          <w:szCs w:val="20"/>
        </w:rPr>
      </w:pPr>
      <w:r w:rsidRPr="0049275A">
        <w:rPr>
          <w:sz w:val="20"/>
          <w:szCs w:val="20"/>
        </w:rPr>
        <w:t xml:space="preserve">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t>
      </w:r>
      <w:r w:rsidRPr="0049275A">
        <w:rPr>
          <w:sz w:val="20"/>
          <w:szCs w:val="20"/>
        </w:rPr>
        <w:lastRenderedPageBreak/>
        <w:t>where used; or a description of the professional service, preceded by the words 'hospital-substitute treatment'. Certain services are not generally considered hospital treatments – see GN1.2.</w:t>
      </w:r>
    </w:p>
    <w:p w14:paraId="741AC250" w14:textId="77777777" w:rsidR="00DD2E4B" w:rsidRPr="0049275A" w:rsidRDefault="00DD2E4B">
      <w:pPr>
        <w:numPr>
          <w:ilvl w:val="0"/>
          <w:numId w:val="7"/>
        </w:numPr>
        <w:ind w:hanging="291"/>
        <w:rPr>
          <w:sz w:val="20"/>
          <w:szCs w:val="20"/>
        </w:rPr>
      </w:pPr>
      <w:r w:rsidRPr="0049275A">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419D61D6" w14:textId="77777777" w:rsidR="00DD2E4B" w:rsidRPr="0049275A" w:rsidRDefault="00DD2E4B">
      <w:pPr>
        <w:numPr>
          <w:ilvl w:val="0"/>
          <w:numId w:val="7"/>
        </w:numPr>
        <w:spacing w:after="200"/>
        <w:ind w:hanging="274"/>
        <w:rPr>
          <w:sz w:val="20"/>
          <w:szCs w:val="20"/>
        </w:rPr>
      </w:pPr>
      <w:r w:rsidRPr="0049275A">
        <w:rPr>
          <w:sz w:val="20"/>
          <w:szCs w:val="20"/>
        </w:rPr>
        <w:t>85% of the Schedule fee, or the Schedule fee less $93.20 (indexed annually in November), whichever is the greater, for all other professional services.</w:t>
      </w:r>
    </w:p>
    <w:p w14:paraId="4DBF2270" w14:textId="77777777" w:rsidR="00DD2E4B" w:rsidRPr="0049275A" w:rsidRDefault="00DD2E4B">
      <w:pPr>
        <w:spacing w:before="200" w:after="200"/>
        <w:rPr>
          <w:sz w:val="20"/>
          <w:szCs w:val="20"/>
        </w:rPr>
      </w:pPr>
      <w:r w:rsidRPr="0049275A">
        <w:rPr>
          <w:sz w:val="20"/>
          <w:szCs w:val="20"/>
        </w:rPr>
        <w:t>Public hospital services are to be provided free of charge to eligible persons who choose to be treated as public patients in accordance with the 2020-2025 Addendum to the National Health Reform Agreement.</w:t>
      </w:r>
    </w:p>
    <w:p w14:paraId="3898F868" w14:textId="77777777" w:rsidR="00DD2E4B" w:rsidRPr="0049275A" w:rsidRDefault="00DD2E4B">
      <w:pPr>
        <w:spacing w:before="200" w:after="200"/>
        <w:rPr>
          <w:sz w:val="20"/>
          <w:szCs w:val="20"/>
        </w:rPr>
      </w:pPr>
      <w:r w:rsidRPr="0049275A">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5F7E7FD3" w14:textId="77777777" w:rsidR="00DD2E4B" w:rsidRPr="0049275A" w:rsidRDefault="00DD2E4B">
      <w:pPr>
        <w:spacing w:before="200" w:after="200"/>
        <w:rPr>
          <w:sz w:val="20"/>
          <w:szCs w:val="20"/>
        </w:rPr>
      </w:pPr>
      <w:r w:rsidRPr="0049275A">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2FABDE3" w14:textId="77777777" w:rsidR="00DD2E4B" w:rsidRPr="0049275A" w:rsidRDefault="00DD2E4B">
      <w:pPr>
        <w:spacing w:before="200" w:after="200"/>
        <w:rPr>
          <w:sz w:val="20"/>
          <w:szCs w:val="20"/>
        </w:rPr>
      </w:pPr>
      <w:r w:rsidRPr="0049275A">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38536716" w14:textId="77777777" w:rsidR="00A77B3E" w:rsidRPr="0049275A" w:rsidRDefault="00A77B3E"/>
    <w:p w14:paraId="72A684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GN.10.27 Medicare Safety Nets</w:t>
      </w:r>
    </w:p>
    <w:p w14:paraId="793A8221" w14:textId="77777777" w:rsidR="00DD2E4B" w:rsidRPr="0049275A" w:rsidRDefault="00DD2E4B">
      <w:pPr>
        <w:spacing w:after="200"/>
        <w:rPr>
          <w:sz w:val="20"/>
          <w:szCs w:val="20"/>
        </w:rPr>
      </w:pPr>
      <w:r w:rsidRPr="0049275A">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w:t>
      </w:r>
    </w:p>
    <w:p w14:paraId="549F1902" w14:textId="77777777" w:rsidR="00DD2E4B" w:rsidRPr="0049275A" w:rsidRDefault="00DD2E4B">
      <w:pPr>
        <w:spacing w:before="200" w:after="200"/>
        <w:rPr>
          <w:sz w:val="20"/>
          <w:szCs w:val="20"/>
        </w:rPr>
      </w:pPr>
      <w:r w:rsidRPr="0049275A">
        <w:rPr>
          <w:sz w:val="20"/>
          <w:szCs w:val="20"/>
        </w:rPr>
        <w:t>Original Medicare Safety Net:</w:t>
      </w:r>
    </w:p>
    <w:p w14:paraId="768F46A7" w14:textId="77777777" w:rsidR="00DD2E4B" w:rsidRPr="0049275A" w:rsidRDefault="00DD2E4B">
      <w:pPr>
        <w:spacing w:before="200" w:after="200"/>
        <w:rPr>
          <w:sz w:val="20"/>
          <w:szCs w:val="20"/>
        </w:rPr>
      </w:pPr>
      <w:r w:rsidRPr="0049275A">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2023 is $531.70. This threshold applies to all Medicare-eligible individuals and families.</w:t>
      </w:r>
    </w:p>
    <w:p w14:paraId="71966834" w14:textId="77777777" w:rsidR="00DD2E4B" w:rsidRPr="0049275A" w:rsidRDefault="00DD2E4B">
      <w:pPr>
        <w:spacing w:before="200" w:after="200"/>
        <w:rPr>
          <w:sz w:val="20"/>
          <w:szCs w:val="20"/>
        </w:rPr>
      </w:pPr>
      <w:r w:rsidRPr="0049275A">
        <w:rPr>
          <w:sz w:val="20"/>
          <w:szCs w:val="20"/>
        </w:rPr>
        <w:t>Extended Medicare Safety Net:</w:t>
      </w:r>
    </w:p>
    <w:p w14:paraId="322896B1" w14:textId="77777777" w:rsidR="00DD2E4B" w:rsidRPr="0049275A" w:rsidRDefault="00DD2E4B">
      <w:pPr>
        <w:spacing w:before="200" w:after="200"/>
        <w:rPr>
          <w:sz w:val="20"/>
          <w:szCs w:val="20"/>
        </w:rPr>
      </w:pPr>
      <w:r w:rsidRPr="0049275A">
        <w:rPr>
          <w:sz w:val="20"/>
          <w:szCs w:val="20"/>
        </w:rPr>
        <w:t xml:space="preserve">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w:t>
      </w:r>
      <w:bookmarkStart w:id="3" w:name="_Hlk138256075"/>
      <w:r w:rsidRPr="0049275A">
        <w:rPr>
          <w:sz w:val="20"/>
          <w:szCs w:val="20"/>
        </w:rPr>
        <w:t>Out</w:t>
      </w:r>
      <w:r w:rsidR="00B54C9C">
        <w:rPr>
          <w:sz w:val="20"/>
          <w:szCs w:val="20"/>
        </w:rPr>
        <w:noBreakHyphen/>
      </w:r>
      <w:r w:rsidRPr="0049275A">
        <w:rPr>
          <w:sz w:val="20"/>
          <w:szCs w:val="20"/>
        </w:rPr>
        <w:t>of</w:t>
      </w:r>
      <w:r w:rsidR="00B54C9C" w:rsidRPr="00B54C9C">
        <w:rPr>
          <w:sz w:val="20"/>
          <w:szCs w:val="20"/>
        </w:rPr>
        <w:noBreakHyphen/>
      </w:r>
      <w:r w:rsidRPr="0049275A">
        <w:rPr>
          <w:sz w:val="20"/>
          <w:szCs w:val="20"/>
        </w:rPr>
        <w:t xml:space="preserve">pocket costs refer to </w:t>
      </w:r>
      <w:bookmarkEnd w:id="3"/>
      <w:r w:rsidRPr="0049275A">
        <w:rPr>
          <w:sz w:val="20"/>
          <w:szCs w:val="20"/>
        </w:rPr>
        <w:t>the difference between the Medicare benefit and the fee charged by the practitioner.</w:t>
      </w:r>
    </w:p>
    <w:p w14:paraId="5A29CB42" w14:textId="77777777" w:rsidR="00DD2E4B" w:rsidRPr="0049275A" w:rsidRDefault="00DD2E4B">
      <w:pPr>
        <w:spacing w:before="200" w:after="200"/>
        <w:rPr>
          <w:sz w:val="20"/>
          <w:szCs w:val="20"/>
        </w:rPr>
      </w:pPr>
      <w:r w:rsidRPr="0049275A">
        <w:rPr>
          <w:sz w:val="20"/>
          <w:szCs w:val="20"/>
        </w:rPr>
        <w:t>In 2023, the threshold for concessional individuals and families, including families that received Family Tax Benefit Part (A), is $770.30. The threshold for all other (non-concessional) individuals and families in 2023 is $2,414.00.</w:t>
      </w:r>
    </w:p>
    <w:p w14:paraId="10677D58" w14:textId="77777777" w:rsidR="00DD2E4B" w:rsidRPr="0049275A" w:rsidRDefault="00DD2E4B">
      <w:pPr>
        <w:spacing w:before="200" w:after="200"/>
        <w:rPr>
          <w:sz w:val="20"/>
          <w:szCs w:val="20"/>
        </w:rPr>
      </w:pPr>
      <w:r w:rsidRPr="0049275A">
        <w:rPr>
          <w:sz w:val="20"/>
          <w:szCs w:val="20"/>
        </w:rPr>
        <w:t>The thresholds for both safety nets are indexed on 1 January each year in line with the Consumer Price Index (CPI).</w:t>
      </w:r>
    </w:p>
    <w:p w14:paraId="6D404EB1" w14:textId="77777777" w:rsidR="00DD2E4B" w:rsidRPr="0049275A" w:rsidRDefault="00DD2E4B">
      <w:pPr>
        <w:spacing w:before="200" w:after="200"/>
        <w:rPr>
          <w:sz w:val="20"/>
          <w:szCs w:val="20"/>
        </w:rPr>
      </w:pPr>
      <w:r w:rsidRPr="0049275A">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5717BF34" w14:textId="77777777" w:rsidR="00DD2E4B" w:rsidRPr="0049275A" w:rsidRDefault="00DD2E4B">
      <w:pPr>
        <w:spacing w:before="200" w:after="200"/>
        <w:rPr>
          <w:sz w:val="20"/>
          <w:szCs w:val="20"/>
        </w:rPr>
      </w:pPr>
      <w:r w:rsidRPr="0049275A">
        <w:rPr>
          <w:sz w:val="20"/>
          <w:szCs w:val="20"/>
        </w:rPr>
        <w:t>EMSN Benefit Caps:</w:t>
      </w:r>
    </w:p>
    <w:p w14:paraId="450F251A" w14:textId="77777777" w:rsidR="00DD2E4B" w:rsidRPr="0049275A" w:rsidRDefault="00DD2E4B">
      <w:pPr>
        <w:spacing w:before="200" w:after="200"/>
        <w:rPr>
          <w:sz w:val="20"/>
          <w:szCs w:val="20"/>
        </w:rPr>
      </w:pPr>
      <w:r w:rsidRPr="0049275A">
        <w:rPr>
          <w:sz w:val="20"/>
          <w:szCs w:val="20"/>
        </w:rPr>
        <w:lastRenderedPageBreak/>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w:t>
      </w:r>
    </w:p>
    <w:p w14:paraId="710F2FE8" w14:textId="77777777" w:rsidR="00DD2E4B" w:rsidRPr="0049275A" w:rsidRDefault="00DD2E4B">
      <w:pPr>
        <w:spacing w:before="200" w:after="200"/>
        <w:rPr>
          <w:sz w:val="20"/>
          <w:szCs w:val="20"/>
        </w:rPr>
      </w:pPr>
      <w:r w:rsidRPr="0049275A">
        <w:rPr>
          <w:sz w:val="20"/>
          <w:szCs w:val="20"/>
        </w:rPr>
        <w:t>For example: Item A has a Schedule fee of $100, the out-of-hospital benefit is $85 (85% of the Schedule fee). The EMSN benefit cap is $30. Assuming that the patient has reached the EMSN threshold: </w:t>
      </w:r>
    </w:p>
    <w:p w14:paraId="6EADD2D6" w14:textId="77777777" w:rsidR="00DD2E4B" w:rsidRPr="0049275A" w:rsidRDefault="00DD2E4B">
      <w:pPr>
        <w:spacing w:before="200" w:after="200"/>
        <w:rPr>
          <w:sz w:val="20"/>
          <w:szCs w:val="20"/>
        </w:rPr>
      </w:pPr>
      <w:r w:rsidRPr="0049275A">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1D7E49D0" w14:textId="77777777" w:rsidR="00DD2E4B" w:rsidRPr="0049275A" w:rsidRDefault="00DD2E4B">
      <w:pPr>
        <w:spacing w:before="200" w:after="200"/>
        <w:rPr>
          <w:sz w:val="20"/>
          <w:szCs w:val="20"/>
        </w:rPr>
      </w:pPr>
      <w:r w:rsidRPr="0049275A">
        <w:rPr>
          <w:sz w:val="20"/>
          <w:szCs w:val="20"/>
        </w:rPr>
        <w:t>o If the fee charged by the doctor for Item A is $110, the standard Medicare rebate is $85, with an out-of-pocket cost of $25. The EMSN benefit is calculated as $25 x 80% = $20. As this is less than the EMSN benefit cap, the full $20 is paid.</w:t>
      </w:r>
      <w:r w:rsidR="00E25FE5">
        <w:rPr>
          <w:sz w:val="20"/>
          <w:szCs w:val="20"/>
        </w:rPr>
        <w:t xml:space="preserve"> </w:t>
      </w:r>
    </w:p>
    <w:p w14:paraId="10E283F6" w14:textId="77777777" w:rsidR="00A77B3E" w:rsidRPr="0049275A" w:rsidRDefault="00A77B3E"/>
    <w:p w14:paraId="5CED2E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GN.11.28 Services not listed in the MBS</w:t>
      </w:r>
    </w:p>
    <w:p w14:paraId="1212B027" w14:textId="77777777" w:rsidR="00DD2E4B" w:rsidRPr="0049275A" w:rsidRDefault="00DD2E4B">
      <w:pPr>
        <w:spacing w:after="200"/>
        <w:rPr>
          <w:sz w:val="20"/>
          <w:szCs w:val="20"/>
        </w:rPr>
      </w:pPr>
      <w:r w:rsidRPr="0049275A">
        <w:rPr>
          <w:sz w:val="20"/>
          <w:szCs w:val="20"/>
        </w:rPr>
        <w:t>Benefits are not generally payable for services not listed in the MBS.</w:t>
      </w:r>
      <w:r w:rsidR="00E25FE5">
        <w:rPr>
          <w:sz w:val="20"/>
          <w:szCs w:val="20"/>
        </w:rPr>
        <w:t xml:space="preserve"> </w:t>
      </w:r>
      <w:r w:rsidRPr="0049275A">
        <w:rPr>
          <w:sz w:val="20"/>
          <w:szCs w:val="20"/>
        </w:rPr>
        <w:t xml:space="preserve">However, there are some procedural services which are not specifically listed because they are regarded as forming part of a consultation or else attract benefits on an attendance basis. For example, intramuscular injections, aspiration needle biopsy, treatment of </w:t>
      </w:r>
      <w:proofErr w:type="spellStart"/>
      <w:r w:rsidRPr="0049275A">
        <w:rPr>
          <w:sz w:val="20"/>
          <w:szCs w:val="20"/>
        </w:rPr>
        <w:t>sebhorreic</w:t>
      </w:r>
      <w:proofErr w:type="spellEnd"/>
      <w:r w:rsidRPr="0049275A">
        <w:rPr>
          <w:sz w:val="20"/>
          <w:szCs w:val="20"/>
        </w:rPr>
        <w:t xml:space="preserve"> keratoses and less than 10 solar keratoses by ablative techniques and closed reduction of the toe (other than the great toe). </w:t>
      </w:r>
    </w:p>
    <w:p w14:paraId="71FC762C"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- 13 21 50.</w:t>
      </w:r>
    </w:p>
    <w:p w14:paraId="7D4E640D" w14:textId="77777777" w:rsidR="00DD2E4B" w:rsidRPr="0049275A" w:rsidRDefault="00DD2E4B">
      <w:pPr>
        <w:spacing w:before="200" w:after="200"/>
        <w:rPr>
          <w:sz w:val="20"/>
          <w:szCs w:val="20"/>
        </w:rPr>
      </w:pPr>
      <w:r w:rsidRPr="0049275A">
        <w:rPr>
          <w:sz w:val="20"/>
          <w:szCs w:val="20"/>
        </w:rPr>
        <w:t>If you have a query relating exclusively to interpretation of the Schedule, you should email </w:t>
      </w:r>
      <w:hyperlink r:id="rId27" w:tooltip="AskMBS" w:history="1">
        <w:r w:rsidRPr="0049275A">
          <w:rPr>
            <w:color w:val="0000EE"/>
            <w:sz w:val="20"/>
            <w:szCs w:val="20"/>
            <w:u w:val="single" w:color="0000EE"/>
          </w:rPr>
          <w:t>mailto:askmbs@health.gov.au</w:t>
        </w:r>
      </w:hyperlink>
    </w:p>
    <w:p w14:paraId="4361407B" w14:textId="77777777" w:rsidR="00A77B3E" w:rsidRPr="0049275A" w:rsidRDefault="00A77B3E"/>
    <w:p w14:paraId="04F38EF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GN.11.29 Ministerial Determinations</w:t>
      </w:r>
    </w:p>
    <w:p w14:paraId="0EC0833C" w14:textId="77777777" w:rsidR="00DD2E4B" w:rsidRPr="0049275A" w:rsidRDefault="00DD2E4B">
      <w:pPr>
        <w:spacing w:after="200"/>
        <w:rPr>
          <w:sz w:val="20"/>
          <w:szCs w:val="20"/>
        </w:rPr>
      </w:pPr>
      <w:r w:rsidRPr="0049275A">
        <w:rPr>
          <w:sz w:val="20"/>
          <w:szCs w:val="20"/>
        </w:rPr>
        <w:t xml:space="preserve">Section 3C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empowers the Minister to determine an item and Schedule fee (for the purposes of the Medicare benefits arrangements) for a service not included in the health insurance legislation.</w:t>
      </w:r>
      <w:r w:rsidR="00E25FE5">
        <w:rPr>
          <w:sz w:val="20"/>
          <w:szCs w:val="20"/>
        </w:rPr>
        <w:t xml:space="preserve"> </w:t>
      </w:r>
      <w:r w:rsidRPr="0049275A">
        <w:rPr>
          <w:sz w:val="20"/>
          <w:szCs w:val="20"/>
        </w:rPr>
        <w:t>This provision may be used to facilitate payment of benefits for new developed procedures or techniques where close monitoring is desirable.  Services which have received section 3C approval are located in their relevant Groups in the MBS with the notation "</w:t>
      </w:r>
      <w:r w:rsidRPr="0049275A">
        <w:rPr>
          <w:b/>
          <w:bCs/>
          <w:sz w:val="20"/>
          <w:szCs w:val="20"/>
        </w:rPr>
        <w:t>(Ministerial Determination)</w:t>
      </w:r>
      <w:r w:rsidRPr="0049275A">
        <w:rPr>
          <w:sz w:val="20"/>
          <w:szCs w:val="20"/>
        </w:rPr>
        <w:t>". </w:t>
      </w:r>
    </w:p>
    <w:p w14:paraId="0A773EAF" w14:textId="77777777" w:rsidR="00A77B3E" w:rsidRPr="0049275A" w:rsidRDefault="00A77B3E"/>
    <w:p w14:paraId="1BAC87A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GN.12.30 Professional services</w:t>
      </w:r>
    </w:p>
    <w:p w14:paraId="44DD07D4" w14:textId="77777777" w:rsidR="00DD2E4B" w:rsidRPr="0049275A" w:rsidRDefault="00DD2E4B">
      <w:pPr>
        <w:spacing w:after="200"/>
        <w:rPr>
          <w:sz w:val="20"/>
          <w:szCs w:val="20"/>
        </w:rPr>
      </w:pPr>
      <w:r w:rsidRPr="0049275A">
        <w:rPr>
          <w:sz w:val="20"/>
          <w:szCs w:val="20"/>
        </w:rPr>
        <w:t>Professional services which attract Medicare benefits include medical services rendered by or "on behalf of" a medical practitioner.</w:t>
      </w:r>
      <w:r w:rsidR="00E25FE5">
        <w:rPr>
          <w:sz w:val="20"/>
          <w:szCs w:val="20"/>
        </w:rPr>
        <w:t xml:space="preserve"> </w:t>
      </w:r>
      <w:r w:rsidRPr="0049275A">
        <w:rPr>
          <w:sz w:val="20"/>
          <w:szCs w:val="20"/>
        </w:rPr>
        <w:t>The latter include services where a part of the service is performed by a technician employed by or, in accordance with accepted medical practice, acting under the supervision of the medical practitioner. </w:t>
      </w:r>
    </w:p>
    <w:p w14:paraId="6E823B03" w14:textId="77777777" w:rsidR="00DD2E4B" w:rsidRPr="0049275A" w:rsidRDefault="00DD2E4B">
      <w:pPr>
        <w:spacing w:before="200" w:after="200"/>
        <w:rPr>
          <w:sz w:val="20"/>
          <w:szCs w:val="20"/>
        </w:rPr>
      </w:pPr>
      <w:r w:rsidRPr="0049275A">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sidRPr="0049275A">
        <w:rPr>
          <w:sz w:val="20"/>
          <w:szCs w:val="20"/>
        </w:rPr>
        <w:noBreakHyphen/>
        <w:t>172).</w:t>
      </w:r>
      <w:r w:rsidR="00E25FE5">
        <w:rPr>
          <w:sz w:val="20"/>
          <w:szCs w:val="20"/>
        </w:rPr>
        <w:t xml:space="preserve"> </w:t>
      </w:r>
      <w:r w:rsidRPr="0049275A">
        <w:rPr>
          <w:sz w:val="20"/>
          <w:szCs w:val="20"/>
        </w:rPr>
        <w:t>The requirement of "personal performance" is met whether or not essential assistance is provided, according to accepted medical practice:- </w:t>
      </w:r>
    </w:p>
    <w:p w14:paraId="151ECA9E" w14:textId="77777777" w:rsidR="00DD2E4B" w:rsidRPr="0049275A" w:rsidRDefault="00DD2E4B">
      <w:pPr>
        <w:spacing w:before="200" w:after="200"/>
        <w:rPr>
          <w:sz w:val="20"/>
          <w:szCs w:val="20"/>
        </w:rPr>
      </w:pPr>
      <w:r w:rsidRPr="0049275A">
        <w:rPr>
          <w:sz w:val="20"/>
          <w:szCs w:val="20"/>
        </w:rPr>
        <w:t>(a) Category 1 (Professional Attendances) items except 170</w:t>
      </w:r>
      <w:r w:rsidRPr="0049275A">
        <w:rPr>
          <w:sz w:val="20"/>
          <w:szCs w:val="20"/>
        </w:rPr>
        <w:noBreakHyphen/>
        <w:t>172, 342-346, 820-880, 6029–6042, 6064-6075;</w:t>
      </w:r>
    </w:p>
    <w:p w14:paraId="594FD1DC" w14:textId="77777777" w:rsidR="00DD2E4B" w:rsidRPr="0049275A" w:rsidRDefault="00DD2E4B">
      <w:pPr>
        <w:spacing w:before="200" w:after="200"/>
        <w:rPr>
          <w:sz w:val="20"/>
          <w:szCs w:val="20"/>
        </w:rPr>
      </w:pPr>
      <w:r w:rsidRPr="0049275A">
        <w:rPr>
          <w:sz w:val="20"/>
          <w:szCs w:val="20"/>
        </w:rPr>
        <w:t>(b) Each of the following items in Group D1 (Miscellaneous Diagnostic):- 11012, 11015, 11018, 11021, 11304, 11600, 11627, 11705, 11724, 11728, 11729, 11730, 11731, 11921, 12000, 12003;</w:t>
      </w:r>
    </w:p>
    <w:p w14:paraId="6632C32E" w14:textId="77777777" w:rsidR="00DD2E4B" w:rsidRPr="0049275A" w:rsidRDefault="00DD2E4B">
      <w:pPr>
        <w:spacing w:before="200" w:after="200"/>
        <w:rPr>
          <w:sz w:val="20"/>
          <w:szCs w:val="20"/>
        </w:rPr>
      </w:pPr>
      <w:r w:rsidRPr="0049275A">
        <w:rPr>
          <w:sz w:val="20"/>
          <w:szCs w:val="20"/>
        </w:rPr>
        <w:t>(c) All Group T1 (Miscellaneous Therapeutic) items (except 13020, 13025, 13200-13206, 13212-13221, 13703, 13706, 13750-13760, 13950, 14050, 14221 and 14245);</w:t>
      </w:r>
    </w:p>
    <w:p w14:paraId="4476A8E2" w14:textId="77777777" w:rsidR="00DD2E4B" w:rsidRPr="0049275A" w:rsidRDefault="00DD2E4B">
      <w:pPr>
        <w:spacing w:before="200" w:after="200"/>
        <w:rPr>
          <w:sz w:val="20"/>
          <w:szCs w:val="20"/>
        </w:rPr>
      </w:pPr>
      <w:r w:rsidRPr="0049275A">
        <w:rPr>
          <w:sz w:val="20"/>
          <w:szCs w:val="20"/>
        </w:rPr>
        <w:lastRenderedPageBreak/>
        <w:t>(d) Item 15600 in Group T2 (Radiation Oncology);</w:t>
      </w:r>
    </w:p>
    <w:p w14:paraId="1739B288" w14:textId="77777777" w:rsidR="00DD2E4B" w:rsidRPr="0049275A" w:rsidRDefault="00DD2E4B">
      <w:pPr>
        <w:spacing w:before="200" w:after="200"/>
        <w:rPr>
          <w:sz w:val="20"/>
          <w:szCs w:val="20"/>
        </w:rPr>
      </w:pPr>
      <w:r w:rsidRPr="0049275A">
        <w:rPr>
          <w:sz w:val="20"/>
          <w:szCs w:val="20"/>
        </w:rPr>
        <w:t>(e) All Group T3 (Therapeutic Nuclear Medicine) items;</w:t>
      </w:r>
    </w:p>
    <w:p w14:paraId="1B82C960" w14:textId="77777777" w:rsidR="00DD2E4B" w:rsidRPr="0049275A" w:rsidRDefault="00DD2E4B">
      <w:pPr>
        <w:spacing w:before="200" w:after="200"/>
        <w:rPr>
          <w:sz w:val="20"/>
          <w:szCs w:val="20"/>
        </w:rPr>
      </w:pPr>
      <w:r w:rsidRPr="0049275A">
        <w:rPr>
          <w:sz w:val="20"/>
          <w:szCs w:val="20"/>
        </w:rPr>
        <w:t>(f) All Group T4 (Obstetrics) items (except 16400 and 16514);</w:t>
      </w:r>
    </w:p>
    <w:p w14:paraId="037423AC" w14:textId="77777777" w:rsidR="00DD2E4B" w:rsidRPr="0049275A" w:rsidRDefault="00DD2E4B">
      <w:pPr>
        <w:spacing w:before="200" w:after="200"/>
        <w:rPr>
          <w:sz w:val="20"/>
          <w:szCs w:val="20"/>
        </w:rPr>
      </w:pPr>
      <w:r w:rsidRPr="0049275A">
        <w:rPr>
          <w:sz w:val="20"/>
          <w:szCs w:val="20"/>
        </w:rPr>
        <w:t>(g) All Group T6 (Anaesthetics) items;</w:t>
      </w:r>
    </w:p>
    <w:p w14:paraId="19892F04" w14:textId="77777777" w:rsidR="00DD2E4B" w:rsidRPr="0049275A" w:rsidRDefault="00DD2E4B">
      <w:pPr>
        <w:spacing w:before="200" w:after="200"/>
        <w:rPr>
          <w:sz w:val="20"/>
          <w:szCs w:val="20"/>
        </w:rPr>
      </w:pPr>
      <w:r w:rsidRPr="0049275A">
        <w:rPr>
          <w:sz w:val="20"/>
          <w:szCs w:val="20"/>
        </w:rPr>
        <w:t>(h) All Group T7 (Regional or Field Nerve Block) items;</w:t>
      </w:r>
    </w:p>
    <w:p w14:paraId="3EDD6267" w14:textId="77777777" w:rsidR="00DD2E4B" w:rsidRPr="0049275A" w:rsidRDefault="00DD2E4B">
      <w:pPr>
        <w:spacing w:before="200" w:after="200"/>
        <w:rPr>
          <w:sz w:val="20"/>
          <w:szCs w:val="20"/>
        </w:rPr>
      </w:pPr>
      <w:r w:rsidRPr="0049275A">
        <w:rPr>
          <w:sz w:val="20"/>
          <w:szCs w:val="20"/>
        </w:rPr>
        <w:t>(</w:t>
      </w:r>
      <w:proofErr w:type="spellStart"/>
      <w:r w:rsidRPr="0049275A">
        <w:rPr>
          <w:sz w:val="20"/>
          <w:szCs w:val="20"/>
        </w:rPr>
        <w:t>i</w:t>
      </w:r>
      <w:proofErr w:type="spellEnd"/>
      <w:r w:rsidRPr="0049275A">
        <w:rPr>
          <w:sz w:val="20"/>
          <w:szCs w:val="20"/>
        </w:rPr>
        <w:t>) All Group T8 (Operations) items;</w:t>
      </w:r>
    </w:p>
    <w:p w14:paraId="4E14DADD" w14:textId="77777777" w:rsidR="00DD2E4B" w:rsidRPr="0049275A" w:rsidRDefault="00DD2E4B">
      <w:pPr>
        <w:spacing w:before="200" w:after="200"/>
        <w:rPr>
          <w:sz w:val="20"/>
          <w:szCs w:val="20"/>
        </w:rPr>
      </w:pPr>
      <w:r w:rsidRPr="0049275A">
        <w:rPr>
          <w:sz w:val="20"/>
          <w:szCs w:val="20"/>
        </w:rPr>
        <w:t>(j) All Group T9 (Assistance at Operations) items;</w:t>
      </w:r>
    </w:p>
    <w:p w14:paraId="111D3B23" w14:textId="77777777" w:rsidR="00DD2E4B" w:rsidRPr="0049275A" w:rsidRDefault="00DD2E4B">
      <w:pPr>
        <w:spacing w:before="200" w:after="200"/>
        <w:rPr>
          <w:sz w:val="20"/>
          <w:szCs w:val="20"/>
        </w:rPr>
      </w:pPr>
      <w:r w:rsidRPr="0049275A">
        <w:rPr>
          <w:sz w:val="20"/>
          <w:szCs w:val="20"/>
        </w:rPr>
        <w:t>(k) All Group T10 (Relative Value Guide for Anaesthetics) items. </w:t>
      </w:r>
    </w:p>
    <w:p w14:paraId="297261F1" w14:textId="77777777" w:rsidR="00DD2E4B" w:rsidRPr="0049275A" w:rsidRDefault="00DD2E4B">
      <w:pPr>
        <w:spacing w:before="200" w:after="200"/>
        <w:rPr>
          <w:sz w:val="20"/>
          <w:szCs w:val="20"/>
        </w:rPr>
      </w:pPr>
      <w:r w:rsidRPr="0049275A">
        <w:rPr>
          <w:sz w:val="20"/>
          <w:szCs w:val="20"/>
        </w:rPr>
        <w:t>For the group psychotherapy and family group therapy services covered by Items 170, 171, 172,</w:t>
      </w:r>
      <w:r w:rsidR="00E25FE5">
        <w:rPr>
          <w:sz w:val="20"/>
          <w:szCs w:val="20"/>
        </w:rPr>
        <w:t xml:space="preserve"> </w:t>
      </w:r>
      <w:r w:rsidRPr="0049275A">
        <w:rPr>
          <w:sz w:val="20"/>
          <w:szCs w:val="20"/>
        </w:rPr>
        <w:t>342, 344 and 346, benefits are payable only if the services have been conducted personally by the medical practitioner. </w:t>
      </w:r>
    </w:p>
    <w:p w14:paraId="2424252E" w14:textId="77777777" w:rsidR="00DD2E4B" w:rsidRPr="0049275A" w:rsidRDefault="00DD2E4B">
      <w:pPr>
        <w:spacing w:before="200" w:after="200"/>
        <w:rPr>
          <w:sz w:val="20"/>
          <w:szCs w:val="20"/>
        </w:rPr>
      </w:pPr>
      <w:r w:rsidRPr="0049275A">
        <w:rPr>
          <w:sz w:val="20"/>
          <w:szCs w:val="20"/>
        </w:rPr>
        <w:t xml:space="preserve">Medicare benefits are not payable for these group items or any of the items listed in (a) </w:t>
      </w:r>
      <w:r w:rsidRPr="0049275A">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w:t>
      </w:r>
      <w:r w:rsidR="00E25FE5">
        <w:rPr>
          <w:sz w:val="20"/>
          <w:szCs w:val="20"/>
        </w:rPr>
        <w:t xml:space="preserve"> </w:t>
      </w:r>
      <w:r w:rsidRPr="0049275A">
        <w:rPr>
          <w:sz w:val="20"/>
          <w:szCs w:val="20"/>
        </w:rPr>
        <w:t>For example, benefits are not paid when a hospital intern or registrar performs a service at the request of a staff specialist or visiting medical officer. </w:t>
      </w:r>
    </w:p>
    <w:p w14:paraId="19B32C41" w14:textId="77777777" w:rsidR="00DD2E4B" w:rsidRPr="0049275A" w:rsidRDefault="00DD2E4B">
      <w:pPr>
        <w:spacing w:before="200" w:after="200"/>
        <w:rPr>
          <w:sz w:val="20"/>
          <w:szCs w:val="20"/>
        </w:rPr>
      </w:pPr>
      <w:r w:rsidRPr="0049275A">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09B58B97" w14:textId="77777777" w:rsidR="00A77B3E" w:rsidRPr="0049275A" w:rsidRDefault="00A77B3E"/>
    <w:p w14:paraId="14B8C86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GN.12.31 Services rendered on behalf of medical practitioners</w:t>
      </w:r>
    </w:p>
    <w:p w14:paraId="0FEC8870" w14:textId="77777777" w:rsidR="00DD2E4B" w:rsidRPr="0049275A" w:rsidRDefault="00DD2E4B">
      <w:pPr>
        <w:spacing w:after="200"/>
        <w:rPr>
          <w:sz w:val="20"/>
          <w:szCs w:val="20"/>
        </w:rPr>
      </w:pPr>
      <w:r w:rsidRPr="0049275A">
        <w:rPr>
          <w:sz w:val="20"/>
          <w:szCs w:val="20"/>
        </w:rPr>
        <w:t>Medical services in Categories 2 and 3 not included in GN.12.30 and Category 5 (Diagnostic Imaging) services continue to attract Medicare benefits if the service is rendered by:</w:t>
      </w:r>
      <w:r w:rsidRPr="0049275A">
        <w:rPr>
          <w:sz w:val="20"/>
          <w:szCs w:val="20"/>
        </w:rPr>
        <w:noBreakHyphen/>
      </w:r>
    </w:p>
    <w:p w14:paraId="003AD794" w14:textId="77777777" w:rsidR="00DD2E4B" w:rsidRPr="0049275A" w:rsidRDefault="00DD2E4B">
      <w:pPr>
        <w:spacing w:before="200" w:after="200"/>
        <w:rPr>
          <w:sz w:val="20"/>
          <w:szCs w:val="20"/>
        </w:rPr>
      </w:pPr>
      <w:r w:rsidRPr="0049275A">
        <w:rPr>
          <w:sz w:val="20"/>
          <w:szCs w:val="20"/>
        </w:rPr>
        <w:t>(a) the medical practitioner in whose name the service is being claimed;</w:t>
      </w:r>
    </w:p>
    <w:p w14:paraId="6C6D06A7" w14:textId="77777777" w:rsidR="00DD2E4B" w:rsidRPr="0049275A" w:rsidRDefault="00DD2E4B">
      <w:pPr>
        <w:spacing w:before="200" w:after="200"/>
        <w:rPr>
          <w:sz w:val="20"/>
          <w:szCs w:val="20"/>
        </w:rPr>
      </w:pPr>
      <w:r w:rsidRPr="0049275A">
        <w:rPr>
          <w:sz w:val="20"/>
          <w:szCs w:val="20"/>
        </w:rPr>
        <w:t>(b) a person, other than a medical practitioner, who is employed by a medical practitioner or, in accordance with accepted medical practice, acts under the supervision of a medical practitioner. </w:t>
      </w:r>
    </w:p>
    <w:p w14:paraId="2DA53639" w14:textId="77777777" w:rsidR="00DD2E4B" w:rsidRPr="0049275A" w:rsidRDefault="00DD2E4B">
      <w:pPr>
        <w:spacing w:before="200" w:after="200"/>
        <w:rPr>
          <w:sz w:val="20"/>
          <w:szCs w:val="20"/>
        </w:rPr>
      </w:pPr>
      <w:r w:rsidRPr="0049275A">
        <w:rPr>
          <w:sz w:val="20"/>
          <w:szCs w:val="20"/>
        </w:rPr>
        <w:t>See Category 6 Notes for Guidance for arrangements relating to Pathology services.</w:t>
      </w:r>
    </w:p>
    <w:p w14:paraId="361DECD1" w14:textId="77777777" w:rsidR="00DD2E4B" w:rsidRPr="0049275A" w:rsidRDefault="00DD2E4B">
      <w:pPr>
        <w:spacing w:before="200" w:after="200"/>
        <w:rPr>
          <w:sz w:val="20"/>
          <w:szCs w:val="20"/>
        </w:rPr>
      </w:pPr>
      <w:r w:rsidRPr="0049275A">
        <w:rPr>
          <w:sz w:val="20"/>
          <w:szCs w:val="20"/>
        </w:rPr>
        <w:t>So that a service rendered by an employee or under the supervision of a medical practitioner may attract a Medicare rebate, the service must be billed in the name of the practitioner who must accept full responsibility for the service.</w:t>
      </w:r>
      <w:r w:rsidR="00E25FE5">
        <w:rPr>
          <w:sz w:val="20"/>
          <w:szCs w:val="20"/>
        </w:rPr>
        <w:t xml:space="preserve"> </w:t>
      </w:r>
      <w:r w:rsidRPr="0049275A">
        <w:rPr>
          <w:sz w:val="20"/>
          <w:szCs w:val="20"/>
        </w:rPr>
        <w:t>All practitioners should ensure they maintain adequate and contemporaneous records.</w:t>
      </w:r>
      <w:r w:rsidR="00E25FE5">
        <w:rPr>
          <w:sz w:val="20"/>
          <w:szCs w:val="20"/>
        </w:rPr>
        <w:t xml:space="preserve"> </w:t>
      </w:r>
      <w:r w:rsidRPr="0049275A">
        <w:rPr>
          <w:sz w:val="20"/>
          <w:szCs w:val="20"/>
        </w:rPr>
        <w:t>All elements of the service must be performed in accordance with accepted medical practice.</w:t>
      </w:r>
    </w:p>
    <w:p w14:paraId="3512EC09" w14:textId="77777777" w:rsidR="00DD2E4B" w:rsidRPr="0049275A" w:rsidRDefault="00DD2E4B">
      <w:pPr>
        <w:spacing w:before="200" w:after="200"/>
        <w:rPr>
          <w:sz w:val="20"/>
          <w:szCs w:val="20"/>
        </w:rPr>
      </w:pPr>
      <w:r w:rsidRPr="0049275A">
        <w:rPr>
          <w:sz w:val="20"/>
          <w:szCs w:val="20"/>
        </w:rPr>
        <w:t>Supervision from outside of Australia is not acceptable. </w:t>
      </w:r>
    </w:p>
    <w:p w14:paraId="31F5F481" w14:textId="77777777" w:rsidR="00DD2E4B" w:rsidRPr="0049275A" w:rsidRDefault="00DD2E4B">
      <w:pPr>
        <w:spacing w:before="200" w:after="200"/>
        <w:rPr>
          <w:sz w:val="20"/>
          <w:szCs w:val="20"/>
        </w:rPr>
      </w:pPr>
      <w:r w:rsidRPr="0049275A">
        <w:rPr>
          <w:sz w:val="20"/>
          <w:szCs w:val="20"/>
        </w:rPr>
        <w:t>While the supervising medical practitioner need not be present for the entire service, they must have a direct involvement in at least part of the service.</w:t>
      </w:r>
      <w:r w:rsidR="00E25FE5">
        <w:rPr>
          <w:sz w:val="20"/>
          <w:szCs w:val="20"/>
        </w:rPr>
        <w:t xml:space="preserve"> </w:t>
      </w:r>
      <w:r w:rsidRPr="0049275A">
        <w:rPr>
          <w:sz w:val="20"/>
          <w:szCs w:val="20"/>
        </w:rPr>
        <w:t>Although the supervision requirements will vary according to the service in question, they will, as a general rule, be satisfied where the medical practitioner has:-</w:t>
      </w:r>
    </w:p>
    <w:p w14:paraId="43B1CD88" w14:textId="77777777" w:rsidR="00DD2E4B" w:rsidRPr="0049275A" w:rsidRDefault="00DD2E4B">
      <w:pPr>
        <w:spacing w:before="200" w:after="200"/>
        <w:rPr>
          <w:sz w:val="20"/>
          <w:szCs w:val="20"/>
        </w:rPr>
      </w:pPr>
      <w:r w:rsidRPr="0049275A">
        <w:rPr>
          <w:sz w:val="20"/>
          <w:szCs w:val="20"/>
        </w:rPr>
        <w:t>(a) established consistent quality assurance procedures for the data acquisition; and</w:t>
      </w:r>
    </w:p>
    <w:p w14:paraId="1726BDFD" w14:textId="77777777" w:rsidR="00DD2E4B" w:rsidRPr="0049275A" w:rsidRDefault="00DD2E4B">
      <w:pPr>
        <w:spacing w:before="200" w:after="200"/>
        <w:rPr>
          <w:sz w:val="20"/>
          <w:szCs w:val="20"/>
        </w:rPr>
      </w:pPr>
      <w:r w:rsidRPr="0049275A">
        <w:rPr>
          <w:sz w:val="20"/>
          <w:szCs w:val="20"/>
        </w:rPr>
        <w:t>(b) personally analysed the data and written the report.</w:t>
      </w:r>
    </w:p>
    <w:p w14:paraId="445355BF" w14:textId="77777777" w:rsidR="00DD2E4B" w:rsidRPr="0049275A" w:rsidRDefault="00DD2E4B">
      <w:pPr>
        <w:spacing w:before="200" w:after="200"/>
        <w:rPr>
          <w:sz w:val="20"/>
          <w:szCs w:val="20"/>
        </w:rPr>
      </w:pPr>
      <w:r w:rsidRPr="0049275A">
        <w:rPr>
          <w:sz w:val="20"/>
          <w:szCs w:val="20"/>
        </w:rPr>
        <w:t>Benefits are not payable for these services when a medical practitioner refers patients to self</w:t>
      </w:r>
      <w:r w:rsidRPr="0049275A">
        <w:rPr>
          <w:sz w:val="20"/>
          <w:szCs w:val="20"/>
        </w:rPr>
        <w:noBreakHyphen/>
        <w:t>employed medical or paramedical personnel, such as radiographers and audiologists, who either bill the patient or the practitioner requesting the service. </w:t>
      </w:r>
    </w:p>
    <w:p w14:paraId="4C0D5B20" w14:textId="77777777" w:rsidR="00A77B3E" w:rsidRPr="0049275A" w:rsidRDefault="00A77B3E"/>
    <w:p w14:paraId="376DB33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GN.12.32 Medicare benefits and vaccinations</w:t>
      </w:r>
    </w:p>
    <w:p w14:paraId="06802D1B" w14:textId="77777777" w:rsidR="00DD2E4B" w:rsidRPr="0049275A" w:rsidRDefault="00DD2E4B">
      <w:pPr>
        <w:spacing w:after="200"/>
        <w:rPr>
          <w:sz w:val="20"/>
          <w:szCs w:val="20"/>
        </w:rPr>
      </w:pPr>
      <w:r w:rsidRPr="0049275A">
        <w:rPr>
          <w:sz w:val="20"/>
          <w:szCs w:val="20"/>
        </w:rPr>
        <w:t xml:space="preserve">Where a medical practitioner administers an injection for immunisation purposes on the medical </w:t>
      </w:r>
      <w:proofErr w:type="spellStart"/>
      <w:r w:rsidRPr="0049275A">
        <w:rPr>
          <w:sz w:val="20"/>
          <w:szCs w:val="20"/>
        </w:rPr>
        <w:t>practioner's</w:t>
      </w:r>
      <w:proofErr w:type="spellEnd"/>
      <w:r w:rsidRPr="0049275A">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E4F112A" w14:textId="77777777" w:rsidR="00DD2E4B" w:rsidRPr="0049275A" w:rsidRDefault="00DD2E4B">
      <w:pPr>
        <w:spacing w:before="200" w:after="200"/>
        <w:rPr>
          <w:sz w:val="20"/>
          <w:szCs w:val="20"/>
        </w:rPr>
      </w:pPr>
      <w:r w:rsidRPr="0049275A">
        <w:rPr>
          <w:b/>
          <w:bCs/>
          <w:sz w:val="20"/>
          <w:szCs w:val="20"/>
        </w:rPr>
        <w:t>Example 1</w:t>
      </w:r>
    </w:p>
    <w:p w14:paraId="3A52667A"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not in the cohort of patients which is covered for the influenza vaccine under the NIP.</w:t>
      </w:r>
    </w:p>
    <w:p w14:paraId="063237A8"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4F8DD9A2"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0FE2FF23" w14:textId="77777777" w:rsidR="00DD2E4B" w:rsidRPr="0049275A" w:rsidRDefault="00DD2E4B">
      <w:pPr>
        <w:spacing w:before="200" w:after="200"/>
        <w:rPr>
          <w:sz w:val="20"/>
          <w:szCs w:val="20"/>
        </w:rPr>
      </w:pPr>
      <w:r w:rsidRPr="0049275A">
        <w:rPr>
          <w:b/>
          <w:bCs/>
          <w:sz w:val="20"/>
          <w:szCs w:val="20"/>
        </w:rPr>
        <w:t>Example 2</w:t>
      </w:r>
    </w:p>
    <w:p w14:paraId="126288AE"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in the cohort of patients which is covered for the influenza vaccine under the NIP.</w:t>
      </w:r>
    </w:p>
    <w:p w14:paraId="69224011"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6200C99B"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53431BB2" w14:textId="77777777" w:rsidR="00DD2E4B" w:rsidRPr="0049275A" w:rsidRDefault="00DD2E4B">
      <w:pPr>
        <w:spacing w:before="200" w:after="200"/>
        <w:rPr>
          <w:sz w:val="20"/>
          <w:szCs w:val="20"/>
        </w:rPr>
      </w:pPr>
      <w:r w:rsidRPr="0049275A">
        <w:rPr>
          <w:b/>
          <w:bCs/>
          <w:sz w:val="20"/>
          <w:szCs w:val="20"/>
        </w:rPr>
        <w:t>Example 3</w:t>
      </w:r>
    </w:p>
    <w:p w14:paraId="508A5414" w14:textId="77777777" w:rsidR="00DD2E4B" w:rsidRPr="0049275A" w:rsidRDefault="00DD2E4B">
      <w:pPr>
        <w:spacing w:before="200" w:after="200"/>
        <w:rPr>
          <w:sz w:val="20"/>
          <w:szCs w:val="20"/>
        </w:rPr>
      </w:pPr>
      <w:r w:rsidRPr="0049275A">
        <w:rPr>
          <w:sz w:val="20"/>
          <w:szCs w:val="20"/>
        </w:rPr>
        <w:t>A GP is employed by a State or Territory community health centre to administer vaccines and provides no additional medical services.</w:t>
      </w:r>
    </w:p>
    <w:p w14:paraId="65C869FE" w14:textId="77777777" w:rsidR="00DD2E4B" w:rsidRPr="0049275A" w:rsidRDefault="00DD2E4B">
      <w:pPr>
        <w:spacing w:before="200" w:after="200"/>
        <w:rPr>
          <w:sz w:val="20"/>
          <w:szCs w:val="20"/>
        </w:rPr>
      </w:pPr>
      <w:r w:rsidRPr="0049275A">
        <w:rPr>
          <w:sz w:val="20"/>
          <w:szCs w:val="20"/>
        </w:rPr>
        <w:t xml:space="preserve">A Medicare benefit is not payable as the GP is providing the service under an arrangement with the State or Territory, which is prohibited under subsection 19(2) of the </w:t>
      </w:r>
      <w:r w:rsidRPr="0042513D">
        <w:rPr>
          <w:i/>
          <w:iCs/>
          <w:sz w:val="20"/>
          <w:szCs w:val="20"/>
        </w:rPr>
        <w:t>Health Insurance Act 1973</w:t>
      </w:r>
      <w:r w:rsidRPr="0049275A">
        <w:rPr>
          <w:sz w:val="20"/>
          <w:szCs w:val="20"/>
        </w:rPr>
        <w:t>. The service is also prohibited on the basis that it is a mass immunisation which is prohibited under subsection 19(4).</w:t>
      </w:r>
    </w:p>
    <w:p w14:paraId="5497103C" w14:textId="77777777" w:rsidR="00DD2E4B" w:rsidRPr="0049275A" w:rsidRDefault="00DD2E4B">
      <w:pPr>
        <w:spacing w:before="200" w:after="200"/>
        <w:rPr>
          <w:sz w:val="20"/>
          <w:szCs w:val="20"/>
        </w:rPr>
      </w:pPr>
      <w:r w:rsidRPr="0049275A">
        <w:rPr>
          <w:sz w:val="20"/>
          <w:szCs w:val="20"/>
        </w:rPr>
        <w:t>A mass immunisation is a program to inoculate people that is funded by the Commonwealth or State Government, or through an international or private organisation.</w:t>
      </w:r>
    </w:p>
    <w:p w14:paraId="4256BB44" w14:textId="77777777" w:rsidR="00A77B3E" w:rsidRPr="0049275A" w:rsidRDefault="00A77B3E"/>
    <w:p w14:paraId="145B080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GN.13.33 Services which do not attract Medicare benefits</w:t>
      </w:r>
    </w:p>
    <w:p w14:paraId="034EE236" w14:textId="77777777" w:rsidR="00DD2E4B" w:rsidRPr="0049275A" w:rsidRDefault="00DD2E4B">
      <w:pPr>
        <w:spacing w:after="200"/>
        <w:rPr>
          <w:sz w:val="20"/>
          <w:szCs w:val="20"/>
        </w:rPr>
      </w:pPr>
      <w:r w:rsidRPr="0049275A">
        <w:rPr>
          <w:b/>
          <w:bCs/>
          <w:sz w:val="20"/>
          <w:szCs w:val="20"/>
        </w:rPr>
        <w:t>Services not attracting benefits</w:t>
      </w:r>
      <w:r w:rsidRPr="0049275A">
        <w:rPr>
          <w:sz w:val="20"/>
          <w:szCs w:val="20"/>
        </w:rPr>
        <w:t> </w:t>
      </w:r>
    </w:p>
    <w:p w14:paraId="0448EEEA" w14:textId="77777777" w:rsidR="00DD2E4B" w:rsidRPr="0049275A" w:rsidRDefault="00DD2E4B">
      <w:pPr>
        <w:spacing w:before="200" w:after="200"/>
        <w:rPr>
          <w:sz w:val="20"/>
          <w:szCs w:val="20"/>
        </w:rPr>
      </w:pPr>
      <w:r w:rsidRPr="0049275A">
        <w:rPr>
          <w:sz w:val="20"/>
          <w:szCs w:val="20"/>
        </w:rPr>
        <w:t>(a) telephone consultations (with the exception of COVID-19 telehealth services);</w:t>
      </w:r>
    </w:p>
    <w:p w14:paraId="7D022A73" w14:textId="77777777" w:rsidR="00DD2E4B" w:rsidRPr="0049275A" w:rsidRDefault="00DD2E4B">
      <w:pPr>
        <w:spacing w:before="200" w:after="200"/>
        <w:rPr>
          <w:sz w:val="20"/>
          <w:szCs w:val="20"/>
        </w:rPr>
      </w:pPr>
      <w:r w:rsidRPr="0049275A">
        <w:rPr>
          <w:sz w:val="20"/>
          <w:szCs w:val="20"/>
        </w:rPr>
        <w:t>(b) issue of repeat prescriptions when the patient does not attend the surgery in person;</w:t>
      </w:r>
    </w:p>
    <w:p w14:paraId="57236B63" w14:textId="77777777" w:rsidR="00DD2E4B" w:rsidRPr="0049275A" w:rsidRDefault="00DD2E4B">
      <w:pPr>
        <w:spacing w:before="200" w:after="200"/>
        <w:rPr>
          <w:sz w:val="20"/>
          <w:szCs w:val="20"/>
        </w:rPr>
      </w:pPr>
      <w:r w:rsidRPr="0049275A">
        <w:rPr>
          <w:sz w:val="20"/>
          <w:szCs w:val="20"/>
        </w:rPr>
        <w:t>(c) group attendances (unless otherwise specified in the item, such as items 170, 171, 172, 342, 344 and 346);</w:t>
      </w:r>
    </w:p>
    <w:p w14:paraId="04DB9BFF" w14:textId="77777777" w:rsidR="00DD2E4B" w:rsidRPr="0049275A" w:rsidRDefault="00DD2E4B">
      <w:pPr>
        <w:spacing w:before="200" w:after="200"/>
        <w:rPr>
          <w:sz w:val="20"/>
          <w:szCs w:val="20"/>
        </w:rPr>
      </w:pPr>
      <w:r w:rsidRPr="0049275A">
        <w:rPr>
          <w:sz w:val="20"/>
          <w:szCs w:val="20"/>
        </w:rPr>
        <w:t>(d) non-therapeutic cosmetic surgery;</w:t>
      </w:r>
    </w:p>
    <w:p w14:paraId="77FC2FBE" w14:textId="77777777" w:rsidR="00DD2E4B" w:rsidRPr="0049275A" w:rsidRDefault="00DD2E4B">
      <w:pPr>
        <w:spacing w:before="200" w:after="200"/>
        <w:rPr>
          <w:sz w:val="20"/>
          <w:szCs w:val="20"/>
        </w:rPr>
      </w:pPr>
      <w:r w:rsidRPr="0049275A">
        <w:rPr>
          <w:sz w:val="20"/>
          <w:szCs w:val="20"/>
        </w:rPr>
        <w:lastRenderedPageBreak/>
        <w:t>(e) euthanasia and any service directly related to the procedure.</w:t>
      </w:r>
      <w:r w:rsidR="00E25FE5">
        <w:rPr>
          <w:sz w:val="20"/>
          <w:szCs w:val="20"/>
        </w:rPr>
        <w:t xml:space="preserve"> </w:t>
      </w:r>
      <w:r w:rsidRPr="0049275A">
        <w:rPr>
          <w:sz w:val="20"/>
          <w:szCs w:val="20"/>
        </w:rPr>
        <w:t>However, services rendered for counselling/assessment about euthanasia will attract benefits. </w:t>
      </w:r>
    </w:p>
    <w:p w14:paraId="20C08F60" w14:textId="77777777" w:rsidR="00DD2E4B" w:rsidRPr="0049275A" w:rsidRDefault="00DD2E4B">
      <w:pPr>
        <w:spacing w:before="200" w:after="200"/>
        <w:rPr>
          <w:sz w:val="20"/>
          <w:szCs w:val="20"/>
        </w:rPr>
      </w:pPr>
      <w:r w:rsidRPr="0049275A">
        <w:rPr>
          <w:b/>
          <w:bCs/>
          <w:sz w:val="20"/>
          <w:szCs w:val="20"/>
        </w:rPr>
        <w:t>Medicare benefits are not payable where the medical expenses for the service</w:t>
      </w:r>
      <w:r w:rsidRPr="0049275A">
        <w:rPr>
          <w:sz w:val="20"/>
          <w:szCs w:val="20"/>
        </w:rPr>
        <w:t> </w:t>
      </w:r>
    </w:p>
    <w:p w14:paraId="16491963" w14:textId="77777777" w:rsidR="00DD2E4B" w:rsidRPr="0049275A" w:rsidRDefault="00DD2E4B">
      <w:pPr>
        <w:spacing w:before="200" w:after="200"/>
        <w:rPr>
          <w:sz w:val="20"/>
          <w:szCs w:val="20"/>
        </w:rPr>
      </w:pPr>
      <w:r w:rsidRPr="0049275A">
        <w:rPr>
          <w:sz w:val="20"/>
          <w:szCs w:val="20"/>
        </w:rPr>
        <w:t>(a) are paid/payable to a public hospital;</w:t>
      </w:r>
    </w:p>
    <w:p w14:paraId="0D5FB7B2" w14:textId="77777777" w:rsidR="00DD2E4B" w:rsidRPr="0049275A" w:rsidRDefault="00DD2E4B">
      <w:pPr>
        <w:spacing w:before="200" w:after="200"/>
        <w:rPr>
          <w:sz w:val="20"/>
          <w:szCs w:val="20"/>
        </w:rPr>
      </w:pPr>
      <w:r w:rsidRPr="0049275A">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C16DB24" w14:textId="77777777" w:rsidR="00DD2E4B" w:rsidRPr="0049275A" w:rsidRDefault="00DD2E4B">
      <w:pPr>
        <w:spacing w:before="200" w:after="200"/>
        <w:rPr>
          <w:sz w:val="20"/>
          <w:szCs w:val="20"/>
        </w:rPr>
      </w:pPr>
      <w:r w:rsidRPr="0049275A">
        <w:rPr>
          <w:sz w:val="20"/>
          <w:szCs w:val="20"/>
        </w:rPr>
        <w:t>(c) are for a medical examination for the purposes of life insurance, superannuation, a provident account scheme, or admission to membership of a friendly society;</w:t>
      </w:r>
    </w:p>
    <w:p w14:paraId="03E1C5C1" w14:textId="77777777" w:rsidR="00DD2E4B" w:rsidRPr="0049275A" w:rsidRDefault="00DD2E4B">
      <w:pPr>
        <w:spacing w:before="200" w:after="200"/>
        <w:rPr>
          <w:sz w:val="20"/>
          <w:szCs w:val="20"/>
        </w:rPr>
      </w:pPr>
      <w:r w:rsidRPr="0049275A">
        <w:rPr>
          <w:sz w:val="20"/>
          <w:szCs w:val="20"/>
        </w:rPr>
        <w:t>(d) are incurred in mass immunisation (see General Explanatory Note 12.3 for further explanation). </w:t>
      </w:r>
    </w:p>
    <w:p w14:paraId="076C3025" w14:textId="77777777" w:rsidR="00DD2E4B" w:rsidRPr="0049275A" w:rsidRDefault="00DD2E4B">
      <w:pPr>
        <w:spacing w:before="200" w:after="200"/>
        <w:rPr>
          <w:sz w:val="20"/>
          <w:szCs w:val="20"/>
        </w:rPr>
      </w:pPr>
      <w:r w:rsidRPr="0049275A">
        <w:rPr>
          <w:b/>
          <w:bCs/>
          <w:sz w:val="20"/>
          <w:szCs w:val="20"/>
        </w:rPr>
        <w:t>Unless the Minister otherwise directs</w:t>
      </w:r>
      <w:r w:rsidRPr="0049275A">
        <w:rPr>
          <w:sz w:val="20"/>
          <w:szCs w:val="20"/>
        </w:rPr>
        <w:t> </w:t>
      </w:r>
    </w:p>
    <w:p w14:paraId="5C7FA34D" w14:textId="77777777" w:rsidR="00DD2E4B" w:rsidRPr="0049275A" w:rsidRDefault="00DD2E4B">
      <w:pPr>
        <w:spacing w:before="200" w:after="200"/>
        <w:rPr>
          <w:sz w:val="20"/>
          <w:szCs w:val="20"/>
        </w:rPr>
      </w:pPr>
      <w:r w:rsidRPr="0049275A">
        <w:rPr>
          <w:sz w:val="20"/>
          <w:szCs w:val="20"/>
        </w:rPr>
        <w:t>Medicare benefits are not payable where: </w:t>
      </w:r>
    </w:p>
    <w:p w14:paraId="27A8B317" w14:textId="77777777" w:rsidR="00DD2E4B" w:rsidRPr="0049275A" w:rsidRDefault="00DD2E4B">
      <w:pPr>
        <w:spacing w:before="200" w:after="200"/>
        <w:rPr>
          <w:sz w:val="20"/>
          <w:szCs w:val="20"/>
        </w:rPr>
      </w:pPr>
      <w:r w:rsidRPr="0049275A">
        <w:rPr>
          <w:sz w:val="20"/>
          <w:szCs w:val="20"/>
        </w:rPr>
        <w:t>(a) the service is rendered by or on behalf of, or under an arrangement with the Australian Government, a State or Territory, a local government body or an authority established under Commonwealth, State or Territory law;</w:t>
      </w:r>
    </w:p>
    <w:p w14:paraId="0DEB4556" w14:textId="77777777" w:rsidR="00DD2E4B" w:rsidRPr="0049275A" w:rsidRDefault="00DD2E4B">
      <w:pPr>
        <w:spacing w:before="200" w:after="200"/>
        <w:rPr>
          <w:sz w:val="20"/>
          <w:szCs w:val="20"/>
        </w:rPr>
      </w:pPr>
      <w:r w:rsidRPr="0049275A">
        <w:rPr>
          <w:sz w:val="20"/>
          <w:szCs w:val="20"/>
        </w:rPr>
        <w:t>(b) the medical expenses are incurred by the employer of the person to whom the service is rendered;</w:t>
      </w:r>
    </w:p>
    <w:p w14:paraId="15CFAEC4" w14:textId="77777777" w:rsidR="00DD2E4B" w:rsidRPr="0049275A" w:rsidRDefault="00DD2E4B">
      <w:pPr>
        <w:spacing w:before="200" w:after="200"/>
        <w:rPr>
          <w:sz w:val="20"/>
          <w:szCs w:val="20"/>
        </w:rPr>
      </w:pPr>
      <w:r w:rsidRPr="0049275A">
        <w:rPr>
          <w:sz w:val="20"/>
          <w:szCs w:val="20"/>
        </w:rPr>
        <w:t>(c) the person to whom the service is rendered is employed in an industrial undertaking and that service is rendered for</w:t>
      </w:r>
      <w:r w:rsidR="00E25FE5">
        <w:rPr>
          <w:sz w:val="20"/>
          <w:szCs w:val="20"/>
        </w:rPr>
        <w:t xml:space="preserve"> </w:t>
      </w:r>
      <w:r w:rsidRPr="0049275A">
        <w:rPr>
          <w:sz w:val="20"/>
          <w:szCs w:val="20"/>
        </w:rPr>
        <w:t>the purposes related to the operation of the undertaking; or</w:t>
      </w:r>
    </w:p>
    <w:p w14:paraId="5B70435C" w14:textId="77777777" w:rsidR="00DD2E4B" w:rsidRPr="0049275A" w:rsidRDefault="00DD2E4B">
      <w:pPr>
        <w:spacing w:before="200" w:after="200"/>
        <w:rPr>
          <w:sz w:val="20"/>
          <w:szCs w:val="20"/>
        </w:rPr>
      </w:pPr>
      <w:r w:rsidRPr="0049275A">
        <w:rPr>
          <w:sz w:val="20"/>
          <w:szCs w:val="20"/>
        </w:rPr>
        <w:t>(d) the service is a health screening service.</w:t>
      </w:r>
    </w:p>
    <w:p w14:paraId="7CD4F610" w14:textId="77777777" w:rsidR="00DD2E4B" w:rsidRPr="0049275A" w:rsidRDefault="00DD2E4B">
      <w:pPr>
        <w:spacing w:before="200" w:after="200"/>
        <w:rPr>
          <w:sz w:val="20"/>
          <w:szCs w:val="20"/>
        </w:rPr>
      </w:pPr>
      <w:r w:rsidRPr="0049275A">
        <w:rPr>
          <w:sz w:val="20"/>
          <w:szCs w:val="20"/>
        </w:rPr>
        <w:t>(e) the service is a pre-employment screening service </w:t>
      </w:r>
    </w:p>
    <w:p w14:paraId="10F0B542" w14:textId="77777777" w:rsidR="00DD2E4B" w:rsidRPr="0049275A" w:rsidRDefault="00DD2E4B">
      <w:pPr>
        <w:spacing w:before="200" w:after="200"/>
        <w:rPr>
          <w:sz w:val="20"/>
          <w:szCs w:val="20"/>
        </w:rPr>
      </w:pPr>
      <w:r w:rsidRPr="0049275A">
        <w:rPr>
          <w:b/>
          <w:bCs/>
          <w:sz w:val="20"/>
          <w:szCs w:val="20"/>
        </w:rPr>
        <w:t>Current regulations preclude the payment of Medicare benefits</w:t>
      </w:r>
      <w:r w:rsidRPr="0049275A">
        <w:rPr>
          <w:sz w:val="20"/>
          <w:szCs w:val="20"/>
        </w:rPr>
        <w:t xml:space="preserve"> for professional services rendered in relation to or in association with: </w:t>
      </w:r>
    </w:p>
    <w:p w14:paraId="7D6658C0" w14:textId="77777777" w:rsidR="00DD2E4B" w:rsidRPr="0049275A" w:rsidRDefault="00DD2E4B">
      <w:pPr>
        <w:spacing w:before="200" w:after="200"/>
        <w:rPr>
          <w:sz w:val="20"/>
          <w:szCs w:val="20"/>
        </w:rPr>
      </w:pPr>
      <w:r w:rsidRPr="0049275A">
        <w:rPr>
          <w:sz w:val="20"/>
          <w:szCs w:val="20"/>
        </w:rPr>
        <w:t>(a) chelation therapy (that is, the intravenous administration of ethylenediamine tetra-acetic acid or any of its salts) other than for the treatment of heavy-metal poisoning;</w:t>
      </w:r>
    </w:p>
    <w:p w14:paraId="5A67AB4B" w14:textId="77777777" w:rsidR="00DD2E4B" w:rsidRPr="0049275A" w:rsidRDefault="00DD2E4B">
      <w:pPr>
        <w:spacing w:before="200" w:after="200"/>
        <w:rPr>
          <w:sz w:val="20"/>
          <w:szCs w:val="20"/>
        </w:rPr>
      </w:pPr>
      <w:r w:rsidRPr="0049275A">
        <w:rPr>
          <w:sz w:val="20"/>
          <w:szCs w:val="20"/>
        </w:rPr>
        <w:t>(b) the injection of human chorionic gonadotrophin in the management of obesity;</w:t>
      </w:r>
    </w:p>
    <w:p w14:paraId="56234BAA" w14:textId="77777777" w:rsidR="00DD2E4B" w:rsidRPr="0049275A" w:rsidRDefault="00DD2E4B">
      <w:pPr>
        <w:spacing w:before="200" w:after="200"/>
        <w:rPr>
          <w:sz w:val="20"/>
          <w:szCs w:val="20"/>
        </w:rPr>
      </w:pPr>
      <w:r w:rsidRPr="0049275A">
        <w:rPr>
          <w:sz w:val="20"/>
          <w:szCs w:val="20"/>
        </w:rPr>
        <w:t>(c) the use of hyperbaric oxygen therapy in the treatment of multiple sclerosis;</w:t>
      </w:r>
    </w:p>
    <w:p w14:paraId="231A966C" w14:textId="77777777" w:rsidR="00DD2E4B" w:rsidRPr="0049275A" w:rsidRDefault="00DD2E4B">
      <w:pPr>
        <w:spacing w:before="200" w:after="200"/>
        <w:rPr>
          <w:sz w:val="20"/>
          <w:szCs w:val="20"/>
        </w:rPr>
      </w:pPr>
      <w:r w:rsidRPr="0049275A">
        <w:rPr>
          <w:sz w:val="20"/>
          <w:szCs w:val="20"/>
        </w:rPr>
        <w:t>(d) the removal of tattoos;</w:t>
      </w:r>
    </w:p>
    <w:p w14:paraId="4E0962A8" w14:textId="77777777" w:rsidR="00DD2E4B" w:rsidRPr="0049275A" w:rsidRDefault="00DD2E4B">
      <w:pPr>
        <w:spacing w:before="200" w:after="200"/>
        <w:rPr>
          <w:sz w:val="20"/>
          <w:szCs w:val="20"/>
        </w:rPr>
      </w:pPr>
      <w:r w:rsidRPr="0049275A">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91AB46D" w14:textId="77777777" w:rsidR="00DD2E4B" w:rsidRPr="0049275A" w:rsidRDefault="00DD2E4B">
      <w:pPr>
        <w:spacing w:before="200" w:after="200"/>
        <w:rPr>
          <w:sz w:val="20"/>
          <w:szCs w:val="20"/>
        </w:rPr>
      </w:pPr>
      <w:r w:rsidRPr="0049275A">
        <w:rPr>
          <w:sz w:val="20"/>
          <w:szCs w:val="20"/>
        </w:rPr>
        <w:t>(f) the removal from a cadaver of kidneys for transplantation;</w:t>
      </w:r>
    </w:p>
    <w:p w14:paraId="70889AED" w14:textId="77777777" w:rsidR="00DD2E4B" w:rsidRPr="0049275A" w:rsidRDefault="00DD2E4B">
      <w:pPr>
        <w:spacing w:before="200" w:after="200"/>
        <w:rPr>
          <w:sz w:val="20"/>
          <w:szCs w:val="20"/>
        </w:rPr>
      </w:pPr>
      <w:r w:rsidRPr="0049275A">
        <w:rPr>
          <w:sz w:val="20"/>
          <w:szCs w:val="20"/>
        </w:rPr>
        <w:t>(g) the administration of microwave (UHF radio wave) cancer therapy, including the intravenous injection of drugs used in the therapy. </w:t>
      </w:r>
    </w:p>
    <w:p w14:paraId="43AC746D" w14:textId="77777777" w:rsidR="00DD2E4B" w:rsidRPr="0049275A" w:rsidRDefault="00DD2E4B">
      <w:pPr>
        <w:spacing w:before="200" w:after="200"/>
        <w:rPr>
          <w:sz w:val="20"/>
          <w:szCs w:val="20"/>
        </w:rPr>
      </w:pPr>
      <w:r w:rsidRPr="0049275A">
        <w:rPr>
          <w:b/>
          <w:bCs/>
          <w:sz w:val="20"/>
          <w:szCs w:val="20"/>
        </w:rPr>
        <w:t>Pain pumps for post-operative pain management</w:t>
      </w:r>
      <w:r w:rsidRPr="0049275A">
        <w:rPr>
          <w:sz w:val="20"/>
          <w:szCs w:val="20"/>
        </w:rPr>
        <w:t> </w:t>
      </w:r>
    </w:p>
    <w:p w14:paraId="49FB5D07" w14:textId="77777777" w:rsidR="00DD2E4B" w:rsidRPr="0049275A" w:rsidRDefault="00DD2E4B">
      <w:pPr>
        <w:spacing w:before="200" w:after="200"/>
        <w:rPr>
          <w:sz w:val="20"/>
          <w:szCs w:val="20"/>
        </w:rPr>
      </w:pPr>
      <w:r w:rsidRPr="0049275A">
        <w:rPr>
          <w:sz w:val="20"/>
          <w:szCs w:val="20"/>
        </w:rPr>
        <w:t>The cannulation and/or catheterisation of surgical sites associated with pain pumps for post-operative pain management cannot be billed under any MBS item. </w:t>
      </w:r>
    </w:p>
    <w:p w14:paraId="4B2CB0CE" w14:textId="77777777" w:rsidR="00DD2E4B" w:rsidRPr="0049275A" w:rsidRDefault="00DD2E4B">
      <w:pPr>
        <w:spacing w:before="200" w:after="200"/>
        <w:rPr>
          <w:sz w:val="20"/>
          <w:szCs w:val="20"/>
        </w:rPr>
      </w:pPr>
      <w:r w:rsidRPr="0049275A">
        <w:rPr>
          <w:sz w:val="20"/>
          <w:szCs w:val="20"/>
        </w:rPr>
        <w:lastRenderedPageBreak/>
        <w:t>The filling or re-filling of drug reservoirs of ambulatory pain pumps for post-operative pain management cannot be billed under any MBS items. </w:t>
      </w:r>
    </w:p>
    <w:p w14:paraId="0C87B1D2" w14:textId="77777777" w:rsidR="00DD2E4B" w:rsidRPr="0049275A" w:rsidRDefault="00DD2E4B">
      <w:pPr>
        <w:spacing w:before="200" w:after="200"/>
        <w:rPr>
          <w:sz w:val="20"/>
          <w:szCs w:val="20"/>
        </w:rPr>
      </w:pPr>
      <w:r w:rsidRPr="0049275A">
        <w:rPr>
          <w:b/>
          <w:bCs/>
          <w:sz w:val="20"/>
          <w:szCs w:val="20"/>
        </w:rPr>
        <w:t>Non Medicare Services</w:t>
      </w:r>
      <w:r w:rsidRPr="0049275A">
        <w:rPr>
          <w:sz w:val="20"/>
          <w:szCs w:val="20"/>
        </w:rPr>
        <w:t> </w:t>
      </w:r>
    </w:p>
    <w:p w14:paraId="4CBD76BE"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an injection of blood or a blood product that is autologous. </w:t>
      </w:r>
    </w:p>
    <w:p w14:paraId="1B812C5F"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the harvesting, storage, in vitro processing or injection of non</w:t>
      </w:r>
      <w:r w:rsidRPr="0049275A">
        <w:rPr>
          <w:sz w:val="20"/>
          <w:szCs w:val="20"/>
        </w:rPr>
        <w:noBreakHyphen/>
        <w:t>haematopoietic stem cells.</w:t>
      </w:r>
    </w:p>
    <w:p w14:paraId="458FE7B7" w14:textId="77777777" w:rsidR="00DD2E4B" w:rsidRPr="0049275A" w:rsidRDefault="00DD2E4B">
      <w:pPr>
        <w:spacing w:before="200" w:after="200"/>
        <w:rPr>
          <w:sz w:val="20"/>
          <w:szCs w:val="20"/>
        </w:rPr>
      </w:pPr>
      <w:r w:rsidRPr="0049275A">
        <w:rPr>
          <w:sz w:val="20"/>
          <w:szCs w:val="20"/>
        </w:rPr>
        <w:t>An item in the range 1 to 10943 does not apply to the service described in that item if the service is provided at the same time as, or in connection with, any of the services specified below: </w:t>
      </w:r>
    </w:p>
    <w:p w14:paraId="3CB941F4" w14:textId="77777777" w:rsidR="00DD2E4B" w:rsidRPr="0049275A" w:rsidRDefault="00DD2E4B">
      <w:pPr>
        <w:spacing w:before="200" w:after="200"/>
        <w:rPr>
          <w:sz w:val="20"/>
          <w:szCs w:val="20"/>
        </w:rPr>
      </w:pPr>
      <w:r w:rsidRPr="0049275A">
        <w:rPr>
          <w:sz w:val="20"/>
          <w:szCs w:val="20"/>
        </w:rPr>
        <w:t>(a) endoluminal gastroplication, for the treatment of gastro-oesophageal reflux disease;</w:t>
      </w:r>
    </w:p>
    <w:p w14:paraId="2A240BC1" w14:textId="77777777" w:rsidR="00DD2E4B" w:rsidRPr="0049275A" w:rsidRDefault="00DD2E4B">
      <w:pPr>
        <w:spacing w:before="200" w:after="200"/>
        <w:rPr>
          <w:sz w:val="20"/>
          <w:szCs w:val="20"/>
        </w:rPr>
      </w:pPr>
      <w:r w:rsidRPr="0049275A">
        <w:rPr>
          <w:sz w:val="20"/>
          <w:szCs w:val="20"/>
        </w:rPr>
        <w:t>(b) gamma knife surgery;</w:t>
      </w:r>
    </w:p>
    <w:p w14:paraId="43E3A3FC" w14:textId="77777777" w:rsidR="00DD2E4B" w:rsidRPr="0049275A" w:rsidRDefault="00DD2E4B">
      <w:pPr>
        <w:spacing w:before="200" w:after="200"/>
        <w:rPr>
          <w:sz w:val="20"/>
          <w:szCs w:val="20"/>
        </w:rPr>
      </w:pPr>
      <w:r w:rsidRPr="0049275A">
        <w:rPr>
          <w:sz w:val="20"/>
          <w:szCs w:val="20"/>
        </w:rPr>
        <w:t>(c) intradiscal electro thermal arthroplasty;</w:t>
      </w:r>
    </w:p>
    <w:p w14:paraId="0F16CF38" w14:textId="77777777" w:rsidR="00DD2E4B" w:rsidRPr="0049275A" w:rsidRDefault="00DD2E4B">
      <w:pPr>
        <w:spacing w:before="200" w:after="200"/>
        <w:rPr>
          <w:sz w:val="20"/>
          <w:szCs w:val="20"/>
        </w:rPr>
      </w:pPr>
      <w:r w:rsidRPr="0049275A">
        <w:rPr>
          <w:sz w:val="20"/>
          <w:szCs w:val="20"/>
        </w:rPr>
        <w:t>(d) intravascular ultrasound (except where used in conjunction with intravascular brachytherapy);</w:t>
      </w:r>
    </w:p>
    <w:p w14:paraId="7918548F" w14:textId="77777777" w:rsidR="00DD2E4B" w:rsidRPr="0049275A" w:rsidRDefault="00DD2E4B">
      <w:pPr>
        <w:spacing w:before="200" w:after="200"/>
        <w:rPr>
          <w:sz w:val="20"/>
          <w:szCs w:val="20"/>
        </w:rPr>
      </w:pPr>
      <w:r w:rsidRPr="0049275A">
        <w:rPr>
          <w:sz w:val="20"/>
          <w:szCs w:val="20"/>
        </w:rPr>
        <w:t xml:space="preserve">(e) intro-articular </w:t>
      </w:r>
      <w:proofErr w:type="spellStart"/>
      <w:r w:rsidRPr="0049275A">
        <w:rPr>
          <w:sz w:val="20"/>
          <w:szCs w:val="20"/>
        </w:rPr>
        <w:t>viscosupplementation</w:t>
      </w:r>
      <w:proofErr w:type="spellEnd"/>
      <w:r w:rsidRPr="0049275A">
        <w:rPr>
          <w:sz w:val="20"/>
          <w:szCs w:val="20"/>
        </w:rPr>
        <w:t>, for the treatment of osteoarthritis of the knee;</w:t>
      </w:r>
    </w:p>
    <w:p w14:paraId="3570DB26" w14:textId="77777777" w:rsidR="00DD2E4B" w:rsidRPr="0049275A" w:rsidRDefault="00DD2E4B">
      <w:pPr>
        <w:spacing w:before="200" w:after="200"/>
        <w:rPr>
          <w:sz w:val="20"/>
          <w:szCs w:val="20"/>
        </w:rPr>
      </w:pPr>
      <w:r w:rsidRPr="0049275A">
        <w:rPr>
          <w:sz w:val="20"/>
          <w:szCs w:val="20"/>
        </w:rPr>
        <w:t>(f) low intensity ultrasound treatment, for the acceleration of bone fracture healing, using a bone growth stimulator;</w:t>
      </w:r>
    </w:p>
    <w:p w14:paraId="45941B8B" w14:textId="77777777" w:rsidR="00DD2E4B" w:rsidRPr="0049275A" w:rsidRDefault="00DD2E4B">
      <w:pPr>
        <w:spacing w:before="200" w:after="200"/>
        <w:rPr>
          <w:sz w:val="20"/>
          <w:szCs w:val="20"/>
        </w:rPr>
      </w:pPr>
      <w:r w:rsidRPr="0049275A">
        <w:rPr>
          <w:sz w:val="20"/>
          <w:szCs w:val="20"/>
        </w:rPr>
        <w:t>(g) lung volume reduction surgery, for advanced emphysema;</w:t>
      </w:r>
    </w:p>
    <w:p w14:paraId="5DF17C0F" w14:textId="77777777" w:rsidR="00DD2E4B" w:rsidRPr="0049275A" w:rsidRDefault="00DD2E4B">
      <w:pPr>
        <w:spacing w:before="200" w:after="200"/>
        <w:rPr>
          <w:sz w:val="20"/>
          <w:szCs w:val="20"/>
        </w:rPr>
      </w:pPr>
      <w:r w:rsidRPr="0049275A">
        <w:rPr>
          <w:sz w:val="20"/>
          <w:szCs w:val="20"/>
        </w:rPr>
        <w:t>(h) photodynamic therapy, for skin and mucosal cancer;</w:t>
      </w:r>
    </w:p>
    <w:p w14:paraId="1431401E" w14:textId="77777777" w:rsidR="00DD2E4B" w:rsidRPr="0049275A" w:rsidRDefault="00DD2E4B">
      <w:pPr>
        <w:spacing w:before="200" w:after="200"/>
        <w:rPr>
          <w:sz w:val="20"/>
          <w:szCs w:val="20"/>
        </w:rPr>
      </w:pPr>
      <w:r w:rsidRPr="0049275A">
        <w:rPr>
          <w:sz w:val="20"/>
          <w:szCs w:val="20"/>
        </w:rPr>
        <w:t>(</w:t>
      </w:r>
      <w:proofErr w:type="spellStart"/>
      <w:r w:rsidRPr="0049275A">
        <w:rPr>
          <w:sz w:val="20"/>
          <w:szCs w:val="20"/>
        </w:rPr>
        <w:t>i</w:t>
      </w:r>
      <w:proofErr w:type="spellEnd"/>
      <w:r w:rsidRPr="0049275A">
        <w:rPr>
          <w:sz w:val="20"/>
          <w:szCs w:val="20"/>
        </w:rPr>
        <w:t>) placement of artificial bowel sphincters, in the management of faecal incontinence;</w:t>
      </w:r>
    </w:p>
    <w:p w14:paraId="40756B42" w14:textId="77777777" w:rsidR="00DD2E4B" w:rsidRPr="0049275A" w:rsidRDefault="00DD2E4B">
      <w:pPr>
        <w:spacing w:before="200" w:after="200"/>
        <w:rPr>
          <w:sz w:val="20"/>
          <w:szCs w:val="20"/>
        </w:rPr>
      </w:pPr>
      <w:r w:rsidRPr="0049275A">
        <w:rPr>
          <w:sz w:val="20"/>
          <w:szCs w:val="20"/>
        </w:rPr>
        <w:t>(j) selective internal radiation therapy for any condition other than hepatic metastases that are secondary to colorectal cancer;</w:t>
      </w:r>
    </w:p>
    <w:p w14:paraId="73A08AD4" w14:textId="77777777" w:rsidR="00DD2E4B" w:rsidRPr="0049275A" w:rsidRDefault="00DD2E4B">
      <w:pPr>
        <w:spacing w:before="200" w:after="200"/>
        <w:rPr>
          <w:sz w:val="20"/>
          <w:szCs w:val="20"/>
        </w:rPr>
      </w:pPr>
      <w:r w:rsidRPr="0049275A">
        <w:rPr>
          <w:sz w:val="20"/>
          <w:szCs w:val="20"/>
        </w:rPr>
        <w:t>(k) specific mass measurement of bone alkaline phosphatase;</w:t>
      </w:r>
    </w:p>
    <w:p w14:paraId="70FAEEA2" w14:textId="77777777" w:rsidR="00DD2E4B" w:rsidRPr="0049275A" w:rsidRDefault="00DD2E4B">
      <w:pPr>
        <w:spacing w:before="200" w:after="200"/>
        <w:rPr>
          <w:sz w:val="20"/>
          <w:szCs w:val="20"/>
        </w:rPr>
      </w:pPr>
      <w:r w:rsidRPr="0049275A">
        <w:rPr>
          <w:sz w:val="20"/>
          <w:szCs w:val="20"/>
        </w:rPr>
        <w:t xml:space="preserve">(l) </w:t>
      </w:r>
      <w:proofErr w:type="spellStart"/>
      <w:r w:rsidRPr="0049275A">
        <w:rPr>
          <w:sz w:val="20"/>
          <w:szCs w:val="20"/>
        </w:rPr>
        <w:t>transmyocardial</w:t>
      </w:r>
      <w:proofErr w:type="spellEnd"/>
      <w:r w:rsidRPr="0049275A">
        <w:rPr>
          <w:sz w:val="20"/>
          <w:szCs w:val="20"/>
        </w:rPr>
        <w:t xml:space="preserve"> laser revascularisation;</w:t>
      </w:r>
    </w:p>
    <w:p w14:paraId="65A1B45C" w14:textId="77777777" w:rsidR="00DD2E4B" w:rsidRPr="0049275A" w:rsidRDefault="00DD2E4B">
      <w:pPr>
        <w:spacing w:before="200" w:after="200"/>
        <w:rPr>
          <w:sz w:val="20"/>
          <w:szCs w:val="20"/>
        </w:rPr>
      </w:pPr>
      <w:r w:rsidRPr="0049275A">
        <w:rPr>
          <w:sz w:val="20"/>
          <w:szCs w:val="20"/>
        </w:rPr>
        <w:t>(m) vertebral axial decompression therapy, for chronic back pain;</w:t>
      </w:r>
    </w:p>
    <w:p w14:paraId="079122D7" w14:textId="77777777" w:rsidR="00DD2E4B" w:rsidRPr="0049275A" w:rsidRDefault="00DD2E4B">
      <w:pPr>
        <w:spacing w:before="200" w:after="200"/>
        <w:rPr>
          <w:sz w:val="20"/>
          <w:szCs w:val="20"/>
        </w:rPr>
      </w:pPr>
      <w:r w:rsidRPr="0049275A">
        <w:rPr>
          <w:sz w:val="20"/>
          <w:szCs w:val="20"/>
        </w:rPr>
        <w:t>(n) autologous chondrocyte implantation and matrix-induced autologous chondrocyte implantation;</w:t>
      </w:r>
    </w:p>
    <w:p w14:paraId="65F2376B" w14:textId="77777777" w:rsidR="00DD2E4B" w:rsidRPr="0049275A" w:rsidRDefault="00DD2E4B">
      <w:pPr>
        <w:spacing w:before="200" w:after="200"/>
        <w:rPr>
          <w:sz w:val="20"/>
          <w:szCs w:val="20"/>
        </w:rPr>
      </w:pPr>
      <w:r w:rsidRPr="0049275A">
        <w:rPr>
          <w:sz w:val="20"/>
          <w:szCs w:val="20"/>
        </w:rPr>
        <w:t>(o) extracorporeal magnetic innervation. </w:t>
      </w:r>
    </w:p>
    <w:p w14:paraId="1844EF3F" w14:textId="77777777" w:rsidR="00DD2E4B" w:rsidRPr="0049275A" w:rsidRDefault="00DD2E4B">
      <w:pPr>
        <w:spacing w:before="200" w:after="200"/>
        <w:rPr>
          <w:sz w:val="20"/>
          <w:szCs w:val="20"/>
        </w:rPr>
      </w:pPr>
      <w:r w:rsidRPr="0049275A">
        <w:rPr>
          <w:b/>
          <w:bCs/>
          <w:sz w:val="20"/>
          <w:szCs w:val="20"/>
        </w:rPr>
        <w:t>Health Screening Services</w:t>
      </w:r>
      <w:r w:rsidRPr="0049275A">
        <w:rPr>
          <w:sz w:val="20"/>
          <w:szCs w:val="20"/>
        </w:rPr>
        <w:t> </w:t>
      </w:r>
    </w:p>
    <w:p w14:paraId="279B0287" w14:textId="77777777" w:rsidR="00DD2E4B" w:rsidRPr="0049275A" w:rsidRDefault="00DD2E4B">
      <w:pPr>
        <w:spacing w:before="200" w:after="200"/>
        <w:rPr>
          <w:sz w:val="20"/>
          <w:szCs w:val="20"/>
        </w:rPr>
      </w:pPr>
      <w:r w:rsidRPr="0049275A">
        <w:rPr>
          <w:sz w:val="20"/>
          <w:szCs w:val="20"/>
        </w:rPr>
        <w:t>Unless the Minister otherwise directs Medicare benefits are not payable for health screening services.</w:t>
      </w:r>
      <w:r w:rsidR="00E25FE5">
        <w:rPr>
          <w:sz w:val="20"/>
          <w:szCs w:val="20"/>
        </w:rPr>
        <w:t xml:space="preserve"> </w:t>
      </w:r>
      <w:r w:rsidRPr="0049275A">
        <w:rPr>
          <w:sz w:val="20"/>
          <w:szCs w:val="20"/>
        </w:rPr>
        <w:t>A health screening service is defined as a medical examination or test that is not reasonably required for the management of the medical condition of the patient.</w:t>
      </w:r>
      <w:r w:rsidR="00E25FE5">
        <w:rPr>
          <w:sz w:val="20"/>
          <w:szCs w:val="20"/>
        </w:rPr>
        <w:t xml:space="preserve"> </w:t>
      </w:r>
      <w:r w:rsidRPr="0049275A">
        <w:rPr>
          <w:sz w:val="20"/>
          <w:szCs w:val="20"/>
        </w:rPr>
        <w:t>Services covered by this proscription include such items as: </w:t>
      </w:r>
    </w:p>
    <w:p w14:paraId="00BCC931" w14:textId="77777777" w:rsidR="00DD2E4B" w:rsidRPr="0049275A" w:rsidRDefault="00DD2E4B">
      <w:pPr>
        <w:spacing w:before="200" w:after="200"/>
        <w:rPr>
          <w:sz w:val="20"/>
          <w:szCs w:val="20"/>
        </w:rPr>
      </w:pPr>
      <w:r w:rsidRPr="0049275A">
        <w:rPr>
          <w:sz w:val="20"/>
          <w:szCs w:val="20"/>
        </w:rPr>
        <w:t>(a) multiphasic health screening;</w:t>
      </w:r>
    </w:p>
    <w:p w14:paraId="657F0F9A" w14:textId="77777777" w:rsidR="00DD2E4B" w:rsidRPr="0049275A" w:rsidRDefault="00DD2E4B">
      <w:pPr>
        <w:spacing w:before="200" w:after="200"/>
        <w:rPr>
          <w:sz w:val="20"/>
          <w:szCs w:val="20"/>
        </w:rPr>
      </w:pPr>
      <w:r w:rsidRPr="0049275A">
        <w:rPr>
          <w:sz w:val="20"/>
          <w:szCs w:val="20"/>
        </w:rPr>
        <w:t>(b) mammography screening (except as provided for in Items 59300/59303);</w:t>
      </w:r>
    </w:p>
    <w:p w14:paraId="568666A1" w14:textId="77777777" w:rsidR="00DD2E4B" w:rsidRPr="0049275A" w:rsidRDefault="00DD2E4B">
      <w:pPr>
        <w:spacing w:before="200" w:after="200"/>
        <w:rPr>
          <w:sz w:val="20"/>
          <w:szCs w:val="20"/>
        </w:rPr>
      </w:pPr>
      <w:r w:rsidRPr="0049275A">
        <w:rPr>
          <w:sz w:val="20"/>
          <w:szCs w:val="20"/>
        </w:rPr>
        <w:t>(c) testing of fitness to undergo physical training program, vocational activities or weight reduction programs;</w:t>
      </w:r>
    </w:p>
    <w:p w14:paraId="7D1C1211" w14:textId="77777777" w:rsidR="00DD2E4B" w:rsidRPr="0049275A" w:rsidRDefault="00DD2E4B">
      <w:pPr>
        <w:spacing w:before="200" w:after="200"/>
        <w:rPr>
          <w:sz w:val="20"/>
          <w:szCs w:val="20"/>
        </w:rPr>
      </w:pPr>
      <w:r w:rsidRPr="0049275A">
        <w:rPr>
          <w:sz w:val="20"/>
          <w:szCs w:val="20"/>
        </w:rPr>
        <w:t>(d) compulsory examinations and tests to obtain a flying, commercial driving or other licence;</w:t>
      </w:r>
    </w:p>
    <w:p w14:paraId="38EDFF60" w14:textId="77777777" w:rsidR="00DD2E4B" w:rsidRPr="0049275A" w:rsidRDefault="00DD2E4B">
      <w:pPr>
        <w:spacing w:before="200" w:after="200"/>
        <w:rPr>
          <w:sz w:val="20"/>
          <w:szCs w:val="20"/>
        </w:rPr>
      </w:pPr>
      <w:r w:rsidRPr="0049275A">
        <w:rPr>
          <w:sz w:val="20"/>
          <w:szCs w:val="20"/>
        </w:rPr>
        <w:lastRenderedPageBreak/>
        <w:t>(e) entrance to schools and other educational facilities;</w:t>
      </w:r>
    </w:p>
    <w:p w14:paraId="1D6AE09E" w14:textId="77777777" w:rsidR="00DD2E4B" w:rsidRPr="0049275A" w:rsidRDefault="00DD2E4B">
      <w:pPr>
        <w:spacing w:before="200" w:after="200"/>
        <w:rPr>
          <w:sz w:val="20"/>
          <w:szCs w:val="20"/>
        </w:rPr>
      </w:pPr>
      <w:r w:rsidRPr="0049275A">
        <w:rPr>
          <w:sz w:val="20"/>
          <w:szCs w:val="20"/>
        </w:rPr>
        <w:t>(f) for the purposes of legal proceedings;</w:t>
      </w:r>
    </w:p>
    <w:p w14:paraId="2837BF9A" w14:textId="77777777" w:rsidR="00DD2E4B" w:rsidRPr="0049275A" w:rsidRDefault="00DD2E4B">
      <w:pPr>
        <w:spacing w:before="200" w:after="200"/>
        <w:rPr>
          <w:sz w:val="20"/>
          <w:szCs w:val="20"/>
        </w:rPr>
      </w:pPr>
      <w:r w:rsidRPr="0049275A">
        <w:rPr>
          <w:sz w:val="20"/>
          <w:szCs w:val="20"/>
        </w:rPr>
        <w:t>(g) compulsory examinations for admission to aged persons' accommodation and pathology services associated with clinical ecology. </w:t>
      </w:r>
    </w:p>
    <w:p w14:paraId="7DBE453E" w14:textId="77777777" w:rsidR="00DD2E4B" w:rsidRPr="0049275A" w:rsidRDefault="00DD2E4B">
      <w:pPr>
        <w:spacing w:before="200" w:after="200"/>
        <w:rPr>
          <w:sz w:val="20"/>
          <w:szCs w:val="20"/>
        </w:rPr>
      </w:pPr>
      <w:r w:rsidRPr="0049275A">
        <w:rPr>
          <w:sz w:val="20"/>
          <w:szCs w:val="20"/>
        </w:rPr>
        <w:t>The Minister has directed that Medicare benefits be paid for the following categories of health screening: </w:t>
      </w:r>
    </w:p>
    <w:p w14:paraId="0773549D" w14:textId="77777777" w:rsidR="00DD2E4B" w:rsidRPr="0049275A" w:rsidRDefault="00DD2E4B">
      <w:pPr>
        <w:spacing w:before="200" w:after="200"/>
        <w:rPr>
          <w:sz w:val="20"/>
          <w:szCs w:val="20"/>
        </w:rPr>
      </w:pPr>
      <w:r w:rsidRPr="0049275A">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w:t>
      </w:r>
      <w:r w:rsidR="00E25FE5">
        <w:rPr>
          <w:sz w:val="20"/>
          <w:szCs w:val="20"/>
        </w:rPr>
        <w:t xml:space="preserve">. </w:t>
      </w:r>
      <w:r w:rsidRPr="0049275A">
        <w:rPr>
          <w:sz w:val="20"/>
          <w:szCs w:val="20"/>
        </w:rPr>
        <w:t>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6E81AC87" w14:textId="77777777" w:rsidR="00DD2E4B" w:rsidRPr="0049275A" w:rsidRDefault="00DD2E4B">
      <w:pPr>
        <w:spacing w:before="200" w:after="200"/>
        <w:rPr>
          <w:sz w:val="20"/>
          <w:szCs w:val="20"/>
        </w:rPr>
      </w:pPr>
      <w:r w:rsidRPr="0049275A">
        <w:rPr>
          <w:sz w:val="20"/>
          <w:szCs w:val="20"/>
        </w:rPr>
        <w:t>(b) a pathology service requested by the National Heart Foundation of Australia, Risk Evaluation Service;</w:t>
      </w:r>
    </w:p>
    <w:p w14:paraId="7FC4984C" w14:textId="77777777" w:rsidR="00DD2E4B" w:rsidRPr="0049275A" w:rsidRDefault="00DD2E4B">
      <w:pPr>
        <w:spacing w:before="200" w:after="200"/>
        <w:rPr>
          <w:sz w:val="20"/>
          <w:szCs w:val="20"/>
        </w:rPr>
      </w:pPr>
      <w:r w:rsidRPr="0049275A">
        <w:rPr>
          <w:sz w:val="20"/>
          <w:szCs w:val="20"/>
        </w:rPr>
        <w:t>(c) age or health related medical examinations to obtain or renew a licence to drive a private motor vehicle;</w:t>
      </w:r>
    </w:p>
    <w:p w14:paraId="3413931F" w14:textId="77777777" w:rsidR="00DD2E4B" w:rsidRPr="0049275A" w:rsidRDefault="00DD2E4B">
      <w:pPr>
        <w:spacing w:before="200" w:after="200"/>
        <w:rPr>
          <w:sz w:val="20"/>
          <w:szCs w:val="20"/>
        </w:rPr>
      </w:pPr>
      <w:r w:rsidRPr="0049275A">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w:t>
      </w:r>
      <w:r w:rsidR="00E25FE5">
        <w:rPr>
          <w:sz w:val="20"/>
          <w:szCs w:val="20"/>
        </w:rPr>
        <w:t xml:space="preserve"> </w:t>
      </w:r>
      <w:r w:rsidRPr="0049275A">
        <w:rPr>
          <w:sz w:val="20"/>
          <w:szCs w:val="20"/>
        </w:rPr>
        <w:t>Benefits are not paid for pathology tests resulting from the examination or collection;</w:t>
      </w:r>
    </w:p>
    <w:p w14:paraId="6DFFDB4F" w14:textId="77777777" w:rsidR="00DD2E4B" w:rsidRPr="0049275A" w:rsidRDefault="00DD2E4B">
      <w:pPr>
        <w:spacing w:before="200" w:after="200"/>
        <w:rPr>
          <w:sz w:val="20"/>
          <w:szCs w:val="20"/>
        </w:rPr>
      </w:pPr>
      <w:r w:rsidRPr="0049275A">
        <w:rPr>
          <w:sz w:val="20"/>
          <w:szCs w:val="20"/>
        </w:rPr>
        <w:t>(e) a medical examination for a person as a prerequisite of that person becoming eligible to foster a child or children;</w:t>
      </w:r>
    </w:p>
    <w:p w14:paraId="0B8D57BE" w14:textId="77777777" w:rsidR="00DD2E4B" w:rsidRPr="0049275A" w:rsidRDefault="00DD2E4B">
      <w:pPr>
        <w:spacing w:before="200" w:after="200"/>
        <w:rPr>
          <w:sz w:val="20"/>
          <w:szCs w:val="20"/>
        </w:rPr>
      </w:pPr>
      <w:r w:rsidRPr="0049275A">
        <w:rPr>
          <w:sz w:val="20"/>
          <w:szCs w:val="20"/>
        </w:rPr>
        <w:t>(f) a medical examination being a requisite for Social Security benefits or allowances;</w:t>
      </w:r>
    </w:p>
    <w:p w14:paraId="486BD92F" w14:textId="77777777" w:rsidR="00DD2E4B" w:rsidRPr="0049275A" w:rsidRDefault="00DD2E4B">
      <w:pPr>
        <w:spacing w:before="200" w:after="200"/>
        <w:rPr>
          <w:sz w:val="20"/>
          <w:szCs w:val="20"/>
        </w:rPr>
      </w:pPr>
      <w:r w:rsidRPr="0049275A">
        <w:rPr>
          <w:sz w:val="20"/>
          <w:szCs w:val="20"/>
        </w:rPr>
        <w:t xml:space="preserve">(g) a medical or </w:t>
      </w:r>
      <w:proofErr w:type="spellStart"/>
      <w:r w:rsidRPr="0049275A">
        <w:rPr>
          <w:sz w:val="20"/>
          <w:szCs w:val="20"/>
        </w:rPr>
        <w:t>optometrical</w:t>
      </w:r>
      <w:proofErr w:type="spellEnd"/>
      <w:r w:rsidRPr="0049275A">
        <w:rPr>
          <w:sz w:val="20"/>
          <w:szCs w:val="20"/>
        </w:rPr>
        <w:t xml:space="preserve"> examination provided to a person who is an unemployed person (as defined by the Social Security Act 1991), as the request of a prospective employer. </w:t>
      </w:r>
    </w:p>
    <w:p w14:paraId="6C77ACA6" w14:textId="77777777" w:rsidR="00DD2E4B" w:rsidRPr="0049275A" w:rsidRDefault="00DD2E4B">
      <w:pPr>
        <w:spacing w:before="200" w:after="200"/>
        <w:rPr>
          <w:sz w:val="20"/>
          <w:szCs w:val="20"/>
        </w:rPr>
      </w:pPr>
      <w:r w:rsidRPr="0049275A">
        <w:rPr>
          <w:sz w:val="20"/>
          <w:szCs w:val="20"/>
        </w:rPr>
        <w:t>The National Policy for the National Cervical Screening Program (NCSP) is as follows:</w:t>
      </w:r>
    </w:p>
    <w:p w14:paraId="46274E92" w14:textId="77777777" w:rsidR="00DD2E4B" w:rsidRPr="0049275A" w:rsidRDefault="00DD2E4B">
      <w:pPr>
        <w:spacing w:before="200" w:after="200"/>
        <w:rPr>
          <w:sz w:val="20"/>
          <w:szCs w:val="20"/>
        </w:rPr>
      </w:pPr>
      <w:r w:rsidRPr="0049275A">
        <w:rPr>
          <w:sz w:val="20"/>
          <w:szCs w:val="20"/>
        </w:rPr>
        <w:t>(a) </w:t>
      </w:r>
      <w:r w:rsidR="00E25FE5">
        <w:rPr>
          <w:sz w:val="20"/>
          <w:szCs w:val="20"/>
        </w:rPr>
        <w:t xml:space="preserve">  </w:t>
      </w:r>
      <w:r w:rsidRPr="0049275A">
        <w:rPr>
          <w:sz w:val="20"/>
          <w:szCs w:val="20"/>
        </w:rPr>
        <w:t>Cervical screening should be undertaken every five years in asymptomatic persons, using a primary human papillomavirus (HPV) test with partial genotyping and reflex liquid based cytology (LBC) triage;</w:t>
      </w:r>
    </w:p>
    <w:p w14:paraId="6CFE1107" w14:textId="77777777" w:rsidR="00DD2E4B" w:rsidRPr="0049275A" w:rsidRDefault="00DD2E4B">
      <w:pPr>
        <w:spacing w:before="200" w:after="200"/>
        <w:rPr>
          <w:sz w:val="20"/>
          <w:szCs w:val="20"/>
        </w:rPr>
      </w:pPr>
      <w:r w:rsidRPr="0049275A">
        <w:rPr>
          <w:sz w:val="20"/>
          <w:szCs w:val="20"/>
        </w:rPr>
        <w:t>(b)   Persons who have ever been sexually active should commence cervical screening at 25 years of age;</w:t>
      </w:r>
    </w:p>
    <w:p w14:paraId="69E01926" w14:textId="77777777" w:rsidR="00DD2E4B" w:rsidRPr="0049275A" w:rsidRDefault="00DD2E4B">
      <w:pPr>
        <w:spacing w:before="200" w:after="200"/>
        <w:rPr>
          <w:sz w:val="20"/>
          <w:szCs w:val="20"/>
        </w:rPr>
      </w:pPr>
      <w:r w:rsidRPr="0049275A">
        <w:rPr>
          <w:sz w:val="20"/>
          <w:szCs w:val="20"/>
        </w:rPr>
        <w:t>(c)    Persons aged 25 years or older and less than 70 years will receive invitations and reminders to participate in the program;</w:t>
      </w:r>
    </w:p>
    <w:p w14:paraId="5531BE50" w14:textId="77777777" w:rsidR="00DD2E4B" w:rsidRPr="0049275A" w:rsidRDefault="00DD2E4B">
      <w:pPr>
        <w:spacing w:before="200" w:after="200"/>
        <w:rPr>
          <w:sz w:val="20"/>
          <w:szCs w:val="20"/>
        </w:rPr>
      </w:pPr>
      <w:r w:rsidRPr="0049275A">
        <w:rPr>
          <w:sz w:val="20"/>
          <w:szCs w:val="20"/>
        </w:rPr>
        <w:t>(d)   Persons will be invited to exit the program by having a HPV test between 70 years or older and less than 75 years of age and may cease cervical screening if their test result is low risk;</w:t>
      </w:r>
    </w:p>
    <w:p w14:paraId="705EF866" w14:textId="77777777" w:rsidR="00DD2E4B" w:rsidRPr="0049275A" w:rsidRDefault="00DD2E4B">
      <w:pPr>
        <w:spacing w:before="200" w:after="200"/>
        <w:rPr>
          <w:sz w:val="20"/>
          <w:szCs w:val="20"/>
        </w:rPr>
      </w:pPr>
      <w:r w:rsidRPr="0049275A">
        <w:rPr>
          <w:sz w:val="20"/>
          <w:szCs w:val="20"/>
        </w:rPr>
        <w:t>(e) </w:t>
      </w:r>
      <w:r w:rsidR="009F4207" w:rsidRPr="009F4207">
        <w:rPr>
          <w:sz w:val="20"/>
          <w:szCs w:val="20"/>
        </w:rPr>
        <w:t>   </w:t>
      </w:r>
      <w:r w:rsidRPr="0049275A">
        <w:rPr>
          <w:sz w:val="20"/>
          <w:szCs w:val="20"/>
        </w:rPr>
        <w:t xml:space="preserve"> Persons 75 years of age or older who have either never had a cervical screening test or have not had one in the previous five years, may request a cervical screening test and can be screened;</w:t>
      </w:r>
    </w:p>
    <w:p w14:paraId="066C4C22" w14:textId="77777777" w:rsidR="00DD2E4B" w:rsidRPr="0049275A" w:rsidRDefault="00DD2E4B">
      <w:pPr>
        <w:spacing w:before="200" w:after="200"/>
        <w:rPr>
          <w:sz w:val="20"/>
          <w:szCs w:val="20"/>
        </w:rPr>
      </w:pPr>
      <w:r w:rsidRPr="0049275A">
        <w:rPr>
          <w:sz w:val="20"/>
          <w:szCs w:val="20"/>
        </w:rPr>
        <w:t>(f)     All persons, both HPV vaccinated and unvaccinated, are included in the program;</w:t>
      </w:r>
    </w:p>
    <w:p w14:paraId="03B15732" w14:textId="77777777" w:rsidR="00DD2E4B" w:rsidRPr="0049275A" w:rsidRDefault="00DD2E4B">
      <w:pPr>
        <w:spacing w:before="200" w:after="200"/>
        <w:rPr>
          <w:sz w:val="20"/>
          <w:szCs w:val="20"/>
        </w:rPr>
      </w:pPr>
      <w:r w:rsidRPr="0049275A">
        <w:rPr>
          <w:sz w:val="20"/>
          <w:szCs w:val="20"/>
        </w:rPr>
        <w:t>(g) </w:t>
      </w:r>
      <w:r w:rsidR="009F4207" w:rsidRPr="009F4207">
        <w:rPr>
          <w:sz w:val="20"/>
          <w:szCs w:val="20"/>
        </w:rPr>
        <w:t>   </w:t>
      </w:r>
      <w:r w:rsidRPr="0049275A">
        <w:rPr>
          <w:sz w:val="20"/>
          <w:szCs w:val="20"/>
        </w:rPr>
        <w:t xml:space="preserve"> Self collection of a sample for testing is available for persons who are aged 30 years and over and has never participated in the NCSP; or is overdue for cervical screening by two years or longer.</w:t>
      </w:r>
    </w:p>
    <w:p w14:paraId="456ADE66" w14:textId="77777777" w:rsidR="00DD2E4B" w:rsidRPr="0049275A" w:rsidRDefault="00DD2E4B">
      <w:pPr>
        <w:spacing w:before="200" w:after="200"/>
        <w:rPr>
          <w:sz w:val="20"/>
          <w:szCs w:val="20"/>
        </w:rPr>
      </w:pPr>
      <w:r w:rsidRPr="0049275A">
        <w:rPr>
          <w:sz w:val="20"/>
          <w:szCs w:val="20"/>
        </w:rPr>
        <w:t>·         Self collection must be facilitated and requested by a healthcare professional who also routinely offers cervical screening services;</w:t>
      </w:r>
    </w:p>
    <w:p w14:paraId="2FE2C29A" w14:textId="77777777" w:rsidR="00DD2E4B" w:rsidRPr="0049275A" w:rsidRDefault="00DD2E4B">
      <w:pPr>
        <w:spacing w:before="200" w:after="200"/>
        <w:rPr>
          <w:sz w:val="20"/>
          <w:szCs w:val="20"/>
        </w:rPr>
      </w:pPr>
      <w:r w:rsidRPr="0049275A">
        <w:rPr>
          <w:sz w:val="20"/>
          <w:szCs w:val="20"/>
        </w:rPr>
        <w:lastRenderedPageBreak/>
        <w:t xml:space="preserve">·         The </w:t>
      </w:r>
      <w:proofErr w:type="spellStart"/>
      <w:r w:rsidRPr="0049275A">
        <w:rPr>
          <w:sz w:val="20"/>
          <w:szCs w:val="20"/>
        </w:rPr>
        <w:t>self collection</w:t>
      </w:r>
      <w:proofErr w:type="spellEnd"/>
      <w:r w:rsidRPr="0049275A">
        <w:rPr>
          <w:sz w:val="20"/>
          <w:szCs w:val="20"/>
        </w:rPr>
        <w:t xml:space="preserve"> device and the HPV test, when used together, must meet the requirements of the National Pathology Accreditation Advisory Council (NPAAC) Requirements for Laboratories Reporting Tests for the NCSP; and</w:t>
      </w:r>
    </w:p>
    <w:p w14:paraId="295055BA" w14:textId="77777777" w:rsidR="00DD2E4B" w:rsidRPr="0049275A" w:rsidRDefault="00DD2E4B">
      <w:pPr>
        <w:spacing w:before="200" w:after="200"/>
        <w:rPr>
          <w:sz w:val="20"/>
          <w:szCs w:val="20"/>
        </w:rPr>
      </w:pPr>
      <w:r w:rsidRPr="0049275A">
        <w:rPr>
          <w:sz w:val="20"/>
          <w:szCs w:val="20"/>
        </w:rPr>
        <w:t>(h)</w:t>
      </w:r>
      <w:r w:rsidR="009F4207" w:rsidRPr="009F4207">
        <w:rPr>
          <w:sz w:val="20"/>
          <w:szCs w:val="20"/>
        </w:rPr>
        <w:t>    </w:t>
      </w:r>
      <w:r w:rsidRPr="0049275A">
        <w:rPr>
          <w:sz w:val="20"/>
          <w:szCs w:val="20"/>
        </w:rPr>
        <w:t xml:space="preserve">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09F59ADD" w14:textId="77777777" w:rsidR="00DD2E4B" w:rsidRPr="0049275A" w:rsidRDefault="00DD2E4B">
      <w:pPr>
        <w:spacing w:before="200" w:after="200"/>
        <w:rPr>
          <w:sz w:val="20"/>
          <w:szCs w:val="20"/>
        </w:rPr>
      </w:pPr>
      <w:r w:rsidRPr="0049275A">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E42BF0B" w14:textId="77777777" w:rsidR="00DD2E4B" w:rsidRPr="0049275A" w:rsidRDefault="00DD2E4B">
      <w:pPr>
        <w:spacing w:before="200" w:after="200"/>
        <w:rPr>
          <w:sz w:val="20"/>
          <w:szCs w:val="20"/>
        </w:rPr>
      </w:pPr>
      <w:r w:rsidRPr="0049275A">
        <w:rPr>
          <w:sz w:val="20"/>
          <w:szCs w:val="20"/>
        </w:rPr>
        <w:t>Note 2: Where reflex cytology is performed following the detection of HPV in routine screening, the HPV test and the LBC test results must be issued as a combined report with the overall risk rating. </w:t>
      </w:r>
    </w:p>
    <w:p w14:paraId="51A7C9A9" w14:textId="77777777" w:rsidR="00DD2E4B" w:rsidRPr="0049275A" w:rsidRDefault="00DD2E4B">
      <w:pPr>
        <w:spacing w:before="200" w:after="200"/>
        <w:rPr>
          <w:sz w:val="20"/>
          <w:szCs w:val="20"/>
        </w:rPr>
      </w:pPr>
      <w:r w:rsidRPr="0049275A">
        <w:rPr>
          <w:sz w:val="20"/>
          <w:szCs w:val="20"/>
        </w:rPr>
        <w:t>Note 3: See items 2501 to 2509, and 2600 to 2616 in Group A18 and A19 of Category 1 </w:t>
      </w:r>
      <w:r w:rsidRPr="0049275A">
        <w:rPr>
          <w:sz w:val="20"/>
          <w:szCs w:val="20"/>
        </w:rPr>
        <w:noBreakHyphen/>
        <w:t> Professional Attendances and the associated explanatory notes for these items in Category 1 - Professional Attendances. </w:t>
      </w:r>
    </w:p>
    <w:p w14:paraId="2CF028DE" w14:textId="77777777" w:rsidR="00DD2E4B" w:rsidRPr="0049275A" w:rsidRDefault="00DD2E4B">
      <w:pPr>
        <w:spacing w:before="200" w:after="200"/>
        <w:rPr>
          <w:sz w:val="20"/>
          <w:szCs w:val="20"/>
        </w:rPr>
      </w:pPr>
      <w:r w:rsidRPr="0049275A">
        <w:rPr>
          <w:b/>
          <w:bCs/>
          <w:sz w:val="20"/>
          <w:szCs w:val="20"/>
        </w:rPr>
        <w:t>Services rendered to a doctor's dependants, practice partner, or practice partner's dependants</w:t>
      </w:r>
      <w:r w:rsidRPr="0049275A">
        <w:rPr>
          <w:sz w:val="20"/>
          <w:szCs w:val="20"/>
        </w:rPr>
        <w:t> </w:t>
      </w:r>
    </w:p>
    <w:p w14:paraId="145CA9A3" w14:textId="77777777" w:rsidR="00DD2E4B" w:rsidRPr="0049275A" w:rsidRDefault="00DD2E4B">
      <w:pPr>
        <w:spacing w:before="200" w:after="200"/>
        <w:rPr>
          <w:sz w:val="20"/>
          <w:szCs w:val="20"/>
        </w:rPr>
      </w:pPr>
      <w:r w:rsidRPr="0049275A">
        <w:rPr>
          <w:sz w:val="20"/>
          <w:szCs w:val="20"/>
        </w:rPr>
        <w:t>Medicare benefits are not paid for professional services rendered by a medical practitioner to dependants or partners or a partner's dependants. </w:t>
      </w:r>
    </w:p>
    <w:p w14:paraId="41E495A7" w14:textId="77777777" w:rsidR="00DD2E4B" w:rsidRPr="0049275A" w:rsidRDefault="00DD2E4B">
      <w:pPr>
        <w:spacing w:before="200" w:after="200"/>
        <w:rPr>
          <w:sz w:val="20"/>
          <w:szCs w:val="20"/>
        </w:rPr>
      </w:pPr>
      <w:r w:rsidRPr="0049275A">
        <w:rPr>
          <w:sz w:val="20"/>
          <w:szCs w:val="20"/>
        </w:rPr>
        <w:t>A 'dependant' person is a spouse or a child.</w:t>
      </w:r>
      <w:r w:rsidR="00E25FE5">
        <w:rPr>
          <w:sz w:val="20"/>
          <w:szCs w:val="20"/>
        </w:rPr>
        <w:t xml:space="preserve"> </w:t>
      </w:r>
      <w:r w:rsidRPr="0049275A">
        <w:rPr>
          <w:sz w:val="20"/>
          <w:szCs w:val="20"/>
        </w:rPr>
        <w:t>The following provides definitions of these dependant persons: </w:t>
      </w:r>
    </w:p>
    <w:p w14:paraId="794DED6C" w14:textId="77777777" w:rsidR="00DD2E4B" w:rsidRPr="0049275A" w:rsidRDefault="00DD2E4B">
      <w:pPr>
        <w:spacing w:before="200" w:after="200"/>
        <w:rPr>
          <w:sz w:val="20"/>
          <w:szCs w:val="20"/>
        </w:rPr>
      </w:pPr>
      <w:r w:rsidRPr="0049275A">
        <w:rPr>
          <w:sz w:val="20"/>
          <w:szCs w:val="20"/>
        </w:rPr>
        <w:t>(a) a spouse, in relation to a dependant person means:</w:t>
      </w:r>
    </w:p>
    <w:p w14:paraId="3D9A4C8F" w14:textId="77777777" w:rsidR="00DD2E4B" w:rsidRPr="0049275A" w:rsidRDefault="00DD2E4B">
      <w:pPr>
        <w:spacing w:before="200" w:after="200"/>
        <w:rPr>
          <w:sz w:val="20"/>
          <w:szCs w:val="20"/>
        </w:rPr>
      </w:pPr>
      <w:r w:rsidRPr="0049275A">
        <w:rPr>
          <w:sz w:val="20"/>
          <w:szCs w:val="20"/>
        </w:rPr>
        <w:t>a. a person who is legally married to, and is not living, on a permanent basis, separately and apart from, that person; and</w:t>
      </w:r>
    </w:p>
    <w:p w14:paraId="6377DB65" w14:textId="77777777" w:rsidR="00DD2E4B" w:rsidRPr="0049275A" w:rsidRDefault="00DD2E4B">
      <w:pPr>
        <w:spacing w:before="200" w:after="200"/>
        <w:rPr>
          <w:sz w:val="20"/>
          <w:szCs w:val="20"/>
        </w:rPr>
      </w:pPr>
      <w:r w:rsidRPr="0049275A">
        <w:rPr>
          <w:sz w:val="20"/>
          <w:szCs w:val="20"/>
        </w:rPr>
        <w:t>b. a de facto spouse of that person.</w:t>
      </w:r>
    </w:p>
    <w:p w14:paraId="08289C8B" w14:textId="77777777" w:rsidR="00DD2E4B" w:rsidRPr="0049275A" w:rsidRDefault="00DD2E4B">
      <w:pPr>
        <w:spacing w:before="200" w:after="200"/>
        <w:rPr>
          <w:sz w:val="20"/>
          <w:szCs w:val="20"/>
        </w:rPr>
      </w:pPr>
      <w:r w:rsidRPr="0049275A">
        <w:rPr>
          <w:sz w:val="20"/>
          <w:szCs w:val="20"/>
        </w:rPr>
        <w:t>(b) a child, in relation to a dependant person means:</w:t>
      </w:r>
    </w:p>
    <w:p w14:paraId="190A34B9" w14:textId="77777777" w:rsidR="00DD2E4B" w:rsidRPr="0049275A" w:rsidRDefault="00DD2E4B">
      <w:pPr>
        <w:spacing w:before="200" w:after="200"/>
        <w:rPr>
          <w:sz w:val="20"/>
          <w:szCs w:val="20"/>
        </w:rPr>
      </w:pPr>
      <w:r w:rsidRPr="0049275A">
        <w:rPr>
          <w:sz w:val="20"/>
          <w:szCs w:val="20"/>
        </w:rPr>
        <w:t>a. a child under the age of 16 years who is in the custody, care and control of the person or the spouse of the person; and</w:t>
      </w:r>
    </w:p>
    <w:p w14:paraId="379567D6" w14:textId="77777777" w:rsidR="00DD2E4B" w:rsidRPr="0049275A" w:rsidRDefault="00DD2E4B">
      <w:pPr>
        <w:spacing w:before="200" w:after="200"/>
        <w:rPr>
          <w:sz w:val="20"/>
          <w:szCs w:val="20"/>
        </w:rPr>
      </w:pPr>
      <w:r w:rsidRPr="0049275A">
        <w:rPr>
          <w:sz w:val="20"/>
          <w:szCs w:val="20"/>
        </w:rPr>
        <w:t>b. a person who:</w:t>
      </w:r>
    </w:p>
    <w:p w14:paraId="79BD5348" w14:textId="77777777" w:rsidR="00DD2E4B" w:rsidRPr="0049275A" w:rsidRDefault="00DD2E4B">
      <w:pPr>
        <w:spacing w:before="200" w:after="200"/>
        <w:rPr>
          <w:sz w:val="20"/>
          <w:szCs w:val="20"/>
        </w:rPr>
      </w:pPr>
      <w:r w:rsidRPr="0049275A">
        <w:rPr>
          <w:sz w:val="20"/>
          <w:szCs w:val="20"/>
        </w:rPr>
        <w:t>(</w:t>
      </w:r>
      <w:proofErr w:type="spellStart"/>
      <w:r w:rsidRPr="0049275A">
        <w:rPr>
          <w:sz w:val="20"/>
          <w:szCs w:val="20"/>
        </w:rPr>
        <w:t>i</w:t>
      </w:r>
      <w:proofErr w:type="spellEnd"/>
      <w:r w:rsidRPr="0049275A">
        <w:rPr>
          <w:sz w:val="20"/>
          <w:szCs w:val="20"/>
        </w:rPr>
        <w:t>) has attained the age of 16 years who is in the custody, care and control of</w:t>
      </w:r>
      <w:r w:rsidR="00E25FE5">
        <w:rPr>
          <w:sz w:val="20"/>
          <w:szCs w:val="20"/>
        </w:rPr>
        <w:t xml:space="preserve"> </w:t>
      </w:r>
      <w:r w:rsidRPr="0049275A">
        <w:rPr>
          <w:sz w:val="20"/>
          <w:szCs w:val="20"/>
        </w:rPr>
        <w:t>the person of the spouse of the person; or</w:t>
      </w:r>
    </w:p>
    <w:p w14:paraId="6F30E97D" w14:textId="77777777" w:rsidR="00DD2E4B" w:rsidRPr="0049275A" w:rsidRDefault="00DD2E4B">
      <w:pPr>
        <w:spacing w:before="200" w:after="200"/>
        <w:rPr>
          <w:sz w:val="20"/>
          <w:szCs w:val="20"/>
        </w:rPr>
      </w:pPr>
      <w:r w:rsidRPr="0049275A">
        <w:rPr>
          <w:sz w:val="20"/>
          <w:szCs w:val="20"/>
        </w:rPr>
        <w:t>(ii) is receiving full time education at a school, college or university; and</w:t>
      </w:r>
    </w:p>
    <w:p w14:paraId="427A55D3" w14:textId="77777777" w:rsidR="00DD2E4B" w:rsidRPr="0049275A" w:rsidRDefault="00DD2E4B">
      <w:pPr>
        <w:spacing w:before="200" w:after="200"/>
        <w:rPr>
          <w:sz w:val="20"/>
          <w:szCs w:val="20"/>
        </w:rPr>
      </w:pPr>
      <w:r w:rsidRPr="0049275A">
        <w:rPr>
          <w:sz w:val="20"/>
          <w:szCs w:val="20"/>
        </w:rPr>
        <w:t>(iii) is not being paid a disability support pension under the Social Security Act 1991; and</w:t>
      </w:r>
    </w:p>
    <w:p w14:paraId="6A3B4B67" w14:textId="77777777" w:rsidR="00DD2E4B" w:rsidRPr="0049275A" w:rsidRDefault="00DD2E4B">
      <w:pPr>
        <w:spacing w:before="200" w:after="200"/>
        <w:rPr>
          <w:sz w:val="20"/>
          <w:szCs w:val="20"/>
        </w:rPr>
      </w:pPr>
      <w:r w:rsidRPr="0049275A">
        <w:rPr>
          <w:sz w:val="20"/>
          <w:szCs w:val="20"/>
        </w:rPr>
        <w:t>(iv) is wholly or substantially dependent on the person or on the spouse of the person. </w:t>
      </w:r>
    </w:p>
    <w:p w14:paraId="7FC8A0C1" w14:textId="77777777" w:rsidR="00A77B3E" w:rsidRPr="0049275A" w:rsidRDefault="00A77B3E"/>
    <w:p w14:paraId="4ECC135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GN.14.34 Principles of interpretation of the MBS</w:t>
      </w:r>
    </w:p>
    <w:p w14:paraId="060F8505" w14:textId="77777777" w:rsidR="00DD2E4B" w:rsidRPr="0049275A" w:rsidRDefault="00DD2E4B">
      <w:pPr>
        <w:spacing w:after="200"/>
        <w:rPr>
          <w:sz w:val="20"/>
          <w:szCs w:val="20"/>
        </w:rPr>
      </w:pPr>
      <w:r w:rsidRPr="0049275A">
        <w:rPr>
          <w:sz w:val="20"/>
          <w:szCs w:val="20"/>
        </w:rPr>
        <w:t>Each professional service listed in the MBS is a complete medical service.</w:t>
      </w:r>
      <w:r w:rsidR="00E25FE5">
        <w:rPr>
          <w:sz w:val="20"/>
          <w:szCs w:val="20"/>
        </w:rPr>
        <w:t xml:space="preserve"> </w:t>
      </w:r>
      <w:r w:rsidRPr="0049275A">
        <w:rPr>
          <w:sz w:val="20"/>
          <w:szCs w:val="20"/>
        </w:rPr>
        <w:t>Where a listed service is also a component of a more comprehensive service covered by another item, the benefit for the latter service will cover the former. </w:t>
      </w:r>
    </w:p>
    <w:p w14:paraId="1C6EC711" w14:textId="77777777" w:rsidR="00DD2E4B" w:rsidRPr="0049275A" w:rsidRDefault="00DD2E4B">
      <w:pPr>
        <w:spacing w:before="200" w:after="200"/>
        <w:rPr>
          <w:sz w:val="20"/>
          <w:szCs w:val="20"/>
        </w:rPr>
      </w:pPr>
      <w:r w:rsidRPr="0049275A">
        <w:rPr>
          <w:sz w:val="20"/>
          <w:szCs w:val="20"/>
        </w:rPr>
        <w:lastRenderedPageBreak/>
        <w:t>Where a service is rendered partly by one medical practitioner and partly by another, only the one amount of benefit is payable. For example, where a radiographic examination is started by one medical practitioner and finalised by another. </w:t>
      </w:r>
    </w:p>
    <w:p w14:paraId="60D79E22" w14:textId="77777777" w:rsidR="00A77B3E" w:rsidRPr="0049275A" w:rsidRDefault="00A77B3E"/>
    <w:p w14:paraId="4ADA58B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GN.14.35 Services attracting benefits on an attendance basis</w:t>
      </w:r>
    </w:p>
    <w:p w14:paraId="358A4091" w14:textId="77777777" w:rsidR="00DD2E4B" w:rsidRPr="0049275A" w:rsidRDefault="00DD2E4B">
      <w:pPr>
        <w:spacing w:after="200"/>
        <w:rPr>
          <w:sz w:val="20"/>
          <w:szCs w:val="20"/>
        </w:rPr>
      </w:pPr>
      <w:r w:rsidRPr="0049275A">
        <w:rPr>
          <w:sz w:val="20"/>
          <w:szCs w:val="20"/>
        </w:rPr>
        <w:t>Some services are not listed in the MBS because they are regarded as forming part of a consultation or they attract benefits on an attendance basis. </w:t>
      </w:r>
    </w:p>
    <w:p w14:paraId="13DBDD96" w14:textId="77777777" w:rsidR="00A77B3E" w:rsidRPr="0049275A" w:rsidRDefault="00A77B3E"/>
    <w:p w14:paraId="74D06DF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GN.14.36 Consultation and procedures rendered at the one attendance</w:t>
      </w:r>
    </w:p>
    <w:p w14:paraId="7B17E948" w14:textId="77777777" w:rsidR="00DD2E4B" w:rsidRPr="0049275A" w:rsidRDefault="00DD2E4B">
      <w:pPr>
        <w:spacing w:after="200"/>
        <w:rPr>
          <w:sz w:val="20"/>
          <w:szCs w:val="20"/>
        </w:rPr>
      </w:pPr>
      <w:r w:rsidRPr="0049275A">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w:t>
      </w:r>
      <w:r w:rsidR="00E25FE5">
        <w:rPr>
          <w:sz w:val="20"/>
          <w:szCs w:val="20"/>
        </w:rPr>
        <w:t xml:space="preserve"> </w:t>
      </w:r>
      <w:r w:rsidRPr="0049275A">
        <w:rPr>
          <w:sz w:val="20"/>
          <w:szCs w:val="20"/>
        </w:rPr>
        <w:t>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5F5D6ADC" w14:textId="77777777" w:rsidR="00DD2E4B" w:rsidRPr="0049275A" w:rsidRDefault="00DD2E4B">
      <w:pPr>
        <w:spacing w:before="200" w:after="200"/>
        <w:rPr>
          <w:sz w:val="20"/>
          <w:szCs w:val="20"/>
        </w:rPr>
      </w:pPr>
      <w:r w:rsidRPr="0049275A">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1DD975EE" w14:textId="77777777" w:rsidR="00DD2E4B" w:rsidRPr="0049275A" w:rsidRDefault="00DD2E4B">
      <w:pPr>
        <w:spacing w:before="200" w:after="200"/>
        <w:rPr>
          <w:sz w:val="20"/>
          <w:szCs w:val="20"/>
        </w:rPr>
      </w:pPr>
      <w:r w:rsidRPr="0049275A">
        <w:rPr>
          <w:sz w:val="20"/>
          <w:szCs w:val="20"/>
        </w:rPr>
        <w:t>A consultation fee may only be charged if a consultation occurs; that is, it is not expected that consultation fee will be charged on every occasion a procedure is performed. </w:t>
      </w:r>
    </w:p>
    <w:p w14:paraId="3A8DF68A" w14:textId="77777777" w:rsidR="00A77B3E" w:rsidRPr="0049275A" w:rsidRDefault="00A77B3E"/>
    <w:p w14:paraId="7337E61E"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GN.14.37 Aggregate items</w:t>
      </w:r>
    </w:p>
    <w:p w14:paraId="428412DF" w14:textId="77777777" w:rsidR="00DD2E4B" w:rsidRPr="0049275A" w:rsidRDefault="00DD2E4B">
      <w:pPr>
        <w:spacing w:after="200"/>
        <w:rPr>
          <w:sz w:val="20"/>
          <w:szCs w:val="20"/>
        </w:rPr>
      </w:pPr>
      <w:r w:rsidRPr="0049275A">
        <w:rPr>
          <w:sz w:val="20"/>
          <w:szCs w:val="20"/>
        </w:rPr>
        <w:t>The MBS includes a number of items which apply only in conjunction with another specified service listed in the MBS.</w:t>
      </w:r>
      <w:r w:rsidR="00E25FE5">
        <w:rPr>
          <w:sz w:val="20"/>
          <w:szCs w:val="20"/>
        </w:rPr>
        <w:t xml:space="preserve"> </w:t>
      </w:r>
      <w:r w:rsidRPr="0049275A">
        <w:rPr>
          <w:sz w:val="20"/>
          <w:szCs w:val="20"/>
        </w:rPr>
        <w:t>These items provide for the application of a fixed loading or factor to the fee and benefit for the service with which they are rendered. </w:t>
      </w:r>
    </w:p>
    <w:p w14:paraId="5FD4C628" w14:textId="77777777" w:rsidR="00DD2E4B" w:rsidRPr="0049275A" w:rsidRDefault="00DD2E4B">
      <w:pPr>
        <w:spacing w:before="200" w:after="200"/>
        <w:rPr>
          <w:sz w:val="20"/>
          <w:szCs w:val="20"/>
        </w:rPr>
      </w:pPr>
      <w:r w:rsidRPr="0049275A">
        <w:rPr>
          <w:sz w:val="20"/>
          <w:szCs w:val="20"/>
        </w:rPr>
        <w:t>When these particular procedures are rendered in conjunction, the legislation provides for the procedures to be regarded as one service and for a single patient gap to apply.</w:t>
      </w:r>
      <w:r w:rsidR="00E25FE5">
        <w:rPr>
          <w:sz w:val="20"/>
          <w:szCs w:val="20"/>
        </w:rPr>
        <w:t xml:space="preserve"> </w:t>
      </w:r>
      <w:r w:rsidRPr="0049275A">
        <w:rPr>
          <w:sz w:val="20"/>
          <w:szCs w:val="20"/>
        </w:rPr>
        <w:t>The Schedule fee for the service will be ascertained in accordance with the particular rules shown in the relevant items. </w:t>
      </w:r>
    </w:p>
    <w:p w14:paraId="00C2E1E0" w14:textId="77777777" w:rsidR="00A77B3E" w:rsidRPr="0049275A" w:rsidRDefault="00A77B3E"/>
    <w:p w14:paraId="4F5FECB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GN.14.38 Residential aged care facility</w:t>
      </w:r>
    </w:p>
    <w:p w14:paraId="2E093E57" w14:textId="77777777" w:rsidR="00DD2E4B" w:rsidRPr="0049275A" w:rsidRDefault="00DD2E4B">
      <w:pPr>
        <w:spacing w:after="200"/>
        <w:rPr>
          <w:sz w:val="20"/>
          <w:szCs w:val="20"/>
        </w:rPr>
      </w:pPr>
      <w:r w:rsidRPr="0049275A">
        <w:rPr>
          <w:sz w:val="20"/>
          <w:szCs w:val="20"/>
        </w:rPr>
        <w:t xml:space="preserve">A residential aged care facility is defined in the </w:t>
      </w:r>
      <w:r w:rsidRPr="0049275A">
        <w:rPr>
          <w:i/>
          <w:iCs/>
          <w:sz w:val="20"/>
          <w:szCs w:val="20"/>
        </w:rPr>
        <w:t>Aged Care Act 1997</w:t>
      </w:r>
      <w:r w:rsidRPr="0049275A">
        <w:rPr>
          <w:sz w:val="20"/>
          <w:szCs w:val="20"/>
        </w:rPr>
        <w:t>; the definition includes facilities formerly known as nursing homes and hostels. </w:t>
      </w:r>
    </w:p>
    <w:p w14:paraId="33A95956" w14:textId="77777777" w:rsidR="00A77B3E" w:rsidRPr="0049275A" w:rsidRDefault="00A77B3E"/>
    <w:p w14:paraId="02D507E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GN.15.39 Practitioners should maintain adequate and contemporaneous records</w:t>
      </w:r>
    </w:p>
    <w:p w14:paraId="419C92E4" w14:textId="77777777" w:rsidR="00DD2E4B" w:rsidRPr="0049275A" w:rsidRDefault="00DD2E4B">
      <w:pPr>
        <w:spacing w:after="200"/>
        <w:rPr>
          <w:sz w:val="20"/>
          <w:szCs w:val="20"/>
        </w:rPr>
      </w:pPr>
      <w:r w:rsidRPr="0049275A">
        <w:rPr>
          <w:sz w:val="20"/>
          <w:szCs w:val="20"/>
        </w:rPr>
        <w:t xml:space="preserve">All practitioners who provide, or initiate, a service for which a Medicare benefit is payable, should ensure they maintain </w:t>
      </w:r>
      <w:r w:rsidRPr="0049275A">
        <w:rPr>
          <w:b/>
          <w:bCs/>
          <w:sz w:val="20"/>
          <w:szCs w:val="20"/>
        </w:rPr>
        <w:t>adequate</w:t>
      </w:r>
      <w:r w:rsidRPr="0049275A">
        <w:rPr>
          <w:sz w:val="20"/>
          <w:szCs w:val="20"/>
        </w:rPr>
        <w:t xml:space="preserve"> and </w:t>
      </w:r>
      <w:r w:rsidRPr="0049275A">
        <w:rPr>
          <w:b/>
          <w:bCs/>
          <w:sz w:val="20"/>
          <w:szCs w:val="20"/>
        </w:rPr>
        <w:t>contemporaneous</w:t>
      </w:r>
      <w:r w:rsidRPr="0049275A">
        <w:rPr>
          <w:sz w:val="20"/>
          <w:szCs w:val="20"/>
        </w:rPr>
        <w:t xml:space="preserve"> records. </w:t>
      </w:r>
    </w:p>
    <w:p w14:paraId="2EBBFF3C"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'Practitioner' is defined in Section 81 of the </w:t>
      </w:r>
      <w:r w:rsidRPr="0049275A">
        <w:rPr>
          <w:i/>
          <w:iCs/>
          <w:sz w:val="20"/>
          <w:szCs w:val="20"/>
        </w:rPr>
        <w:t>Health Insurance Act 1973</w:t>
      </w:r>
      <w:r w:rsidRPr="0049275A">
        <w:rPr>
          <w:sz w:val="20"/>
          <w:szCs w:val="20"/>
        </w:rPr>
        <w:t xml:space="preserve"> and includes: medical practitioners, dentists, optometrists, chiropractors, physiotherapists, podiatrists and osteopaths. </w:t>
      </w:r>
    </w:p>
    <w:p w14:paraId="7D3B796F" w14:textId="77777777" w:rsidR="00DD2E4B" w:rsidRPr="0049275A" w:rsidRDefault="00DD2E4B">
      <w:pPr>
        <w:spacing w:before="200" w:after="200"/>
        <w:rPr>
          <w:sz w:val="20"/>
          <w:szCs w:val="20"/>
        </w:rPr>
      </w:pPr>
      <w:r w:rsidRPr="0049275A">
        <w:rPr>
          <w:sz w:val="20"/>
          <w:szCs w:val="20"/>
        </w:rPr>
        <w:t>Since 1 November 1999 PSR Committees determining issues of inappropriate practice have been obliged to consider if the practitioner kept adequate and contemporaneous records.</w:t>
      </w:r>
      <w:r w:rsidR="00E25FE5">
        <w:rPr>
          <w:sz w:val="20"/>
          <w:szCs w:val="20"/>
        </w:rPr>
        <w:t xml:space="preserve"> </w:t>
      </w:r>
      <w:r w:rsidRPr="0049275A">
        <w:rPr>
          <w:sz w:val="20"/>
          <w:szCs w:val="20"/>
        </w:rPr>
        <w:t>It will be up to the peer judgement of the PSR Committee to decide if a practitioner's records meet the prescribed standards. </w:t>
      </w:r>
    </w:p>
    <w:p w14:paraId="6DAE92F4" w14:textId="77777777" w:rsidR="00DD2E4B" w:rsidRPr="0049275A" w:rsidRDefault="00DD2E4B">
      <w:pPr>
        <w:spacing w:before="200" w:after="200"/>
        <w:rPr>
          <w:sz w:val="20"/>
          <w:szCs w:val="20"/>
        </w:rPr>
      </w:pPr>
      <w:r w:rsidRPr="0049275A">
        <w:rPr>
          <w:sz w:val="20"/>
          <w:szCs w:val="20"/>
        </w:rPr>
        <w:t xml:space="preserve">The standards which determine if a record is adequate and contemporaneous are prescribed in the </w:t>
      </w:r>
      <w:r w:rsidRPr="0049275A">
        <w:rPr>
          <w:i/>
          <w:iCs/>
          <w:sz w:val="20"/>
          <w:szCs w:val="20"/>
        </w:rPr>
        <w:t>Health Insurance (Professional Services Review) Regulations 1999</w:t>
      </w:r>
      <w:r w:rsidRPr="0049275A">
        <w:rPr>
          <w:sz w:val="20"/>
          <w:szCs w:val="20"/>
        </w:rPr>
        <w:t>. </w:t>
      </w:r>
    </w:p>
    <w:p w14:paraId="5D488FC1"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adequate</w:t>
      </w:r>
      <w:r w:rsidRPr="0049275A">
        <w:rPr>
          <w:sz w:val="20"/>
          <w:szCs w:val="20"/>
        </w:rPr>
        <w:t>, the patient or clinical record needs to:</w:t>
      </w:r>
    </w:p>
    <w:p w14:paraId="43BFB55B" w14:textId="77777777" w:rsidR="00DD2E4B" w:rsidRPr="0049275A" w:rsidRDefault="00DD2E4B">
      <w:pPr>
        <w:spacing w:before="200" w:after="200"/>
        <w:rPr>
          <w:sz w:val="20"/>
          <w:szCs w:val="20"/>
        </w:rPr>
      </w:pPr>
      <w:r w:rsidRPr="0049275A">
        <w:rPr>
          <w:sz w:val="20"/>
          <w:szCs w:val="20"/>
        </w:rPr>
        <w:softHyphen/>
        <w:t xml:space="preserve"> clearly identify the name of the patient; and</w:t>
      </w:r>
    </w:p>
    <w:p w14:paraId="2C9D4086" w14:textId="77777777" w:rsidR="00DD2E4B" w:rsidRPr="0049275A" w:rsidRDefault="00DD2E4B">
      <w:pPr>
        <w:spacing w:before="200" w:after="200"/>
        <w:rPr>
          <w:sz w:val="20"/>
          <w:szCs w:val="20"/>
        </w:rPr>
      </w:pPr>
      <w:r w:rsidRPr="0049275A">
        <w:rPr>
          <w:sz w:val="20"/>
          <w:szCs w:val="20"/>
        </w:rPr>
        <w:lastRenderedPageBreak/>
        <w:softHyphen/>
        <w:t xml:space="preserve"> contain a separate entry for each attendance by the patient for a service and the date on which the service was rendered or initiated; and</w:t>
      </w:r>
    </w:p>
    <w:p w14:paraId="27C10DB4" w14:textId="77777777" w:rsidR="00DD2E4B" w:rsidRPr="0049275A" w:rsidRDefault="00DD2E4B">
      <w:pPr>
        <w:spacing w:before="200" w:after="200"/>
        <w:rPr>
          <w:sz w:val="20"/>
          <w:szCs w:val="20"/>
        </w:rPr>
      </w:pPr>
      <w:r w:rsidRPr="0049275A">
        <w:rPr>
          <w:sz w:val="20"/>
          <w:szCs w:val="20"/>
        </w:rPr>
        <w:softHyphen/>
        <w:t xml:space="preserve"> each entry needs to provide clinical information adequate to explain the type of service rendered or initiated; and</w:t>
      </w:r>
    </w:p>
    <w:p w14:paraId="34376EA2" w14:textId="77777777" w:rsidR="00DD2E4B" w:rsidRPr="0049275A" w:rsidRDefault="00DD2E4B">
      <w:pPr>
        <w:spacing w:before="200" w:after="200"/>
        <w:rPr>
          <w:sz w:val="20"/>
          <w:szCs w:val="20"/>
        </w:rPr>
      </w:pPr>
      <w:r w:rsidRPr="0049275A">
        <w:rPr>
          <w:sz w:val="20"/>
          <w:szCs w:val="20"/>
        </w:rPr>
        <w:softHyphen/>
        <w:t xml:space="preserve"> each entry needs to be sufficiently comprehensible that another practitioner, relying on the record, can effectively undertake the patient's ongoing care. </w:t>
      </w:r>
    </w:p>
    <w:p w14:paraId="4D9C1830"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contemporaneous</w:t>
      </w:r>
      <w:r w:rsidRPr="0049275A">
        <w:rPr>
          <w:sz w:val="20"/>
          <w:szCs w:val="20"/>
        </w:rPr>
        <w:t>, the patient or clinical record should be completed at the time that the service was rendered or initiated or as soon as practicable afterwards.</w:t>
      </w:r>
      <w:r w:rsidR="00E25FE5">
        <w:rPr>
          <w:sz w:val="20"/>
          <w:szCs w:val="20"/>
        </w:rPr>
        <w:t xml:space="preserve"> </w:t>
      </w:r>
      <w:r w:rsidRPr="0049275A">
        <w:rPr>
          <w:sz w:val="20"/>
          <w:szCs w:val="20"/>
        </w:rPr>
        <w:t>Records for hospital patients are usually kept by the hospital and the practitioner could rely on these records to document in</w:t>
      </w:r>
      <w:r w:rsidRPr="0049275A">
        <w:rPr>
          <w:sz w:val="20"/>
          <w:szCs w:val="20"/>
        </w:rPr>
        <w:noBreakHyphen/>
        <w:t>patient care. </w:t>
      </w:r>
    </w:p>
    <w:p w14:paraId="7858D362" w14:textId="77777777" w:rsidR="00DD2E4B"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8" w:history="1">
        <w:r w:rsidR="00DD2E4B" w:rsidRPr="0049275A">
          <w:rPr>
            <w:color w:val="0000EE"/>
            <w:sz w:val="20"/>
            <w:szCs w:val="20"/>
            <w:u w:val="single" w:color="0000EE"/>
          </w:rPr>
          <w:t xml:space="preserve">Health Practitioner Guideline to substantiate that a specific treatment was performed </w:t>
        </w:r>
      </w:hyperlink>
      <w:r w:rsidR="00DD2E4B" w:rsidRPr="0049275A">
        <w:rPr>
          <w:sz w:val="20"/>
          <w:szCs w:val="20"/>
        </w:rPr>
        <w:t xml:space="preserve">which is located on the </w:t>
      </w:r>
      <w:r>
        <w:rPr>
          <w:sz w:val="20"/>
          <w:szCs w:val="20"/>
        </w:rPr>
        <w:t>SA</w:t>
      </w:r>
      <w:r w:rsidR="00DD2E4B" w:rsidRPr="0049275A">
        <w:rPr>
          <w:sz w:val="20"/>
          <w:szCs w:val="20"/>
        </w:rPr>
        <w:t xml:space="preserve"> website.</w:t>
      </w:r>
    </w:p>
    <w:p w14:paraId="02B250AA" w14:textId="77777777" w:rsidR="009F4207" w:rsidRPr="0049275A" w:rsidRDefault="009F4207">
      <w:pPr>
        <w:spacing w:before="200" w:after="200"/>
        <w:rPr>
          <w:sz w:val="20"/>
          <w:szCs w:val="20"/>
        </w:rPr>
      </w:pPr>
    </w:p>
    <w:p w14:paraId="0DCD3931" w14:textId="77777777" w:rsidR="00A77B3E" w:rsidRPr="0049275A" w:rsidRDefault="00A77B3E"/>
    <w:p w14:paraId="1517BF75" w14:textId="77777777" w:rsidR="00A77B3E" w:rsidRPr="0049275A" w:rsidRDefault="00A77B3E">
      <w:pPr>
        <w:pStyle w:val="Heading1"/>
        <w:jc w:val="center"/>
        <w:rPr>
          <w:rFonts w:ascii="Helvetica" w:eastAsia="Helvetica" w:hAnsi="Helvetica" w:cs="Helvetica"/>
          <w:sz w:val="40"/>
        </w:rPr>
        <w:sectPr w:rsidR="00A77B3E" w:rsidRPr="0049275A">
          <w:pgSz w:w="12240" w:h="15840"/>
          <w:pgMar w:top="1440" w:right="1440" w:bottom="1440" w:left="1440" w:header="720" w:footer="720" w:gutter="0"/>
          <w:cols w:space="720"/>
        </w:sectPr>
      </w:pPr>
    </w:p>
    <w:p w14:paraId="35B6301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p w14:paraId="295F8E57" w14:textId="77777777" w:rsidR="00A77B3E" w:rsidRPr="009F4207" w:rsidRDefault="00A77B3E">
      <w:pPr>
        <w:pStyle w:val="Heading1"/>
        <w:tabs>
          <w:tab w:val="right" w:pos="4819"/>
        </w:tabs>
        <w:jc w:val="center"/>
        <w:rPr>
          <w:rFonts w:ascii="Helvetica" w:eastAsia="Helvetica" w:hAnsi="Helvetica" w:cs="Helvetica"/>
          <w:sz w:val="40"/>
        </w:rPr>
      </w:pPr>
      <w:bookmarkStart w:id="4" w:name="_Toc139032911"/>
      <w:r w:rsidRPr="009F4207">
        <w:rPr>
          <w:rFonts w:ascii="Helvetica" w:eastAsia="Helvetica" w:hAnsi="Helvetica" w:cs="Helvetica"/>
          <w:sz w:val="40"/>
        </w:rPr>
        <w:lastRenderedPageBreak/>
        <w:t>CATEGORY 2: DIAGNOSTIC PROCEDURES AND INVESTIGATIONS</w:t>
      </w:r>
      <w:bookmarkEnd w:id="4"/>
    </w:p>
    <w:p w14:paraId="51E46AFC" w14:textId="77777777" w:rsidR="00A77B3E" w:rsidRPr="009F4207" w:rsidRDefault="00A77B3E">
      <w:pPr>
        <w:rPr>
          <w:rFonts w:ascii="Helvetica" w:eastAsia="Helvetica" w:hAnsi="Helvetica" w:cs="Helvetica"/>
          <w:b/>
          <w:sz w:val="40"/>
        </w:rPr>
        <w:sectPr w:rsidR="00A77B3E" w:rsidRPr="009F4207">
          <w:pgSz w:w="12240" w:h="15840"/>
          <w:pgMar w:top="1440" w:right="1440" w:bottom="1440" w:left="1440" w:header="720" w:footer="720" w:gutter="0"/>
          <w:cols w:space="720"/>
        </w:sectPr>
      </w:pPr>
    </w:p>
    <w:p w14:paraId="42E9150C" w14:textId="77777777" w:rsidR="00A77B3E" w:rsidRPr="009F4207" w:rsidRDefault="00A77B3E">
      <w:pPr>
        <w:pStyle w:val="Heading2"/>
        <w:rPr>
          <w:rFonts w:ascii="Helvetica" w:eastAsia="Helvetica" w:hAnsi="Helvetica" w:cs="Helvetica"/>
          <w:i w:val="0"/>
          <w:sz w:val="30"/>
        </w:rPr>
      </w:pPr>
      <w:bookmarkStart w:id="5" w:name="_Toc139032912"/>
      <w:r w:rsidRPr="009F4207">
        <w:rPr>
          <w:rFonts w:ascii="Helvetica" w:eastAsia="Helvetica" w:hAnsi="Helvetica" w:cs="Helvetica"/>
          <w:i w:val="0"/>
          <w:sz w:val="30"/>
        </w:rPr>
        <w:lastRenderedPageBreak/>
        <w:t>SUMMARY OF CHANGES FROM 01/07/2023</w:t>
      </w:r>
      <w:bookmarkEnd w:id="5"/>
    </w:p>
    <w:p w14:paraId="02D93C7D" w14:textId="77777777" w:rsidR="00A77B3E" w:rsidRPr="009F4207" w:rsidRDefault="00A77B3E">
      <w:pPr>
        <w:rPr>
          <w:rFonts w:ascii="Helvetica" w:eastAsia="Helvetica" w:hAnsi="Helvetica" w:cs="Helvetica"/>
          <w:b/>
          <w:sz w:val="30"/>
        </w:rPr>
      </w:pPr>
    </w:p>
    <w:p w14:paraId="62F233B1" w14:textId="77777777" w:rsidR="00A77B3E" w:rsidRPr="009F4207" w:rsidRDefault="00A77B3E">
      <w:r w:rsidRPr="009F4207">
        <w:t>The 01/07/2023 changes to the MBS are summarised below and are identified in the Schedule pages by one or more of the following words appearing above the item number:</w:t>
      </w:r>
    </w:p>
    <w:p w14:paraId="00B5F48F" w14:textId="77777777" w:rsidR="00A77B3E" w:rsidRPr="009F4207"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2164"/>
      </w:tblGrid>
      <w:tr w:rsidR="00DD2E4B" w:rsidRPr="009F4207" w14:paraId="35C7FB7F"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5F73C19A" w14:textId="77777777" w:rsidR="00A77B3E" w:rsidRPr="009F4207" w:rsidRDefault="00A77B3E">
            <w:r w:rsidRPr="009F4207">
              <w:tab/>
              <w:t>(a)  new item</w:t>
            </w:r>
          </w:p>
        </w:tc>
        <w:tc>
          <w:tcPr>
            <w:tcW w:w="0" w:type="auto"/>
            <w:tcBorders>
              <w:top w:val="nil"/>
              <w:left w:val="nil"/>
              <w:bottom w:val="nil"/>
              <w:right w:val="nil"/>
            </w:tcBorders>
            <w:tcMar>
              <w:top w:w="0" w:type="dxa"/>
              <w:left w:w="22" w:type="dxa"/>
              <w:bottom w:w="0" w:type="dxa"/>
              <w:right w:w="22" w:type="dxa"/>
            </w:tcMar>
            <w:vAlign w:val="both"/>
          </w:tcPr>
          <w:p w14:paraId="76D71EDD" w14:textId="77777777" w:rsidR="00A77B3E" w:rsidRPr="009F4207" w:rsidRDefault="00A77B3E">
            <w:r w:rsidRPr="009F4207">
              <w:tab/>
              <w:t>New</w:t>
            </w:r>
          </w:p>
        </w:tc>
      </w:tr>
      <w:tr w:rsidR="00DD2E4B" w:rsidRPr="009F4207" w14:paraId="181ECB9A"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540810AD" w14:textId="77777777" w:rsidR="00A77B3E" w:rsidRPr="009F4207" w:rsidRDefault="00A77B3E">
            <w:r w:rsidRPr="009F4207">
              <w:tab/>
              <w:t>(b)  amended description</w:t>
            </w:r>
          </w:p>
        </w:tc>
        <w:tc>
          <w:tcPr>
            <w:tcW w:w="0" w:type="auto"/>
            <w:tcBorders>
              <w:top w:val="nil"/>
              <w:left w:val="nil"/>
              <w:bottom w:val="nil"/>
              <w:right w:val="nil"/>
            </w:tcBorders>
            <w:tcMar>
              <w:top w:w="0" w:type="dxa"/>
              <w:left w:w="22" w:type="dxa"/>
              <w:bottom w:w="0" w:type="dxa"/>
              <w:right w:w="22" w:type="dxa"/>
            </w:tcMar>
            <w:vAlign w:val="both"/>
          </w:tcPr>
          <w:p w14:paraId="54749902" w14:textId="77777777" w:rsidR="00A77B3E" w:rsidRPr="009F4207" w:rsidRDefault="00A77B3E">
            <w:r w:rsidRPr="009F4207">
              <w:tab/>
              <w:t>Amend</w:t>
            </w:r>
          </w:p>
        </w:tc>
      </w:tr>
      <w:tr w:rsidR="00DD2E4B" w:rsidRPr="009F4207" w14:paraId="779E38E5"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70759FAB" w14:textId="77777777" w:rsidR="00A77B3E" w:rsidRPr="009F4207" w:rsidRDefault="00A77B3E">
            <w:r w:rsidRPr="009F4207">
              <w:tab/>
              <w:t>(c)  fee amended</w:t>
            </w:r>
          </w:p>
        </w:tc>
        <w:tc>
          <w:tcPr>
            <w:tcW w:w="0" w:type="auto"/>
            <w:tcBorders>
              <w:top w:val="nil"/>
              <w:left w:val="nil"/>
              <w:bottom w:val="nil"/>
              <w:right w:val="nil"/>
            </w:tcBorders>
            <w:tcMar>
              <w:top w:w="0" w:type="dxa"/>
              <w:left w:w="22" w:type="dxa"/>
              <w:bottom w:w="0" w:type="dxa"/>
              <w:right w:w="22" w:type="dxa"/>
            </w:tcMar>
            <w:vAlign w:val="both"/>
          </w:tcPr>
          <w:p w14:paraId="6B7B6352" w14:textId="77777777" w:rsidR="00A77B3E" w:rsidRPr="009F4207" w:rsidRDefault="00A77B3E">
            <w:r w:rsidRPr="009F4207">
              <w:tab/>
              <w:t>Fee</w:t>
            </w:r>
          </w:p>
        </w:tc>
      </w:tr>
      <w:tr w:rsidR="00DD2E4B" w:rsidRPr="009F4207" w14:paraId="527C646C"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0BF9AFFE" w14:textId="77777777" w:rsidR="00A77B3E" w:rsidRPr="009F4207" w:rsidRDefault="00A77B3E">
            <w:r w:rsidRPr="009F4207">
              <w:tab/>
              <w:t>(d)  item number changed</w:t>
            </w:r>
          </w:p>
        </w:tc>
        <w:tc>
          <w:tcPr>
            <w:tcW w:w="0" w:type="auto"/>
            <w:tcBorders>
              <w:top w:val="nil"/>
              <w:left w:val="nil"/>
              <w:bottom w:val="nil"/>
              <w:right w:val="nil"/>
            </w:tcBorders>
            <w:tcMar>
              <w:top w:w="0" w:type="dxa"/>
              <w:left w:w="22" w:type="dxa"/>
              <w:bottom w:w="0" w:type="dxa"/>
              <w:right w:w="22" w:type="dxa"/>
            </w:tcMar>
            <w:vAlign w:val="both"/>
          </w:tcPr>
          <w:p w14:paraId="04E14E10" w14:textId="77777777" w:rsidR="00A77B3E" w:rsidRPr="009F4207" w:rsidRDefault="00A77B3E">
            <w:r w:rsidRPr="009F4207">
              <w:tab/>
            </w:r>
            <w:proofErr w:type="spellStart"/>
            <w:r w:rsidRPr="009F4207">
              <w:t>Renum</w:t>
            </w:r>
            <w:proofErr w:type="spellEnd"/>
          </w:p>
        </w:tc>
      </w:tr>
      <w:tr w:rsidR="00DD2E4B" w:rsidRPr="009F4207" w14:paraId="7D51CAA4" w14:textId="77777777">
        <w:trPr>
          <w:trHeight w:val="10"/>
        </w:trPr>
        <w:tc>
          <w:tcPr>
            <w:tcW w:w="0" w:type="auto"/>
            <w:tcBorders>
              <w:top w:val="nil"/>
              <w:left w:val="nil"/>
              <w:bottom w:val="nil"/>
              <w:right w:val="nil"/>
            </w:tcBorders>
            <w:tcMar>
              <w:top w:w="0" w:type="dxa"/>
              <w:left w:w="22" w:type="dxa"/>
              <w:bottom w:w="0" w:type="dxa"/>
              <w:right w:w="22" w:type="dxa"/>
            </w:tcMar>
            <w:vAlign w:val="both"/>
          </w:tcPr>
          <w:p w14:paraId="09256E50" w14:textId="77777777" w:rsidR="00A77B3E" w:rsidRPr="009F4207" w:rsidRDefault="00A77B3E">
            <w:r w:rsidRPr="009F4207">
              <w:tab/>
              <w:t>(e)  EMSN changed</w:t>
            </w:r>
          </w:p>
        </w:tc>
        <w:tc>
          <w:tcPr>
            <w:tcW w:w="0" w:type="auto"/>
            <w:tcBorders>
              <w:top w:val="nil"/>
              <w:left w:val="nil"/>
              <w:bottom w:val="nil"/>
              <w:right w:val="nil"/>
            </w:tcBorders>
            <w:tcMar>
              <w:top w:w="0" w:type="dxa"/>
              <w:left w:w="22" w:type="dxa"/>
              <w:bottom w:w="0" w:type="dxa"/>
              <w:right w:w="22" w:type="dxa"/>
            </w:tcMar>
            <w:vAlign w:val="both"/>
          </w:tcPr>
          <w:p w14:paraId="7C0595D3" w14:textId="77777777" w:rsidR="00A77B3E" w:rsidRPr="009F4207" w:rsidRDefault="00A77B3E">
            <w:r w:rsidRPr="009F4207">
              <w:tab/>
              <w:t>EMSN</w:t>
            </w:r>
          </w:p>
        </w:tc>
      </w:tr>
    </w:tbl>
    <w:p w14:paraId="45D7F3AF" w14:textId="77777777" w:rsidR="00A77B3E" w:rsidRPr="009F4207" w:rsidRDefault="00A77B3E"/>
    <w:p w14:paraId="08AC4F0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DD2E4B" w:rsidRPr="009F4207" w14:paraId="3AABA16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56079D6" w14:textId="77777777" w:rsidR="00A77B3E" w:rsidRPr="009F4207" w:rsidRDefault="00A77B3E">
            <w:r w:rsidRPr="009F4207">
              <w:t>11000</w:t>
            </w:r>
          </w:p>
        </w:tc>
        <w:tc>
          <w:tcPr>
            <w:tcW w:w="737" w:type="dxa"/>
            <w:tcBorders>
              <w:top w:val="nil"/>
              <w:left w:val="nil"/>
              <w:bottom w:val="nil"/>
              <w:right w:val="nil"/>
            </w:tcBorders>
            <w:tcMar>
              <w:top w:w="0" w:type="dxa"/>
              <w:left w:w="0" w:type="dxa"/>
              <w:bottom w:w="0" w:type="dxa"/>
              <w:right w:w="0" w:type="dxa"/>
            </w:tcMar>
            <w:vAlign w:val="both"/>
          </w:tcPr>
          <w:p w14:paraId="712EECB8" w14:textId="77777777" w:rsidR="00A77B3E" w:rsidRPr="009F4207" w:rsidRDefault="00A77B3E">
            <w:r w:rsidRPr="009F4207">
              <w:t>11003</w:t>
            </w:r>
          </w:p>
        </w:tc>
        <w:tc>
          <w:tcPr>
            <w:tcW w:w="737" w:type="dxa"/>
            <w:tcBorders>
              <w:top w:val="nil"/>
              <w:left w:val="nil"/>
              <w:bottom w:val="nil"/>
              <w:right w:val="nil"/>
            </w:tcBorders>
            <w:tcMar>
              <w:top w:w="0" w:type="dxa"/>
              <w:left w:w="0" w:type="dxa"/>
              <w:bottom w:w="0" w:type="dxa"/>
              <w:right w:w="0" w:type="dxa"/>
            </w:tcMar>
            <w:vAlign w:val="both"/>
          </w:tcPr>
          <w:p w14:paraId="303C30DA" w14:textId="77777777" w:rsidR="00A77B3E" w:rsidRPr="009F4207" w:rsidRDefault="00A77B3E">
            <w:r w:rsidRPr="009F4207">
              <w:t>11004</w:t>
            </w:r>
          </w:p>
        </w:tc>
        <w:tc>
          <w:tcPr>
            <w:tcW w:w="737" w:type="dxa"/>
            <w:tcBorders>
              <w:top w:val="nil"/>
              <w:left w:val="nil"/>
              <w:bottom w:val="nil"/>
              <w:right w:val="nil"/>
            </w:tcBorders>
            <w:tcMar>
              <w:top w:w="0" w:type="dxa"/>
              <w:left w:w="0" w:type="dxa"/>
              <w:bottom w:w="0" w:type="dxa"/>
              <w:right w:w="0" w:type="dxa"/>
            </w:tcMar>
            <w:vAlign w:val="both"/>
          </w:tcPr>
          <w:p w14:paraId="102AE527" w14:textId="77777777" w:rsidR="00A77B3E" w:rsidRPr="009F4207" w:rsidRDefault="00A77B3E">
            <w:r w:rsidRPr="009F4207">
              <w:t>11005</w:t>
            </w:r>
          </w:p>
        </w:tc>
        <w:tc>
          <w:tcPr>
            <w:tcW w:w="737" w:type="dxa"/>
            <w:tcBorders>
              <w:top w:val="nil"/>
              <w:left w:val="nil"/>
              <w:bottom w:val="nil"/>
              <w:right w:val="nil"/>
            </w:tcBorders>
            <w:tcMar>
              <w:top w:w="0" w:type="dxa"/>
              <w:left w:w="0" w:type="dxa"/>
              <w:bottom w:w="0" w:type="dxa"/>
              <w:right w:w="0" w:type="dxa"/>
            </w:tcMar>
            <w:vAlign w:val="both"/>
          </w:tcPr>
          <w:p w14:paraId="58A5C75B" w14:textId="77777777" w:rsidR="00A77B3E" w:rsidRPr="009F4207" w:rsidRDefault="00A77B3E">
            <w:r w:rsidRPr="009F4207">
              <w:t>11009</w:t>
            </w:r>
          </w:p>
        </w:tc>
        <w:tc>
          <w:tcPr>
            <w:tcW w:w="737" w:type="dxa"/>
            <w:tcBorders>
              <w:top w:val="nil"/>
              <w:left w:val="nil"/>
              <w:bottom w:val="nil"/>
              <w:right w:val="nil"/>
            </w:tcBorders>
            <w:tcMar>
              <w:top w:w="0" w:type="dxa"/>
              <w:left w:w="0" w:type="dxa"/>
              <w:bottom w:w="0" w:type="dxa"/>
              <w:right w:w="0" w:type="dxa"/>
            </w:tcMar>
            <w:vAlign w:val="both"/>
          </w:tcPr>
          <w:p w14:paraId="6ADDE51E" w14:textId="77777777" w:rsidR="00A77B3E" w:rsidRPr="009F4207" w:rsidRDefault="00A77B3E">
            <w:r w:rsidRPr="009F4207">
              <w:t>11012</w:t>
            </w:r>
          </w:p>
        </w:tc>
        <w:tc>
          <w:tcPr>
            <w:tcW w:w="737" w:type="dxa"/>
            <w:tcBorders>
              <w:top w:val="nil"/>
              <w:left w:val="nil"/>
              <w:bottom w:val="nil"/>
              <w:right w:val="nil"/>
            </w:tcBorders>
            <w:tcMar>
              <w:top w:w="0" w:type="dxa"/>
              <w:left w:w="0" w:type="dxa"/>
              <w:bottom w:w="0" w:type="dxa"/>
              <w:right w:w="0" w:type="dxa"/>
            </w:tcMar>
            <w:vAlign w:val="both"/>
          </w:tcPr>
          <w:p w14:paraId="5DABA1CA" w14:textId="77777777" w:rsidR="00A77B3E" w:rsidRPr="009F4207" w:rsidRDefault="00A77B3E">
            <w:r w:rsidRPr="009F4207">
              <w:t>11015</w:t>
            </w:r>
          </w:p>
        </w:tc>
        <w:tc>
          <w:tcPr>
            <w:tcW w:w="737" w:type="dxa"/>
            <w:tcBorders>
              <w:top w:val="nil"/>
              <w:left w:val="nil"/>
              <w:bottom w:val="nil"/>
              <w:right w:val="nil"/>
            </w:tcBorders>
            <w:tcMar>
              <w:top w:w="0" w:type="dxa"/>
              <w:left w:w="0" w:type="dxa"/>
              <w:bottom w:w="0" w:type="dxa"/>
              <w:right w:w="0" w:type="dxa"/>
            </w:tcMar>
            <w:vAlign w:val="both"/>
          </w:tcPr>
          <w:p w14:paraId="1C6A9FD2" w14:textId="77777777" w:rsidR="00A77B3E" w:rsidRPr="009F4207" w:rsidRDefault="00A77B3E">
            <w:r w:rsidRPr="009F4207">
              <w:t>11018</w:t>
            </w:r>
          </w:p>
        </w:tc>
        <w:tc>
          <w:tcPr>
            <w:tcW w:w="737" w:type="dxa"/>
            <w:tcBorders>
              <w:top w:val="nil"/>
              <w:left w:val="nil"/>
              <w:bottom w:val="nil"/>
              <w:right w:val="nil"/>
            </w:tcBorders>
            <w:tcMar>
              <w:top w:w="0" w:type="dxa"/>
              <w:left w:w="0" w:type="dxa"/>
              <w:bottom w:w="0" w:type="dxa"/>
              <w:right w:w="0" w:type="dxa"/>
            </w:tcMar>
            <w:vAlign w:val="both"/>
          </w:tcPr>
          <w:p w14:paraId="4182022C" w14:textId="77777777" w:rsidR="00A77B3E" w:rsidRPr="009F4207" w:rsidRDefault="00A77B3E">
            <w:r w:rsidRPr="009F4207">
              <w:t>11021</w:t>
            </w:r>
          </w:p>
        </w:tc>
        <w:tc>
          <w:tcPr>
            <w:tcW w:w="737" w:type="dxa"/>
            <w:tcBorders>
              <w:top w:val="nil"/>
              <w:left w:val="nil"/>
              <w:bottom w:val="nil"/>
              <w:right w:val="nil"/>
            </w:tcBorders>
            <w:tcMar>
              <w:top w:w="0" w:type="dxa"/>
              <w:left w:w="0" w:type="dxa"/>
              <w:bottom w:w="0" w:type="dxa"/>
              <w:right w:w="0" w:type="dxa"/>
            </w:tcMar>
            <w:vAlign w:val="both"/>
          </w:tcPr>
          <w:p w14:paraId="339A2561" w14:textId="77777777" w:rsidR="00A77B3E" w:rsidRPr="009F4207" w:rsidRDefault="00A77B3E">
            <w:r w:rsidRPr="009F4207">
              <w:t>11024</w:t>
            </w:r>
          </w:p>
        </w:tc>
        <w:tc>
          <w:tcPr>
            <w:tcW w:w="737" w:type="dxa"/>
            <w:tcBorders>
              <w:top w:val="nil"/>
              <w:left w:val="nil"/>
              <w:bottom w:val="nil"/>
              <w:right w:val="nil"/>
            </w:tcBorders>
            <w:tcMar>
              <w:top w:w="0" w:type="dxa"/>
              <w:left w:w="0" w:type="dxa"/>
              <w:bottom w:w="0" w:type="dxa"/>
              <w:right w:w="0" w:type="dxa"/>
            </w:tcMar>
            <w:vAlign w:val="both"/>
          </w:tcPr>
          <w:p w14:paraId="3B98DA72" w14:textId="77777777" w:rsidR="00A77B3E" w:rsidRPr="009F4207" w:rsidRDefault="00A77B3E">
            <w:r w:rsidRPr="009F4207">
              <w:t>11027</w:t>
            </w:r>
          </w:p>
        </w:tc>
        <w:tc>
          <w:tcPr>
            <w:tcW w:w="737" w:type="dxa"/>
            <w:tcBorders>
              <w:top w:val="nil"/>
              <w:left w:val="nil"/>
              <w:bottom w:val="nil"/>
              <w:right w:val="nil"/>
            </w:tcBorders>
            <w:tcMar>
              <w:top w:w="0" w:type="dxa"/>
              <w:left w:w="0" w:type="dxa"/>
              <w:bottom w:w="0" w:type="dxa"/>
              <w:right w:w="0" w:type="dxa"/>
            </w:tcMar>
            <w:vAlign w:val="both"/>
          </w:tcPr>
          <w:p w14:paraId="720129F1" w14:textId="77777777" w:rsidR="00A77B3E" w:rsidRPr="009F4207" w:rsidRDefault="00A77B3E">
            <w:r w:rsidRPr="009F4207">
              <w:t>11200</w:t>
            </w:r>
          </w:p>
        </w:tc>
        <w:tc>
          <w:tcPr>
            <w:tcW w:w="737" w:type="dxa"/>
            <w:tcBorders>
              <w:top w:val="nil"/>
              <w:left w:val="nil"/>
              <w:bottom w:val="nil"/>
              <w:right w:val="nil"/>
            </w:tcBorders>
            <w:tcMar>
              <w:top w:w="0" w:type="dxa"/>
              <w:left w:w="0" w:type="dxa"/>
              <w:bottom w:w="0" w:type="dxa"/>
              <w:right w:w="0" w:type="dxa"/>
            </w:tcMar>
            <w:vAlign w:val="both"/>
          </w:tcPr>
          <w:p w14:paraId="31B2FD49" w14:textId="77777777" w:rsidR="00A77B3E" w:rsidRPr="009F4207" w:rsidRDefault="00A77B3E">
            <w:r w:rsidRPr="009F4207">
              <w:t>11204</w:t>
            </w:r>
          </w:p>
        </w:tc>
      </w:tr>
      <w:tr w:rsidR="00DD2E4B" w:rsidRPr="009F4207" w14:paraId="7A92B22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55AC121" w14:textId="77777777" w:rsidR="00A77B3E" w:rsidRPr="009F4207" w:rsidRDefault="00A77B3E">
            <w:r w:rsidRPr="009F4207">
              <w:t>11205</w:t>
            </w:r>
          </w:p>
        </w:tc>
        <w:tc>
          <w:tcPr>
            <w:tcW w:w="737" w:type="dxa"/>
            <w:tcBorders>
              <w:top w:val="nil"/>
              <w:left w:val="nil"/>
              <w:bottom w:val="nil"/>
              <w:right w:val="nil"/>
            </w:tcBorders>
            <w:tcMar>
              <w:top w:w="0" w:type="dxa"/>
              <w:left w:w="0" w:type="dxa"/>
              <w:bottom w:w="0" w:type="dxa"/>
              <w:right w:w="0" w:type="dxa"/>
            </w:tcMar>
            <w:vAlign w:val="both"/>
          </w:tcPr>
          <w:p w14:paraId="65B00659" w14:textId="77777777" w:rsidR="00A77B3E" w:rsidRPr="009F4207" w:rsidRDefault="00A77B3E">
            <w:r w:rsidRPr="009F4207">
              <w:t>11210</w:t>
            </w:r>
          </w:p>
        </w:tc>
        <w:tc>
          <w:tcPr>
            <w:tcW w:w="737" w:type="dxa"/>
            <w:tcBorders>
              <w:top w:val="nil"/>
              <w:left w:val="nil"/>
              <w:bottom w:val="nil"/>
              <w:right w:val="nil"/>
            </w:tcBorders>
            <w:tcMar>
              <w:top w:w="0" w:type="dxa"/>
              <w:left w:w="0" w:type="dxa"/>
              <w:bottom w:w="0" w:type="dxa"/>
              <w:right w:w="0" w:type="dxa"/>
            </w:tcMar>
            <w:vAlign w:val="both"/>
          </w:tcPr>
          <w:p w14:paraId="2CF06BBC" w14:textId="77777777" w:rsidR="00A77B3E" w:rsidRPr="009F4207" w:rsidRDefault="00A77B3E">
            <w:r w:rsidRPr="009F4207">
              <w:t>11211</w:t>
            </w:r>
          </w:p>
        </w:tc>
        <w:tc>
          <w:tcPr>
            <w:tcW w:w="737" w:type="dxa"/>
            <w:tcBorders>
              <w:top w:val="nil"/>
              <w:left w:val="nil"/>
              <w:bottom w:val="nil"/>
              <w:right w:val="nil"/>
            </w:tcBorders>
            <w:tcMar>
              <w:top w:w="0" w:type="dxa"/>
              <w:left w:w="0" w:type="dxa"/>
              <w:bottom w:w="0" w:type="dxa"/>
              <w:right w:w="0" w:type="dxa"/>
            </w:tcMar>
            <w:vAlign w:val="both"/>
          </w:tcPr>
          <w:p w14:paraId="1E61D840" w14:textId="77777777" w:rsidR="00A77B3E" w:rsidRPr="009F4207" w:rsidRDefault="00A77B3E">
            <w:r w:rsidRPr="009F4207">
              <w:t>11215</w:t>
            </w:r>
          </w:p>
        </w:tc>
        <w:tc>
          <w:tcPr>
            <w:tcW w:w="737" w:type="dxa"/>
            <w:tcBorders>
              <w:top w:val="nil"/>
              <w:left w:val="nil"/>
              <w:bottom w:val="nil"/>
              <w:right w:val="nil"/>
            </w:tcBorders>
            <w:tcMar>
              <w:top w:w="0" w:type="dxa"/>
              <w:left w:w="0" w:type="dxa"/>
              <w:bottom w:w="0" w:type="dxa"/>
              <w:right w:w="0" w:type="dxa"/>
            </w:tcMar>
            <w:vAlign w:val="both"/>
          </w:tcPr>
          <w:p w14:paraId="2AB1D7A2" w14:textId="77777777" w:rsidR="00A77B3E" w:rsidRPr="009F4207" w:rsidRDefault="00A77B3E">
            <w:r w:rsidRPr="009F4207">
              <w:t>11218</w:t>
            </w:r>
          </w:p>
        </w:tc>
        <w:tc>
          <w:tcPr>
            <w:tcW w:w="737" w:type="dxa"/>
            <w:tcBorders>
              <w:top w:val="nil"/>
              <w:left w:val="nil"/>
              <w:bottom w:val="nil"/>
              <w:right w:val="nil"/>
            </w:tcBorders>
            <w:tcMar>
              <w:top w:w="0" w:type="dxa"/>
              <w:left w:w="0" w:type="dxa"/>
              <w:bottom w:w="0" w:type="dxa"/>
              <w:right w:w="0" w:type="dxa"/>
            </w:tcMar>
            <w:vAlign w:val="both"/>
          </w:tcPr>
          <w:p w14:paraId="03AA272A" w14:textId="77777777" w:rsidR="00A77B3E" w:rsidRPr="009F4207" w:rsidRDefault="00A77B3E">
            <w:r w:rsidRPr="009F4207">
              <w:t>11219</w:t>
            </w:r>
          </w:p>
        </w:tc>
        <w:tc>
          <w:tcPr>
            <w:tcW w:w="737" w:type="dxa"/>
            <w:tcBorders>
              <w:top w:val="nil"/>
              <w:left w:val="nil"/>
              <w:bottom w:val="nil"/>
              <w:right w:val="nil"/>
            </w:tcBorders>
            <w:tcMar>
              <w:top w:w="0" w:type="dxa"/>
              <w:left w:w="0" w:type="dxa"/>
              <w:bottom w:w="0" w:type="dxa"/>
              <w:right w:w="0" w:type="dxa"/>
            </w:tcMar>
            <w:vAlign w:val="both"/>
          </w:tcPr>
          <w:p w14:paraId="31AD2A69" w14:textId="77777777" w:rsidR="00A77B3E" w:rsidRPr="009F4207" w:rsidRDefault="00A77B3E">
            <w:r w:rsidRPr="009F4207">
              <w:t>11220</w:t>
            </w:r>
          </w:p>
        </w:tc>
        <w:tc>
          <w:tcPr>
            <w:tcW w:w="737" w:type="dxa"/>
            <w:tcBorders>
              <w:top w:val="nil"/>
              <w:left w:val="nil"/>
              <w:bottom w:val="nil"/>
              <w:right w:val="nil"/>
            </w:tcBorders>
            <w:tcMar>
              <w:top w:w="0" w:type="dxa"/>
              <w:left w:w="0" w:type="dxa"/>
              <w:bottom w:w="0" w:type="dxa"/>
              <w:right w:w="0" w:type="dxa"/>
            </w:tcMar>
            <w:vAlign w:val="both"/>
          </w:tcPr>
          <w:p w14:paraId="5B40C1CE" w14:textId="77777777" w:rsidR="00A77B3E" w:rsidRPr="009F4207" w:rsidRDefault="00A77B3E">
            <w:r w:rsidRPr="009F4207">
              <w:t>11221</w:t>
            </w:r>
          </w:p>
        </w:tc>
        <w:tc>
          <w:tcPr>
            <w:tcW w:w="737" w:type="dxa"/>
            <w:tcBorders>
              <w:top w:val="nil"/>
              <w:left w:val="nil"/>
              <w:bottom w:val="nil"/>
              <w:right w:val="nil"/>
            </w:tcBorders>
            <w:tcMar>
              <w:top w:w="0" w:type="dxa"/>
              <w:left w:w="0" w:type="dxa"/>
              <w:bottom w:w="0" w:type="dxa"/>
              <w:right w:w="0" w:type="dxa"/>
            </w:tcMar>
            <w:vAlign w:val="both"/>
          </w:tcPr>
          <w:p w14:paraId="5E57D67F" w14:textId="77777777" w:rsidR="00A77B3E" w:rsidRPr="009F4207" w:rsidRDefault="00A77B3E">
            <w:r w:rsidRPr="009F4207">
              <w:t>11224</w:t>
            </w:r>
          </w:p>
        </w:tc>
        <w:tc>
          <w:tcPr>
            <w:tcW w:w="737" w:type="dxa"/>
            <w:tcBorders>
              <w:top w:val="nil"/>
              <w:left w:val="nil"/>
              <w:bottom w:val="nil"/>
              <w:right w:val="nil"/>
            </w:tcBorders>
            <w:tcMar>
              <w:top w:w="0" w:type="dxa"/>
              <w:left w:w="0" w:type="dxa"/>
              <w:bottom w:w="0" w:type="dxa"/>
              <w:right w:w="0" w:type="dxa"/>
            </w:tcMar>
            <w:vAlign w:val="both"/>
          </w:tcPr>
          <w:p w14:paraId="6ACCBE18" w14:textId="77777777" w:rsidR="00A77B3E" w:rsidRPr="009F4207" w:rsidRDefault="00A77B3E">
            <w:r w:rsidRPr="009F4207">
              <w:t>11235</w:t>
            </w:r>
          </w:p>
        </w:tc>
        <w:tc>
          <w:tcPr>
            <w:tcW w:w="737" w:type="dxa"/>
            <w:tcBorders>
              <w:top w:val="nil"/>
              <w:left w:val="nil"/>
              <w:bottom w:val="nil"/>
              <w:right w:val="nil"/>
            </w:tcBorders>
            <w:tcMar>
              <w:top w:w="0" w:type="dxa"/>
              <w:left w:w="0" w:type="dxa"/>
              <w:bottom w:w="0" w:type="dxa"/>
              <w:right w:w="0" w:type="dxa"/>
            </w:tcMar>
            <w:vAlign w:val="both"/>
          </w:tcPr>
          <w:p w14:paraId="4BA59781" w14:textId="77777777" w:rsidR="00A77B3E" w:rsidRPr="009F4207" w:rsidRDefault="00A77B3E">
            <w:r w:rsidRPr="009F4207">
              <w:t>11237</w:t>
            </w:r>
          </w:p>
        </w:tc>
        <w:tc>
          <w:tcPr>
            <w:tcW w:w="737" w:type="dxa"/>
            <w:tcBorders>
              <w:top w:val="nil"/>
              <w:left w:val="nil"/>
              <w:bottom w:val="nil"/>
              <w:right w:val="nil"/>
            </w:tcBorders>
            <w:tcMar>
              <w:top w:w="0" w:type="dxa"/>
              <w:left w:w="0" w:type="dxa"/>
              <w:bottom w:w="0" w:type="dxa"/>
              <w:right w:w="0" w:type="dxa"/>
            </w:tcMar>
            <w:vAlign w:val="both"/>
          </w:tcPr>
          <w:p w14:paraId="2AB20236" w14:textId="77777777" w:rsidR="00A77B3E" w:rsidRPr="009F4207" w:rsidRDefault="00A77B3E">
            <w:r w:rsidRPr="009F4207">
              <w:t>11240</w:t>
            </w:r>
          </w:p>
        </w:tc>
        <w:tc>
          <w:tcPr>
            <w:tcW w:w="737" w:type="dxa"/>
            <w:tcBorders>
              <w:top w:val="nil"/>
              <w:left w:val="nil"/>
              <w:bottom w:val="nil"/>
              <w:right w:val="nil"/>
            </w:tcBorders>
            <w:tcMar>
              <w:top w:w="0" w:type="dxa"/>
              <w:left w:w="0" w:type="dxa"/>
              <w:bottom w:w="0" w:type="dxa"/>
              <w:right w:w="0" w:type="dxa"/>
            </w:tcMar>
            <w:vAlign w:val="both"/>
          </w:tcPr>
          <w:p w14:paraId="0A0B9D00" w14:textId="77777777" w:rsidR="00A77B3E" w:rsidRPr="009F4207" w:rsidRDefault="00A77B3E">
            <w:r w:rsidRPr="009F4207">
              <w:t>11241</w:t>
            </w:r>
          </w:p>
        </w:tc>
      </w:tr>
      <w:tr w:rsidR="00DD2E4B" w:rsidRPr="009F4207" w14:paraId="4A35A86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8C8B7D6" w14:textId="77777777" w:rsidR="00A77B3E" w:rsidRPr="009F4207" w:rsidRDefault="00A77B3E">
            <w:r w:rsidRPr="009F4207">
              <w:t>11242</w:t>
            </w:r>
          </w:p>
        </w:tc>
        <w:tc>
          <w:tcPr>
            <w:tcW w:w="737" w:type="dxa"/>
            <w:tcBorders>
              <w:top w:val="nil"/>
              <w:left w:val="nil"/>
              <w:bottom w:val="nil"/>
              <w:right w:val="nil"/>
            </w:tcBorders>
            <w:tcMar>
              <w:top w:w="0" w:type="dxa"/>
              <w:left w:w="0" w:type="dxa"/>
              <w:bottom w:w="0" w:type="dxa"/>
              <w:right w:w="0" w:type="dxa"/>
            </w:tcMar>
            <w:vAlign w:val="both"/>
          </w:tcPr>
          <w:p w14:paraId="774185C0" w14:textId="77777777" w:rsidR="00A77B3E" w:rsidRPr="009F4207" w:rsidRDefault="00A77B3E">
            <w:r w:rsidRPr="009F4207">
              <w:t>11243</w:t>
            </w:r>
          </w:p>
        </w:tc>
        <w:tc>
          <w:tcPr>
            <w:tcW w:w="737" w:type="dxa"/>
            <w:tcBorders>
              <w:top w:val="nil"/>
              <w:left w:val="nil"/>
              <w:bottom w:val="nil"/>
              <w:right w:val="nil"/>
            </w:tcBorders>
            <w:tcMar>
              <w:top w:w="0" w:type="dxa"/>
              <w:left w:w="0" w:type="dxa"/>
              <w:bottom w:w="0" w:type="dxa"/>
              <w:right w:w="0" w:type="dxa"/>
            </w:tcMar>
            <w:vAlign w:val="both"/>
          </w:tcPr>
          <w:p w14:paraId="27B4FE01" w14:textId="77777777" w:rsidR="00A77B3E" w:rsidRPr="009F4207" w:rsidRDefault="00A77B3E">
            <w:r w:rsidRPr="009F4207">
              <w:t>11244</w:t>
            </w:r>
          </w:p>
        </w:tc>
        <w:tc>
          <w:tcPr>
            <w:tcW w:w="737" w:type="dxa"/>
            <w:tcBorders>
              <w:top w:val="nil"/>
              <w:left w:val="nil"/>
              <w:bottom w:val="nil"/>
              <w:right w:val="nil"/>
            </w:tcBorders>
            <w:tcMar>
              <w:top w:w="0" w:type="dxa"/>
              <w:left w:w="0" w:type="dxa"/>
              <w:bottom w:w="0" w:type="dxa"/>
              <w:right w:w="0" w:type="dxa"/>
            </w:tcMar>
            <w:vAlign w:val="both"/>
          </w:tcPr>
          <w:p w14:paraId="65812B87" w14:textId="77777777" w:rsidR="00A77B3E" w:rsidRPr="009F4207" w:rsidRDefault="00A77B3E">
            <w:r w:rsidRPr="009F4207">
              <w:t>11300</w:t>
            </w:r>
          </w:p>
        </w:tc>
        <w:tc>
          <w:tcPr>
            <w:tcW w:w="737" w:type="dxa"/>
            <w:tcBorders>
              <w:top w:val="nil"/>
              <w:left w:val="nil"/>
              <w:bottom w:val="nil"/>
              <w:right w:val="nil"/>
            </w:tcBorders>
            <w:tcMar>
              <w:top w:w="0" w:type="dxa"/>
              <w:left w:w="0" w:type="dxa"/>
              <w:bottom w:w="0" w:type="dxa"/>
              <w:right w:w="0" w:type="dxa"/>
            </w:tcMar>
            <w:vAlign w:val="both"/>
          </w:tcPr>
          <w:p w14:paraId="276FB89B" w14:textId="77777777" w:rsidR="00A77B3E" w:rsidRPr="009F4207" w:rsidRDefault="00A77B3E">
            <w:r w:rsidRPr="009F4207">
              <w:t>11302</w:t>
            </w:r>
          </w:p>
        </w:tc>
        <w:tc>
          <w:tcPr>
            <w:tcW w:w="737" w:type="dxa"/>
            <w:tcBorders>
              <w:top w:val="nil"/>
              <w:left w:val="nil"/>
              <w:bottom w:val="nil"/>
              <w:right w:val="nil"/>
            </w:tcBorders>
            <w:tcMar>
              <w:top w:w="0" w:type="dxa"/>
              <w:left w:w="0" w:type="dxa"/>
              <w:bottom w:w="0" w:type="dxa"/>
              <w:right w:w="0" w:type="dxa"/>
            </w:tcMar>
            <w:vAlign w:val="both"/>
          </w:tcPr>
          <w:p w14:paraId="0409CEA1" w14:textId="77777777" w:rsidR="00A77B3E" w:rsidRPr="009F4207" w:rsidRDefault="00A77B3E">
            <w:r w:rsidRPr="009F4207">
              <w:t>11303</w:t>
            </w:r>
          </w:p>
        </w:tc>
        <w:tc>
          <w:tcPr>
            <w:tcW w:w="737" w:type="dxa"/>
            <w:tcBorders>
              <w:top w:val="nil"/>
              <w:left w:val="nil"/>
              <w:bottom w:val="nil"/>
              <w:right w:val="nil"/>
            </w:tcBorders>
            <w:tcMar>
              <w:top w:w="0" w:type="dxa"/>
              <w:left w:w="0" w:type="dxa"/>
              <w:bottom w:w="0" w:type="dxa"/>
              <w:right w:w="0" w:type="dxa"/>
            </w:tcMar>
            <w:vAlign w:val="both"/>
          </w:tcPr>
          <w:p w14:paraId="0748B26F" w14:textId="77777777" w:rsidR="00A77B3E" w:rsidRPr="009F4207" w:rsidRDefault="00A77B3E">
            <w:r w:rsidRPr="009F4207">
              <w:t>11304</w:t>
            </w:r>
          </w:p>
        </w:tc>
        <w:tc>
          <w:tcPr>
            <w:tcW w:w="737" w:type="dxa"/>
            <w:tcBorders>
              <w:top w:val="nil"/>
              <w:left w:val="nil"/>
              <w:bottom w:val="nil"/>
              <w:right w:val="nil"/>
            </w:tcBorders>
            <w:tcMar>
              <w:top w:w="0" w:type="dxa"/>
              <w:left w:w="0" w:type="dxa"/>
              <w:bottom w:w="0" w:type="dxa"/>
              <w:right w:w="0" w:type="dxa"/>
            </w:tcMar>
            <w:vAlign w:val="both"/>
          </w:tcPr>
          <w:p w14:paraId="0AF20BCB" w14:textId="77777777" w:rsidR="00A77B3E" w:rsidRPr="009F4207" w:rsidRDefault="00A77B3E">
            <w:r w:rsidRPr="009F4207">
              <w:t>11306</w:t>
            </w:r>
          </w:p>
        </w:tc>
        <w:tc>
          <w:tcPr>
            <w:tcW w:w="737" w:type="dxa"/>
            <w:tcBorders>
              <w:top w:val="nil"/>
              <w:left w:val="nil"/>
              <w:bottom w:val="nil"/>
              <w:right w:val="nil"/>
            </w:tcBorders>
            <w:tcMar>
              <w:top w:w="0" w:type="dxa"/>
              <w:left w:w="0" w:type="dxa"/>
              <w:bottom w:w="0" w:type="dxa"/>
              <w:right w:w="0" w:type="dxa"/>
            </w:tcMar>
            <w:vAlign w:val="both"/>
          </w:tcPr>
          <w:p w14:paraId="02BB1875" w14:textId="77777777" w:rsidR="00A77B3E" w:rsidRPr="009F4207" w:rsidRDefault="00A77B3E">
            <w:r w:rsidRPr="009F4207">
              <w:t>11309</w:t>
            </w:r>
          </w:p>
        </w:tc>
        <w:tc>
          <w:tcPr>
            <w:tcW w:w="737" w:type="dxa"/>
            <w:tcBorders>
              <w:top w:val="nil"/>
              <w:left w:val="nil"/>
              <w:bottom w:val="nil"/>
              <w:right w:val="nil"/>
            </w:tcBorders>
            <w:tcMar>
              <w:top w:w="0" w:type="dxa"/>
              <w:left w:w="0" w:type="dxa"/>
              <w:bottom w:w="0" w:type="dxa"/>
              <w:right w:w="0" w:type="dxa"/>
            </w:tcMar>
            <w:vAlign w:val="both"/>
          </w:tcPr>
          <w:p w14:paraId="5EA5EC56" w14:textId="77777777" w:rsidR="00A77B3E" w:rsidRPr="009F4207" w:rsidRDefault="00A77B3E">
            <w:r w:rsidRPr="009F4207">
              <w:t>11312</w:t>
            </w:r>
          </w:p>
        </w:tc>
        <w:tc>
          <w:tcPr>
            <w:tcW w:w="737" w:type="dxa"/>
            <w:tcBorders>
              <w:top w:val="nil"/>
              <w:left w:val="nil"/>
              <w:bottom w:val="nil"/>
              <w:right w:val="nil"/>
            </w:tcBorders>
            <w:tcMar>
              <w:top w:w="0" w:type="dxa"/>
              <w:left w:w="0" w:type="dxa"/>
              <w:bottom w:w="0" w:type="dxa"/>
              <w:right w:w="0" w:type="dxa"/>
            </w:tcMar>
            <w:vAlign w:val="both"/>
          </w:tcPr>
          <w:p w14:paraId="1E68830D" w14:textId="77777777" w:rsidR="00A77B3E" w:rsidRPr="009F4207" w:rsidRDefault="00A77B3E">
            <w:r w:rsidRPr="009F4207">
              <w:t>11315</w:t>
            </w:r>
          </w:p>
        </w:tc>
        <w:tc>
          <w:tcPr>
            <w:tcW w:w="737" w:type="dxa"/>
            <w:tcBorders>
              <w:top w:val="nil"/>
              <w:left w:val="nil"/>
              <w:bottom w:val="nil"/>
              <w:right w:val="nil"/>
            </w:tcBorders>
            <w:tcMar>
              <w:top w:w="0" w:type="dxa"/>
              <w:left w:w="0" w:type="dxa"/>
              <w:bottom w:w="0" w:type="dxa"/>
              <w:right w:w="0" w:type="dxa"/>
            </w:tcMar>
            <w:vAlign w:val="both"/>
          </w:tcPr>
          <w:p w14:paraId="2A78521B" w14:textId="77777777" w:rsidR="00A77B3E" w:rsidRPr="009F4207" w:rsidRDefault="00A77B3E">
            <w:r w:rsidRPr="009F4207">
              <w:t>11318</w:t>
            </w:r>
          </w:p>
        </w:tc>
        <w:tc>
          <w:tcPr>
            <w:tcW w:w="737" w:type="dxa"/>
            <w:tcBorders>
              <w:top w:val="nil"/>
              <w:left w:val="nil"/>
              <w:bottom w:val="nil"/>
              <w:right w:val="nil"/>
            </w:tcBorders>
            <w:tcMar>
              <w:top w:w="0" w:type="dxa"/>
              <w:left w:w="0" w:type="dxa"/>
              <w:bottom w:w="0" w:type="dxa"/>
              <w:right w:w="0" w:type="dxa"/>
            </w:tcMar>
            <w:vAlign w:val="both"/>
          </w:tcPr>
          <w:p w14:paraId="64F29B1E" w14:textId="77777777" w:rsidR="00A77B3E" w:rsidRPr="009F4207" w:rsidRDefault="00A77B3E">
            <w:r w:rsidRPr="009F4207">
              <w:t>11324</w:t>
            </w:r>
          </w:p>
        </w:tc>
      </w:tr>
      <w:tr w:rsidR="00DD2E4B" w:rsidRPr="009F4207" w14:paraId="18080BB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78AAE2C" w14:textId="77777777" w:rsidR="00A77B3E" w:rsidRPr="009F4207" w:rsidRDefault="00A77B3E">
            <w:r w:rsidRPr="009F4207">
              <w:t>11332</w:t>
            </w:r>
          </w:p>
        </w:tc>
        <w:tc>
          <w:tcPr>
            <w:tcW w:w="737" w:type="dxa"/>
            <w:tcBorders>
              <w:top w:val="nil"/>
              <w:left w:val="nil"/>
              <w:bottom w:val="nil"/>
              <w:right w:val="nil"/>
            </w:tcBorders>
            <w:tcMar>
              <w:top w:w="0" w:type="dxa"/>
              <w:left w:w="0" w:type="dxa"/>
              <w:bottom w:w="0" w:type="dxa"/>
              <w:right w:w="0" w:type="dxa"/>
            </w:tcMar>
            <w:vAlign w:val="both"/>
          </w:tcPr>
          <w:p w14:paraId="6E488248" w14:textId="77777777" w:rsidR="00A77B3E" w:rsidRPr="009F4207" w:rsidRDefault="00A77B3E">
            <w:r w:rsidRPr="009F4207">
              <w:t>11340</w:t>
            </w:r>
          </w:p>
        </w:tc>
        <w:tc>
          <w:tcPr>
            <w:tcW w:w="737" w:type="dxa"/>
            <w:tcBorders>
              <w:top w:val="nil"/>
              <w:left w:val="nil"/>
              <w:bottom w:val="nil"/>
              <w:right w:val="nil"/>
            </w:tcBorders>
            <w:tcMar>
              <w:top w:w="0" w:type="dxa"/>
              <w:left w:w="0" w:type="dxa"/>
              <w:bottom w:w="0" w:type="dxa"/>
              <w:right w:w="0" w:type="dxa"/>
            </w:tcMar>
            <w:vAlign w:val="both"/>
          </w:tcPr>
          <w:p w14:paraId="6EBAFC1D" w14:textId="77777777" w:rsidR="00A77B3E" w:rsidRPr="009F4207" w:rsidRDefault="00A77B3E">
            <w:r w:rsidRPr="009F4207">
              <w:t>11341</w:t>
            </w:r>
          </w:p>
        </w:tc>
        <w:tc>
          <w:tcPr>
            <w:tcW w:w="737" w:type="dxa"/>
            <w:tcBorders>
              <w:top w:val="nil"/>
              <w:left w:val="nil"/>
              <w:bottom w:val="nil"/>
              <w:right w:val="nil"/>
            </w:tcBorders>
            <w:tcMar>
              <w:top w:w="0" w:type="dxa"/>
              <w:left w:w="0" w:type="dxa"/>
              <w:bottom w:w="0" w:type="dxa"/>
              <w:right w:w="0" w:type="dxa"/>
            </w:tcMar>
            <w:vAlign w:val="both"/>
          </w:tcPr>
          <w:p w14:paraId="1666DD66" w14:textId="77777777" w:rsidR="00A77B3E" w:rsidRPr="009F4207" w:rsidRDefault="00A77B3E">
            <w:r w:rsidRPr="009F4207">
              <w:t>11342</w:t>
            </w:r>
          </w:p>
        </w:tc>
        <w:tc>
          <w:tcPr>
            <w:tcW w:w="737" w:type="dxa"/>
            <w:tcBorders>
              <w:top w:val="nil"/>
              <w:left w:val="nil"/>
              <w:bottom w:val="nil"/>
              <w:right w:val="nil"/>
            </w:tcBorders>
            <w:tcMar>
              <w:top w:w="0" w:type="dxa"/>
              <w:left w:w="0" w:type="dxa"/>
              <w:bottom w:w="0" w:type="dxa"/>
              <w:right w:w="0" w:type="dxa"/>
            </w:tcMar>
            <w:vAlign w:val="both"/>
          </w:tcPr>
          <w:p w14:paraId="03484516" w14:textId="77777777" w:rsidR="00A77B3E" w:rsidRPr="009F4207" w:rsidRDefault="00A77B3E">
            <w:r w:rsidRPr="009F4207">
              <w:t>11343</w:t>
            </w:r>
          </w:p>
        </w:tc>
        <w:tc>
          <w:tcPr>
            <w:tcW w:w="737" w:type="dxa"/>
            <w:tcBorders>
              <w:top w:val="nil"/>
              <w:left w:val="nil"/>
              <w:bottom w:val="nil"/>
              <w:right w:val="nil"/>
            </w:tcBorders>
            <w:tcMar>
              <w:top w:w="0" w:type="dxa"/>
              <w:left w:w="0" w:type="dxa"/>
              <w:bottom w:w="0" w:type="dxa"/>
              <w:right w:w="0" w:type="dxa"/>
            </w:tcMar>
            <w:vAlign w:val="both"/>
          </w:tcPr>
          <w:p w14:paraId="068F04DC" w14:textId="77777777" w:rsidR="00A77B3E" w:rsidRPr="009F4207" w:rsidRDefault="00A77B3E">
            <w:r w:rsidRPr="009F4207">
              <w:t>11345</w:t>
            </w:r>
          </w:p>
        </w:tc>
        <w:tc>
          <w:tcPr>
            <w:tcW w:w="737" w:type="dxa"/>
            <w:tcBorders>
              <w:top w:val="nil"/>
              <w:left w:val="nil"/>
              <w:bottom w:val="nil"/>
              <w:right w:val="nil"/>
            </w:tcBorders>
            <w:tcMar>
              <w:top w:w="0" w:type="dxa"/>
              <w:left w:w="0" w:type="dxa"/>
              <w:bottom w:w="0" w:type="dxa"/>
              <w:right w:w="0" w:type="dxa"/>
            </w:tcMar>
            <w:vAlign w:val="both"/>
          </w:tcPr>
          <w:p w14:paraId="37BA1150" w14:textId="77777777" w:rsidR="00A77B3E" w:rsidRPr="009F4207" w:rsidRDefault="00A77B3E">
            <w:r w:rsidRPr="009F4207">
              <w:t>11503</w:t>
            </w:r>
          </w:p>
        </w:tc>
        <w:tc>
          <w:tcPr>
            <w:tcW w:w="737" w:type="dxa"/>
            <w:tcBorders>
              <w:top w:val="nil"/>
              <w:left w:val="nil"/>
              <w:bottom w:val="nil"/>
              <w:right w:val="nil"/>
            </w:tcBorders>
            <w:tcMar>
              <w:top w:w="0" w:type="dxa"/>
              <w:left w:w="0" w:type="dxa"/>
              <w:bottom w:w="0" w:type="dxa"/>
              <w:right w:w="0" w:type="dxa"/>
            </w:tcMar>
            <w:vAlign w:val="both"/>
          </w:tcPr>
          <w:p w14:paraId="78370D08" w14:textId="77777777" w:rsidR="00A77B3E" w:rsidRPr="009F4207" w:rsidRDefault="00A77B3E">
            <w:r w:rsidRPr="009F4207">
              <w:t>11505</w:t>
            </w:r>
          </w:p>
        </w:tc>
        <w:tc>
          <w:tcPr>
            <w:tcW w:w="737" w:type="dxa"/>
            <w:tcBorders>
              <w:top w:val="nil"/>
              <w:left w:val="nil"/>
              <w:bottom w:val="nil"/>
              <w:right w:val="nil"/>
            </w:tcBorders>
            <w:tcMar>
              <w:top w:w="0" w:type="dxa"/>
              <w:left w:w="0" w:type="dxa"/>
              <w:bottom w:w="0" w:type="dxa"/>
              <w:right w:w="0" w:type="dxa"/>
            </w:tcMar>
            <w:vAlign w:val="both"/>
          </w:tcPr>
          <w:p w14:paraId="72FBDACC" w14:textId="77777777" w:rsidR="00A77B3E" w:rsidRPr="009F4207" w:rsidRDefault="00A77B3E">
            <w:r w:rsidRPr="009F4207">
              <w:t>11506</w:t>
            </w:r>
          </w:p>
        </w:tc>
        <w:tc>
          <w:tcPr>
            <w:tcW w:w="737" w:type="dxa"/>
            <w:tcBorders>
              <w:top w:val="nil"/>
              <w:left w:val="nil"/>
              <w:bottom w:val="nil"/>
              <w:right w:val="nil"/>
            </w:tcBorders>
            <w:tcMar>
              <w:top w:w="0" w:type="dxa"/>
              <w:left w:w="0" w:type="dxa"/>
              <w:bottom w:w="0" w:type="dxa"/>
              <w:right w:w="0" w:type="dxa"/>
            </w:tcMar>
            <w:vAlign w:val="both"/>
          </w:tcPr>
          <w:p w14:paraId="4305BDB8" w14:textId="77777777" w:rsidR="00A77B3E" w:rsidRPr="009F4207" w:rsidRDefault="00A77B3E">
            <w:r w:rsidRPr="009F4207">
              <w:t>11507</w:t>
            </w:r>
          </w:p>
        </w:tc>
        <w:tc>
          <w:tcPr>
            <w:tcW w:w="737" w:type="dxa"/>
            <w:tcBorders>
              <w:top w:val="nil"/>
              <w:left w:val="nil"/>
              <w:bottom w:val="nil"/>
              <w:right w:val="nil"/>
            </w:tcBorders>
            <w:tcMar>
              <w:top w:w="0" w:type="dxa"/>
              <w:left w:w="0" w:type="dxa"/>
              <w:bottom w:w="0" w:type="dxa"/>
              <w:right w:w="0" w:type="dxa"/>
            </w:tcMar>
            <w:vAlign w:val="both"/>
          </w:tcPr>
          <w:p w14:paraId="4E4C0E30" w14:textId="77777777" w:rsidR="00A77B3E" w:rsidRPr="009F4207" w:rsidRDefault="00A77B3E">
            <w:r w:rsidRPr="009F4207">
              <w:t>11508</w:t>
            </w:r>
          </w:p>
        </w:tc>
        <w:tc>
          <w:tcPr>
            <w:tcW w:w="737" w:type="dxa"/>
            <w:tcBorders>
              <w:top w:val="nil"/>
              <w:left w:val="nil"/>
              <w:bottom w:val="nil"/>
              <w:right w:val="nil"/>
            </w:tcBorders>
            <w:tcMar>
              <w:top w:w="0" w:type="dxa"/>
              <w:left w:w="0" w:type="dxa"/>
              <w:bottom w:w="0" w:type="dxa"/>
              <w:right w:w="0" w:type="dxa"/>
            </w:tcMar>
            <w:vAlign w:val="both"/>
          </w:tcPr>
          <w:p w14:paraId="56C9392D" w14:textId="77777777" w:rsidR="00A77B3E" w:rsidRPr="009F4207" w:rsidRDefault="00A77B3E">
            <w:r w:rsidRPr="009F4207">
              <w:t>11512</w:t>
            </w:r>
          </w:p>
        </w:tc>
        <w:tc>
          <w:tcPr>
            <w:tcW w:w="737" w:type="dxa"/>
            <w:tcBorders>
              <w:top w:val="nil"/>
              <w:left w:val="nil"/>
              <w:bottom w:val="nil"/>
              <w:right w:val="nil"/>
            </w:tcBorders>
            <w:tcMar>
              <w:top w:w="0" w:type="dxa"/>
              <w:left w:w="0" w:type="dxa"/>
              <w:bottom w:w="0" w:type="dxa"/>
              <w:right w:w="0" w:type="dxa"/>
            </w:tcMar>
            <w:vAlign w:val="both"/>
          </w:tcPr>
          <w:p w14:paraId="00A36937" w14:textId="77777777" w:rsidR="00A77B3E" w:rsidRPr="009F4207" w:rsidRDefault="00A77B3E">
            <w:r w:rsidRPr="009F4207">
              <w:t>11600</w:t>
            </w:r>
          </w:p>
        </w:tc>
      </w:tr>
      <w:tr w:rsidR="00DD2E4B" w:rsidRPr="009F4207" w14:paraId="3737342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7B74AAD" w14:textId="77777777" w:rsidR="00A77B3E" w:rsidRPr="009F4207" w:rsidRDefault="00A77B3E">
            <w:r w:rsidRPr="009F4207">
              <w:t>11602</w:t>
            </w:r>
          </w:p>
        </w:tc>
        <w:tc>
          <w:tcPr>
            <w:tcW w:w="737" w:type="dxa"/>
            <w:tcBorders>
              <w:top w:val="nil"/>
              <w:left w:val="nil"/>
              <w:bottom w:val="nil"/>
              <w:right w:val="nil"/>
            </w:tcBorders>
            <w:tcMar>
              <w:top w:w="0" w:type="dxa"/>
              <w:left w:w="0" w:type="dxa"/>
              <w:bottom w:w="0" w:type="dxa"/>
              <w:right w:w="0" w:type="dxa"/>
            </w:tcMar>
            <w:vAlign w:val="both"/>
          </w:tcPr>
          <w:p w14:paraId="1DB874E0" w14:textId="77777777" w:rsidR="00A77B3E" w:rsidRPr="009F4207" w:rsidRDefault="00A77B3E">
            <w:r w:rsidRPr="009F4207">
              <w:t>11604</w:t>
            </w:r>
          </w:p>
        </w:tc>
        <w:tc>
          <w:tcPr>
            <w:tcW w:w="737" w:type="dxa"/>
            <w:tcBorders>
              <w:top w:val="nil"/>
              <w:left w:val="nil"/>
              <w:bottom w:val="nil"/>
              <w:right w:val="nil"/>
            </w:tcBorders>
            <w:tcMar>
              <w:top w:w="0" w:type="dxa"/>
              <w:left w:w="0" w:type="dxa"/>
              <w:bottom w:w="0" w:type="dxa"/>
              <w:right w:w="0" w:type="dxa"/>
            </w:tcMar>
            <w:vAlign w:val="both"/>
          </w:tcPr>
          <w:p w14:paraId="4868830A" w14:textId="77777777" w:rsidR="00A77B3E" w:rsidRPr="009F4207" w:rsidRDefault="00A77B3E">
            <w:r w:rsidRPr="009F4207">
              <w:t>11605</w:t>
            </w:r>
          </w:p>
        </w:tc>
        <w:tc>
          <w:tcPr>
            <w:tcW w:w="737" w:type="dxa"/>
            <w:tcBorders>
              <w:top w:val="nil"/>
              <w:left w:val="nil"/>
              <w:bottom w:val="nil"/>
              <w:right w:val="nil"/>
            </w:tcBorders>
            <w:tcMar>
              <w:top w:w="0" w:type="dxa"/>
              <w:left w:w="0" w:type="dxa"/>
              <w:bottom w:w="0" w:type="dxa"/>
              <w:right w:w="0" w:type="dxa"/>
            </w:tcMar>
            <w:vAlign w:val="both"/>
          </w:tcPr>
          <w:p w14:paraId="6C77E7AA" w14:textId="77777777" w:rsidR="00A77B3E" w:rsidRPr="009F4207" w:rsidRDefault="00A77B3E">
            <w:r w:rsidRPr="009F4207">
              <w:t>11607</w:t>
            </w:r>
          </w:p>
        </w:tc>
        <w:tc>
          <w:tcPr>
            <w:tcW w:w="737" w:type="dxa"/>
            <w:tcBorders>
              <w:top w:val="nil"/>
              <w:left w:val="nil"/>
              <w:bottom w:val="nil"/>
              <w:right w:val="nil"/>
            </w:tcBorders>
            <w:tcMar>
              <w:top w:w="0" w:type="dxa"/>
              <w:left w:w="0" w:type="dxa"/>
              <w:bottom w:w="0" w:type="dxa"/>
              <w:right w:w="0" w:type="dxa"/>
            </w:tcMar>
            <w:vAlign w:val="both"/>
          </w:tcPr>
          <w:p w14:paraId="4EFF62C9" w14:textId="77777777" w:rsidR="00A77B3E" w:rsidRPr="009F4207" w:rsidRDefault="00A77B3E">
            <w:r w:rsidRPr="009F4207">
              <w:t>11610</w:t>
            </w:r>
          </w:p>
        </w:tc>
        <w:tc>
          <w:tcPr>
            <w:tcW w:w="737" w:type="dxa"/>
            <w:tcBorders>
              <w:top w:val="nil"/>
              <w:left w:val="nil"/>
              <w:bottom w:val="nil"/>
              <w:right w:val="nil"/>
            </w:tcBorders>
            <w:tcMar>
              <w:top w:w="0" w:type="dxa"/>
              <w:left w:w="0" w:type="dxa"/>
              <w:bottom w:w="0" w:type="dxa"/>
              <w:right w:w="0" w:type="dxa"/>
            </w:tcMar>
            <w:vAlign w:val="both"/>
          </w:tcPr>
          <w:p w14:paraId="367DA6F1" w14:textId="77777777" w:rsidR="00A77B3E" w:rsidRPr="009F4207" w:rsidRDefault="00A77B3E">
            <w:r w:rsidRPr="009F4207">
              <w:t>11611</w:t>
            </w:r>
          </w:p>
        </w:tc>
        <w:tc>
          <w:tcPr>
            <w:tcW w:w="737" w:type="dxa"/>
            <w:tcBorders>
              <w:top w:val="nil"/>
              <w:left w:val="nil"/>
              <w:bottom w:val="nil"/>
              <w:right w:val="nil"/>
            </w:tcBorders>
            <w:tcMar>
              <w:top w:w="0" w:type="dxa"/>
              <w:left w:w="0" w:type="dxa"/>
              <w:bottom w:w="0" w:type="dxa"/>
              <w:right w:w="0" w:type="dxa"/>
            </w:tcMar>
            <w:vAlign w:val="both"/>
          </w:tcPr>
          <w:p w14:paraId="0D7A30F0" w14:textId="77777777" w:rsidR="00A77B3E" w:rsidRPr="009F4207" w:rsidRDefault="00A77B3E">
            <w:r w:rsidRPr="009F4207">
              <w:t>11612</w:t>
            </w:r>
          </w:p>
        </w:tc>
        <w:tc>
          <w:tcPr>
            <w:tcW w:w="737" w:type="dxa"/>
            <w:tcBorders>
              <w:top w:val="nil"/>
              <w:left w:val="nil"/>
              <w:bottom w:val="nil"/>
              <w:right w:val="nil"/>
            </w:tcBorders>
            <w:tcMar>
              <w:top w:w="0" w:type="dxa"/>
              <w:left w:w="0" w:type="dxa"/>
              <w:bottom w:w="0" w:type="dxa"/>
              <w:right w:w="0" w:type="dxa"/>
            </w:tcMar>
            <w:vAlign w:val="both"/>
          </w:tcPr>
          <w:p w14:paraId="23B4224F" w14:textId="77777777" w:rsidR="00A77B3E" w:rsidRPr="009F4207" w:rsidRDefault="00A77B3E">
            <w:r w:rsidRPr="009F4207">
              <w:t>11614</w:t>
            </w:r>
          </w:p>
        </w:tc>
        <w:tc>
          <w:tcPr>
            <w:tcW w:w="737" w:type="dxa"/>
            <w:tcBorders>
              <w:top w:val="nil"/>
              <w:left w:val="nil"/>
              <w:bottom w:val="nil"/>
              <w:right w:val="nil"/>
            </w:tcBorders>
            <w:tcMar>
              <w:top w:w="0" w:type="dxa"/>
              <w:left w:w="0" w:type="dxa"/>
              <w:bottom w:w="0" w:type="dxa"/>
              <w:right w:w="0" w:type="dxa"/>
            </w:tcMar>
            <w:vAlign w:val="both"/>
          </w:tcPr>
          <w:p w14:paraId="5094F03D" w14:textId="77777777" w:rsidR="00A77B3E" w:rsidRPr="009F4207" w:rsidRDefault="00A77B3E">
            <w:r w:rsidRPr="009F4207">
              <w:t>11615</w:t>
            </w:r>
          </w:p>
        </w:tc>
        <w:tc>
          <w:tcPr>
            <w:tcW w:w="737" w:type="dxa"/>
            <w:tcBorders>
              <w:top w:val="nil"/>
              <w:left w:val="nil"/>
              <w:bottom w:val="nil"/>
              <w:right w:val="nil"/>
            </w:tcBorders>
            <w:tcMar>
              <w:top w:w="0" w:type="dxa"/>
              <w:left w:w="0" w:type="dxa"/>
              <w:bottom w:w="0" w:type="dxa"/>
              <w:right w:w="0" w:type="dxa"/>
            </w:tcMar>
            <w:vAlign w:val="both"/>
          </w:tcPr>
          <w:p w14:paraId="7CD12F32" w14:textId="77777777" w:rsidR="00A77B3E" w:rsidRPr="009F4207" w:rsidRDefault="00A77B3E">
            <w:r w:rsidRPr="009F4207">
              <w:t>11627</w:t>
            </w:r>
          </w:p>
        </w:tc>
        <w:tc>
          <w:tcPr>
            <w:tcW w:w="737" w:type="dxa"/>
            <w:tcBorders>
              <w:top w:val="nil"/>
              <w:left w:val="nil"/>
              <w:bottom w:val="nil"/>
              <w:right w:val="nil"/>
            </w:tcBorders>
            <w:tcMar>
              <w:top w:w="0" w:type="dxa"/>
              <w:left w:w="0" w:type="dxa"/>
              <w:bottom w:w="0" w:type="dxa"/>
              <w:right w:w="0" w:type="dxa"/>
            </w:tcMar>
            <w:vAlign w:val="both"/>
          </w:tcPr>
          <w:p w14:paraId="000C859B" w14:textId="77777777" w:rsidR="00A77B3E" w:rsidRPr="009F4207" w:rsidRDefault="00A77B3E">
            <w:r w:rsidRPr="009F4207">
              <w:t>11704</w:t>
            </w:r>
          </w:p>
        </w:tc>
        <w:tc>
          <w:tcPr>
            <w:tcW w:w="737" w:type="dxa"/>
            <w:tcBorders>
              <w:top w:val="nil"/>
              <w:left w:val="nil"/>
              <w:bottom w:val="nil"/>
              <w:right w:val="nil"/>
            </w:tcBorders>
            <w:tcMar>
              <w:top w:w="0" w:type="dxa"/>
              <w:left w:w="0" w:type="dxa"/>
              <w:bottom w:w="0" w:type="dxa"/>
              <w:right w:w="0" w:type="dxa"/>
            </w:tcMar>
            <w:vAlign w:val="both"/>
          </w:tcPr>
          <w:p w14:paraId="7B6E4945" w14:textId="77777777" w:rsidR="00A77B3E" w:rsidRPr="009F4207" w:rsidRDefault="00A77B3E">
            <w:r w:rsidRPr="009F4207">
              <w:t>11705</w:t>
            </w:r>
          </w:p>
        </w:tc>
        <w:tc>
          <w:tcPr>
            <w:tcW w:w="737" w:type="dxa"/>
            <w:tcBorders>
              <w:top w:val="nil"/>
              <w:left w:val="nil"/>
              <w:bottom w:val="nil"/>
              <w:right w:val="nil"/>
            </w:tcBorders>
            <w:tcMar>
              <w:top w:w="0" w:type="dxa"/>
              <w:left w:w="0" w:type="dxa"/>
              <w:bottom w:w="0" w:type="dxa"/>
              <w:right w:w="0" w:type="dxa"/>
            </w:tcMar>
            <w:vAlign w:val="both"/>
          </w:tcPr>
          <w:p w14:paraId="50FDE496" w14:textId="77777777" w:rsidR="00A77B3E" w:rsidRPr="009F4207" w:rsidRDefault="00A77B3E">
            <w:r w:rsidRPr="009F4207">
              <w:t>11707</w:t>
            </w:r>
          </w:p>
        </w:tc>
      </w:tr>
      <w:tr w:rsidR="00DD2E4B" w:rsidRPr="009F4207" w14:paraId="73B8091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BD9421E" w14:textId="77777777" w:rsidR="00A77B3E" w:rsidRPr="009F4207" w:rsidRDefault="00A77B3E">
            <w:r w:rsidRPr="009F4207">
              <w:t>11713</w:t>
            </w:r>
          </w:p>
        </w:tc>
        <w:tc>
          <w:tcPr>
            <w:tcW w:w="737" w:type="dxa"/>
            <w:tcBorders>
              <w:top w:val="nil"/>
              <w:left w:val="nil"/>
              <w:bottom w:val="nil"/>
              <w:right w:val="nil"/>
            </w:tcBorders>
            <w:tcMar>
              <w:top w:w="0" w:type="dxa"/>
              <w:left w:w="0" w:type="dxa"/>
              <w:bottom w:w="0" w:type="dxa"/>
              <w:right w:w="0" w:type="dxa"/>
            </w:tcMar>
            <w:vAlign w:val="both"/>
          </w:tcPr>
          <w:p w14:paraId="38CA5356" w14:textId="77777777" w:rsidR="00A77B3E" w:rsidRPr="009F4207" w:rsidRDefault="00A77B3E">
            <w:r w:rsidRPr="009F4207">
              <w:t>11714</w:t>
            </w:r>
          </w:p>
        </w:tc>
        <w:tc>
          <w:tcPr>
            <w:tcW w:w="737" w:type="dxa"/>
            <w:tcBorders>
              <w:top w:val="nil"/>
              <w:left w:val="nil"/>
              <w:bottom w:val="nil"/>
              <w:right w:val="nil"/>
            </w:tcBorders>
            <w:tcMar>
              <w:top w:w="0" w:type="dxa"/>
              <w:left w:w="0" w:type="dxa"/>
              <w:bottom w:w="0" w:type="dxa"/>
              <w:right w:w="0" w:type="dxa"/>
            </w:tcMar>
            <w:vAlign w:val="both"/>
          </w:tcPr>
          <w:p w14:paraId="44EBED4C" w14:textId="77777777" w:rsidR="00A77B3E" w:rsidRPr="009F4207" w:rsidRDefault="00A77B3E">
            <w:r w:rsidRPr="009F4207">
              <w:t>11716</w:t>
            </w:r>
          </w:p>
        </w:tc>
        <w:tc>
          <w:tcPr>
            <w:tcW w:w="737" w:type="dxa"/>
            <w:tcBorders>
              <w:top w:val="nil"/>
              <w:left w:val="nil"/>
              <w:bottom w:val="nil"/>
              <w:right w:val="nil"/>
            </w:tcBorders>
            <w:tcMar>
              <w:top w:w="0" w:type="dxa"/>
              <w:left w:w="0" w:type="dxa"/>
              <w:bottom w:w="0" w:type="dxa"/>
              <w:right w:w="0" w:type="dxa"/>
            </w:tcMar>
            <w:vAlign w:val="both"/>
          </w:tcPr>
          <w:p w14:paraId="29FB5B65" w14:textId="77777777" w:rsidR="00A77B3E" w:rsidRPr="009F4207" w:rsidRDefault="00A77B3E">
            <w:r w:rsidRPr="009F4207">
              <w:t>11717</w:t>
            </w:r>
          </w:p>
        </w:tc>
        <w:tc>
          <w:tcPr>
            <w:tcW w:w="737" w:type="dxa"/>
            <w:tcBorders>
              <w:top w:val="nil"/>
              <w:left w:val="nil"/>
              <w:bottom w:val="nil"/>
              <w:right w:val="nil"/>
            </w:tcBorders>
            <w:tcMar>
              <w:top w:w="0" w:type="dxa"/>
              <w:left w:w="0" w:type="dxa"/>
              <w:bottom w:w="0" w:type="dxa"/>
              <w:right w:w="0" w:type="dxa"/>
            </w:tcMar>
            <w:vAlign w:val="both"/>
          </w:tcPr>
          <w:p w14:paraId="2AEE02EA" w14:textId="77777777" w:rsidR="00A77B3E" w:rsidRPr="009F4207" w:rsidRDefault="00A77B3E">
            <w:r w:rsidRPr="009F4207">
              <w:t>11719</w:t>
            </w:r>
          </w:p>
        </w:tc>
        <w:tc>
          <w:tcPr>
            <w:tcW w:w="737" w:type="dxa"/>
            <w:tcBorders>
              <w:top w:val="nil"/>
              <w:left w:val="nil"/>
              <w:bottom w:val="nil"/>
              <w:right w:val="nil"/>
            </w:tcBorders>
            <w:tcMar>
              <w:top w:w="0" w:type="dxa"/>
              <w:left w:w="0" w:type="dxa"/>
              <w:bottom w:w="0" w:type="dxa"/>
              <w:right w:w="0" w:type="dxa"/>
            </w:tcMar>
            <w:vAlign w:val="both"/>
          </w:tcPr>
          <w:p w14:paraId="07F2A0F4" w14:textId="77777777" w:rsidR="00A77B3E" w:rsidRPr="009F4207" w:rsidRDefault="00A77B3E">
            <w:r w:rsidRPr="009F4207">
              <w:t>11720</w:t>
            </w:r>
          </w:p>
        </w:tc>
        <w:tc>
          <w:tcPr>
            <w:tcW w:w="737" w:type="dxa"/>
            <w:tcBorders>
              <w:top w:val="nil"/>
              <w:left w:val="nil"/>
              <w:bottom w:val="nil"/>
              <w:right w:val="nil"/>
            </w:tcBorders>
            <w:tcMar>
              <w:top w:w="0" w:type="dxa"/>
              <w:left w:w="0" w:type="dxa"/>
              <w:bottom w:w="0" w:type="dxa"/>
              <w:right w:w="0" w:type="dxa"/>
            </w:tcMar>
            <w:vAlign w:val="both"/>
          </w:tcPr>
          <w:p w14:paraId="0215713C" w14:textId="77777777" w:rsidR="00A77B3E" w:rsidRPr="009F4207" w:rsidRDefault="00A77B3E">
            <w:r w:rsidRPr="009F4207">
              <w:t>11721</w:t>
            </w:r>
          </w:p>
        </w:tc>
        <w:tc>
          <w:tcPr>
            <w:tcW w:w="737" w:type="dxa"/>
            <w:tcBorders>
              <w:top w:val="nil"/>
              <w:left w:val="nil"/>
              <w:bottom w:val="nil"/>
              <w:right w:val="nil"/>
            </w:tcBorders>
            <w:tcMar>
              <w:top w:w="0" w:type="dxa"/>
              <w:left w:w="0" w:type="dxa"/>
              <w:bottom w:w="0" w:type="dxa"/>
              <w:right w:w="0" w:type="dxa"/>
            </w:tcMar>
            <w:vAlign w:val="both"/>
          </w:tcPr>
          <w:p w14:paraId="0BA5ADF1" w14:textId="77777777" w:rsidR="00A77B3E" w:rsidRPr="009F4207" w:rsidRDefault="00A77B3E">
            <w:r w:rsidRPr="009F4207">
              <w:t>11723</w:t>
            </w:r>
          </w:p>
        </w:tc>
        <w:tc>
          <w:tcPr>
            <w:tcW w:w="737" w:type="dxa"/>
            <w:tcBorders>
              <w:top w:val="nil"/>
              <w:left w:val="nil"/>
              <w:bottom w:val="nil"/>
              <w:right w:val="nil"/>
            </w:tcBorders>
            <w:tcMar>
              <w:top w:w="0" w:type="dxa"/>
              <w:left w:w="0" w:type="dxa"/>
              <w:bottom w:w="0" w:type="dxa"/>
              <w:right w:w="0" w:type="dxa"/>
            </w:tcMar>
            <w:vAlign w:val="both"/>
          </w:tcPr>
          <w:p w14:paraId="6E0EB14B" w14:textId="77777777" w:rsidR="00A77B3E" w:rsidRPr="009F4207" w:rsidRDefault="00A77B3E">
            <w:r w:rsidRPr="009F4207">
              <w:t>11724</w:t>
            </w:r>
          </w:p>
        </w:tc>
        <w:tc>
          <w:tcPr>
            <w:tcW w:w="737" w:type="dxa"/>
            <w:tcBorders>
              <w:top w:val="nil"/>
              <w:left w:val="nil"/>
              <w:bottom w:val="nil"/>
              <w:right w:val="nil"/>
            </w:tcBorders>
            <w:tcMar>
              <w:top w:w="0" w:type="dxa"/>
              <w:left w:w="0" w:type="dxa"/>
              <w:bottom w:w="0" w:type="dxa"/>
              <w:right w:w="0" w:type="dxa"/>
            </w:tcMar>
            <w:vAlign w:val="both"/>
          </w:tcPr>
          <w:p w14:paraId="44B48AAA" w14:textId="77777777" w:rsidR="00A77B3E" w:rsidRPr="009F4207" w:rsidRDefault="00A77B3E">
            <w:r w:rsidRPr="009F4207">
              <w:t>11725</w:t>
            </w:r>
          </w:p>
        </w:tc>
        <w:tc>
          <w:tcPr>
            <w:tcW w:w="737" w:type="dxa"/>
            <w:tcBorders>
              <w:top w:val="nil"/>
              <w:left w:val="nil"/>
              <w:bottom w:val="nil"/>
              <w:right w:val="nil"/>
            </w:tcBorders>
            <w:tcMar>
              <w:top w:w="0" w:type="dxa"/>
              <w:left w:w="0" w:type="dxa"/>
              <w:bottom w:w="0" w:type="dxa"/>
              <w:right w:w="0" w:type="dxa"/>
            </w:tcMar>
            <w:vAlign w:val="both"/>
          </w:tcPr>
          <w:p w14:paraId="5D387333" w14:textId="77777777" w:rsidR="00A77B3E" w:rsidRPr="009F4207" w:rsidRDefault="00A77B3E">
            <w:r w:rsidRPr="009F4207">
              <w:t>11726</w:t>
            </w:r>
          </w:p>
        </w:tc>
        <w:tc>
          <w:tcPr>
            <w:tcW w:w="737" w:type="dxa"/>
            <w:tcBorders>
              <w:top w:val="nil"/>
              <w:left w:val="nil"/>
              <w:bottom w:val="nil"/>
              <w:right w:val="nil"/>
            </w:tcBorders>
            <w:tcMar>
              <w:top w:w="0" w:type="dxa"/>
              <w:left w:w="0" w:type="dxa"/>
              <w:bottom w:w="0" w:type="dxa"/>
              <w:right w:w="0" w:type="dxa"/>
            </w:tcMar>
            <w:vAlign w:val="both"/>
          </w:tcPr>
          <w:p w14:paraId="59A84464" w14:textId="77777777" w:rsidR="00A77B3E" w:rsidRPr="009F4207" w:rsidRDefault="00A77B3E">
            <w:r w:rsidRPr="009F4207">
              <w:t>11727</w:t>
            </w:r>
          </w:p>
        </w:tc>
        <w:tc>
          <w:tcPr>
            <w:tcW w:w="737" w:type="dxa"/>
            <w:tcBorders>
              <w:top w:val="nil"/>
              <w:left w:val="nil"/>
              <w:bottom w:val="nil"/>
              <w:right w:val="nil"/>
            </w:tcBorders>
            <w:tcMar>
              <w:top w:w="0" w:type="dxa"/>
              <w:left w:w="0" w:type="dxa"/>
              <w:bottom w:w="0" w:type="dxa"/>
              <w:right w:w="0" w:type="dxa"/>
            </w:tcMar>
            <w:vAlign w:val="both"/>
          </w:tcPr>
          <w:p w14:paraId="27549A81" w14:textId="77777777" w:rsidR="00A77B3E" w:rsidRPr="009F4207" w:rsidRDefault="00A77B3E">
            <w:r w:rsidRPr="009F4207">
              <w:t>11728</w:t>
            </w:r>
          </w:p>
        </w:tc>
      </w:tr>
      <w:tr w:rsidR="00DD2E4B" w:rsidRPr="009F4207" w14:paraId="3E576DF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641F3CC" w14:textId="77777777" w:rsidR="00A77B3E" w:rsidRPr="009F4207" w:rsidRDefault="00A77B3E">
            <w:r w:rsidRPr="009F4207">
              <w:t>11729</w:t>
            </w:r>
          </w:p>
        </w:tc>
        <w:tc>
          <w:tcPr>
            <w:tcW w:w="737" w:type="dxa"/>
            <w:tcBorders>
              <w:top w:val="nil"/>
              <w:left w:val="nil"/>
              <w:bottom w:val="nil"/>
              <w:right w:val="nil"/>
            </w:tcBorders>
            <w:tcMar>
              <w:top w:w="0" w:type="dxa"/>
              <w:left w:w="0" w:type="dxa"/>
              <w:bottom w:w="0" w:type="dxa"/>
              <w:right w:w="0" w:type="dxa"/>
            </w:tcMar>
            <w:vAlign w:val="both"/>
          </w:tcPr>
          <w:p w14:paraId="5B32D2B7" w14:textId="77777777" w:rsidR="00A77B3E" w:rsidRPr="009F4207" w:rsidRDefault="00A77B3E">
            <w:r w:rsidRPr="009F4207">
              <w:t>11730</w:t>
            </w:r>
          </w:p>
        </w:tc>
        <w:tc>
          <w:tcPr>
            <w:tcW w:w="737" w:type="dxa"/>
            <w:tcBorders>
              <w:top w:val="nil"/>
              <w:left w:val="nil"/>
              <w:bottom w:val="nil"/>
              <w:right w:val="nil"/>
            </w:tcBorders>
            <w:tcMar>
              <w:top w:w="0" w:type="dxa"/>
              <w:left w:w="0" w:type="dxa"/>
              <w:bottom w:w="0" w:type="dxa"/>
              <w:right w:w="0" w:type="dxa"/>
            </w:tcMar>
            <w:vAlign w:val="both"/>
          </w:tcPr>
          <w:p w14:paraId="47CAAF31" w14:textId="77777777" w:rsidR="00A77B3E" w:rsidRPr="009F4207" w:rsidRDefault="00A77B3E">
            <w:r w:rsidRPr="009F4207">
              <w:t>11731</w:t>
            </w:r>
          </w:p>
        </w:tc>
        <w:tc>
          <w:tcPr>
            <w:tcW w:w="737" w:type="dxa"/>
            <w:tcBorders>
              <w:top w:val="nil"/>
              <w:left w:val="nil"/>
              <w:bottom w:val="nil"/>
              <w:right w:val="nil"/>
            </w:tcBorders>
            <w:tcMar>
              <w:top w:w="0" w:type="dxa"/>
              <w:left w:w="0" w:type="dxa"/>
              <w:bottom w:w="0" w:type="dxa"/>
              <w:right w:w="0" w:type="dxa"/>
            </w:tcMar>
            <w:vAlign w:val="both"/>
          </w:tcPr>
          <w:p w14:paraId="45AFB62E" w14:textId="77777777" w:rsidR="00A77B3E" w:rsidRPr="009F4207" w:rsidRDefault="00A77B3E">
            <w:r w:rsidRPr="009F4207">
              <w:t>11735</w:t>
            </w:r>
          </w:p>
        </w:tc>
        <w:tc>
          <w:tcPr>
            <w:tcW w:w="737" w:type="dxa"/>
            <w:tcBorders>
              <w:top w:val="nil"/>
              <w:left w:val="nil"/>
              <w:bottom w:val="nil"/>
              <w:right w:val="nil"/>
            </w:tcBorders>
            <w:tcMar>
              <w:top w:w="0" w:type="dxa"/>
              <w:left w:w="0" w:type="dxa"/>
              <w:bottom w:w="0" w:type="dxa"/>
              <w:right w:w="0" w:type="dxa"/>
            </w:tcMar>
            <w:vAlign w:val="both"/>
          </w:tcPr>
          <w:p w14:paraId="00ECD237" w14:textId="77777777" w:rsidR="00A77B3E" w:rsidRPr="009F4207" w:rsidRDefault="00A77B3E">
            <w:r w:rsidRPr="009F4207">
              <w:t>11736</w:t>
            </w:r>
          </w:p>
        </w:tc>
        <w:tc>
          <w:tcPr>
            <w:tcW w:w="737" w:type="dxa"/>
            <w:tcBorders>
              <w:top w:val="nil"/>
              <w:left w:val="nil"/>
              <w:bottom w:val="nil"/>
              <w:right w:val="nil"/>
            </w:tcBorders>
            <w:tcMar>
              <w:top w:w="0" w:type="dxa"/>
              <w:left w:w="0" w:type="dxa"/>
              <w:bottom w:w="0" w:type="dxa"/>
              <w:right w:w="0" w:type="dxa"/>
            </w:tcMar>
            <w:vAlign w:val="both"/>
          </w:tcPr>
          <w:p w14:paraId="184930BF" w14:textId="77777777" w:rsidR="00A77B3E" w:rsidRPr="009F4207" w:rsidRDefault="00A77B3E">
            <w:r w:rsidRPr="009F4207">
              <w:t>11737</w:t>
            </w:r>
          </w:p>
        </w:tc>
        <w:tc>
          <w:tcPr>
            <w:tcW w:w="737" w:type="dxa"/>
            <w:tcBorders>
              <w:top w:val="nil"/>
              <w:left w:val="nil"/>
              <w:bottom w:val="nil"/>
              <w:right w:val="nil"/>
            </w:tcBorders>
            <w:tcMar>
              <w:top w:w="0" w:type="dxa"/>
              <w:left w:w="0" w:type="dxa"/>
              <w:bottom w:w="0" w:type="dxa"/>
              <w:right w:w="0" w:type="dxa"/>
            </w:tcMar>
            <w:vAlign w:val="both"/>
          </w:tcPr>
          <w:p w14:paraId="4ADFBBAC" w14:textId="77777777" w:rsidR="00A77B3E" w:rsidRPr="009F4207" w:rsidRDefault="00A77B3E">
            <w:r w:rsidRPr="009F4207">
              <w:t>11800</w:t>
            </w:r>
          </w:p>
        </w:tc>
        <w:tc>
          <w:tcPr>
            <w:tcW w:w="737" w:type="dxa"/>
            <w:tcBorders>
              <w:top w:val="nil"/>
              <w:left w:val="nil"/>
              <w:bottom w:val="nil"/>
              <w:right w:val="nil"/>
            </w:tcBorders>
            <w:tcMar>
              <w:top w:w="0" w:type="dxa"/>
              <w:left w:w="0" w:type="dxa"/>
              <w:bottom w:w="0" w:type="dxa"/>
              <w:right w:w="0" w:type="dxa"/>
            </w:tcMar>
            <w:vAlign w:val="both"/>
          </w:tcPr>
          <w:p w14:paraId="042F81E1" w14:textId="77777777" w:rsidR="00A77B3E" w:rsidRPr="009F4207" w:rsidRDefault="00A77B3E">
            <w:r w:rsidRPr="009F4207">
              <w:t>11801</w:t>
            </w:r>
          </w:p>
        </w:tc>
        <w:tc>
          <w:tcPr>
            <w:tcW w:w="737" w:type="dxa"/>
            <w:tcBorders>
              <w:top w:val="nil"/>
              <w:left w:val="nil"/>
              <w:bottom w:val="nil"/>
              <w:right w:val="nil"/>
            </w:tcBorders>
            <w:tcMar>
              <w:top w:w="0" w:type="dxa"/>
              <w:left w:w="0" w:type="dxa"/>
              <w:bottom w:w="0" w:type="dxa"/>
              <w:right w:w="0" w:type="dxa"/>
            </w:tcMar>
            <w:vAlign w:val="both"/>
          </w:tcPr>
          <w:p w14:paraId="2D963C01" w14:textId="77777777" w:rsidR="00A77B3E" w:rsidRPr="009F4207" w:rsidRDefault="00A77B3E">
            <w:r w:rsidRPr="009F4207">
              <w:t>11810</w:t>
            </w:r>
          </w:p>
        </w:tc>
        <w:tc>
          <w:tcPr>
            <w:tcW w:w="737" w:type="dxa"/>
            <w:tcBorders>
              <w:top w:val="nil"/>
              <w:left w:val="nil"/>
              <w:bottom w:val="nil"/>
              <w:right w:val="nil"/>
            </w:tcBorders>
            <w:tcMar>
              <w:top w:w="0" w:type="dxa"/>
              <w:left w:w="0" w:type="dxa"/>
              <w:bottom w:w="0" w:type="dxa"/>
              <w:right w:w="0" w:type="dxa"/>
            </w:tcMar>
            <w:vAlign w:val="both"/>
          </w:tcPr>
          <w:p w14:paraId="7788ACBB" w14:textId="77777777" w:rsidR="00A77B3E" w:rsidRPr="009F4207" w:rsidRDefault="00A77B3E">
            <w:r w:rsidRPr="009F4207">
              <w:t>11820</w:t>
            </w:r>
          </w:p>
        </w:tc>
        <w:tc>
          <w:tcPr>
            <w:tcW w:w="737" w:type="dxa"/>
            <w:tcBorders>
              <w:top w:val="nil"/>
              <w:left w:val="nil"/>
              <w:bottom w:val="nil"/>
              <w:right w:val="nil"/>
            </w:tcBorders>
            <w:tcMar>
              <w:top w:w="0" w:type="dxa"/>
              <w:left w:w="0" w:type="dxa"/>
              <w:bottom w:w="0" w:type="dxa"/>
              <w:right w:w="0" w:type="dxa"/>
            </w:tcMar>
            <w:vAlign w:val="both"/>
          </w:tcPr>
          <w:p w14:paraId="51576EE1" w14:textId="77777777" w:rsidR="00A77B3E" w:rsidRPr="009F4207" w:rsidRDefault="00A77B3E">
            <w:r w:rsidRPr="009F4207">
              <w:t>11823</w:t>
            </w:r>
          </w:p>
        </w:tc>
        <w:tc>
          <w:tcPr>
            <w:tcW w:w="737" w:type="dxa"/>
            <w:tcBorders>
              <w:top w:val="nil"/>
              <w:left w:val="nil"/>
              <w:bottom w:val="nil"/>
              <w:right w:val="nil"/>
            </w:tcBorders>
            <w:tcMar>
              <w:top w:w="0" w:type="dxa"/>
              <w:left w:w="0" w:type="dxa"/>
              <w:bottom w:w="0" w:type="dxa"/>
              <w:right w:w="0" w:type="dxa"/>
            </w:tcMar>
            <w:vAlign w:val="both"/>
          </w:tcPr>
          <w:p w14:paraId="22458BC7" w14:textId="77777777" w:rsidR="00A77B3E" w:rsidRPr="009F4207" w:rsidRDefault="00A77B3E">
            <w:r w:rsidRPr="009F4207">
              <w:t>11830</w:t>
            </w:r>
          </w:p>
        </w:tc>
        <w:tc>
          <w:tcPr>
            <w:tcW w:w="737" w:type="dxa"/>
            <w:tcBorders>
              <w:top w:val="nil"/>
              <w:left w:val="nil"/>
              <w:bottom w:val="nil"/>
              <w:right w:val="nil"/>
            </w:tcBorders>
            <w:tcMar>
              <w:top w:w="0" w:type="dxa"/>
              <w:left w:w="0" w:type="dxa"/>
              <w:bottom w:w="0" w:type="dxa"/>
              <w:right w:w="0" w:type="dxa"/>
            </w:tcMar>
            <w:vAlign w:val="both"/>
          </w:tcPr>
          <w:p w14:paraId="61100332" w14:textId="77777777" w:rsidR="00A77B3E" w:rsidRPr="009F4207" w:rsidRDefault="00A77B3E">
            <w:r w:rsidRPr="009F4207">
              <w:t>11833</w:t>
            </w:r>
          </w:p>
        </w:tc>
      </w:tr>
      <w:tr w:rsidR="00DD2E4B" w:rsidRPr="009F4207" w14:paraId="0001A22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B220CD9" w14:textId="77777777" w:rsidR="00A77B3E" w:rsidRPr="009F4207" w:rsidRDefault="00A77B3E">
            <w:r w:rsidRPr="009F4207">
              <w:t>11900</w:t>
            </w:r>
          </w:p>
        </w:tc>
        <w:tc>
          <w:tcPr>
            <w:tcW w:w="737" w:type="dxa"/>
            <w:tcBorders>
              <w:top w:val="nil"/>
              <w:left w:val="nil"/>
              <w:bottom w:val="nil"/>
              <w:right w:val="nil"/>
            </w:tcBorders>
            <w:tcMar>
              <w:top w:w="0" w:type="dxa"/>
              <w:left w:w="0" w:type="dxa"/>
              <w:bottom w:w="0" w:type="dxa"/>
              <w:right w:w="0" w:type="dxa"/>
            </w:tcMar>
            <w:vAlign w:val="both"/>
          </w:tcPr>
          <w:p w14:paraId="2453A731" w14:textId="77777777" w:rsidR="00A77B3E" w:rsidRPr="009F4207" w:rsidRDefault="00A77B3E">
            <w:r w:rsidRPr="009F4207">
              <w:t>11912</w:t>
            </w:r>
          </w:p>
        </w:tc>
        <w:tc>
          <w:tcPr>
            <w:tcW w:w="737" w:type="dxa"/>
            <w:tcBorders>
              <w:top w:val="nil"/>
              <w:left w:val="nil"/>
              <w:bottom w:val="nil"/>
              <w:right w:val="nil"/>
            </w:tcBorders>
            <w:tcMar>
              <w:top w:w="0" w:type="dxa"/>
              <w:left w:w="0" w:type="dxa"/>
              <w:bottom w:w="0" w:type="dxa"/>
              <w:right w:w="0" w:type="dxa"/>
            </w:tcMar>
            <w:vAlign w:val="both"/>
          </w:tcPr>
          <w:p w14:paraId="3841CBC8" w14:textId="77777777" w:rsidR="00A77B3E" w:rsidRPr="009F4207" w:rsidRDefault="00A77B3E">
            <w:r w:rsidRPr="009F4207">
              <w:t>11917</w:t>
            </w:r>
          </w:p>
        </w:tc>
        <w:tc>
          <w:tcPr>
            <w:tcW w:w="737" w:type="dxa"/>
            <w:tcBorders>
              <w:top w:val="nil"/>
              <w:left w:val="nil"/>
              <w:bottom w:val="nil"/>
              <w:right w:val="nil"/>
            </w:tcBorders>
            <w:tcMar>
              <w:top w:w="0" w:type="dxa"/>
              <w:left w:w="0" w:type="dxa"/>
              <w:bottom w:w="0" w:type="dxa"/>
              <w:right w:w="0" w:type="dxa"/>
            </w:tcMar>
            <w:vAlign w:val="both"/>
          </w:tcPr>
          <w:p w14:paraId="4F338E59" w14:textId="77777777" w:rsidR="00A77B3E" w:rsidRPr="009F4207" w:rsidRDefault="00A77B3E">
            <w:r w:rsidRPr="009F4207">
              <w:t>11919</w:t>
            </w:r>
          </w:p>
        </w:tc>
        <w:tc>
          <w:tcPr>
            <w:tcW w:w="737" w:type="dxa"/>
            <w:tcBorders>
              <w:top w:val="nil"/>
              <w:left w:val="nil"/>
              <w:bottom w:val="nil"/>
              <w:right w:val="nil"/>
            </w:tcBorders>
            <w:tcMar>
              <w:top w:w="0" w:type="dxa"/>
              <w:left w:w="0" w:type="dxa"/>
              <w:bottom w:w="0" w:type="dxa"/>
              <w:right w:w="0" w:type="dxa"/>
            </w:tcMar>
            <w:vAlign w:val="both"/>
          </w:tcPr>
          <w:p w14:paraId="07E8CC3E" w14:textId="77777777" w:rsidR="00A77B3E" w:rsidRPr="009F4207" w:rsidRDefault="00A77B3E">
            <w:r w:rsidRPr="009F4207">
              <w:t>12000</w:t>
            </w:r>
          </w:p>
        </w:tc>
        <w:tc>
          <w:tcPr>
            <w:tcW w:w="737" w:type="dxa"/>
            <w:tcBorders>
              <w:top w:val="nil"/>
              <w:left w:val="nil"/>
              <w:bottom w:val="nil"/>
              <w:right w:val="nil"/>
            </w:tcBorders>
            <w:tcMar>
              <w:top w:w="0" w:type="dxa"/>
              <w:left w:w="0" w:type="dxa"/>
              <w:bottom w:w="0" w:type="dxa"/>
              <w:right w:w="0" w:type="dxa"/>
            </w:tcMar>
            <w:vAlign w:val="both"/>
          </w:tcPr>
          <w:p w14:paraId="08F02D2F" w14:textId="77777777" w:rsidR="00A77B3E" w:rsidRPr="009F4207" w:rsidRDefault="00A77B3E">
            <w:r w:rsidRPr="009F4207">
              <w:t>12001</w:t>
            </w:r>
          </w:p>
        </w:tc>
        <w:tc>
          <w:tcPr>
            <w:tcW w:w="737" w:type="dxa"/>
            <w:tcBorders>
              <w:top w:val="nil"/>
              <w:left w:val="nil"/>
              <w:bottom w:val="nil"/>
              <w:right w:val="nil"/>
            </w:tcBorders>
            <w:tcMar>
              <w:top w:w="0" w:type="dxa"/>
              <w:left w:w="0" w:type="dxa"/>
              <w:bottom w:w="0" w:type="dxa"/>
              <w:right w:w="0" w:type="dxa"/>
            </w:tcMar>
            <w:vAlign w:val="both"/>
          </w:tcPr>
          <w:p w14:paraId="01022292" w14:textId="77777777" w:rsidR="00A77B3E" w:rsidRPr="009F4207" w:rsidRDefault="00A77B3E">
            <w:r w:rsidRPr="009F4207">
              <w:t>12002</w:t>
            </w:r>
          </w:p>
        </w:tc>
        <w:tc>
          <w:tcPr>
            <w:tcW w:w="737" w:type="dxa"/>
            <w:tcBorders>
              <w:top w:val="nil"/>
              <w:left w:val="nil"/>
              <w:bottom w:val="nil"/>
              <w:right w:val="nil"/>
            </w:tcBorders>
            <w:tcMar>
              <w:top w:w="0" w:type="dxa"/>
              <w:left w:w="0" w:type="dxa"/>
              <w:bottom w:w="0" w:type="dxa"/>
              <w:right w:w="0" w:type="dxa"/>
            </w:tcMar>
            <w:vAlign w:val="both"/>
          </w:tcPr>
          <w:p w14:paraId="49F4DAE2" w14:textId="77777777" w:rsidR="00A77B3E" w:rsidRPr="009F4207" w:rsidRDefault="00A77B3E">
            <w:r w:rsidRPr="009F4207">
              <w:t>12003</w:t>
            </w:r>
          </w:p>
        </w:tc>
        <w:tc>
          <w:tcPr>
            <w:tcW w:w="737" w:type="dxa"/>
            <w:tcBorders>
              <w:top w:val="nil"/>
              <w:left w:val="nil"/>
              <w:bottom w:val="nil"/>
              <w:right w:val="nil"/>
            </w:tcBorders>
            <w:tcMar>
              <w:top w:w="0" w:type="dxa"/>
              <w:left w:w="0" w:type="dxa"/>
              <w:bottom w:w="0" w:type="dxa"/>
              <w:right w:w="0" w:type="dxa"/>
            </w:tcMar>
            <w:vAlign w:val="both"/>
          </w:tcPr>
          <w:p w14:paraId="517DF182" w14:textId="77777777" w:rsidR="00A77B3E" w:rsidRPr="009F4207" w:rsidRDefault="00A77B3E">
            <w:r w:rsidRPr="009F4207">
              <w:t>12004</w:t>
            </w:r>
          </w:p>
        </w:tc>
        <w:tc>
          <w:tcPr>
            <w:tcW w:w="737" w:type="dxa"/>
            <w:tcBorders>
              <w:top w:val="nil"/>
              <w:left w:val="nil"/>
              <w:bottom w:val="nil"/>
              <w:right w:val="nil"/>
            </w:tcBorders>
            <w:tcMar>
              <w:top w:w="0" w:type="dxa"/>
              <w:left w:w="0" w:type="dxa"/>
              <w:bottom w:w="0" w:type="dxa"/>
              <w:right w:w="0" w:type="dxa"/>
            </w:tcMar>
            <w:vAlign w:val="both"/>
          </w:tcPr>
          <w:p w14:paraId="67A6F29F" w14:textId="77777777" w:rsidR="00A77B3E" w:rsidRPr="009F4207" w:rsidRDefault="00A77B3E">
            <w:r w:rsidRPr="009F4207">
              <w:t>12005</w:t>
            </w:r>
          </w:p>
        </w:tc>
        <w:tc>
          <w:tcPr>
            <w:tcW w:w="737" w:type="dxa"/>
            <w:tcBorders>
              <w:top w:val="nil"/>
              <w:left w:val="nil"/>
              <w:bottom w:val="nil"/>
              <w:right w:val="nil"/>
            </w:tcBorders>
            <w:tcMar>
              <w:top w:w="0" w:type="dxa"/>
              <w:left w:w="0" w:type="dxa"/>
              <w:bottom w:w="0" w:type="dxa"/>
              <w:right w:w="0" w:type="dxa"/>
            </w:tcMar>
            <w:vAlign w:val="both"/>
          </w:tcPr>
          <w:p w14:paraId="0AB6BB45" w14:textId="77777777" w:rsidR="00A77B3E" w:rsidRPr="009F4207" w:rsidRDefault="00A77B3E">
            <w:r w:rsidRPr="009F4207">
              <w:t>12012</w:t>
            </w:r>
          </w:p>
        </w:tc>
        <w:tc>
          <w:tcPr>
            <w:tcW w:w="737" w:type="dxa"/>
            <w:tcBorders>
              <w:top w:val="nil"/>
              <w:left w:val="nil"/>
              <w:bottom w:val="nil"/>
              <w:right w:val="nil"/>
            </w:tcBorders>
            <w:tcMar>
              <w:top w:w="0" w:type="dxa"/>
              <w:left w:w="0" w:type="dxa"/>
              <w:bottom w:w="0" w:type="dxa"/>
              <w:right w:w="0" w:type="dxa"/>
            </w:tcMar>
            <w:vAlign w:val="both"/>
          </w:tcPr>
          <w:p w14:paraId="1F3B030F" w14:textId="77777777" w:rsidR="00A77B3E" w:rsidRPr="009F4207" w:rsidRDefault="00A77B3E">
            <w:r w:rsidRPr="009F4207">
              <w:t>12017</w:t>
            </w:r>
          </w:p>
        </w:tc>
        <w:tc>
          <w:tcPr>
            <w:tcW w:w="737" w:type="dxa"/>
            <w:tcBorders>
              <w:top w:val="nil"/>
              <w:left w:val="nil"/>
              <w:bottom w:val="nil"/>
              <w:right w:val="nil"/>
            </w:tcBorders>
            <w:tcMar>
              <w:top w:w="0" w:type="dxa"/>
              <w:left w:w="0" w:type="dxa"/>
              <w:bottom w:w="0" w:type="dxa"/>
              <w:right w:w="0" w:type="dxa"/>
            </w:tcMar>
            <w:vAlign w:val="both"/>
          </w:tcPr>
          <w:p w14:paraId="35F12ABF" w14:textId="77777777" w:rsidR="00A77B3E" w:rsidRPr="009F4207" w:rsidRDefault="00A77B3E">
            <w:r w:rsidRPr="009F4207">
              <w:t>12021</w:t>
            </w:r>
          </w:p>
        </w:tc>
      </w:tr>
      <w:tr w:rsidR="00DD2E4B" w:rsidRPr="009F4207" w14:paraId="4499DDB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9B57D11" w14:textId="77777777" w:rsidR="00A77B3E" w:rsidRPr="009F4207" w:rsidRDefault="00A77B3E">
            <w:r w:rsidRPr="009F4207">
              <w:t>12022</w:t>
            </w:r>
          </w:p>
        </w:tc>
        <w:tc>
          <w:tcPr>
            <w:tcW w:w="737" w:type="dxa"/>
            <w:tcBorders>
              <w:top w:val="nil"/>
              <w:left w:val="nil"/>
              <w:bottom w:val="nil"/>
              <w:right w:val="nil"/>
            </w:tcBorders>
            <w:tcMar>
              <w:top w:w="0" w:type="dxa"/>
              <w:left w:w="0" w:type="dxa"/>
              <w:bottom w:w="0" w:type="dxa"/>
              <w:right w:w="0" w:type="dxa"/>
            </w:tcMar>
            <w:vAlign w:val="both"/>
          </w:tcPr>
          <w:p w14:paraId="228BCE0B" w14:textId="77777777" w:rsidR="00A77B3E" w:rsidRPr="009F4207" w:rsidRDefault="00A77B3E">
            <w:r w:rsidRPr="009F4207">
              <w:t>12024</w:t>
            </w:r>
          </w:p>
        </w:tc>
        <w:tc>
          <w:tcPr>
            <w:tcW w:w="737" w:type="dxa"/>
            <w:tcBorders>
              <w:top w:val="nil"/>
              <w:left w:val="nil"/>
              <w:bottom w:val="nil"/>
              <w:right w:val="nil"/>
            </w:tcBorders>
            <w:tcMar>
              <w:top w:w="0" w:type="dxa"/>
              <w:left w:w="0" w:type="dxa"/>
              <w:bottom w:w="0" w:type="dxa"/>
              <w:right w:w="0" w:type="dxa"/>
            </w:tcMar>
            <w:vAlign w:val="both"/>
          </w:tcPr>
          <w:p w14:paraId="686C4DAA" w14:textId="77777777" w:rsidR="00A77B3E" w:rsidRPr="009F4207" w:rsidRDefault="00A77B3E">
            <w:r w:rsidRPr="009F4207">
              <w:t>12200</w:t>
            </w:r>
          </w:p>
        </w:tc>
        <w:tc>
          <w:tcPr>
            <w:tcW w:w="737" w:type="dxa"/>
            <w:tcBorders>
              <w:top w:val="nil"/>
              <w:left w:val="nil"/>
              <w:bottom w:val="nil"/>
              <w:right w:val="nil"/>
            </w:tcBorders>
            <w:tcMar>
              <w:top w:w="0" w:type="dxa"/>
              <w:left w:w="0" w:type="dxa"/>
              <w:bottom w:w="0" w:type="dxa"/>
              <w:right w:w="0" w:type="dxa"/>
            </w:tcMar>
            <w:vAlign w:val="both"/>
          </w:tcPr>
          <w:p w14:paraId="1DEC7283" w14:textId="77777777" w:rsidR="00A77B3E" w:rsidRPr="009F4207" w:rsidRDefault="00A77B3E">
            <w:r w:rsidRPr="009F4207">
              <w:t>12201</w:t>
            </w:r>
          </w:p>
        </w:tc>
        <w:tc>
          <w:tcPr>
            <w:tcW w:w="737" w:type="dxa"/>
            <w:tcBorders>
              <w:top w:val="nil"/>
              <w:left w:val="nil"/>
              <w:bottom w:val="nil"/>
              <w:right w:val="nil"/>
            </w:tcBorders>
            <w:tcMar>
              <w:top w:w="0" w:type="dxa"/>
              <w:left w:w="0" w:type="dxa"/>
              <w:bottom w:w="0" w:type="dxa"/>
              <w:right w:w="0" w:type="dxa"/>
            </w:tcMar>
            <w:vAlign w:val="both"/>
          </w:tcPr>
          <w:p w14:paraId="12F1D9D1" w14:textId="77777777" w:rsidR="00A77B3E" w:rsidRPr="009F4207" w:rsidRDefault="00A77B3E">
            <w:r w:rsidRPr="009F4207">
              <w:t>12203</w:t>
            </w:r>
          </w:p>
        </w:tc>
        <w:tc>
          <w:tcPr>
            <w:tcW w:w="737" w:type="dxa"/>
            <w:tcBorders>
              <w:top w:val="nil"/>
              <w:left w:val="nil"/>
              <w:bottom w:val="nil"/>
              <w:right w:val="nil"/>
            </w:tcBorders>
            <w:tcMar>
              <w:top w:w="0" w:type="dxa"/>
              <w:left w:w="0" w:type="dxa"/>
              <w:bottom w:w="0" w:type="dxa"/>
              <w:right w:w="0" w:type="dxa"/>
            </w:tcMar>
            <w:vAlign w:val="both"/>
          </w:tcPr>
          <w:p w14:paraId="633DF2AD" w14:textId="77777777" w:rsidR="00A77B3E" w:rsidRPr="009F4207" w:rsidRDefault="00A77B3E">
            <w:r w:rsidRPr="009F4207">
              <w:t>12204</w:t>
            </w:r>
          </w:p>
        </w:tc>
        <w:tc>
          <w:tcPr>
            <w:tcW w:w="737" w:type="dxa"/>
            <w:tcBorders>
              <w:top w:val="nil"/>
              <w:left w:val="nil"/>
              <w:bottom w:val="nil"/>
              <w:right w:val="nil"/>
            </w:tcBorders>
            <w:tcMar>
              <w:top w:w="0" w:type="dxa"/>
              <w:left w:w="0" w:type="dxa"/>
              <w:bottom w:w="0" w:type="dxa"/>
              <w:right w:w="0" w:type="dxa"/>
            </w:tcMar>
            <w:vAlign w:val="both"/>
          </w:tcPr>
          <w:p w14:paraId="5A93C930" w14:textId="77777777" w:rsidR="00A77B3E" w:rsidRPr="009F4207" w:rsidRDefault="00A77B3E">
            <w:r w:rsidRPr="009F4207">
              <w:t>12205</w:t>
            </w:r>
          </w:p>
        </w:tc>
        <w:tc>
          <w:tcPr>
            <w:tcW w:w="737" w:type="dxa"/>
            <w:tcBorders>
              <w:top w:val="nil"/>
              <w:left w:val="nil"/>
              <w:bottom w:val="nil"/>
              <w:right w:val="nil"/>
            </w:tcBorders>
            <w:tcMar>
              <w:top w:w="0" w:type="dxa"/>
              <w:left w:w="0" w:type="dxa"/>
              <w:bottom w:w="0" w:type="dxa"/>
              <w:right w:w="0" w:type="dxa"/>
            </w:tcMar>
            <w:vAlign w:val="both"/>
          </w:tcPr>
          <w:p w14:paraId="729A1751" w14:textId="77777777" w:rsidR="00A77B3E" w:rsidRPr="009F4207" w:rsidRDefault="00A77B3E">
            <w:r w:rsidRPr="009F4207">
              <w:t>12207</w:t>
            </w:r>
          </w:p>
        </w:tc>
        <w:tc>
          <w:tcPr>
            <w:tcW w:w="737" w:type="dxa"/>
            <w:tcBorders>
              <w:top w:val="nil"/>
              <w:left w:val="nil"/>
              <w:bottom w:val="nil"/>
              <w:right w:val="nil"/>
            </w:tcBorders>
            <w:tcMar>
              <w:top w:w="0" w:type="dxa"/>
              <w:left w:w="0" w:type="dxa"/>
              <w:bottom w:w="0" w:type="dxa"/>
              <w:right w:w="0" w:type="dxa"/>
            </w:tcMar>
            <w:vAlign w:val="both"/>
          </w:tcPr>
          <w:p w14:paraId="1C7D7950" w14:textId="77777777" w:rsidR="00A77B3E" w:rsidRPr="009F4207" w:rsidRDefault="00A77B3E">
            <w:r w:rsidRPr="009F4207">
              <w:t>12208</w:t>
            </w:r>
          </w:p>
        </w:tc>
        <w:tc>
          <w:tcPr>
            <w:tcW w:w="737" w:type="dxa"/>
            <w:tcBorders>
              <w:top w:val="nil"/>
              <w:left w:val="nil"/>
              <w:bottom w:val="nil"/>
              <w:right w:val="nil"/>
            </w:tcBorders>
            <w:tcMar>
              <w:top w:w="0" w:type="dxa"/>
              <w:left w:w="0" w:type="dxa"/>
              <w:bottom w:w="0" w:type="dxa"/>
              <w:right w:w="0" w:type="dxa"/>
            </w:tcMar>
            <w:vAlign w:val="both"/>
          </w:tcPr>
          <w:p w14:paraId="14A3A158" w14:textId="77777777" w:rsidR="00A77B3E" w:rsidRPr="009F4207" w:rsidRDefault="00A77B3E">
            <w:r w:rsidRPr="009F4207">
              <w:t>12210</w:t>
            </w:r>
          </w:p>
        </w:tc>
        <w:tc>
          <w:tcPr>
            <w:tcW w:w="737" w:type="dxa"/>
            <w:tcBorders>
              <w:top w:val="nil"/>
              <w:left w:val="nil"/>
              <w:bottom w:val="nil"/>
              <w:right w:val="nil"/>
            </w:tcBorders>
            <w:tcMar>
              <w:top w:w="0" w:type="dxa"/>
              <w:left w:w="0" w:type="dxa"/>
              <w:bottom w:w="0" w:type="dxa"/>
              <w:right w:w="0" w:type="dxa"/>
            </w:tcMar>
            <w:vAlign w:val="both"/>
          </w:tcPr>
          <w:p w14:paraId="6471780C" w14:textId="77777777" w:rsidR="00A77B3E" w:rsidRPr="009F4207" w:rsidRDefault="00A77B3E">
            <w:r w:rsidRPr="009F4207">
              <w:t>12213</w:t>
            </w:r>
          </w:p>
        </w:tc>
        <w:tc>
          <w:tcPr>
            <w:tcW w:w="737" w:type="dxa"/>
            <w:tcBorders>
              <w:top w:val="nil"/>
              <w:left w:val="nil"/>
              <w:bottom w:val="nil"/>
              <w:right w:val="nil"/>
            </w:tcBorders>
            <w:tcMar>
              <w:top w:w="0" w:type="dxa"/>
              <w:left w:w="0" w:type="dxa"/>
              <w:bottom w:w="0" w:type="dxa"/>
              <w:right w:w="0" w:type="dxa"/>
            </w:tcMar>
            <w:vAlign w:val="both"/>
          </w:tcPr>
          <w:p w14:paraId="70173E58" w14:textId="77777777" w:rsidR="00A77B3E" w:rsidRPr="009F4207" w:rsidRDefault="00A77B3E">
            <w:r w:rsidRPr="009F4207">
              <w:t>12215</w:t>
            </w:r>
          </w:p>
        </w:tc>
        <w:tc>
          <w:tcPr>
            <w:tcW w:w="737" w:type="dxa"/>
            <w:tcBorders>
              <w:top w:val="nil"/>
              <w:left w:val="nil"/>
              <w:bottom w:val="nil"/>
              <w:right w:val="nil"/>
            </w:tcBorders>
            <w:tcMar>
              <w:top w:w="0" w:type="dxa"/>
              <w:left w:w="0" w:type="dxa"/>
              <w:bottom w:w="0" w:type="dxa"/>
              <w:right w:w="0" w:type="dxa"/>
            </w:tcMar>
            <w:vAlign w:val="both"/>
          </w:tcPr>
          <w:p w14:paraId="46BFBBF1" w14:textId="77777777" w:rsidR="00A77B3E" w:rsidRPr="009F4207" w:rsidRDefault="00A77B3E">
            <w:r w:rsidRPr="009F4207">
              <w:t>12217</w:t>
            </w:r>
          </w:p>
        </w:tc>
      </w:tr>
      <w:tr w:rsidR="00DD2E4B" w:rsidRPr="009F4207" w14:paraId="6038893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DDAEB00" w14:textId="77777777" w:rsidR="00A77B3E" w:rsidRPr="009F4207" w:rsidRDefault="00A77B3E">
            <w:r w:rsidRPr="009F4207">
              <w:t>12250</w:t>
            </w:r>
          </w:p>
        </w:tc>
        <w:tc>
          <w:tcPr>
            <w:tcW w:w="737" w:type="dxa"/>
            <w:tcBorders>
              <w:top w:val="nil"/>
              <w:left w:val="nil"/>
              <w:bottom w:val="nil"/>
              <w:right w:val="nil"/>
            </w:tcBorders>
            <w:tcMar>
              <w:top w:w="0" w:type="dxa"/>
              <w:left w:w="0" w:type="dxa"/>
              <w:bottom w:w="0" w:type="dxa"/>
              <w:right w:w="0" w:type="dxa"/>
            </w:tcMar>
            <w:vAlign w:val="both"/>
          </w:tcPr>
          <w:p w14:paraId="32764A13" w14:textId="77777777" w:rsidR="00A77B3E" w:rsidRPr="009F4207" w:rsidRDefault="00A77B3E">
            <w:r w:rsidRPr="009F4207">
              <w:t>12254</w:t>
            </w:r>
          </w:p>
        </w:tc>
        <w:tc>
          <w:tcPr>
            <w:tcW w:w="737" w:type="dxa"/>
            <w:tcBorders>
              <w:top w:val="nil"/>
              <w:left w:val="nil"/>
              <w:bottom w:val="nil"/>
              <w:right w:val="nil"/>
            </w:tcBorders>
            <w:tcMar>
              <w:top w:w="0" w:type="dxa"/>
              <w:left w:w="0" w:type="dxa"/>
              <w:bottom w:w="0" w:type="dxa"/>
              <w:right w:w="0" w:type="dxa"/>
            </w:tcMar>
            <w:vAlign w:val="both"/>
          </w:tcPr>
          <w:p w14:paraId="7F048407" w14:textId="77777777" w:rsidR="00A77B3E" w:rsidRPr="009F4207" w:rsidRDefault="00A77B3E">
            <w:r w:rsidRPr="009F4207">
              <w:t>12258</w:t>
            </w:r>
          </w:p>
        </w:tc>
        <w:tc>
          <w:tcPr>
            <w:tcW w:w="737" w:type="dxa"/>
            <w:tcBorders>
              <w:top w:val="nil"/>
              <w:left w:val="nil"/>
              <w:bottom w:val="nil"/>
              <w:right w:val="nil"/>
            </w:tcBorders>
            <w:tcMar>
              <w:top w:w="0" w:type="dxa"/>
              <w:left w:w="0" w:type="dxa"/>
              <w:bottom w:w="0" w:type="dxa"/>
              <w:right w:w="0" w:type="dxa"/>
            </w:tcMar>
            <w:vAlign w:val="both"/>
          </w:tcPr>
          <w:p w14:paraId="6B4A0B88" w14:textId="77777777" w:rsidR="00A77B3E" w:rsidRPr="009F4207" w:rsidRDefault="00A77B3E">
            <w:r w:rsidRPr="009F4207">
              <w:t>12261</w:t>
            </w:r>
          </w:p>
        </w:tc>
        <w:tc>
          <w:tcPr>
            <w:tcW w:w="737" w:type="dxa"/>
            <w:tcBorders>
              <w:top w:val="nil"/>
              <w:left w:val="nil"/>
              <w:bottom w:val="nil"/>
              <w:right w:val="nil"/>
            </w:tcBorders>
            <w:tcMar>
              <w:top w:w="0" w:type="dxa"/>
              <w:left w:w="0" w:type="dxa"/>
              <w:bottom w:w="0" w:type="dxa"/>
              <w:right w:w="0" w:type="dxa"/>
            </w:tcMar>
            <w:vAlign w:val="both"/>
          </w:tcPr>
          <w:p w14:paraId="12A95E83" w14:textId="77777777" w:rsidR="00A77B3E" w:rsidRPr="009F4207" w:rsidRDefault="00A77B3E">
            <w:r w:rsidRPr="009F4207">
              <w:t>12265</w:t>
            </w:r>
          </w:p>
        </w:tc>
        <w:tc>
          <w:tcPr>
            <w:tcW w:w="737" w:type="dxa"/>
            <w:tcBorders>
              <w:top w:val="nil"/>
              <w:left w:val="nil"/>
              <w:bottom w:val="nil"/>
              <w:right w:val="nil"/>
            </w:tcBorders>
            <w:tcMar>
              <w:top w:w="0" w:type="dxa"/>
              <w:left w:w="0" w:type="dxa"/>
              <w:bottom w:w="0" w:type="dxa"/>
              <w:right w:w="0" w:type="dxa"/>
            </w:tcMar>
            <w:vAlign w:val="both"/>
          </w:tcPr>
          <w:p w14:paraId="069B960B" w14:textId="77777777" w:rsidR="00A77B3E" w:rsidRPr="009F4207" w:rsidRDefault="00A77B3E">
            <w:r w:rsidRPr="009F4207">
              <w:t>12268</w:t>
            </w:r>
          </w:p>
        </w:tc>
        <w:tc>
          <w:tcPr>
            <w:tcW w:w="737" w:type="dxa"/>
            <w:tcBorders>
              <w:top w:val="nil"/>
              <w:left w:val="nil"/>
              <w:bottom w:val="nil"/>
              <w:right w:val="nil"/>
            </w:tcBorders>
            <w:tcMar>
              <w:top w:w="0" w:type="dxa"/>
              <w:left w:w="0" w:type="dxa"/>
              <w:bottom w:w="0" w:type="dxa"/>
              <w:right w:w="0" w:type="dxa"/>
            </w:tcMar>
            <w:vAlign w:val="both"/>
          </w:tcPr>
          <w:p w14:paraId="19D7DE4B" w14:textId="77777777" w:rsidR="00A77B3E" w:rsidRPr="009F4207" w:rsidRDefault="00A77B3E">
            <w:r w:rsidRPr="009F4207">
              <w:t>12272</w:t>
            </w:r>
          </w:p>
        </w:tc>
        <w:tc>
          <w:tcPr>
            <w:tcW w:w="737" w:type="dxa"/>
            <w:tcBorders>
              <w:top w:val="nil"/>
              <w:left w:val="nil"/>
              <w:bottom w:val="nil"/>
              <w:right w:val="nil"/>
            </w:tcBorders>
            <w:tcMar>
              <w:top w:w="0" w:type="dxa"/>
              <w:left w:w="0" w:type="dxa"/>
              <w:bottom w:w="0" w:type="dxa"/>
              <w:right w:w="0" w:type="dxa"/>
            </w:tcMar>
            <w:vAlign w:val="both"/>
          </w:tcPr>
          <w:p w14:paraId="0977A2DD" w14:textId="77777777" w:rsidR="00A77B3E" w:rsidRPr="009F4207" w:rsidRDefault="00A77B3E">
            <w:r w:rsidRPr="009F4207">
              <w:t>12306</w:t>
            </w:r>
          </w:p>
        </w:tc>
        <w:tc>
          <w:tcPr>
            <w:tcW w:w="737" w:type="dxa"/>
            <w:tcBorders>
              <w:top w:val="nil"/>
              <w:left w:val="nil"/>
              <w:bottom w:val="nil"/>
              <w:right w:val="nil"/>
            </w:tcBorders>
            <w:tcMar>
              <w:top w:w="0" w:type="dxa"/>
              <w:left w:w="0" w:type="dxa"/>
              <w:bottom w:w="0" w:type="dxa"/>
              <w:right w:w="0" w:type="dxa"/>
            </w:tcMar>
            <w:vAlign w:val="both"/>
          </w:tcPr>
          <w:p w14:paraId="4DAFB3ED" w14:textId="77777777" w:rsidR="00A77B3E" w:rsidRPr="009F4207" w:rsidRDefault="00A77B3E">
            <w:r w:rsidRPr="009F4207">
              <w:t>12312</w:t>
            </w:r>
          </w:p>
        </w:tc>
        <w:tc>
          <w:tcPr>
            <w:tcW w:w="737" w:type="dxa"/>
            <w:tcBorders>
              <w:top w:val="nil"/>
              <w:left w:val="nil"/>
              <w:bottom w:val="nil"/>
              <w:right w:val="nil"/>
            </w:tcBorders>
            <w:tcMar>
              <w:top w:w="0" w:type="dxa"/>
              <w:left w:w="0" w:type="dxa"/>
              <w:bottom w:w="0" w:type="dxa"/>
              <w:right w:w="0" w:type="dxa"/>
            </w:tcMar>
            <w:vAlign w:val="both"/>
          </w:tcPr>
          <w:p w14:paraId="68967B6A" w14:textId="77777777" w:rsidR="00A77B3E" w:rsidRPr="009F4207" w:rsidRDefault="00A77B3E">
            <w:r w:rsidRPr="009F4207">
              <w:t>12315</w:t>
            </w:r>
          </w:p>
        </w:tc>
        <w:tc>
          <w:tcPr>
            <w:tcW w:w="737" w:type="dxa"/>
            <w:tcBorders>
              <w:top w:val="nil"/>
              <w:left w:val="nil"/>
              <w:bottom w:val="nil"/>
              <w:right w:val="nil"/>
            </w:tcBorders>
            <w:tcMar>
              <w:top w:w="0" w:type="dxa"/>
              <w:left w:w="0" w:type="dxa"/>
              <w:bottom w:w="0" w:type="dxa"/>
              <w:right w:w="0" w:type="dxa"/>
            </w:tcMar>
            <w:vAlign w:val="both"/>
          </w:tcPr>
          <w:p w14:paraId="7009760F" w14:textId="77777777" w:rsidR="00A77B3E" w:rsidRPr="009F4207" w:rsidRDefault="00A77B3E">
            <w:r w:rsidRPr="009F4207">
              <w:t>12320</w:t>
            </w:r>
          </w:p>
        </w:tc>
        <w:tc>
          <w:tcPr>
            <w:tcW w:w="737" w:type="dxa"/>
            <w:tcBorders>
              <w:top w:val="nil"/>
              <w:left w:val="nil"/>
              <w:bottom w:val="nil"/>
              <w:right w:val="nil"/>
            </w:tcBorders>
            <w:tcMar>
              <w:top w:w="0" w:type="dxa"/>
              <w:left w:w="0" w:type="dxa"/>
              <w:bottom w:w="0" w:type="dxa"/>
              <w:right w:w="0" w:type="dxa"/>
            </w:tcMar>
            <w:vAlign w:val="both"/>
          </w:tcPr>
          <w:p w14:paraId="36031483" w14:textId="77777777" w:rsidR="00A77B3E" w:rsidRPr="009F4207" w:rsidRDefault="00A77B3E">
            <w:r w:rsidRPr="009F4207">
              <w:t>12321</w:t>
            </w:r>
          </w:p>
        </w:tc>
        <w:tc>
          <w:tcPr>
            <w:tcW w:w="737" w:type="dxa"/>
            <w:tcBorders>
              <w:top w:val="nil"/>
              <w:left w:val="nil"/>
              <w:bottom w:val="nil"/>
              <w:right w:val="nil"/>
            </w:tcBorders>
            <w:tcMar>
              <w:top w:w="0" w:type="dxa"/>
              <w:left w:w="0" w:type="dxa"/>
              <w:bottom w:w="0" w:type="dxa"/>
              <w:right w:w="0" w:type="dxa"/>
            </w:tcMar>
            <w:vAlign w:val="both"/>
          </w:tcPr>
          <w:p w14:paraId="2F36B132" w14:textId="77777777" w:rsidR="00A77B3E" w:rsidRPr="009F4207" w:rsidRDefault="00A77B3E">
            <w:r w:rsidRPr="009F4207">
              <w:t>12322</w:t>
            </w:r>
          </w:p>
        </w:tc>
      </w:tr>
      <w:tr w:rsidR="00DD2E4B" w:rsidRPr="009F4207" w14:paraId="288B19C2" w14:textId="77777777">
        <w:trPr>
          <w:gridAfter w:val="7"/>
          <w:wAfter w:w="5159" w:type="dxa"/>
          <w:trHeight w:val="10"/>
        </w:trPr>
        <w:tc>
          <w:tcPr>
            <w:tcW w:w="737" w:type="dxa"/>
            <w:tcBorders>
              <w:top w:val="nil"/>
              <w:left w:val="nil"/>
              <w:bottom w:val="nil"/>
              <w:right w:val="nil"/>
            </w:tcBorders>
            <w:tcMar>
              <w:top w:w="0" w:type="dxa"/>
              <w:left w:w="0" w:type="dxa"/>
              <w:bottom w:w="0" w:type="dxa"/>
              <w:right w:w="0" w:type="dxa"/>
            </w:tcMar>
            <w:vAlign w:val="both"/>
          </w:tcPr>
          <w:p w14:paraId="73F47903" w14:textId="77777777" w:rsidR="00A77B3E" w:rsidRPr="009F4207" w:rsidRDefault="00A77B3E">
            <w:r w:rsidRPr="009F4207">
              <w:t>12325</w:t>
            </w:r>
          </w:p>
        </w:tc>
        <w:tc>
          <w:tcPr>
            <w:tcW w:w="737" w:type="dxa"/>
            <w:tcBorders>
              <w:top w:val="nil"/>
              <w:left w:val="nil"/>
              <w:bottom w:val="nil"/>
              <w:right w:val="nil"/>
            </w:tcBorders>
            <w:tcMar>
              <w:top w:w="0" w:type="dxa"/>
              <w:left w:w="0" w:type="dxa"/>
              <w:bottom w:w="0" w:type="dxa"/>
              <w:right w:w="0" w:type="dxa"/>
            </w:tcMar>
            <w:vAlign w:val="both"/>
          </w:tcPr>
          <w:p w14:paraId="04D3623A" w14:textId="77777777" w:rsidR="00A77B3E" w:rsidRPr="009F4207" w:rsidRDefault="00A77B3E">
            <w:r w:rsidRPr="009F4207">
              <w:t>12326</w:t>
            </w:r>
          </w:p>
        </w:tc>
        <w:tc>
          <w:tcPr>
            <w:tcW w:w="737" w:type="dxa"/>
            <w:tcBorders>
              <w:top w:val="nil"/>
              <w:left w:val="nil"/>
              <w:bottom w:val="nil"/>
              <w:right w:val="nil"/>
            </w:tcBorders>
            <w:tcMar>
              <w:top w:w="0" w:type="dxa"/>
              <w:left w:w="0" w:type="dxa"/>
              <w:bottom w:w="0" w:type="dxa"/>
              <w:right w:w="0" w:type="dxa"/>
            </w:tcMar>
            <w:vAlign w:val="both"/>
          </w:tcPr>
          <w:p w14:paraId="3C6C018B" w14:textId="77777777" w:rsidR="00A77B3E" w:rsidRPr="009F4207" w:rsidRDefault="00A77B3E">
            <w:r w:rsidRPr="009F4207">
              <w:t>12500</w:t>
            </w:r>
          </w:p>
        </w:tc>
        <w:tc>
          <w:tcPr>
            <w:tcW w:w="737" w:type="dxa"/>
            <w:tcBorders>
              <w:top w:val="nil"/>
              <w:left w:val="nil"/>
              <w:bottom w:val="nil"/>
              <w:right w:val="nil"/>
            </w:tcBorders>
            <w:tcMar>
              <w:top w:w="0" w:type="dxa"/>
              <w:left w:w="0" w:type="dxa"/>
              <w:bottom w:w="0" w:type="dxa"/>
              <w:right w:w="0" w:type="dxa"/>
            </w:tcMar>
            <w:vAlign w:val="both"/>
          </w:tcPr>
          <w:p w14:paraId="16840D5C" w14:textId="77777777" w:rsidR="00A77B3E" w:rsidRPr="009F4207" w:rsidRDefault="00A77B3E">
            <w:r w:rsidRPr="009F4207">
              <w:t>12524</w:t>
            </w:r>
          </w:p>
        </w:tc>
        <w:tc>
          <w:tcPr>
            <w:tcW w:w="737" w:type="dxa"/>
            <w:tcBorders>
              <w:top w:val="nil"/>
              <w:left w:val="nil"/>
              <w:bottom w:val="nil"/>
              <w:right w:val="nil"/>
            </w:tcBorders>
            <w:tcMar>
              <w:top w:w="0" w:type="dxa"/>
              <w:left w:w="0" w:type="dxa"/>
              <w:bottom w:w="0" w:type="dxa"/>
              <w:right w:w="0" w:type="dxa"/>
            </w:tcMar>
            <w:vAlign w:val="both"/>
          </w:tcPr>
          <w:p w14:paraId="6301506C" w14:textId="77777777" w:rsidR="00A77B3E" w:rsidRPr="009F4207" w:rsidRDefault="00A77B3E">
            <w:r w:rsidRPr="009F4207">
              <w:t>12527</w:t>
            </w:r>
          </w:p>
        </w:tc>
        <w:tc>
          <w:tcPr>
            <w:tcW w:w="737" w:type="dxa"/>
            <w:tcBorders>
              <w:top w:val="nil"/>
              <w:left w:val="nil"/>
              <w:bottom w:val="nil"/>
              <w:right w:val="nil"/>
            </w:tcBorders>
            <w:tcMar>
              <w:top w:w="0" w:type="dxa"/>
              <w:left w:w="0" w:type="dxa"/>
              <w:bottom w:w="0" w:type="dxa"/>
              <w:right w:w="0" w:type="dxa"/>
            </w:tcMar>
            <w:vAlign w:val="both"/>
          </w:tcPr>
          <w:p w14:paraId="44771C72" w14:textId="77777777" w:rsidR="00A77B3E" w:rsidRPr="009F4207" w:rsidRDefault="00A77B3E">
            <w:r w:rsidRPr="009F4207">
              <w:t>12533</w:t>
            </w:r>
          </w:p>
        </w:tc>
      </w:tr>
    </w:tbl>
    <w:p w14:paraId="7B67E0DE" w14:textId="77777777" w:rsidR="00A77B3E" w:rsidRPr="009F4207" w:rsidRDefault="00A77B3E"/>
    <w:p w14:paraId="5B2AAA18" w14:textId="77777777" w:rsidR="00A77B3E" w:rsidRDefault="00A77B3E">
      <w:pPr>
        <w:rPr>
          <w:rStyle w:val="CommentReference"/>
        </w:rPr>
      </w:pPr>
    </w:p>
    <w:p w14:paraId="0ECC47E5" w14:textId="77777777" w:rsidR="006C1E76" w:rsidRPr="007A50AE" w:rsidRDefault="006C1E76" w:rsidP="006C1E76">
      <w:pPr>
        <w:rPr>
          <w:rFonts w:ascii="Helvetica" w:eastAsia="Helvetica" w:hAnsi="Helvetica" w:cs="Helvetica"/>
          <w:b/>
        </w:rPr>
      </w:pPr>
      <w:r w:rsidRPr="007A50AE">
        <w:rPr>
          <w:rFonts w:ascii="Helvetica" w:eastAsia="Helvetica" w:hAnsi="Helvetica" w:cs="Helvetica"/>
          <w:b/>
        </w:rPr>
        <w:t>Indexation</w:t>
      </w:r>
    </w:p>
    <w:p w14:paraId="4DEEC241" w14:textId="77777777" w:rsidR="006C1E76" w:rsidRPr="007A50AE" w:rsidRDefault="006C1E76" w:rsidP="006C1E76">
      <w:pPr>
        <w:rPr>
          <w:rFonts w:eastAsia="Helvetica"/>
          <w:bCs/>
        </w:rPr>
      </w:pPr>
      <w:r w:rsidRPr="007A50AE">
        <w:rPr>
          <w:rFonts w:eastAsia="Helvetica"/>
          <w:bCs/>
        </w:rPr>
        <w:t>From 1 July 2023, annual fee indexation will be applied to:</w:t>
      </w:r>
    </w:p>
    <w:p w14:paraId="5B9F1BF1" w14:textId="77777777" w:rsidR="006C1E76" w:rsidRPr="007A50AE" w:rsidRDefault="006C1E76" w:rsidP="006C1E76">
      <w:pPr>
        <w:numPr>
          <w:ilvl w:val="0"/>
          <w:numId w:val="579"/>
        </w:numPr>
        <w:rPr>
          <w:rFonts w:eastAsia="Helvetica"/>
          <w:bCs/>
        </w:rPr>
      </w:pPr>
      <w:r w:rsidRPr="007A50AE">
        <w:rPr>
          <w:rFonts w:eastAsia="Helvetica"/>
          <w:bCs/>
        </w:rPr>
        <w:t>most of the general medical services items;</w:t>
      </w:r>
    </w:p>
    <w:p w14:paraId="01FFCEB6" w14:textId="77777777" w:rsidR="006C1E76" w:rsidRPr="007A50AE" w:rsidRDefault="006C1E76" w:rsidP="006C1E76">
      <w:pPr>
        <w:numPr>
          <w:ilvl w:val="0"/>
          <w:numId w:val="579"/>
        </w:numPr>
        <w:rPr>
          <w:rFonts w:eastAsia="Helvetica"/>
          <w:bCs/>
        </w:rPr>
      </w:pPr>
      <w:r w:rsidRPr="007A50AE">
        <w:rPr>
          <w:rFonts w:eastAsia="Helvetica"/>
          <w:bCs/>
        </w:rPr>
        <w:t>most diagnostic imaging services (but excluding nuclear imaging services); and</w:t>
      </w:r>
    </w:p>
    <w:p w14:paraId="4DA9CDA5" w14:textId="77777777" w:rsidR="006C1E76" w:rsidRPr="007A50AE" w:rsidRDefault="006C1E76" w:rsidP="006C1E76">
      <w:pPr>
        <w:numPr>
          <w:ilvl w:val="0"/>
          <w:numId w:val="579"/>
        </w:numPr>
        <w:rPr>
          <w:rFonts w:eastAsia="Helvetica"/>
          <w:bCs/>
        </w:rPr>
      </w:pPr>
      <w:r w:rsidRPr="007A50AE">
        <w:rPr>
          <w:rFonts w:eastAsia="Helvetica"/>
          <w:bCs/>
        </w:rPr>
        <w:t>pathology items in Group P12 (74990, 74991, 75861, 75862, 75863 and 75864).</w:t>
      </w:r>
    </w:p>
    <w:p w14:paraId="06430F42" w14:textId="77777777" w:rsidR="006C1E76" w:rsidRDefault="006C1E76" w:rsidP="006C1E76">
      <w:pPr>
        <w:rPr>
          <w:rFonts w:eastAsia="Helvetica"/>
          <w:bCs/>
        </w:rPr>
      </w:pPr>
    </w:p>
    <w:p w14:paraId="55AD1910" w14:textId="77777777" w:rsidR="006C1E76" w:rsidRDefault="006C1E76" w:rsidP="006C1E76">
      <w:pPr>
        <w:rPr>
          <w:rFonts w:eastAsia="Helvetica"/>
          <w:bCs/>
        </w:rPr>
      </w:pPr>
      <w:r w:rsidRPr="007A50AE">
        <w:rPr>
          <w:rFonts w:eastAsia="Helvetica"/>
          <w:bCs/>
        </w:rPr>
        <w:t>The MBS indexation factor for 1</w:t>
      </w:r>
      <w:r>
        <w:rPr>
          <w:rFonts w:eastAsia="Helvetica"/>
          <w:bCs/>
        </w:rPr>
        <w:t> </w:t>
      </w:r>
      <w:r w:rsidRPr="007A50AE">
        <w:rPr>
          <w:rFonts w:eastAsia="Helvetica"/>
          <w:bCs/>
        </w:rPr>
        <w:t>July</w:t>
      </w:r>
      <w:r>
        <w:rPr>
          <w:rFonts w:eastAsia="Helvetica"/>
          <w:bCs/>
        </w:rPr>
        <w:t> </w:t>
      </w:r>
      <w:r w:rsidRPr="007A50AE">
        <w:rPr>
          <w:rFonts w:eastAsia="Helvetica"/>
          <w:bCs/>
        </w:rPr>
        <w:t>2023 is 3.6 per</w:t>
      </w:r>
      <w:r>
        <w:rPr>
          <w:rFonts w:eastAsia="Helvetica"/>
          <w:bCs/>
        </w:rPr>
        <w:t> </w:t>
      </w:r>
      <w:r w:rsidRPr="007A50AE">
        <w:rPr>
          <w:rFonts w:eastAsia="Helvetica"/>
          <w:bCs/>
        </w:rPr>
        <w:t>cent.</w:t>
      </w:r>
    </w:p>
    <w:p w14:paraId="6CA75C97" w14:textId="77777777" w:rsidR="006C1E76" w:rsidRDefault="006C1E76" w:rsidP="006C1E76">
      <w:pPr>
        <w:rPr>
          <w:rStyle w:val="CommentReference"/>
        </w:rPr>
      </w:pPr>
    </w:p>
    <w:p w14:paraId="6B980EA1" w14:textId="77777777" w:rsidR="006C1E76" w:rsidRDefault="006C1E76" w:rsidP="006C1E76">
      <w:pPr>
        <w:rPr>
          <w:rStyle w:val="CommentReference"/>
        </w:rPr>
      </w:pPr>
    </w:p>
    <w:p w14:paraId="43762768" w14:textId="77777777" w:rsidR="006C1E76" w:rsidRPr="006C1E76" w:rsidRDefault="006C1E76" w:rsidP="006C1E76">
      <w:pPr>
        <w:sectPr w:rsidR="006C1E76" w:rsidRPr="006C1E76">
          <w:pgSz w:w="12240" w:h="15840"/>
          <w:pgMar w:top="1440" w:right="1440" w:bottom="1440" w:left="1440" w:header="720" w:footer="720" w:gutter="0"/>
          <w:cols w:space="720"/>
        </w:sectPr>
      </w:pPr>
    </w:p>
    <w:p w14:paraId="26D2906F" w14:textId="77777777" w:rsidR="00A77B3E" w:rsidRPr="009F4207" w:rsidRDefault="00A77B3E">
      <w:pPr>
        <w:pStyle w:val="Heading2"/>
        <w:rPr>
          <w:rFonts w:ascii="Helvetica" w:eastAsia="Helvetica" w:hAnsi="Helvetica" w:cs="Helvetica"/>
          <w:i w:val="0"/>
          <w:sz w:val="18"/>
        </w:rPr>
      </w:pPr>
      <w:bookmarkStart w:id="6" w:name="_Toc139032913"/>
      <w:r w:rsidRPr="009F4207">
        <w:rPr>
          <w:rFonts w:ascii="Helvetica" w:eastAsia="Helvetica" w:hAnsi="Helvetica" w:cs="Helvetica"/>
          <w:i w:val="0"/>
          <w:sz w:val="18"/>
        </w:rPr>
        <w:lastRenderedPageBreak/>
        <w:t>DIAGNOSTIC PROCEDURES AND INVESTIGATIONS NOTES</w:t>
      </w:r>
      <w:bookmarkEnd w:id="6"/>
    </w:p>
    <w:p w14:paraId="76FBA90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DN.1.1 Electroencephalography (EEG), Prolonged Recording - (item 11003)</w:t>
      </w:r>
    </w:p>
    <w:p w14:paraId="2F901596" w14:textId="77777777" w:rsidR="00DD2E4B" w:rsidRPr="009F4207" w:rsidRDefault="00DD2E4B">
      <w:pPr>
        <w:spacing w:after="200"/>
        <w:rPr>
          <w:sz w:val="20"/>
          <w:szCs w:val="20"/>
        </w:rPr>
      </w:pPr>
      <w:r w:rsidRPr="009F4207">
        <w:rPr>
          <w:sz w:val="20"/>
          <w:szCs w:val="20"/>
        </w:rPr>
        <w:t>Item 11003 covers an extended EEG recording of at least 3 hours duration, other than ambulatory or video recording.</w:t>
      </w:r>
    </w:p>
    <w:p w14:paraId="4598DD34" w14:textId="77777777" w:rsidR="00A77B3E" w:rsidRPr="009F4207" w:rsidRDefault="00A77B3E"/>
    <w:p w14:paraId="146AF93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DN.1.2 Electroencephalography (EEG), Ambulatory or Video - (Items 11004 and 11005)</w:t>
      </w:r>
    </w:p>
    <w:p w14:paraId="66E6BCD1" w14:textId="77777777" w:rsidR="00DD2E4B" w:rsidRPr="009F4207" w:rsidRDefault="00DD2E4B">
      <w:pPr>
        <w:spacing w:after="200"/>
        <w:rPr>
          <w:sz w:val="20"/>
          <w:szCs w:val="20"/>
        </w:rPr>
      </w:pPr>
      <w:r w:rsidRPr="009F4207">
        <w:rPr>
          <w:sz w:val="20"/>
          <w:szCs w:val="20"/>
        </w:rPr>
        <w:t>Items 11004 and 11005 cover prolonged ambulatory or video EEG, recording of at least 3 hours duration for:</w:t>
      </w:r>
    </w:p>
    <w:p w14:paraId="3CE68CF8" w14:textId="77777777" w:rsidR="00DD2E4B" w:rsidRPr="009F4207" w:rsidRDefault="00DD2E4B">
      <w:pPr>
        <w:spacing w:before="200" w:after="200"/>
        <w:rPr>
          <w:sz w:val="20"/>
          <w:szCs w:val="20"/>
        </w:rPr>
      </w:pPr>
      <w:r w:rsidRPr="009F4207">
        <w:rPr>
          <w:sz w:val="20"/>
          <w:szCs w:val="20"/>
        </w:rPr>
        <w:t>-                  Diagnosing the basis of episodic neurological dysfunction;</w:t>
      </w:r>
    </w:p>
    <w:p w14:paraId="73BAE746" w14:textId="77777777" w:rsidR="00DD2E4B" w:rsidRPr="009F4207" w:rsidRDefault="00DD2E4B">
      <w:pPr>
        <w:spacing w:before="200" w:after="200"/>
        <w:rPr>
          <w:sz w:val="20"/>
          <w:szCs w:val="20"/>
        </w:rPr>
      </w:pPr>
      <w:r w:rsidRPr="009F4207">
        <w:rPr>
          <w:sz w:val="20"/>
          <w:szCs w:val="20"/>
        </w:rPr>
        <w:t>-                  Characterising the nature of a patient's epileptic seizures;</w:t>
      </w:r>
    </w:p>
    <w:p w14:paraId="644758D2" w14:textId="77777777" w:rsidR="00DD2E4B" w:rsidRPr="009F4207" w:rsidRDefault="00DD2E4B">
      <w:pPr>
        <w:spacing w:before="200" w:after="200"/>
        <w:rPr>
          <w:sz w:val="20"/>
          <w:szCs w:val="20"/>
        </w:rPr>
      </w:pPr>
      <w:r w:rsidRPr="009F4207">
        <w:rPr>
          <w:sz w:val="20"/>
          <w:szCs w:val="20"/>
        </w:rPr>
        <w:t>-                  Localising seizures in patients with uncontrolled epilepsy, with a view to surgery; or</w:t>
      </w:r>
    </w:p>
    <w:p w14:paraId="20275BD0" w14:textId="77777777" w:rsidR="00DD2E4B" w:rsidRPr="009F4207" w:rsidRDefault="00DD2E4B">
      <w:pPr>
        <w:spacing w:before="200" w:after="200"/>
        <w:rPr>
          <w:sz w:val="20"/>
          <w:szCs w:val="20"/>
        </w:rPr>
      </w:pPr>
      <w:r w:rsidRPr="009F4207">
        <w:rPr>
          <w:sz w:val="20"/>
          <w:szCs w:val="20"/>
        </w:rPr>
        <w:t>-                  Assessing treatment response where subclinical seizures are suspected.</w:t>
      </w:r>
    </w:p>
    <w:p w14:paraId="20FA0724" w14:textId="77777777" w:rsidR="00A77B3E" w:rsidRPr="009F4207" w:rsidRDefault="00A77B3E"/>
    <w:p w14:paraId="32F0BBF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DN.1.3 Neuromuscular Diagnosis - (Item 11012)</w:t>
      </w:r>
    </w:p>
    <w:p w14:paraId="58686619" w14:textId="77777777" w:rsidR="00DD2E4B" w:rsidRPr="009F4207" w:rsidRDefault="00DD2E4B">
      <w:pPr>
        <w:spacing w:after="200"/>
        <w:rPr>
          <w:sz w:val="20"/>
          <w:szCs w:val="20"/>
        </w:rPr>
      </w:pPr>
      <w:r w:rsidRPr="009F4207">
        <w:rPr>
          <w:sz w:val="20"/>
          <w:szCs w:val="20"/>
        </w:rPr>
        <w:t>Based on advice from the Australian Association of Neurologists, Medicare benefits are not payable under Item 11012 for quantitative sensory nerve testing using "</w:t>
      </w:r>
      <w:proofErr w:type="spellStart"/>
      <w:r w:rsidRPr="009F4207">
        <w:rPr>
          <w:sz w:val="20"/>
          <w:szCs w:val="20"/>
        </w:rPr>
        <w:t>Neurometer</w:t>
      </w:r>
      <w:proofErr w:type="spellEnd"/>
      <w:r w:rsidRPr="009F4207">
        <w:rPr>
          <w:sz w:val="20"/>
          <w:szCs w:val="20"/>
        </w:rPr>
        <w:t xml:space="preserve"> CPT" diagnostic devices. The advice indicated that the device was still in the evaluation and research stage and did not have widespread clinical application.</w:t>
      </w:r>
    </w:p>
    <w:p w14:paraId="3821A5B9" w14:textId="77777777" w:rsidR="00A77B3E" w:rsidRPr="009F4207" w:rsidRDefault="00A77B3E"/>
    <w:p w14:paraId="7DDF7F7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DN.1.4 Investigation of Central Nervous System Evoked Responses - (Items 11024 and 11027)</w:t>
      </w:r>
    </w:p>
    <w:p w14:paraId="022A39ED" w14:textId="77777777" w:rsidR="00DD2E4B" w:rsidRPr="009F4207" w:rsidRDefault="00DD2E4B">
      <w:pPr>
        <w:spacing w:after="200"/>
        <w:rPr>
          <w:sz w:val="20"/>
          <w:szCs w:val="20"/>
        </w:rPr>
      </w:pPr>
      <w:r w:rsidRPr="009F4207">
        <w:rPr>
          <w:sz w:val="20"/>
          <w:szCs w:val="20"/>
        </w:rPr>
        <w:t>In the context of these items a study refers to one or more averaged samples of electrical activity recorded from one or more sites in the central nervous system in response to the same stimulus. </w:t>
      </w:r>
    </w:p>
    <w:p w14:paraId="28FCDB0B" w14:textId="77777777" w:rsidR="00DD2E4B" w:rsidRPr="009F4207" w:rsidRDefault="00DD2E4B">
      <w:pPr>
        <w:spacing w:before="200" w:after="200"/>
        <w:rPr>
          <w:sz w:val="20"/>
          <w:szCs w:val="20"/>
        </w:rPr>
      </w:pPr>
      <w:r w:rsidRPr="009F4207">
        <w:rPr>
          <w:sz w:val="20"/>
          <w:szCs w:val="20"/>
        </w:rPr>
        <w:t>Second or subsequent studies refer to either stimulating the point of stimulation (e.g. right eye or left median nerve) with a different stimulus or stimulating another point of stimulation (e.g. left eye or right median nerve). </w:t>
      </w:r>
    </w:p>
    <w:p w14:paraId="076BF358" w14:textId="77777777" w:rsidR="00DD2E4B" w:rsidRPr="009F4207" w:rsidRDefault="00DD2E4B">
      <w:pPr>
        <w:spacing w:before="200" w:after="200"/>
        <w:rPr>
          <w:sz w:val="20"/>
          <w:szCs w:val="20"/>
        </w:rPr>
      </w:pPr>
      <w:r w:rsidRPr="009F4207">
        <w:rPr>
          <w:b/>
          <w:bCs/>
          <w:sz w:val="20"/>
          <w:szCs w:val="20"/>
        </w:rPr>
        <w:t>NOTE:</w:t>
      </w:r>
      <w:r w:rsidRPr="009F4207">
        <w:rPr>
          <w:sz w:val="20"/>
          <w:szCs w:val="20"/>
        </w:rPr>
        <w:t xml:space="preserve"> Items 11024 and 11027 are not intended to cover bio</w:t>
      </w:r>
      <w:r w:rsidRPr="009F4207">
        <w:rPr>
          <w:sz w:val="20"/>
          <w:szCs w:val="20"/>
        </w:rPr>
        <w:noBreakHyphen/>
        <w:t>feedback techniques.</w:t>
      </w:r>
    </w:p>
    <w:p w14:paraId="53631FE1" w14:textId="77777777" w:rsidR="00A77B3E" w:rsidRPr="009F4207" w:rsidRDefault="00A77B3E"/>
    <w:p w14:paraId="1CCADB5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DN.1.5 Electroretinography - (Items 11204, 11205, 11210 and 11211)</w:t>
      </w:r>
    </w:p>
    <w:p w14:paraId="2D4CB7CD" w14:textId="77777777" w:rsidR="00DD2E4B" w:rsidRPr="009F4207" w:rsidRDefault="00DD2E4B">
      <w:pPr>
        <w:spacing w:after="200"/>
        <w:rPr>
          <w:sz w:val="20"/>
          <w:szCs w:val="20"/>
        </w:rPr>
      </w:pPr>
      <w:r w:rsidRPr="009F4207">
        <w:rPr>
          <w:sz w:val="20"/>
          <w:szCs w:val="20"/>
        </w:rPr>
        <w:t xml:space="preserve">Current professional guidelines and standards for electroretinography, </w:t>
      </w:r>
      <w:proofErr w:type="spellStart"/>
      <w:r w:rsidRPr="009F4207">
        <w:rPr>
          <w:sz w:val="20"/>
          <w:szCs w:val="20"/>
        </w:rPr>
        <w:t>electroculography</w:t>
      </w:r>
      <w:proofErr w:type="spellEnd"/>
      <w:r w:rsidRPr="009F4207">
        <w:rPr>
          <w:sz w:val="20"/>
          <w:szCs w:val="20"/>
        </w:rPr>
        <w:t xml:space="preserve"> and pattern retinography are produced by the International Society for Clinical Electrophysiology of Vision (ISCEV).</w:t>
      </w:r>
    </w:p>
    <w:p w14:paraId="7333F33C" w14:textId="77777777" w:rsidR="00A77B3E" w:rsidRPr="009F4207" w:rsidRDefault="00A77B3E"/>
    <w:p w14:paraId="2B0734B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DN.1.6 Computerised Perimetry Printed Results - (Items 11221 and 11224)</w:t>
      </w:r>
    </w:p>
    <w:p w14:paraId="4E7F1EE3" w14:textId="77777777" w:rsidR="00DD2E4B" w:rsidRPr="009F4207" w:rsidRDefault="00DD2E4B">
      <w:pPr>
        <w:spacing w:after="200"/>
        <w:rPr>
          <w:sz w:val="20"/>
          <w:szCs w:val="20"/>
        </w:rPr>
      </w:pPr>
      <w:r w:rsidRPr="009F4207">
        <w:rPr>
          <w:sz w:val="20"/>
          <w:szCs w:val="20"/>
        </w:rPr>
        <w:t>Computerised perimetry performed by optometrists is covered by MBS items 10940 and 10941.  Items 11221 and 11224 should not be used to repeat perimetry unless clinically necessary - such as where the results of the perimetry have been provided by the optometrist referring the patient to an ophthalmologist.</w:t>
      </w:r>
    </w:p>
    <w:p w14:paraId="7DD0B756" w14:textId="77777777" w:rsidR="00A77B3E" w:rsidRPr="009F4207" w:rsidRDefault="00A77B3E"/>
    <w:p w14:paraId="4B166C6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DN.1.7 Computerised Perimetry - (Items 11221 and 11224)</w:t>
      </w:r>
    </w:p>
    <w:p w14:paraId="3648B51B" w14:textId="77777777" w:rsidR="00DD2E4B" w:rsidRPr="009F4207" w:rsidRDefault="00DD2E4B">
      <w:pPr>
        <w:spacing w:after="200"/>
        <w:rPr>
          <w:sz w:val="20"/>
          <w:szCs w:val="20"/>
        </w:rPr>
      </w:pPr>
      <w:r w:rsidRPr="009F4207">
        <w:rPr>
          <w:sz w:val="20"/>
          <w:szCs w:val="20"/>
        </w:rPr>
        <w:t>Item 11221 for bilateral procedures cannot be claimed for patients who are totally blind in one eye. In this instance, item 11224 for unilateral procedures should be claimed, where appropriate.</w:t>
      </w:r>
    </w:p>
    <w:p w14:paraId="1E58ADEB" w14:textId="77777777" w:rsidR="00DD2E4B" w:rsidRPr="009F4207" w:rsidRDefault="00DD2E4B">
      <w:pPr>
        <w:spacing w:before="200" w:after="200"/>
        <w:rPr>
          <w:sz w:val="20"/>
          <w:szCs w:val="20"/>
        </w:rPr>
      </w:pPr>
      <w:r w:rsidRPr="009F4207">
        <w:rPr>
          <w:b/>
          <w:bCs/>
          <w:sz w:val="20"/>
          <w:szCs w:val="20"/>
        </w:rPr>
        <w:t> </w:t>
      </w:r>
    </w:p>
    <w:p w14:paraId="4B14D36E" w14:textId="77777777" w:rsidR="00A77B3E" w:rsidRPr="009F4207" w:rsidRDefault="00A77B3E"/>
    <w:p w14:paraId="7900129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DN.1.8 Orbital Contents - (Items 11240, 11241, 11242 and 11243)</w:t>
      </w:r>
    </w:p>
    <w:p w14:paraId="12D69084" w14:textId="77777777" w:rsidR="00DD2E4B" w:rsidRPr="009F4207" w:rsidRDefault="00DD2E4B">
      <w:pPr>
        <w:spacing w:after="200"/>
        <w:rPr>
          <w:sz w:val="20"/>
          <w:szCs w:val="20"/>
        </w:rPr>
      </w:pPr>
      <w:r w:rsidRPr="009F4207">
        <w:rPr>
          <w:sz w:val="20"/>
          <w:szCs w:val="20"/>
        </w:rPr>
        <w:t>Items 11240 and 11241 may only be utilised once per patient per practitioner. Where an additional service is necessary items 11242 and 11243 should be utilised. </w:t>
      </w:r>
    </w:p>
    <w:p w14:paraId="4C72C117" w14:textId="77777777" w:rsidR="00DD2E4B" w:rsidRPr="009F4207" w:rsidRDefault="00DD2E4B">
      <w:pPr>
        <w:spacing w:before="200" w:after="200"/>
        <w:rPr>
          <w:sz w:val="20"/>
          <w:szCs w:val="20"/>
        </w:rPr>
      </w:pPr>
      <w:r w:rsidRPr="009F4207">
        <w:rPr>
          <w:sz w:val="20"/>
          <w:szCs w:val="20"/>
        </w:rPr>
        <w:lastRenderedPageBreak/>
        <w:t>Partial coherence interferometry may also be referred to as optical (or ocular) coherence biometry or laser Doppler interferometry.</w:t>
      </w:r>
    </w:p>
    <w:p w14:paraId="69665E7A" w14:textId="77777777" w:rsidR="00A77B3E" w:rsidRPr="009F4207" w:rsidRDefault="00A77B3E"/>
    <w:p w14:paraId="1743675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DN.1.10 Electrocochleography - (Item 11304)</w:t>
      </w:r>
    </w:p>
    <w:p w14:paraId="0FDFE8C5" w14:textId="77777777" w:rsidR="00DD2E4B" w:rsidRPr="009F4207" w:rsidRDefault="00DD2E4B">
      <w:pPr>
        <w:spacing w:after="200"/>
        <w:rPr>
          <w:sz w:val="20"/>
          <w:szCs w:val="20"/>
        </w:rPr>
      </w:pPr>
      <w:r w:rsidRPr="009F4207">
        <w:rPr>
          <w:sz w:val="20"/>
          <w:szCs w:val="20"/>
        </w:rPr>
        <w:t>Item 11304 refers to electrocochleography with insertion of electrodes through the tympanic membrane.</w:t>
      </w:r>
    </w:p>
    <w:p w14:paraId="1BF18C95" w14:textId="77777777" w:rsidR="00A77B3E" w:rsidRPr="009F4207" w:rsidRDefault="00A77B3E"/>
    <w:p w14:paraId="1CAB00C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DN.1.11 Non-determinate Audiometry - (Item 11306)</w:t>
      </w:r>
    </w:p>
    <w:p w14:paraId="6748B0AC" w14:textId="77777777" w:rsidR="00DD2E4B" w:rsidRPr="009F4207" w:rsidRDefault="00DD2E4B">
      <w:pPr>
        <w:spacing w:after="200"/>
        <w:rPr>
          <w:sz w:val="20"/>
          <w:szCs w:val="20"/>
        </w:rPr>
      </w:pPr>
      <w:r w:rsidRPr="009F4207">
        <w:rPr>
          <w:sz w:val="20"/>
          <w:szCs w:val="20"/>
        </w:rPr>
        <w:t>This refers to screening audiometry covering those services, one or more, referred to in Items 11309</w:t>
      </w:r>
      <w:r w:rsidRPr="009F4207">
        <w:rPr>
          <w:sz w:val="20"/>
          <w:szCs w:val="20"/>
        </w:rPr>
        <w:noBreakHyphen/>
        <w:t>11318 when not performed under the conditions set out in paragraph D1.12.</w:t>
      </w:r>
    </w:p>
    <w:p w14:paraId="6AAE980A" w14:textId="77777777" w:rsidR="00A77B3E" w:rsidRPr="009F4207" w:rsidRDefault="00A77B3E"/>
    <w:p w14:paraId="470BA48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DN.1.12 Audiology Services - (Items 11309 to 11318)</w:t>
      </w:r>
    </w:p>
    <w:p w14:paraId="24B2BFC8" w14:textId="77777777" w:rsidR="00DD2E4B" w:rsidRPr="009F4207" w:rsidRDefault="00DD2E4B">
      <w:pPr>
        <w:spacing w:after="200"/>
        <w:rPr>
          <w:sz w:val="20"/>
          <w:szCs w:val="20"/>
        </w:rPr>
      </w:pPr>
      <w:r w:rsidRPr="009F4207">
        <w:rPr>
          <w:sz w:val="20"/>
          <w:szCs w:val="20"/>
        </w:rPr>
        <w:t>A medical service specified in Items 11309 to 11318 should be rendered:</w:t>
      </w:r>
    </w:p>
    <w:p w14:paraId="78742A1A" w14:textId="77777777" w:rsidR="00DD2E4B" w:rsidRPr="009F4207" w:rsidRDefault="00DD2E4B">
      <w:pPr>
        <w:spacing w:before="200" w:after="200"/>
        <w:rPr>
          <w:sz w:val="20"/>
          <w:szCs w:val="20"/>
        </w:rPr>
      </w:pPr>
      <w:r w:rsidRPr="009F4207">
        <w:rPr>
          <w:sz w:val="20"/>
          <w:szCs w:val="20"/>
        </w:rPr>
        <w:t>(a) in conditions that allow the establishment of determinate thresholds, including better ear threshold in free field testing;</w:t>
      </w:r>
    </w:p>
    <w:p w14:paraId="1B802E78" w14:textId="77777777" w:rsidR="00DD2E4B" w:rsidRPr="009F4207" w:rsidRDefault="00DD2E4B">
      <w:pPr>
        <w:spacing w:before="200" w:after="200"/>
        <w:rPr>
          <w:sz w:val="20"/>
          <w:szCs w:val="20"/>
        </w:rPr>
      </w:pPr>
      <w:r w:rsidRPr="009F4207">
        <w:rPr>
          <w:sz w:val="20"/>
          <w:szCs w:val="20"/>
        </w:rPr>
        <w:t>(b) in a sound attenuated environment with background noise conditions that comply with Australian Standard AS/NZS 1269.3-2005; and</w:t>
      </w:r>
    </w:p>
    <w:p w14:paraId="1F83715C" w14:textId="77777777" w:rsidR="00DD2E4B" w:rsidRPr="009F4207" w:rsidRDefault="00DD2E4B">
      <w:pPr>
        <w:spacing w:before="200" w:after="200"/>
        <w:rPr>
          <w:sz w:val="20"/>
          <w:szCs w:val="20"/>
        </w:rPr>
      </w:pPr>
      <w:r w:rsidRPr="009F4207">
        <w:rPr>
          <w:sz w:val="20"/>
          <w:szCs w:val="20"/>
        </w:rPr>
        <w:t>(c) using calibrated equipment that complies with Australian Standard AS IEC 60645.1-22002, AS IEC 60645.2-2002 and AS IEC 60645.3-2002.</w:t>
      </w:r>
    </w:p>
    <w:p w14:paraId="10A0A001" w14:textId="77777777" w:rsidR="00A77B3E" w:rsidRPr="009F4207" w:rsidRDefault="00A77B3E"/>
    <w:p w14:paraId="7D27081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DN.1.13 Oto-Acoustic Emission Audiometry - (Item 11332)</w:t>
      </w:r>
    </w:p>
    <w:p w14:paraId="5D6DA634" w14:textId="77777777" w:rsidR="00DD2E4B" w:rsidRPr="009F4207" w:rsidRDefault="00DD2E4B">
      <w:pPr>
        <w:spacing w:after="200"/>
        <w:rPr>
          <w:sz w:val="20"/>
          <w:szCs w:val="20"/>
        </w:rPr>
      </w:pPr>
      <w:r w:rsidRPr="009F4207">
        <w:rPr>
          <w:sz w:val="20"/>
          <w:szCs w:val="20"/>
        </w:rPr>
        <w:t>Medicare benefits are not payable under Item 11332 for routine screening of infants. The equipment used to provide this service must be capable of displaying the recorded emission and not just a pass/fail indicator.</w:t>
      </w:r>
    </w:p>
    <w:p w14:paraId="528E08E8" w14:textId="77777777" w:rsidR="00A77B3E" w:rsidRPr="009F4207" w:rsidRDefault="00A77B3E"/>
    <w:p w14:paraId="2DF89B5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DN.1.14 Respiratory Function Tests - (Item 11503)</w:t>
      </w:r>
    </w:p>
    <w:p w14:paraId="356BA056" w14:textId="77777777" w:rsidR="00DD2E4B" w:rsidRPr="009F4207" w:rsidRDefault="00DD2E4B">
      <w:pPr>
        <w:spacing w:after="200"/>
        <w:rPr>
          <w:sz w:val="20"/>
          <w:szCs w:val="20"/>
        </w:rPr>
      </w:pPr>
      <w:r w:rsidRPr="009F4207">
        <w:rPr>
          <w:sz w:val="20"/>
          <w:szCs w:val="20"/>
        </w:rPr>
        <w:t>Specialists and consultant physicians providing services under item 11503 should successfully complete a substantial course of study and training in the relevant test, which has been endorsed by a professional medical organisation. Specialists and consultant physicians should keep appropriate records of this training. Tests should be performed in a respiratory laboratory capable of performing all of, or the majority of the tests listed. </w:t>
      </w:r>
    </w:p>
    <w:p w14:paraId="7CF2CD45" w14:textId="77777777" w:rsidR="00DD2E4B" w:rsidRPr="009F4207" w:rsidRDefault="00DD2E4B">
      <w:pPr>
        <w:spacing w:before="200" w:after="200"/>
        <w:rPr>
          <w:sz w:val="20"/>
          <w:szCs w:val="20"/>
        </w:rPr>
      </w:pPr>
      <w:r w:rsidRPr="009F4207">
        <w:rPr>
          <w:sz w:val="20"/>
          <w:szCs w:val="20"/>
        </w:rPr>
        <w:t>Fractional exhaled nitric oxide (</w:t>
      </w:r>
      <w:proofErr w:type="spellStart"/>
      <w:r w:rsidRPr="009F4207">
        <w:rPr>
          <w:sz w:val="20"/>
          <w:szCs w:val="20"/>
        </w:rPr>
        <w:t>FeNO</w:t>
      </w:r>
      <w:proofErr w:type="spellEnd"/>
      <w:r w:rsidRPr="009F4207">
        <w:rPr>
          <w:sz w:val="20"/>
          <w:szCs w:val="20"/>
        </w:rPr>
        <w:t>) testing cannot be claimed under item 11503.</w:t>
      </w:r>
    </w:p>
    <w:p w14:paraId="09B9BB98" w14:textId="77777777" w:rsidR="00DD2E4B" w:rsidRPr="009F4207" w:rsidRDefault="00DD2E4B">
      <w:pPr>
        <w:spacing w:before="200" w:after="200"/>
        <w:rPr>
          <w:sz w:val="20"/>
          <w:szCs w:val="20"/>
        </w:rPr>
      </w:pPr>
      <w:r w:rsidRPr="009F4207">
        <w:rPr>
          <w:sz w:val="20"/>
          <w:szCs w:val="20"/>
        </w:rPr>
        <w:t>When laboratory based spirometry (item 11512) is performed on the same day as a test approved under item 11503, then only 11503 must be claimed. When spirometry is the only laboratory test performed then 11512 must be claimed.</w:t>
      </w:r>
    </w:p>
    <w:p w14:paraId="355E5C82" w14:textId="77777777" w:rsidR="00DD2E4B" w:rsidRPr="009F4207" w:rsidRDefault="00DD2E4B">
      <w:pPr>
        <w:spacing w:before="200" w:after="200"/>
        <w:rPr>
          <w:sz w:val="20"/>
          <w:szCs w:val="20"/>
        </w:rPr>
      </w:pPr>
      <w:r w:rsidRPr="009F4207">
        <w:rPr>
          <w:sz w:val="20"/>
          <w:szCs w:val="20"/>
        </w:rPr>
        <w:t xml:space="preserve">Maximum inspiratory and expiratory flow-volume loop testing for the purpose of diagnosing central airways obstruction is to be performed under item 11512 not 11503. Item 11503 is not for the purpose of investigation of sleep disorders. </w:t>
      </w:r>
      <w:proofErr w:type="spellStart"/>
      <w:r w:rsidRPr="009F4207">
        <w:rPr>
          <w:sz w:val="20"/>
          <w:szCs w:val="20"/>
        </w:rPr>
        <w:t>Polygraphic</w:t>
      </w:r>
      <w:proofErr w:type="spellEnd"/>
      <w:r w:rsidRPr="009F4207">
        <w:rPr>
          <w:sz w:val="20"/>
          <w:szCs w:val="20"/>
        </w:rPr>
        <w:t xml:space="preserve"> data obtained as part of a sleep study item in the range 12203 to 12250 cannot be used for the purpose of claiming item 11503.</w:t>
      </w:r>
    </w:p>
    <w:p w14:paraId="000FBA1A" w14:textId="77777777" w:rsidR="00DD2E4B" w:rsidRPr="009F4207" w:rsidRDefault="00DD2E4B">
      <w:pPr>
        <w:spacing w:before="200" w:after="200"/>
        <w:rPr>
          <w:sz w:val="20"/>
          <w:szCs w:val="20"/>
        </w:rPr>
      </w:pPr>
      <w:r w:rsidRPr="009F4207">
        <w:rPr>
          <w:sz w:val="20"/>
          <w:szCs w:val="20"/>
        </w:rPr>
        <w:t>For the purposes of item 11503, (c) (iii) measurement of airway or pulmonary resistance by any method includes measurement of nasal resistance by rhinomanometry when performed in a respiratory laboratory.</w:t>
      </w:r>
    </w:p>
    <w:p w14:paraId="766326DF" w14:textId="77777777" w:rsidR="00A77B3E" w:rsidRPr="009F4207" w:rsidRDefault="00A77B3E"/>
    <w:p w14:paraId="54D7386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DN.1.15 Capsule Endoscopy - (Item 11820 and 11823)</w:t>
      </w:r>
    </w:p>
    <w:p w14:paraId="5F9B33DC" w14:textId="77777777" w:rsidR="00DD2E4B" w:rsidRPr="009F4207" w:rsidRDefault="00DD2E4B">
      <w:pPr>
        <w:spacing w:after="200"/>
        <w:rPr>
          <w:sz w:val="20"/>
          <w:szCs w:val="20"/>
        </w:rPr>
      </w:pPr>
      <w:r w:rsidRPr="009F4207">
        <w:rPr>
          <w:sz w:val="20"/>
          <w:szCs w:val="20"/>
        </w:rPr>
        <w:t>Capsule endoscopy is primarily used to view the small bowel, which cannot be viewed by upper gastrointestinal endoscopy and colonoscopy.  </w:t>
      </w:r>
    </w:p>
    <w:p w14:paraId="60216F76" w14:textId="77777777" w:rsidR="00DD2E4B" w:rsidRPr="009F4207" w:rsidRDefault="00DD2E4B">
      <w:pPr>
        <w:spacing w:before="200" w:after="200"/>
        <w:rPr>
          <w:sz w:val="20"/>
          <w:szCs w:val="20"/>
        </w:rPr>
      </w:pPr>
      <w:r w:rsidRPr="009F4207">
        <w:rPr>
          <w:sz w:val="20"/>
          <w:szCs w:val="20"/>
        </w:rPr>
        <w:lastRenderedPageBreak/>
        <w:t>Capsule endoscopy imaging must be kept in a manner that facilitates retrieval on the basis of the patient's name and date of service. Records must be retained for a period of 2 years commencing on the day on which the service was rendered.</w:t>
      </w:r>
    </w:p>
    <w:p w14:paraId="7DBDFB53" w14:textId="77777777" w:rsidR="00DD2E4B" w:rsidRPr="009F4207" w:rsidRDefault="00DD2E4B">
      <w:pPr>
        <w:pStyle w:val="NormalTimesNewRoman10pt"/>
        <w:spacing w:before="200" w:after="200"/>
        <w:rPr>
          <w:sz w:val="20"/>
          <w:szCs w:val="20"/>
        </w:rPr>
      </w:pPr>
      <w:r w:rsidRPr="009F4207">
        <w:rPr>
          <w:sz w:val="20"/>
          <w:szCs w:val="20"/>
        </w:rPr>
        <w:t> </w:t>
      </w:r>
      <w:r w:rsidRPr="009F4207">
        <w:rPr>
          <w:b/>
          <w:bCs/>
          <w:i/>
          <w:iCs/>
          <w:sz w:val="20"/>
          <w:szCs w:val="20"/>
        </w:rPr>
        <w:t>Conjoint committee</w:t>
      </w:r>
    </w:p>
    <w:p w14:paraId="7C5F89D9" w14:textId="77777777" w:rsidR="00DD2E4B" w:rsidRPr="009F4207" w:rsidRDefault="00DD2E4B">
      <w:pPr>
        <w:spacing w:before="200" w:after="200"/>
        <w:rPr>
          <w:sz w:val="20"/>
          <w:szCs w:val="20"/>
        </w:rPr>
      </w:pPr>
      <w:r w:rsidRPr="009F4207">
        <w:rPr>
          <w:sz w:val="20"/>
          <w:szCs w:val="20"/>
        </w:rPr>
        <w:t xml:space="preserve">The Conjoint Committee comprises representatives from the Gastroenterological Society of Australia (GESA), the Royal Australasian College of Physicians (RACP) and the Royal Australasian College of Surgeons (RACS). For the purposes of Items 11820 and 11823, specialists or consultant physicians performing this procedure must have endoscopic training recognised by The Conjoint Committee for the Recognition of Training in Gastrointestinal Endoscopy, and </w:t>
      </w:r>
      <w:r w:rsidR="000E4B4B">
        <w:rPr>
          <w:sz w:val="20"/>
          <w:szCs w:val="20"/>
        </w:rPr>
        <w:t>Services Australia</w:t>
      </w:r>
      <w:r w:rsidRPr="009F4207">
        <w:rPr>
          <w:sz w:val="20"/>
          <w:szCs w:val="20"/>
        </w:rPr>
        <w:t xml:space="preserve"> notified of that recognition. </w:t>
      </w:r>
    </w:p>
    <w:p w14:paraId="78383CD8" w14:textId="77777777" w:rsidR="00A77B3E" w:rsidRPr="009F4207" w:rsidRDefault="00A77B3E"/>
    <w:p w14:paraId="208323C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DN.1.16 Administration of Thyrotropin Alfa-</w:t>
      </w:r>
      <w:proofErr w:type="spellStart"/>
      <w:r w:rsidRPr="009F4207">
        <w:rPr>
          <w:rFonts w:ascii="Helvetica" w:eastAsia="Helvetica" w:hAnsi="Helvetica" w:cs="Helvetica"/>
          <w:b/>
          <w:sz w:val="20"/>
        </w:rPr>
        <w:t>rch</w:t>
      </w:r>
      <w:proofErr w:type="spellEnd"/>
      <w:r w:rsidRPr="009F4207">
        <w:rPr>
          <w:rFonts w:ascii="Helvetica" w:eastAsia="Helvetica" w:hAnsi="Helvetica" w:cs="Helvetica"/>
          <w:b/>
          <w:sz w:val="20"/>
        </w:rPr>
        <w:t xml:space="preserve"> for the Detection of Recurrent Well-differentiated Thyroid Cancer - (Item 12201)</w:t>
      </w:r>
    </w:p>
    <w:p w14:paraId="62006621" w14:textId="77777777" w:rsidR="00DD2E4B" w:rsidRPr="009F4207" w:rsidRDefault="00DD2E4B">
      <w:pPr>
        <w:spacing w:after="200"/>
        <w:rPr>
          <w:sz w:val="20"/>
          <w:szCs w:val="20"/>
        </w:rPr>
      </w:pPr>
      <w:r w:rsidRPr="009F4207">
        <w:rPr>
          <w:sz w:val="20"/>
          <w:szCs w:val="20"/>
        </w:rPr>
        <w:t>Thyrotropin alfa-</w:t>
      </w:r>
      <w:proofErr w:type="spellStart"/>
      <w:r w:rsidRPr="009F4207">
        <w:rPr>
          <w:sz w:val="20"/>
          <w:szCs w:val="20"/>
        </w:rPr>
        <w:t>rch</w:t>
      </w:r>
      <w:proofErr w:type="spellEnd"/>
      <w:r w:rsidRPr="009F4207">
        <w:rPr>
          <w:sz w:val="20"/>
          <w:szCs w:val="20"/>
        </w:rPr>
        <w:t xml:space="preserve"> is a diagnostic agent that allows patients to remain on thyroid hormone therapy while being assessed for recurrent cancer.  This item was introduced following an assessment by the Medical Services Advisory Committee (MSAC) of the available evidence relating to the safety, effectiveness and cost-effectiveness of thyrotropin alfa-</w:t>
      </w:r>
      <w:proofErr w:type="spellStart"/>
      <w:r w:rsidRPr="009F4207">
        <w:rPr>
          <w:sz w:val="20"/>
          <w:szCs w:val="20"/>
        </w:rPr>
        <w:t>rch</w:t>
      </w:r>
      <w:proofErr w:type="spellEnd"/>
      <w:r w:rsidRPr="009F4207">
        <w:rPr>
          <w:sz w:val="20"/>
          <w:szCs w:val="20"/>
        </w:rPr>
        <w:t>.  MSAC found that the use of thyrotropin alfa-</w:t>
      </w:r>
      <w:proofErr w:type="spellStart"/>
      <w:r w:rsidRPr="009F4207">
        <w:rPr>
          <w:sz w:val="20"/>
          <w:szCs w:val="20"/>
        </w:rPr>
        <w:t>rch</w:t>
      </w:r>
      <w:proofErr w:type="spellEnd"/>
      <w:r w:rsidRPr="009F4207">
        <w:rPr>
          <w:sz w:val="20"/>
          <w:szCs w:val="20"/>
        </w:rPr>
        <w:t xml:space="preserve"> is associated with a lower diagnostic accuracy than when the patient has withdrawn from thyroid hormone therapy.  Accordingly, benefits are payable under the item only for patients in whom thyroid hormone therapy withdrawal is medically contraindicated and where concurrent whole body study using radioactive iodine and serum thyroglobulin are undertaken.  Services provided to patients who do not demonstrate the indications set out in item 12201 do not attract benefits under the item. </w:t>
      </w:r>
    </w:p>
    <w:p w14:paraId="445ADBDA" w14:textId="77777777" w:rsidR="00DD2E4B" w:rsidRPr="009F4207" w:rsidRDefault="00DD2E4B">
      <w:pPr>
        <w:spacing w:before="200" w:after="200"/>
        <w:rPr>
          <w:sz w:val="20"/>
          <w:szCs w:val="20"/>
        </w:rPr>
      </w:pPr>
      <w:r w:rsidRPr="009F4207">
        <w:rPr>
          <w:sz w:val="20"/>
          <w:szCs w:val="20"/>
        </w:rPr>
        <w:t>"</w:t>
      </w:r>
      <w:r w:rsidRPr="009F4207">
        <w:rPr>
          <w:b/>
          <w:bCs/>
          <w:sz w:val="20"/>
          <w:szCs w:val="20"/>
        </w:rPr>
        <w:t>Severe psychiatric illness</w:t>
      </w:r>
      <w:r w:rsidRPr="009F4207">
        <w:rPr>
          <w:sz w:val="20"/>
          <w:szCs w:val="20"/>
        </w:rPr>
        <w:t>" is defined as patients with a severe pre-existing psychiatric illness who are currently under specialist psychiatric care. </w:t>
      </w:r>
    </w:p>
    <w:p w14:paraId="6CB10831" w14:textId="77777777" w:rsidR="00DD2E4B" w:rsidRPr="009F4207" w:rsidRDefault="00DD2E4B">
      <w:pPr>
        <w:spacing w:before="200" w:after="200"/>
        <w:rPr>
          <w:sz w:val="20"/>
          <w:szCs w:val="20"/>
        </w:rPr>
      </w:pPr>
      <w:r w:rsidRPr="009F4207">
        <w:rPr>
          <w:sz w:val="20"/>
          <w:szCs w:val="20"/>
        </w:rPr>
        <w:t>The item includes the cost of supplying thyrotropin alfa-</w:t>
      </w:r>
      <w:proofErr w:type="spellStart"/>
      <w:r w:rsidRPr="009F4207">
        <w:rPr>
          <w:sz w:val="20"/>
          <w:szCs w:val="20"/>
        </w:rPr>
        <w:t>rch</w:t>
      </w:r>
      <w:proofErr w:type="spellEnd"/>
      <w:r w:rsidRPr="009F4207">
        <w:rPr>
          <w:sz w:val="20"/>
          <w:szCs w:val="20"/>
        </w:rPr>
        <w:t xml:space="preserve"> and the equivalent of a subsequent specialist attendance.  "Administration" means an attendance by the specialist or consultant physician (the administering practitioner) that includes:</w:t>
      </w:r>
    </w:p>
    <w:p w14:paraId="5E944360" w14:textId="77777777" w:rsidR="00DD2E4B" w:rsidRPr="009F4207" w:rsidRDefault="00DD2E4B">
      <w:pPr>
        <w:spacing w:before="200" w:after="200"/>
        <w:rPr>
          <w:sz w:val="20"/>
          <w:szCs w:val="20"/>
        </w:rPr>
      </w:pPr>
      <w:r w:rsidRPr="009F4207">
        <w:rPr>
          <w:sz w:val="20"/>
          <w:szCs w:val="20"/>
        </w:rPr>
        <w:t>-           an assessment that the patient meets the criteria prescribed by the item;</w:t>
      </w:r>
    </w:p>
    <w:p w14:paraId="78E99236" w14:textId="77777777" w:rsidR="00DD2E4B" w:rsidRPr="009F4207" w:rsidRDefault="00DD2E4B">
      <w:pPr>
        <w:spacing w:before="200" w:after="200"/>
        <w:rPr>
          <w:sz w:val="20"/>
          <w:szCs w:val="20"/>
        </w:rPr>
      </w:pPr>
      <w:r w:rsidRPr="009F4207">
        <w:rPr>
          <w:sz w:val="20"/>
          <w:szCs w:val="20"/>
        </w:rPr>
        <w:t>             the supply of thyrotropin alfa-</w:t>
      </w:r>
      <w:proofErr w:type="spellStart"/>
      <w:r w:rsidRPr="009F4207">
        <w:rPr>
          <w:sz w:val="20"/>
          <w:szCs w:val="20"/>
        </w:rPr>
        <w:t>rch</w:t>
      </w:r>
      <w:proofErr w:type="spellEnd"/>
      <w:r w:rsidRPr="009F4207">
        <w:rPr>
          <w:sz w:val="20"/>
          <w:szCs w:val="20"/>
        </w:rPr>
        <w:t>;</w:t>
      </w:r>
    </w:p>
    <w:p w14:paraId="339B27BD" w14:textId="77777777" w:rsidR="00DD2E4B" w:rsidRPr="009F4207" w:rsidRDefault="00DD2E4B">
      <w:pPr>
        <w:spacing w:before="200" w:after="200"/>
        <w:rPr>
          <w:sz w:val="20"/>
          <w:szCs w:val="20"/>
        </w:rPr>
      </w:pPr>
      <w:r w:rsidRPr="009F4207">
        <w:rPr>
          <w:sz w:val="20"/>
          <w:szCs w:val="20"/>
        </w:rPr>
        <w:t>-           ensuring that thyrotropin alfa-</w:t>
      </w:r>
      <w:proofErr w:type="spellStart"/>
      <w:r w:rsidRPr="009F4207">
        <w:rPr>
          <w:sz w:val="20"/>
          <w:szCs w:val="20"/>
        </w:rPr>
        <w:t>rch</w:t>
      </w:r>
      <w:proofErr w:type="spellEnd"/>
      <w:r w:rsidRPr="009F4207">
        <w:rPr>
          <w:sz w:val="20"/>
          <w:szCs w:val="20"/>
        </w:rPr>
        <w:t xml:space="preserve"> is injected (either by the administering practitioner or by another practitioner) in two doses at 24 hour intervals, with the second dose being administered 72 hours prior to whole body study with radioactive iodine and serum thyroglobulin test; and</w:t>
      </w:r>
    </w:p>
    <w:p w14:paraId="62505CE4" w14:textId="77777777" w:rsidR="00DD2E4B" w:rsidRPr="009F4207" w:rsidRDefault="00DD2E4B">
      <w:pPr>
        <w:spacing w:before="200" w:after="200"/>
        <w:rPr>
          <w:sz w:val="20"/>
          <w:szCs w:val="20"/>
        </w:rPr>
      </w:pPr>
      <w:r w:rsidRPr="009F4207">
        <w:rPr>
          <w:sz w:val="20"/>
          <w:szCs w:val="20"/>
        </w:rPr>
        <w:t>-           arranging the whole body radioactive iodine study and the serum thyroglobulin test. </w:t>
      </w:r>
    </w:p>
    <w:p w14:paraId="400891DC" w14:textId="77777777" w:rsidR="00DD2E4B" w:rsidRPr="009F4207" w:rsidRDefault="00DD2E4B">
      <w:pPr>
        <w:spacing w:before="200" w:after="200"/>
        <w:rPr>
          <w:sz w:val="20"/>
          <w:szCs w:val="20"/>
        </w:rPr>
      </w:pPr>
      <w:r w:rsidRPr="009F4207">
        <w:rPr>
          <w:sz w:val="20"/>
          <w:szCs w:val="20"/>
        </w:rPr>
        <w:t>Where thyrotropin alfa-</w:t>
      </w:r>
      <w:proofErr w:type="spellStart"/>
      <w:r w:rsidRPr="009F4207">
        <w:rPr>
          <w:sz w:val="20"/>
          <w:szCs w:val="20"/>
        </w:rPr>
        <w:t>rch</w:t>
      </w:r>
      <w:proofErr w:type="spellEnd"/>
      <w:r w:rsidRPr="009F4207">
        <w:rPr>
          <w:sz w:val="20"/>
          <w:szCs w:val="20"/>
        </w:rPr>
        <w:t xml:space="preserve"> is injected by the administering practitioner, benefits are not payable for an attendance on the day the second dose is administered.  Where thyrotropin alfa-</w:t>
      </w:r>
      <w:proofErr w:type="spellStart"/>
      <w:r w:rsidRPr="009F4207">
        <w:rPr>
          <w:sz w:val="20"/>
          <w:szCs w:val="20"/>
        </w:rPr>
        <w:t>rch</w:t>
      </w:r>
      <w:proofErr w:type="spellEnd"/>
      <w:r w:rsidRPr="009F4207">
        <w:rPr>
          <w:sz w:val="20"/>
          <w:szCs w:val="20"/>
        </w:rPr>
        <w:t xml:space="preserve"> is injected by: a general practitioner - benefits are payable under a Level A consultation (item 3); other practitioners - benefits are payable under item 52. </w:t>
      </w:r>
    </w:p>
    <w:p w14:paraId="23D08881" w14:textId="77777777" w:rsidR="00A77B3E" w:rsidRPr="009F4207" w:rsidRDefault="00A77B3E"/>
    <w:p w14:paraId="12117FB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DN.1.17 Investigations for sleep disorders (Items 12203 to 12250)</w:t>
      </w:r>
    </w:p>
    <w:p w14:paraId="445CD0C4" w14:textId="77777777" w:rsidR="00DD2E4B" w:rsidRPr="009F4207" w:rsidRDefault="00DD2E4B">
      <w:pPr>
        <w:spacing w:after="200"/>
        <w:rPr>
          <w:sz w:val="20"/>
          <w:szCs w:val="20"/>
        </w:rPr>
      </w:pPr>
      <w:r w:rsidRPr="009F4207">
        <w:rPr>
          <w:sz w:val="20"/>
          <w:szCs w:val="20"/>
        </w:rPr>
        <w:t>Items 12203 and 12250 are applicable for patients who require a diagnostic sleep study. They enable direct GP referral to testing without personal assessment by a sleep or respiratory physician, when validated screening questionnaires suggest a high pre-test probability for diagnosis of symptomatic, moderate to severe obstructive sleep apnoea (OSA). The screening questionnaires should be administered by the referring practitioner. Alternatively, the need for testing can be determined by a sleep or respiratory physician following direct clinical assessment (either face-to-face or by video conference).</w:t>
      </w:r>
    </w:p>
    <w:p w14:paraId="37C1C7C5" w14:textId="77777777" w:rsidR="00DD2E4B" w:rsidRPr="009F4207" w:rsidRDefault="00DD2E4B">
      <w:pPr>
        <w:spacing w:before="200" w:after="200"/>
        <w:rPr>
          <w:sz w:val="20"/>
          <w:szCs w:val="20"/>
        </w:rPr>
      </w:pPr>
      <w:r w:rsidRPr="009F4207">
        <w:rPr>
          <w:b/>
          <w:bCs/>
          <w:sz w:val="20"/>
          <w:szCs w:val="20"/>
        </w:rPr>
        <w:t>Screening Questionnaires </w:t>
      </w:r>
    </w:p>
    <w:p w14:paraId="20199EDE" w14:textId="77777777" w:rsidR="00DD2E4B" w:rsidRPr="009F4207" w:rsidRDefault="00DD2E4B">
      <w:pPr>
        <w:spacing w:before="200" w:after="200"/>
        <w:rPr>
          <w:sz w:val="20"/>
          <w:szCs w:val="20"/>
        </w:rPr>
      </w:pPr>
      <w:r w:rsidRPr="009F4207">
        <w:rPr>
          <w:sz w:val="20"/>
          <w:szCs w:val="20"/>
        </w:rPr>
        <w:t>For the purpose of items 12203 or 12250, a high probability for symptomatic, moderate to severe OSA would be indicated by one of the following clinical screening tool outcomes:</w:t>
      </w:r>
    </w:p>
    <w:p w14:paraId="11F07D5F" w14:textId="77777777" w:rsidR="00DD2E4B" w:rsidRPr="009F4207" w:rsidRDefault="00DD2E4B">
      <w:pPr>
        <w:numPr>
          <w:ilvl w:val="0"/>
          <w:numId w:val="195"/>
        </w:numPr>
        <w:spacing w:before="200" w:after="200"/>
        <w:ind w:hanging="218"/>
        <w:rPr>
          <w:sz w:val="20"/>
          <w:szCs w:val="20"/>
        </w:rPr>
      </w:pPr>
      <w:r w:rsidRPr="009F4207">
        <w:rPr>
          <w:sz w:val="20"/>
          <w:szCs w:val="20"/>
        </w:rPr>
        <w:lastRenderedPageBreak/>
        <w:t>STOP-Bang score of 3 or more AND an Epworth Sleepiness Scale score of 8 or more;</w:t>
      </w:r>
    </w:p>
    <w:p w14:paraId="52066D5E" w14:textId="77777777" w:rsidR="00DD2E4B" w:rsidRPr="009F4207" w:rsidRDefault="00DD2E4B">
      <w:pPr>
        <w:pBdr>
          <w:left w:val="none" w:sz="0" w:space="22" w:color="auto"/>
        </w:pBdr>
        <w:spacing w:before="200" w:after="200"/>
        <w:ind w:left="450"/>
        <w:rPr>
          <w:sz w:val="20"/>
          <w:szCs w:val="20"/>
        </w:rPr>
      </w:pPr>
      <w:r w:rsidRPr="009F4207">
        <w:rPr>
          <w:sz w:val="20"/>
          <w:szCs w:val="20"/>
        </w:rPr>
        <w:t>OR</w:t>
      </w:r>
    </w:p>
    <w:p w14:paraId="5B9E9067" w14:textId="77777777" w:rsidR="00DD2E4B" w:rsidRPr="009F4207" w:rsidRDefault="00DD2E4B">
      <w:pPr>
        <w:numPr>
          <w:ilvl w:val="0"/>
          <w:numId w:val="196"/>
        </w:numPr>
        <w:spacing w:before="200" w:after="200"/>
        <w:ind w:hanging="218"/>
        <w:rPr>
          <w:sz w:val="20"/>
          <w:szCs w:val="20"/>
        </w:rPr>
      </w:pPr>
      <w:r w:rsidRPr="009F4207">
        <w:rPr>
          <w:sz w:val="20"/>
          <w:szCs w:val="20"/>
        </w:rPr>
        <w:t>OSA50 score of 5 or more AND an Epworth Sleepiness Scale score of 8 or more;</w:t>
      </w:r>
    </w:p>
    <w:p w14:paraId="6D16B6C7" w14:textId="77777777" w:rsidR="00DD2E4B" w:rsidRPr="009F4207" w:rsidRDefault="00DD2E4B">
      <w:pPr>
        <w:pBdr>
          <w:left w:val="none" w:sz="0" w:space="22" w:color="auto"/>
        </w:pBdr>
        <w:spacing w:before="200" w:after="200"/>
        <w:ind w:left="450"/>
        <w:rPr>
          <w:sz w:val="20"/>
          <w:szCs w:val="20"/>
        </w:rPr>
      </w:pPr>
      <w:r w:rsidRPr="009F4207">
        <w:rPr>
          <w:sz w:val="20"/>
          <w:szCs w:val="20"/>
        </w:rPr>
        <w:t>OR</w:t>
      </w:r>
    </w:p>
    <w:p w14:paraId="1B6ED7B2" w14:textId="77777777" w:rsidR="00DD2E4B" w:rsidRPr="009F4207" w:rsidRDefault="00DD2E4B">
      <w:pPr>
        <w:numPr>
          <w:ilvl w:val="0"/>
          <w:numId w:val="197"/>
        </w:numPr>
        <w:spacing w:before="200" w:after="200"/>
        <w:ind w:hanging="218"/>
        <w:rPr>
          <w:sz w:val="20"/>
          <w:szCs w:val="20"/>
        </w:rPr>
      </w:pPr>
      <w:r w:rsidRPr="009F4207">
        <w:rPr>
          <w:sz w:val="20"/>
          <w:szCs w:val="20"/>
        </w:rPr>
        <w:t>high risk score on the Berlin Questionnaire AND an Epworth Sleepiness Scale score of 8 or more.</w:t>
      </w:r>
    </w:p>
    <w:p w14:paraId="0655949F" w14:textId="77777777" w:rsidR="00DD2E4B" w:rsidRPr="009F4207" w:rsidRDefault="00DD2E4B">
      <w:pPr>
        <w:spacing w:before="200" w:after="200"/>
        <w:rPr>
          <w:sz w:val="20"/>
          <w:szCs w:val="20"/>
        </w:rPr>
      </w:pPr>
      <w:r w:rsidRPr="009F4207">
        <w:rPr>
          <w:sz w:val="20"/>
          <w:szCs w:val="20"/>
        </w:rPr>
        <w:t>The STOP-Bang, OSA50, Berlin questionnaires and Epworth Sleepiness Scale can be accessed at Douglas et al, Guidelines for sleep studies in adults - a position statement of the Australasian Sleep Association. Sleep Med. 2017 Aug; 36 Suppl 1:S2-S22 (www.sleep.org.au/documents/item/2980) or on the American Thoracic Society website (www.thoracic.org/members/assemblies/assemblies/srn/questionaires/).</w:t>
      </w:r>
    </w:p>
    <w:p w14:paraId="1C3339C8" w14:textId="77777777" w:rsidR="00DD2E4B" w:rsidRPr="009F4207" w:rsidRDefault="00DD2E4B">
      <w:pPr>
        <w:spacing w:before="200" w:after="200"/>
        <w:rPr>
          <w:sz w:val="20"/>
          <w:szCs w:val="20"/>
        </w:rPr>
      </w:pPr>
      <w:r w:rsidRPr="009F4207">
        <w:rPr>
          <w:sz w:val="20"/>
          <w:szCs w:val="20"/>
        </w:rPr>
        <w:t>Evidence of the screening tests being administered to the patient in full, including screening test scores must be recorded in the patient’s clinical record as this may be subject to audit.</w:t>
      </w:r>
    </w:p>
    <w:p w14:paraId="743C72F6" w14:textId="77777777" w:rsidR="00DD2E4B" w:rsidRPr="009F4207" w:rsidRDefault="00DD2E4B">
      <w:pPr>
        <w:spacing w:before="200" w:after="200"/>
        <w:rPr>
          <w:sz w:val="20"/>
          <w:szCs w:val="20"/>
        </w:rPr>
      </w:pPr>
      <w:r w:rsidRPr="009F4207">
        <w:rPr>
          <w:b/>
          <w:bCs/>
          <w:sz w:val="20"/>
          <w:szCs w:val="20"/>
        </w:rPr>
        <w:t>Out-dated or incomplete referrals (Items 12203 and 12250)</w:t>
      </w:r>
    </w:p>
    <w:p w14:paraId="4E13483E" w14:textId="77777777" w:rsidR="00DD2E4B" w:rsidRPr="009F4207" w:rsidRDefault="00DD2E4B">
      <w:pPr>
        <w:spacing w:before="200" w:after="200"/>
        <w:rPr>
          <w:sz w:val="20"/>
          <w:szCs w:val="20"/>
        </w:rPr>
      </w:pPr>
      <w:r w:rsidRPr="009F4207">
        <w:rPr>
          <w:sz w:val="20"/>
          <w:szCs w:val="20"/>
        </w:rPr>
        <w:t>Referrals made prior to 1 November 2018 (or after 1 November 2018 but without the screening questionnaires) remain valid for the purposes of a service performed under items 12203 and 12250 from 1 November 2018 – providing:</w:t>
      </w:r>
    </w:p>
    <w:p w14:paraId="54C75C8C" w14:textId="77777777" w:rsidR="00DD2E4B" w:rsidRPr="009F4207" w:rsidRDefault="00DD2E4B">
      <w:pPr>
        <w:numPr>
          <w:ilvl w:val="0"/>
          <w:numId w:val="198"/>
        </w:numPr>
        <w:spacing w:before="200"/>
        <w:ind w:hanging="218"/>
        <w:rPr>
          <w:sz w:val="20"/>
          <w:szCs w:val="20"/>
        </w:rPr>
      </w:pPr>
      <w:r w:rsidRPr="009F4207">
        <w:rPr>
          <w:sz w:val="20"/>
          <w:szCs w:val="20"/>
        </w:rPr>
        <w:t>The patient is assessed by a qualified sleep medicine practitioner or consultant respiratory physician to determine the necessity for the sleep study; or</w:t>
      </w:r>
    </w:p>
    <w:p w14:paraId="7F364185" w14:textId="77777777" w:rsidR="00DD2E4B" w:rsidRPr="009F4207" w:rsidRDefault="00DD2E4B">
      <w:pPr>
        <w:numPr>
          <w:ilvl w:val="0"/>
          <w:numId w:val="198"/>
        </w:numPr>
        <w:spacing w:after="200"/>
        <w:ind w:hanging="218"/>
        <w:rPr>
          <w:sz w:val="20"/>
          <w:szCs w:val="20"/>
        </w:rPr>
      </w:pPr>
      <w:r w:rsidRPr="009F4207">
        <w:rPr>
          <w:sz w:val="20"/>
          <w:szCs w:val="20"/>
        </w:rPr>
        <w:t>The validated screening questionnaires are administered to the patient by the sleep medicine practitioner, sleep technician or other practice staff. If the screening questionnaires indicate a high pre-test probability for the diagnosis of symptomatic, moderate to severe OSA, the patient can proceed to testing. If there remains any uncertainty about the necessity for the study, a qualified sleep medicine practitioner or consultant respiratory physician should assess the patient.  </w:t>
      </w:r>
    </w:p>
    <w:p w14:paraId="5F7C8346" w14:textId="77777777" w:rsidR="00DD2E4B" w:rsidRPr="009F4207" w:rsidRDefault="00DD2E4B">
      <w:pPr>
        <w:spacing w:before="200" w:after="200"/>
        <w:rPr>
          <w:sz w:val="20"/>
          <w:szCs w:val="20"/>
        </w:rPr>
      </w:pPr>
      <w:r w:rsidRPr="009F4207">
        <w:rPr>
          <w:b/>
          <w:bCs/>
          <w:sz w:val="20"/>
          <w:szCs w:val="20"/>
        </w:rPr>
        <w:t>Referrals for attended (Level 1) diagnostic studies</w:t>
      </w:r>
    </w:p>
    <w:p w14:paraId="46C50D4A" w14:textId="77777777" w:rsidR="00DD2E4B" w:rsidRPr="009F4207" w:rsidRDefault="00DD2E4B">
      <w:pPr>
        <w:spacing w:before="200" w:after="200"/>
        <w:rPr>
          <w:sz w:val="20"/>
          <w:szCs w:val="20"/>
        </w:rPr>
      </w:pPr>
      <w:r w:rsidRPr="009F4207">
        <w:rPr>
          <w:sz w:val="20"/>
          <w:szCs w:val="20"/>
        </w:rPr>
        <w:t>Where a patient with suspected OSA has been directly referred for a Level 1 sleep study under item 12203, but there is insufficient information to indicate if there are any contraindications for a Level 2 study, the following options are available:</w:t>
      </w:r>
    </w:p>
    <w:p w14:paraId="109BA933" w14:textId="77777777" w:rsidR="00DD2E4B" w:rsidRPr="009F4207" w:rsidRDefault="00DD2E4B">
      <w:pPr>
        <w:numPr>
          <w:ilvl w:val="0"/>
          <w:numId w:val="199"/>
        </w:numPr>
        <w:spacing w:before="200"/>
        <w:ind w:hanging="218"/>
        <w:rPr>
          <w:sz w:val="20"/>
          <w:szCs w:val="20"/>
        </w:rPr>
      </w:pPr>
      <w:r w:rsidRPr="009F4207">
        <w:rPr>
          <w:sz w:val="20"/>
          <w:szCs w:val="20"/>
        </w:rPr>
        <w:t>The patient can be assessed by a qualified sleep medicine practitioner or consultant respiratory physician to determine the most suitable study (i.e. Level 1 or Level 2); or</w:t>
      </w:r>
    </w:p>
    <w:p w14:paraId="3EB6D0C9" w14:textId="77777777" w:rsidR="00DD2E4B" w:rsidRPr="009F4207" w:rsidRDefault="00DD2E4B">
      <w:pPr>
        <w:numPr>
          <w:ilvl w:val="0"/>
          <w:numId w:val="199"/>
        </w:numPr>
        <w:spacing w:after="200"/>
        <w:ind w:hanging="218"/>
        <w:rPr>
          <w:sz w:val="20"/>
          <w:szCs w:val="20"/>
        </w:rPr>
      </w:pPr>
      <w:r w:rsidRPr="009F4207">
        <w:rPr>
          <w:sz w:val="20"/>
          <w:szCs w:val="20"/>
        </w:rPr>
        <w:t>The validated screening questionnaires can be administered to the patient by the sleep medicine practitioner, sleep technician or practice staff. If the screening questionnaires indicate a high pre-test probability for the diagnosis of symptomatic, moderate to severe OSA, the sleep provider can either – arrange for the patient to have a Level 2 study (notifying the referring practitioner of this decision); or seek additional information from the referring practitioner on why a Level 1 study is required (e.g. whether the patient has any contraindications for a Level 2 study). If there remains any uncertainty about the type of study which the patient should receive, a qualified sleep medicine practitioner or consultant respiratory physician should assess the patient.    </w:t>
      </w:r>
    </w:p>
    <w:p w14:paraId="06747EE6" w14:textId="77777777" w:rsidR="00DD2E4B" w:rsidRPr="009F4207" w:rsidRDefault="00DD2E4B">
      <w:pPr>
        <w:spacing w:before="200" w:after="200"/>
        <w:rPr>
          <w:sz w:val="20"/>
          <w:szCs w:val="20"/>
        </w:rPr>
      </w:pPr>
      <w:r w:rsidRPr="009F4207">
        <w:rPr>
          <w:b/>
          <w:bCs/>
          <w:sz w:val="20"/>
          <w:szCs w:val="20"/>
        </w:rPr>
        <w:t>Referrals made without (or incomplete) screening questionnaires (Items 12203 and 12250)</w:t>
      </w:r>
    </w:p>
    <w:p w14:paraId="3E34E2CB" w14:textId="77777777" w:rsidR="00DD2E4B" w:rsidRPr="009F4207" w:rsidRDefault="00DD2E4B">
      <w:pPr>
        <w:spacing w:before="200" w:after="200"/>
        <w:rPr>
          <w:sz w:val="20"/>
          <w:szCs w:val="20"/>
        </w:rPr>
      </w:pPr>
      <w:r w:rsidRPr="009F4207">
        <w:rPr>
          <w:sz w:val="20"/>
          <w:szCs w:val="20"/>
        </w:rPr>
        <w:t>If a patient has been directly referred for testing without the use of the screening questionnaires, they can be administered to the patient by the sleep provider (e.g. by a sleep technician or other practice staff). Where the screening questionnaires have been provided with the referral but they are incomplete, the sleep provider may wish to contact the patient to determine what their responses were to the relevant questions. </w:t>
      </w:r>
    </w:p>
    <w:p w14:paraId="0DED6A27" w14:textId="77777777" w:rsidR="00DD2E4B" w:rsidRPr="009F4207" w:rsidRDefault="00DD2E4B">
      <w:pPr>
        <w:spacing w:before="200" w:after="200"/>
        <w:rPr>
          <w:sz w:val="20"/>
          <w:szCs w:val="20"/>
        </w:rPr>
      </w:pPr>
      <w:r w:rsidRPr="009F4207">
        <w:rPr>
          <w:b/>
          <w:bCs/>
          <w:sz w:val="20"/>
          <w:szCs w:val="20"/>
        </w:rPr>
        <w:t>Attended versus unattended sleep studies</w:t>
      </w:r>
    </w:p>
    <w:p w14:paraId="680E1CED" w14:textId="77777777" w:rsidR="00DD2E4B" w:rsidRPr="009F4207" w:rsidRDefault="00DD2E4B">
      <w:pPr>
        <w:spacing w:before="200" w:after="200"/>
        <w:rPr>
          <w:sz w:val="20"/>
          <w:szCs w:val="20"/>
        </w:rPr>
      </w:pPr>
      <w:r w:rsidRPr="009F4207">
        <w:rPr>
          <w:sz w:val="20"/>
          <w:szCs w:val="20"/>
        </w:rPr>
        <w:lastRenderedPageBreak/>
        <w:t>Determination of the need for testing should conform with Australasian Sleep Association guidelines.</w:t>
      </w:r>
    </w:p>
    <w:p w14:paraId="0078AA3C" w14:textId="77777777" w:rsidR="00DD2E4B" w:rsidRPr="009F4207" w:rsidRDefault="00DD2E4B">
      <w:pPr>
        <w:spacing w:before="200" w:after="200"/>
        <w:rPr>
          <w:sz w:val="20"/>
          <w:szCs w:val="20"/>
        </w:rPr>
      </w:pPr>
      <w:r w:rsidRPr="009F4207">
        <w:rPr>
          <w:sz w:val="20"/>
          <w:szCs w:val="20"/>
        </w:rPr>
        <w:t>Unattended sleep studies are suitable for many patients with suspected OSA but patients with other sleep disorders should undergo an attended study. Assessment for potential contraindications to an unattended sleep study can be undertaken by either the referring practitioner, qualified adult sleep medicine practitioner or consultant respiratory physician. Standardised referrals should request sufficient information to enable such assessment.</w:t>
      </w:r>
    </w:p>
    <w:p w14:paraId="3027761F" w14:textId="77777777" w:rsidR="00DD2E4B" w:rsidRPr="009F4207" w:rsidRDefault="00DD2E4B">
      <w:pPr>
        <w:spacing w:before="200" w:after="200"/>
        <w:rPr>
          <w:sz w:val="20"/>
          <w:szCs w:val="20"/>
        </w:rPr>
      </w:pPr>
      <w:r w:rsidRPr="009F4207">
        <w:rPr>
          <w:sz w:val="20"/>
          <w:szCs w:val="20"/>
        </w:rPr>
        <w:t>In accordance with the Australasian Sleep Association’s Guidelines for Sleep Studies in Adults, relative contraindications for an unattended sleep study to investigate suspected OSA include but are not limited to:</w:t>
      </w:r>
    </w:p>
    <w:p w14:paraId="74EB512F" w14:textId="77777777" w:rsidR="00DD2E4B" w:rsidRPr="009F4207" w:rsidRDefault="00DD2E4B">
      <w:pPr>
        <w:pBdr>
          <w:left w:val="none" w:sz="0" w:space="22" w:color="auto"/>
        </w:pBdr>
        <w:spacing w:before="200" w:after="200"/>
        <w:ind w:left="450"/>
        <w:rPr>
          <w:sz w:val="20"/>
          <w:szCs w:val="20"/>
        </w:rPr>
      </w:pPr>
      <w:r w:rsidRPr="009F4207">
        <w:rPr>
          <w:sz w:val="20"/>
          <w:szCs w:val="20"/>
        </w:rPr>
        <w:t>(a) intellectual disability or cognitive impairment;</w:t>
      </w:r>
    </w:p>
    <w:p w14:paraId="0296802F" w14:textId="77777777" w:rsidR="00DD2E4B" w:rsidRPr="009F4207" w:rsidRDefault="00DD2E4B">
      <w:pPr>
        <w:pBdr>
          <w:left w:val="none" w:sz="0" w:space="22" w:color="auto"/>
        </w:pBdr>
        <w:spacing w:before="200" w:after="200"/>
        <w:ind w:left="450"/>
        <w:rPr>
          <w:sz w:val="20"/>
          <w:szCs w:val="20"/>
        </w:rPr>
      </w:pPr>
      <w:r w:rsidRPr="009F4207">
        <w:rPr>
          <w:sz w:val="20"/>
          <w:szCs w:val="20"/>
        </w:rPr>
        <w:t>(b) physical disability with inadequate carer attendance;</w:t>
      </w:r>
    </w:p>
    <w:p w14:paraId="62C04FEE" w14:textId="77777777" w:rsidR="00DD2E4B" w:rsidRPr="009F4207" w:rsidRDefault="00DD2E4B">
      <w:pPr>
        <w:pBdr>
          <w:left w:val="none" w:sz="0" w:space="22" w:color="auto"/>
        </w:pBdr>
        <w:spacing w:before="200" w:after="200"/>
        <w:ind w:left="450"/>
        <w:rPr>
          <w:sz w:val="20"/>
          <w:szCs w:val="20"/>
        </w:rPr>
      </w:pPr>
      <w:r w:rsidRPr="009F4207">
        <w:rPr>
          <w:sz w:val="20"/>
          <w:szCs w:val="20"/>
        </w:rPr>
        <w:t>(c) significant co-morbid conditions including neuromuscular disease, heart failure or advanced respiratory disease where more complex disorders are likely;</w:t>
      </w:r>
    </w:p>
    <w:p w14:paraId="06C75AE6" w14:textId="77777777" w:rsidR="00DD2E4B" w:rsidRPr="009F4207" w:rsidRDefault="00DD2E4B">
      <w:pPr>
        <w:pBdr>
          <w:left w:val="none" w:sz="0" w:space="22" w:color="auto"/>
        </w:pBdr>
        <w:spacing w:before="200" w:after="200"/>
        <w:ind w:left="450"/>
        <w:rPr>
          <w:sz w:val="20"/>
          <w:szCs w:val="20"/>
        </w:rPr>
      </w:pPr>
      <w:r w:rsidRPr="009F4207">
        <w:rPr>
          <w:sz w:val="20"/>
          <w:szCs w:val="20"/>
        </w:rPr>
        <w:t>(d) suspected respiratory failure where attended measurements are required, including measurement of carbon dioxide partial pressures;</w:t>
      </w:r>
    </w:p>
    <w:p w14:paraId="28F6D038" w14:textId="77777777" w:rsidR="00DD2E4B" w:rsidRPr="009F4207" w:rsidRDefault="00DD2E4B">
      <w:pPr>
        <w:pBdr>
          <w:left w:val="none" w:sz="0" w:space="22" w:color="auto"/>
        </w:pBdr>
        <w:spacing w:before="200" w:after="200"/>
        <w:ind w:left="450"/>
        <w:rPr>
          <w:sz w:val="20"/>
          <w:szCs w:val="20"/>
        </w:rPr>
      </w:pPr>
      <w:r w:rsidRPr="009F4207">
        <w:rPr>
          <w:sz w:val="20"/>
          <w:szCs w:val="20"/>
        </w:rPr>
        <w:t>(e) suspected parasomnia or seizure disorder;</w:t>
      </w:r>
    </w:p>
    <w:p w14:paraId="1F9EC3B2" w14:textId="77777777" w:rsidR="00DD2E4B" w:rsidRPr="009F4207" w:rsidRDefault="00DD2E4B">
      <w:pPr>
        <w:pBdr>
          <w:left w:val="none" w:sz="0" w:space="22" w:color="auto"/>
        </w:pBdr>
        <w:spacing w:before="200" w:after="200"/>
        <w:ind w:left="450"/>
        <w:rPr>
          <w:sz w:val="20"/>
          <w:szCs w:val="20"/>
        </w:rPr>
      </w:pPr>
      <w:r w:rsidRPr="009F4207">
        <w:rPr>
          <w:sz w:val="20"/>
          <w:szCs w:val="20"/>
        </w:rPr>
        <w:t>(f) suspected condition where recording of body position is considered to be essential and would not be recorded as part of an unattended sleep study;</w:t>
      </w:r>
    </w:p>
    <w:p w14:paraId="28C644DA" w14:textId="77777777" w:rsidR="00DD2E4B" w:rsidRPr="009F4207" w:rsidRDefault="00DD2E4B">
      <w:pPr>
        <w:pBdr>
          <w:left w:val="none" w:sz="0" w:space="22" w:color="auto"/>
        </w:pBdr>
        <w:spacing w:before="200" w:after="200"/>
        <w:ind w:left="450"/>
        <w:rPr>
          <w:sz w:val="20"/>
          <w:szCs w:val="20"/>
        </w:rPr>
      </w:pPr>
      <w:r w:rsidRPr="009F4207">
        <w:rPr>
          <w:sz w:val="20"/>
          <w:szCs w:val="20"/>
        </w:rPr>
        <w:t>(g) previously failed or inconclusive unattended sleep study;</w:t>
      </w:r>
    </w:p>
    <w:p w14:paraId="594C3A15" w14:textId="77777777" w:rsidR="00DD2E4B" w:rsidRPr="009F4207" w:rsidRDefault="00DD2E4B">
      <w:pPr>
        <w:pBdr>
          <w:left w:val="none" w:sz="0" w:space="22" w:color="auto"/>
        </w:pBdr>
        <w:spacing w:before="200" w:after="200"/>
        <w:ind w:left="450"/>
        <w:rPr>
          <w:sz w:val="20"/>
          <w:szCs w:val="20"/>
        </w:rPr>
      </w:pPr>
      <w:r w:rsidRPr="009F4207">
        <w:rPr>
          <w:sz w:val="20"/>
          <w:szCs w:val="20"/>
        </w:rPr>
        <w:t>(h) unsuitable home environment including unsafe environments or where patients are homeless; and</w:t>
      </w:r>
    </w:p>
    <w:p w14:paraId="5C5D1E21"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consumer preference based on a high level of anxiety about location of study or where there is unreasonable cost or disruption based on distance to be travelled, or home circumstances.</w:t>
      </w:r>
    </w:p>
    <w:p w14:paraId="7B59C468" w14:textId="77777777" w:rsidR="00DD2E4B" w:rsidRPr="009F4207" w:rsidRDefault="00DD2E4B">
      <w:pPr>
        <w:spacing w:before="200" w:after="200"/>
        <w:rPr>
          <w:sz w:val="20"/>
          <w:szCs w:val="20"/>
        </w:rPr>
      </w:pPr>
      <w:r w:rsidRPr="009F4207">
        <w:rPr>
          <w:sz w:val="20"/>
          <w:szCs w:val="20"/>
        </w:rPr>
        <w:t>Patients who have these features may be suitable for either attended (Level 1) or unattended (Level 2) studies.</w:t>
      </w:r>
    </w:p>
    <w:p w14:paraId="3DD0C39D" w14:textId="77777777" w:rsidR="00DD2E4B" w:rsidRPr="009F4207" w:rsidRDefault="00DD2E4B">
      <w:pPr>
        <w:spacing w:before="200" w:after="200"/>
        <w:rPr>
          <w:sz w:val="20"/>
          <w:szCs w:val="20"/>
        </w:rPr>
      </w:pPr>
      <w:r w:rsidRPr="009F4207">
        <w:rPr>
          <w:b/>
          <w:bCs/>
          <w:sz w:val="20"/>
          <w:szCs w:val="20"/>
        </w:rPr>
        <w:t>Treatment options following testing</w:t>
      </w:r>
    </w:p>
    <w:p w14:paraId="0CED455D" w14:textId="77777777" w:rsidR="00DD2E4B" w:rsidRPr="009F4207" w:rsidRDefault="00DD2E4B">
      <w:pPr>
        <w:spacing w:before="200" w:after="200"/>
        <w:rPr>
          <w:sz w:val="20"/>
          <w:szCs w:val="20"/>
        </w:rPr>
      </w:pPr>
      <w:r w:rsidRPr="009F4207">
        <w:rPr>
          <w:sz w:val="20"/>
          <w:szCs w:val="20"/>
        </w:rPr>
        <w:t>The results and treatment options following any diagnostic sleep study should be discussed during a professional attendance with a medical practitioner before the initiation of any therapy. If there is uncertainty about the significance of test results or the appropriate management for that individual then referral to a sleep or respiratory medicine specialist is recommended.</w:t>
      </w:r>
    </w:p>
    <w:p w14:paraId="058AC6C6" w14:textId="77777777" w:rsidR="00DD2E4B" w:rsidRPr="009F4207" w:rsidRDefault="00DD2E4B">
      <w:pPr>
        <w:spacing w:before="200" w:after="200"/>
        <w:rPr>
          <w:sz w:val="20"/>
          <w:szCs w:val="20"/>
        </w:rPr>
      </w:pPr>
      <w:r w:rsidRPr="009F4207">
        <w:rPr>
          <w:sz w:val="20"/>
          <w:szCs w:val="20"/>
        </w:rPr>
        <w:t>Any professional attendance by a qualified sleep medicine practitioner or consultant respiratory physician associated with this service may be undertaken face-to-face or by video conference.</w:t>
      </w:r>
    </w:p>
    <w:p w14:paraId="37F84012" w14:textId="77777777" w:rsidR="00DD2E4B" w:rsidRPr="009F4207" w:rsidRDefault="00DD2E4B">
      <w:pPr>
        <w:spacing w:before="200" w:after="200"/>
        <w:rPr>
          <w:sz w:val="20"/>
          <w:szCs w:val="20"/>
        </w:rPr>
      </w:pPr>
      <w:r w:rsidRPr="009F4207">
        <w:rPr>
          <w:b/>
          <w:bCs/>
          <w:sz w:val="20"/>
          <w:szCs w:val="20"/>
        </w:rPr>
        <w:t>Meaning of ‘at least 8 hours’</w:t>
      </w:r>
    </w:p>
    <w:p w14:paraId="49BEB779" w14:textId="77777777" w:rsidR="00DD2E4B" w:rsidRPr="009F4207" w:rsidRDefault="00DD2E4B">
      <w:pPr>
        <w:spacing w:before="200" w:after="200"/>
        <w:rPr>
          <w:sz w:val="20"/>
          <w:szCs w:val="20"/>
        </w:rPr>
      </w:pPr>
      <w:r w:rsidRPr="009F4207">
        <w:rPr>
          <w:sz w:val="20"/>
          <w:szCs w:val="20"/>
        </w:rPr>
        <w:t>The requirement ‘for at least 8 hours’ means the overnight investigation (including patient set-up time and actual period of recording) must be of at least 8 hours duration. Providers must keep evidence of the duration of the overnight investigation (including set-up time and period of recording) as part of their administrative records for MBS sleep studies. </w:t>
      </w:r>
    </w:p>
    <w:p w14:paraId="34917AFE" w14:textId="77777777" w:rsidR="00DD2E4B" w:rsidRPr="009F4207" w:rsidRDefault="00DD2E4B">
      <w:pPr>
        <w:spacing w:before="200" w:after="200"/>
        <w:rPr>
          <w:sz w:val="20"/>
          <w:szCs w:val="20"/>
        </w:rPr>
      </w:pPr>
      <w:proofErr w:type="spellStart"/>
      <w:r w:rsidRPr="009F4207">
        <w:rPr>
          <w:b/>
          <w:bCs/>
          <w:sz w:val="20"/>
          <w:szCs w:val="20"/>
        </w:rPr>
        <w:t>Polygraphic</w:t>
      </w:r>
      <w:proofErr w:type="spellEnd"/>
      <w:r w:rsidRPr="009F4207">
        <w:rPr>
          <w:b/>
          <w:bCs/>
          <w:sz w:val="20"/>
          <w:szCs w:val="20"/>
        </w:rPr>
        <w:t xml:space="preserve"> data</w:t>
      </w:r>
    </w:p>
    <w:p w14:paraId="4C283A8A" w14:textId="77777777" w:rsidR="00DD2E4B" w:rsidRPr="009F4207" w:rsidRDefault="00DD2E4B">
      <w:pPr>
        <w:spacing w:before="200" w:after="200"/>
        <w:rPr>
          <w:sz w:val="20"/>
          <w:szCs w:val="20"/>
        </w:rPr>
      </w:pPr>
      <w:r w:rsidRPr="009F4207">
        <w:rPr>
          <w:sz w:val="20"/>
          <w:szCs w:val="20"/>
        </w:rPr>
        <w:t xml:space="preserve">Item 11503 is not for the purpose of investigation of sleep disorders. </w:t>
      </w:r>
      <w:proofErr w:type="spellStart"/>
      <w:r w:rsidRPr="009F4207">
        <w:rPr>
          <w:sz w:val="20"/>
          <w:szCs w:val="20"/>
        </w:rPr>
        <w:t>Polygraphic</w:t>
      </w:r>
      <w:proofErr w:type="spellEnd"/>
      <w:r w:rsidRPr="009F4207">
        <w:rPr>
          <w:sz w:val="20"/>
          <w:szCs w:val="20"/>
        </w:rPr>
        <w:t xml:space="preserve"> data obtained as part of a sleep study item in the range 12203 to 12250 cannot be used for the purpose of claiming item 11503.</w:t>
      </w:r>
    </w:p>
    <w:p w14:paraId="3E5A98EC" w14:textId="77777777" w:rsidR="00DD2E4B" w:rsidRPr="009F4207" w:rsidRDefault="00DD2E4B">
      <w:pPr>
        <w:spacing w:before="200" w:after="200"/>
        <w:rPr>
          <w:sz w:val="20"/>
          <w:szCs w:val="20"/>
        </w:rPr>
      </w:pPr>
      <w:r w:rsidRPr="009F4207">
        <w:rPr>
          <w:b/>
          <w:bCs/>
          <w:sz w:val="20"/>
          <w:szCs w:val="20"/>
        </w:rPr>
        <w:t>Billing requirements for sleep studies</w:t>
      </w:r>
    </w:p>
    <w:p w14:paraId="34A978F1" w14:textId="77777777" w:rsidR="00DD2E4B" w:rsidRPr="009F4207" w:rsidRDefault="00DD2E4B">
      <w:pPr>
        <w:spacing w:before="200" w:after="200"/>
        <w:rPr>
          <w:sz w:val="20"/>
          <w:szCs w:val="20"/>
        </w:rPr>
      </w:pPr>
      <w:r w:rsidRPr="009F4207">
        <w:rPr>
          <w:sz w:val="20"/>
          <w:szCs w:val="20"/>
        </w:rPr>
        <w:lastRenderedPageBreak/>
        <w:t>Items 12203 to 12250 do not support a figurehead billing arrangement. Figurehead or ‘headline’ billing is where one practitioner’s provider number is used to bill patients for the services provided by other practitioners.</w:t>
      </w:r>
    </w:p>
    <w:p w14:paraId="64917BE8" w14:textId="77777777" w:rsidR="00DD2E4B" w:rsidRPr="009F4207" w:rsidRDefault="00DD2E4B">
      <w:pPr>
        <w:spacing w:before="200" w:after="200"/>
        <w:rPr>
          <w:sz w:val="20"/>
          <w:szCs w:val="20"/>
        </w:rPr>
      </w:pPr>
      <w:r w:rsidRPr="009F4207">
        <w:rPr>
          <w:sz w:val="20"/>
          <w:szCs w:val="20"/>
        </w:rPr>
        <w:t>While individual components of the sleep study service (e.g. supervision of the investigation and interpretation and preparation of a permanent report) do not need to be performed by the same qualified sleep medicine practitioner, it is an MBS requirement that the qualified sleep medicine practitioner who prepared the report on the results of the investigation bill the relevant item.</w:t>
      </w:r>
    </w:p>
    <w:p w14:paraId="3C4B62A0" w14:textId="77777777" w:rsidR="00DD2E4B" w:rsidRPr="009F4207" w:rsidRDefault="00DD2E4B">
      <w:pPr>
        <w:spacing w:before="200" w:after="200"/>
        <w:rPr>
          <w:sz w:val="20"/>
          <w:szCs w:val="20"/>
        </w:rPr>
      </w:pPr>
      <w:r w:rsidRPr="009F4207">
        <w:rPr>
          <w:sz w:val="20"/>
          <w:szCs w:val="20"/>
        </w:rPr>
        <w:t>Benefits are not payable for items 12203 to 12250 where the interpretation and preparation of a permanent report is provided by a technician or supervised staff rather than by a qualified sleep medicine practitioner.</w:t>
      </w:r>
    </w:p>
    <w:p w14:paraId="33136AD1" w14:textId="77777777" w:rsidR="00DD2E4B" w:rsidRPr="009F4207" w:rsidRDefault="00DD2E4B">
      <w:pPr>
        <w:spacing w:before="200" w:after="200"/>
        <w:rPr>
          <w:sz w:val="20"/>
          <w:szCs w:val="20"/>
        </w:rPr>
      </w:pPr>
      <w:r w:rsidRPr="009F4207">
        <w:rPr>
          <w:sz w:val="20"/>
          <w:szCs w:val="20"/>
        </w:rPr>
        <w:t>Where the date of service for a sleep study item is the same as the date of service of any items 11000 to 11005, 11503, 11713 and 12203/12250, for a benefit to be payable, there must be written notification on the account identifying that the service under any of those items was not provided on the same occasion as the sleep study item.</w:t>
      </w:r>
    </w:p>
    <w:p w14:paraId="0AF5B3D6" w14:textId="77777777" w:rsidR="00DD2E4B" w:rsidRPr="009F4207" w:rsidRDefault="00DD2E4B">
      <w:pPr>
        <w:spacing w:before="200" w:after="200"/>
        <w:rPr>
          <w:sz w:val="20"/>
          <w:szCs w:val="20"/>
        </w:rPr>
      </w:pPr>
      <w:r w:rsidRPr="009F4207">
        <w:rPr>
          <w:sz w:val="20"/>
          <w:szCs w:val="20"/>
        </w:rPr>
        <w:t>The date of service for the purposes of items 12203 to 12250 is deemed to be the day of the morning the overnight investigation is completed. Billing for the service must only occur once all of the requirements of the item have been fulfilled. </w:t>
      </w:r>
    </w:p>
    <w:p w14:paraId="0F00DF67" w14:textId="77777777" w:rsidR="00A77B3E" w:rsidRPr="009F4207" w:rsidRDefault="00A77B3E"/>
    <w:p w14:paraId="2F8730E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DN.1.18 Bone Densitometry - (Items 12306 to 12322)</w:t>
      </w:r>
    </w:p>
    <w:p w14:paraId="706C20DA" w14:textId="77777777" w:rsidR="00DD2E4B" w:rsidRPr="009F4207" w:rsidRDefault="00DD2E4B">
      <w:pPr>
        <w:spacing w:after="200"/>
        <w:rPr>
          <w:sz w:val="20"/>
          <w:szCs w:val="20"/>
        </w:rPr>
      </w:pPr>
      <w:r w:rsidRPr="009F4207">
        <w:rPr>
          <w:i/>
          <w:iCs/>
          <w:sz w:val="20"/>
          <w:szCs w:val="20"/>
        </w:rPr>
        <w:t>Definitions</w:t>
      </w:r>
    </w:p>
    <w:p w14:paraId="7F352C99" w14:textId="77777777" w:rsidR="00DD2E4B" w:rsidRPr="009F4207" w:rsidRDefault="00DD2E4B">
      <w:pPr>
        <w:spacing w:before="200" w:after="200"/>
        <w:rPr>
          <w:sz w:val="20"/>
          <w:szCs w:val="20"/>
        </w:rPr>
      </w:pPr>
      <w:r w:rsidRPr="009F4207">
        <w:rPr>
          <w:sz w:val="20"/>
          <w:szCs w:val="20"/>
        </w:rPr>
        <w:t>Low bone mineral density is present when the bone (organ) mineral density falls more than 1.5 standard deviations below the age matched mean or more than 2.5 standard deviations below the young normal mean at the same site and in the same gender.</w:t>
      </w:r>
    </w:p>
    <w:p w14:paraId="35FCEEE1" w14:textId="77777777" w:rsidR="00DD2E4B" w:rsidRPr="009F4207" w:rsidRDefault="00DD2E4B">
      <w:pPr>
        <w:spacing w:before="200" w:after="200"/>
        <w:rPr>
          <w:sz w:val="20"/>
          <w:szCs w:val="20"/>
        </w:rPr>
      </w:pPr>
      <w:r w:rsidRPr="009F4207">
        <w:rPr>
          <w:sz w:val="20"/>
          <w:szCs w:val="20"/>
        </w:rPr>
        <w:t>Item 12321 is intended to allow for bone mineral density measurement following a significant change in therapy - e.g. a change in the class of drugs - rather than for a change in the dosage regimen.</w:t>
      </w:r>
    </w:p>
    <w:p w14:paraId="43650CF9" w14:textId="77777777" w:rsidR="00DD2E4B" w:rsidRPr="009F4207" w:rsidRDefault="00DD2E4B">
      <w:pPr>
        <w:spacing w:before="200" w:after="200"/>
        <w:rPr>
          <w:sz w:val="20"/>
          <w:szCs w:val="20"/>
        </w:rPr>
      </w:pPr>
      <w:r w:rsidRPr="009F4207">
        <w:rPr>
          <w:sz w:val="20"/>
          <w:szCs w:val="20"/>
        </w:rPr>
        <w:t>Items 12320 and 12322 enable the payment of a Medicare benefit for a bone densitometry service performed on a patient aged 70 years or over. Patients 70 years and over are eligible for an initial screening study. </w:t>
      </w:r>
    </w:p>
    <w:p w14:paraId="16AF8121" w14:textId="77777777" w:rsidR="00DD2E4B" w:rsidRPr="009F4207" w:rsidRDefault="00DD2E4B">
      <w:pPr>
        <w:spacing w:before="200" w:after="200"/>
        <w:rPr>
          <w:sz w:val="20"/>
          <w:szCs w:val="20"/>
        </w:rPr>
      </w:pPr>
      <w:r w:rsidRPr="009F4207">
        <w:rPr>
          <w:sz w:val="20"/>
          <w:szCs w:val="20"/>
        </w:rPr>
        <w:t>Patients assessed as having a normal study or mild osteopenia as measured by a t-score down to -1.5 are eligible for one scan every 5 years (item 12320).</w:t>
      </w:r>
    </w:p>
    <w:p w14:paraId="65F98C34" w14:textId="77777777" w:rsidR="00DD2E4B" w:rsidRPr="009F4207" w:rsidRDefault="00DD2E4B">
      <w:pPr>
        <w:spacing w:before="200" w:after="200"/>
        <w:rPr>
          <w:sz w:val="20"/>
          <w:szCs w:val="20"/>
        </w:rPr>
      </w:pPr>
      <w:r w:rsidRPr="009F4207">
        <w:rPr>
          <w:sz w:val="20"/>
          <w:szCs w:val="20"/>
        </w:rPr>
        <w:t>Patients with moderate to marked osteopenia as measured by a T-score of -1.5 to -2.5 are eligible for one scan every two years (item 12322).</w:t>
      </w:r>
    </w:p>
    <w:p w14:paraId="31849017" w14:textId="77777777" w:rsidR="00DD2E4B" w:rsidRPr="009F4207" w:rsidRDefault="00DD2E4B">
      <w:pPr>
        <w:spacing w:before="200" w:after="200"/>
        <w:rPr>
          <w:sz w:val="20"/>
          <w:szCs w:val="20"/>
        </w:rPr>
      </w:pPr>
      <w:r w:rsidRPr="009F4207">
        <w:rPr>
          <w:sz w:val="20"/>
          <w:szCs w:val="20"/>
        </w:rPr>
        <w:t>An examination under any of these items covers the measurement of 2 or more sites, interpretation and provision of a report; all performed by a specialist or consultant physician in the practice of his or her specialty.  Two or more sites must include the measurement of bone density of the lumbar spine and proximal femur. The measurement of bone mineral density at either forearms or both heels or in combination is excluded for the purpose of Medicare benefit, unless necessary for specific clinical indications (see below).</w:t>
      </w:r>
    </w:p>
    <w:p w14:paraId="45989D18" w14:textId="77777777" w:rsidR="00DD2E4B" w:rsidRPr="009F4207" w:rsidRDefault="00DD2E4B">
      <w:pPr>
        <w:spacing w:before="200" w:after="200"/>
        <w:rPr>
          <w:sz w:val="20"/>
          <w:szCs w:val="20"/>
        </w:rPr>
      </w:pPr>
      <w:r w:rsidRPr="009F4207">
        <w:rPr>
          <w:i/>
          <w:iCs/>
          <w:sz w:val="20"/>
          <w:szCs w:val="20"/>
        </w:rPr>
        <w:t>Patients unable to have a lumbar spine or proximal femur measurement taken</w:t>
      </w:r>
    </w:p>
    <w:p w14:paraId="0ACF7A4A" w14:textId="77777777" w:rsidR="00DD2E4B" w:rsidRPr="009F4207" w:rsidRDefault="00DD2E4B">
      <w:pPr>
        <w:spacing w:before="200" w:after="200"/>
        <w:rPr>
          <w:sz w:val="20"/>
          <w:szCs w:val="20"/>
        </w:rPr>
      </w:pPr>
      <w:r w:rsidRPr="009F4207">
        <w:rPr>
          <w:sz w:val="20"/>
          <w:szCs w:val="20"/>
        </w:rPr>
        <w:t>The recommended alternative measurement for patients who have been referred for a dual energy x-ray absorptiometry (DEXA) bone densitometry scan who are unable to have a lumbar spine or proximal femur measurement taken is the distal forearm, e.g. patients with spinal fusions or bilateral hip prostheses. Patients unable to have a lumbar spine or proximal femur measurement taken who have been referred for a quantitative computed tomography (QCT) scan are not subject to the two site measurements requirement. For these patients one site for which a QCT measurement can be appropriately referenced is sufficient.  </w:t>
      </w:r>
    </w:p>
    <w:p w14:paraId="549310D2" w14:textId="77777777" w:rsidR="00DD2E4B" w:rsidRPr="009F4207" w:rsidRDefault="00DD2E4B">
      <w:pPr>
        <w:spacing w:before="200" w:after="200"/>
        <w:rPr>
          <w:sz w:val="20"/>
          <w:szCs w:val="20"/>
        </w:rPr>
      </w:pPr>
      <w:r w:rsidRPr="009F4207">
        <w:rPr>
          <w:i/>
          <w:iCs/>
          <w:sz w:val="20"/>
          <w:szCs w:val="20"/>
        </w:rPr>
        <w:t>Professional Supervision and Interpretation and Reporting</w:t>
      </w:r>
    </w:p>
    <w:p w14:paraId="28F91B03" w14:textId="77777777" w:rsidR="00DD2E4B" w:rsidRPr="009F4207" w:rsidRDefault="00DD2E4B">
      <w:pPr>
        <w:spacing w:before="200" w:after="200"/>
        <w:rPr>
          <w:sz w:val="20"/>
          <w:szCs w:val="20"/>
        </w:rPr>
      </w:pPr>
      <w:r w:rsidRPr="009F4207">
        <w:rPr>
          <w:sz w:val="20"/>
          <w:szCs w:val="20"/>
        </w:rPr>
        <w:t>The interpretation and report for all bone densitometry services must be provided by a specialist or consultant physician.</w:t>
      </w:r>
    </w:p>
    <w:p w14:paraId="778E09F1" w14:textId="77777777" w:rsidR="00DD2E4B" w:rsidRPr="009F4207" w:rsidRDefault="00DD2E4B">
      <w:pPr>
        <w:spacing w:before="200" w:after="200"/>
        <w:rPr>
          <w:sz w:val="20"/>
          <w:szCs w:val="20"/>
        </w:rPr>
      </w:pPr>
      <w:r w:rsidRPr="009F4207">
        <w:rPr>
          <w:sz w:val="20"/>
          <w:szCs w:val="20"/>
        </w:rPr>
        <w:lastRenderedPageBreak/>
        <w:t>Items 12306, 12312, 12315, 12321 and Items 12320 and 12322 (when performed using Dual Energy X-ray Absorptiometry) must be performed by a:</w:t>
      </w:r>
    </w:p>
    <w:p w14:paraId="1F206A2C" w14:textId="77777777" w:rsidR="00DD2E4B" w:rsidRPr="009F4207" w:rsidRDefault="00DD2E4B">
      <w:pPr>
        <w:spacing w:before="200" w:after="200"/>
        <w:rPr>
          <w:sz w:val="20"/>
          <w:szCs w:val="20"/>
        </w:rPr>
      </w:pPr>
      <w:r w:rsidRPr="009F4207">
        <w:rPr>
          <w:sz w:val="20"/>
          <w:szCs w:val="20"/>
        </w:rPr>
        <w:t>(a)     specialist or consultant physician; or</w:t>
      </w:r>
    </w:p>
    <w:p w14:paraId="3995EB22" w14:textId="77777777" w:rsidR="00DD2E4B" w:rsidRPr="009F4207" w:rsidRDefault="00DD2E4B">
      <w:pPr>
        <w:spacing w:before="200" w:after="200"/>
        <w:rPr>
          <w:sz w:val="20"/>
          <w:szCs w:val="20"/>
        </w:rPr>
      </w:pPr>
      <w:r w:rsidRPr="009F4207">
        <w:rPr>
          <w:sz w:val="20"/>
          <w:szCs w:val="20"/>
        </w:rPr>
        <w:t>(b)     person who holds a State or Territory radiation license, and who is under the supervision of a specialist or consultant physician.</w:t>
      </w:r>
    </w:p>
    <w:p w14:paraId="476A4653" w14:textId="77777777" w:rsidR="00DD2E4B" w:rsidRPr="009F4207" w:rsidRDefault="00DD2E4B">
      <w:pPr>
        <w:spacing w:before="200" w:after="200"/>
        <w:rPr>
          <w:sz w:val="20"/>
          <w:szCs w:val="20"/>
        </w:rPr>
      </w:pPr>
      <w:r w:rsidRPr="009F4207">
        <w:rPr>
          <w:sz w:val="20"/>
          <w:szCs w:val="20"/>
        </w:rPr>
        <w:t>Items 12320 and 12322 (when performed using Quantitative Computed Tomography) must be performed by a:</w:t>
      </w:r>
    </w:p>
    <w:p w14:paraId="5318C939" w14:textId="77777777" w:rsidR="00DD2E4B" w:rsidRPr="009F4207" w:rsidRDefault="00DD2E4B">
      <w:pPr>
        <w:spacing w:before="200" w:after="200"/>
        <w:rPr>
          <w:sz w:val="20"/>
          <w:szCs w:val="20"/>
        </w:rPr>
      </w:pPr>
      <w:r w:rsidRPr="009F4207">
        <w:rPr>
          <w:sz w:val="20"/>
          <w:szCs w:val="20"/>
        </w:rPr>
        <w:t>(a)     specialist or consultant physician; or</w:t>
      </w:r>
    </w:p>
    <w:p w14:paraId="78EC7F32" w14:textId="77777777" w:rsidR="00DD2E4B" w:rsidRPr="009F4207" w:rsidRDefault="00DD2E4B">
      <w:pPr>
        <w:spacing w:before="200" w:after="200"/>
        <w:rPr>
          <w:sz w:val="20"/>
          <w:szCs w:val="20"/>
        </w:rPr>
      </w:pPr>
      <w:r w:rsidRPr="009F4207">
        <w:rPr>
          <w:sz w:val="20"/>
          <w:szCs w:val="20"/>
        </w:rPr>
        <w:t>(b)    a radiation licence holder who is registered as a medical radiation practitioner under a law of a State or Territory; and the specialist or consultant physician is available to monitor and influence the conduct and diagnostic quality of the examination and, if necessary, to attend on the patient personally. </w:t>
      </w:r>
    </w:p>
    <w:p w14:paraId="23D8AC28" w14:textId="77777777" w:rsidR="00DD2E4B" w:rsidRPr="009F4207" w:rsidRDefault="00DD2E4B">
      <w:pPr>
        <w:spacing w:before="200" w:after="200"/>
        <w:rPr>
          <w:sz w:val="20"/>
          <w:szCs w:val="20"/>
        </w:rPr>
      </w:pPr>
      <w:r w:rsidRPr="009F4207">
        <w:rPr>
          <w:i/>
          <w:iCs/>
          <w:sz w:val="20"/>
          <w:szCs w:val="20"/>
        </w:rPr>
        <w:t>Referrals</w:t>
      </w:r>
    </w:p>
    <w:p w14:paraId="4A515246" w14:textId="77777777" w:rsidR="00DD2E4B" w:rsidRPr="009F4207" w:rsidRDefault="00DD2E4B">
      <w:pPr>
        <w:spacing w:before="200" w:after="200"/>
        <w:rPr>
          <w:sz w:val="20"/>
          <w:szCs w:val="20"/>
        </w:rPr>
      </w:pPr>
      <w:r w:rsidRPr="009F4207">
        <w:rPr>
          <w:sz w:val="20"/>
          <w:szCs w:val="20"/>
        </w:rPr>
        <w:t>Bone densitometry services are available on the basis of referral by a medical practitioner to a specialist or consultant physician.  However, providers of bone densitometry to whom a patient is referred for management may determine that a bone densitometry service is required in line with the provisions of Items 12306, 12312, 12315, 12320, 12321 and 12322.</w:t>
      </w:r>
    </w:p>
    <w:p w14:paraId="2CCE15CE" w14:textId="77777777" w:rsidR="00DD2E4B" w:rsidRPr="009F4207" w:rsidRDefault="00DD2E4B">
      <w:pPr>
        <w:spacing w:before="200" w:after="200"/>
        <w:rPr>
          <w:sz w:val="20"/>
          <w:szCs w:val="20"/>
        </w:rPr>
      </w:pPr>
      <w:r w:rsidRPr="009F4207">
        <w:rPr>
          <w:sz w:val="20"/>
          <w:szCs w:val="20"/>
        </w:rPr>
        <w:t>For Item 12306 the referral should specify the indication for the test, namely:</w:t>
      </w:r>
    </w:p>
    <w:p w14:paraId="79275986" w14:textId="77777777" w:rsidR="00DD2E4B" w:rsidRPr="009F4207" w:rsidRDefault="00DD2E4B">
      <w:pPr>
        <w:spacing w:before="200" w:after="200"/>
        <w:rPr>
          <w:sz w:val="20"/>
          <w:szCs w:val="20"/>
        </w:rPr>
      </w:pPr>
      <w:r w:rsidRPr="009F4207">
        <w:rPr>
          <w:sz w:val="20"/>
          <w:szCs w:val="20"/>
        </w:rPr>
        <w:t>(a)              1 or more fractures occurring after minimal trauma; or</w:t>
      </w:r>
    </w:p>
    <w:p w14:paraId="75A253C6" w14:textId="77777777" w:rsidR="00DD2E4B" w:rsidRPr="009F4207" w:rsidRDefault="00DD2E4B">
      <w:pPr>
        <w:spacing w:before="200" w:after="200"/>
        <w:rPr>
          <w:sz w:val="20"/>
          <w:szCs w:val="20"/>
        </w:rPr>
      </w:pPr>
      <w:r w:rsidRPr="009F4207">
        <w:rPr>
          <w:sz w:val="20"/>
          <w:szCs w:val="20"/>
        </w:rPr>
        <w:t>(b)              monitoring of low bone mineral density proven by previous bone densitometry. </w:t>
      </w:r>
    </w:p>
    <w:p w14:paraId="6F74DAEC" w14:textId="77777777" w:rsidR="00DD2E4B" w:rsidRPr="009F4207" w:rsidRDefault="00DD2E4B">
      <w:pPr>
        <w:spacing w:before="200" w:after="200"/>
        <w:rPr>
          <w:sz w:val="20"/>
          <w:szCs w:val="20"/>
        </w:rPr>
      </w:pPr>
      <w:r w:rsidRPr="009F4207">
        <w:rPr>
          <w:sz w:val="20"/>
          <w:szCs w:val="20"/>
        </w:rPr>
        <w:t>For Item 12312 the referral should specify the indication for the test, namely:</w:t>
      </w:r>
    </w:p>
    <w:p w14:paraId="70FF83A5" w14:textId="77777777" w:rsidR="00DD2E4B" w:rsidRPr="009F4207" w:rsidRDefault="00DD2E4B">
      <w:pPr>
        <w:spacing w:before="200" w:after="200"/>
        <w:rPr>
          <w:sz w:val="20"/>
          <w:szCs w:val="20"/>
        </w:rPr>
      </w:pPr>
      <w:r w:rsidRPr="009F4207">
        <w:rPr>
          <w:sz w:val="20"/>
          <w:szCs w:val="20"/>
        </w:rPr>
        <w:t>(a)              prolonged glucocorticoid therapy;</w:t>
      </w:r>
    </w:p>
    <w:p w14:paraId="156A5126" w14:textId="77777777" w:rsidR="00DD2E4B" w:rsidRPr="009F4207" w:rsidRDefault="00DD2E4B">
      <w:pPr>
        <w:spacing w:before="200" w:after="200"/>
        <w:rPr>
          <w:sz w:val="20"/>
          <w:szCs w:val="20"/>
        </w:rPr>
      </w:pPr>
      <w:r w:rsidRPr="009F4207">
        <w:rPr>
          <w:sz w:val="20"/>
          <w:szCs w:val="20"/>
        </w:rPr>
        <w:t>(b)              conditions associated with excess glucocorticoid secretion;</w:t>
      </w:r>
    </w:p>
    <w:p w14:paraId="2AB7CA31" w14:textId="77777777" w:rsidR="00DD2E4B" w:rsidRPr="009F4207" w:rsidRDefault="00DD2E4B">
      <w:pPr>
        <w:spacing w:before="200" w:after="200"/>
        <w:rPr>
          <w:sz w:val="20"/>
          <w:szCs w:val="20"/>
        </w:rPr>
      </w:pPr>
      <w:r w:rsidRPr="009F4207">
        <w:rPr>
          <w:sz w:val="20"/>
          <w:szCs w:val="20"/>
        </w:rPr>
        <w:t>(c)              male hypogonadism; or</w:t>
      </w:r>
    </w:p>
    <w:p w14:paraId="67D473CB" w14:textId="77777777" w:rsidR="00DD2E4B" w:rsidRPr="009F4207" w:rsidRDefault="00DD2E4B">
      <w:pPr>
        <w:spacing w:before="200" w:after="200"/>
        <w:rPr>
          <w:sz w:val="20"/>
          <w:szCs w:val="20"/>
        </w:rPr>
      </w:pPr>
      <w:r w:rsidRPr="009F4207">
        <w:rPr>
          <w:sz w:val="20"/>
          <w:szCs w:val="20"/>
        </w:rPr>
        <w:t>(d)              female hypogonadism lasting more than 6 months before the age of 45. </w:t>
      </w:r>
    </w:p>
    <w:p w14:paraId="5C6B2336" w14:textId="77777777" w:rsidR="00DD2E4B" w:rsidRPr="009F4207" w:rsidRDefault="00DD2E4B">
      <w:pPr>
        <w:spacing w:before="200" w:after="200"/>
        <w:rPr>
          <w:sz w:val="20"/>
          <w:szCs w:val="20"/>
        </w:rPr>
      </w:pPr>
      <w:r w:rsidRPr="009F4207">
        <w:rPr>
          <w:sz w:val="20"/>
          <w:szCs w:val="20"/>
        </w:rPr>
        <w:t>For Item 12315 the referral should specify the indication for the test, namely:</w:t>
      </w:r>
    </w:p>
    <w:p w14:paraId="1532C11C" w14:textId="77777777" w:rsidR="00DD2E4B" w:rsidRPr="009F4207" w:rsidRDefault="00DD2E4B">
      <w:pPr>
        <w:spacing w:before="200" w:after="200"/>
        <w:rPr>
          <w:sz w:val="20"/>
          <w:szCs w:val="20"/>
        </w:rPr>
      </w:pPr>
      <w:r w:rsidRPr="009F4207">
        <w:rPr>
          <w:sz w:val="20"/>
          <w:szCs w:val="20"/>
        </w:rPr>
        <w:t>(a)              primary hyperparathyroidism;</w:t>
      </w:r>
    </w:p>
    <w:p w14:paraId="572717A0" w14:textId="77777777" w:rsidR="00DD2E4B" w:rsidRPr="009F4207" w:rsidRDefault="00DD2E4B">
      <w:pPr>
        <w:spacing w:before="200" w:after="200"/>
        <w:rPr>
          <w:sz w:val="20"/>
          <w:szCs w:val="20"/>
        </w:rPr>
      </w:pPr>
      <w:r w:rsidRPr="009F4207">
        <w:rPr>
          <w:sz w:val="20"/>
          <w:szCs w:val="20"/>
        </w:rPr>
        <w:t>(b)              chronic liver disease;</w:t>
      </w:r>
    </w:p>
    <w:p w14:paraId="11C247C5" w14:textId="77777777" w:rsidR="00DD2E4B" w:rsidRPr="009F4207" w:rsidRDefault="00DD2E4B">
      <w:pPr>
        <w:spacing w:before="200" w:after="200"/>
        <w:rPr>
          <w:sz w:val="20"/>
          <w:szCs w:val="20"/>
        </w:rPr>
      </w:pPr>
      <w:r w:rsidRPr="009F4207">
        <w:rPr>
          <w:sz w:val="20"/>
          <w:szCs w:val="20"/>
        </w:rPr>
        <w:t>(c)              chronic renal disease;</w:t>
      </w:r>
    </w:p>
    <w:p w14:paraId="65480098" w14:textId="77777777" w:rsidR="00DD2E4B" w:rsidRPr="009F4207" w:rsidRDefault="00DD2E4B">
      <w:pPr>
        <w:spacing w:before="200" w:after="200"/>
        <w:rPr>
          <w:sz w:val="20"/>
          <w:szCs w:val="20"/>
        </w:rPr>
      </w:pPr>
      <w:r w:rsidRPr="009F4207">
        <w:rPr>
          <w:sz w:val="20"/>
          <w:szCs w:val="20"/>
        </w:rPr>
        <w:t>(d)              proven malabsorptive disorders;</w:t>
      </w:r>
    </w:p>
    <w:p w14:paraId="164BB19F" w14:textId="77777777" w:rsidR="00DD2E4B" w:rsidRPr="009F4207" w:rsidRDefault="00DD2E4B">
      <w:pPr>
        <w:spacing w:before="200" w:after="200"/>
        <w:rPr>
          <w:sz w:val="20"/>
          <w:szCs w:val="20"/>
        </w:rPr>
      </w:pPr>
      <w:r w:rsidRPr="009F4207">
        <w:rPr>
          <w:sz w:val="20"/>
          <w:szCs w:val="20"/>
        </w:rPr>
        <w:t>(e)              rheumatoid arthritis; or</w:t>
      </w:r>
    </w:p>
    <w:p w14:paraId="70E9D18A" w14:textId="77777777" w:rsidR="00DD2E4B" w:rsidRPr="009F4207" w:rsidRDefault="00DD2E4B">
      <w:pPr>
        <w:spacing w:before="200" w:after="200"/>
        <w:rPr>
          <w:sz w:val="20"/>
          <w:szCs w:val="20"/>
        </w:rPr>
      </w:pPr>
      <w:r w:rsidRPr="009F4207">
        <w:rPr>
          <w:sz w:val="20"/>
          <w:szCs w:val="20"/>
        </w:rPr>
        <w:t>(f)               conditions associated with thyroxine excess.</w:t>
      </w:r>
    </w:p>
    <w:p w14:paraId="55187E7D" w14:textId="77777777" w:rsidR="00DD2E4B" w:rsidRPr="009F4207" w:rsidRDefault="00DD2E4B">
      <w:pPr>
        <w:spacing w:before="200" w:after="200"/>
        <w:rPr>
          <w:sz w:val="20"/>
          <w:szCs w:val="20"/>
        </w:rPr>
      </w:pPr>
      <w:r w:rsidRPr="009F4207">
        <w:rPr>
          <w:sz w:val="20"/>
          <w:szCs w:val="20"/>
        </w:rPr>
        <w:t>For Item 12312</w:t>
      </w:r>
    </w:p>
    <w:p w14:paraId="27B955DB" w14:textId="77777777" w:rsidR="00DD2E4B" w:rsidRPr="009F4207" w:rsidRDefault="00DD2E4B">
      <w:pPr>
        <w:spacing w:before="200" w:after="200"/>
        <w:rPr>
          <w:sz w:val="20"/>
          <w:szCs w:val="20"/>
        </w:rPr>
      </w:pPr>
      <w:r w:rsidRPr="009F4207">
        <w:rPr>
          <w:sz w:val="20"/>
          <w:szCs w:val="20"/>
        </w:rPr>
        <w:t>(a)              'Prolonged glucocorticoid therapy' is defined as the commencement of a dosage of inhaled glucocorticoid equivalent to or greater than 800 micrograms beclomethasone dipropionate or budesonide per day; or</w:t>
      </w:r>
    </w:p>
    <w:p w14:paraId="0C1F813D" w14:textId="77777777" w:rsidR="00DD2E4B" w:rsidRPr="009F4207" w:rsidRDefault="00DD2E4B">
      <w:pPr>
        <w:spacing w:before="200" w:after="200"/>
        <w:rPr>
          <w:sz w:val="20"/>
          <w:szCs w:val="20"/>
        </w:rPr>
      </w:pPr>
      <w:r w:rsidRPr="009F4207">
        <w:rPr>
          <w:sz w:val="20"/>
          <w:szCs w:val="20"/>
        </w:rPr>
        <w:lastRenderedPageBreak/>
        <w:t>(b)              a supraphysiological glucocorticoid dosage equivalent to or greater than 7.5 mg prednisolone in an adult taken orally per day;</w:t>
      </w:r>
    </w:p>
    <w:p w14:paraId="2FADA9FF" w14:textId="77777777" w:rsidR="00DD2E4B" w:rsidRPr="009F4207" w:rsidRDefault="00DD2E4B">
      <w:pPr>
        <w:spacing w:before="200" w:after="200"/>
        <w:rPr>
          <w:sz w:val="20"/>
          <w:szCs w:val="20"/>
        </w:rPr>
      </w:pPr>
      <w:r w:rsidRPr="009F4207">
        <w:rPr>
          <w:sz w:val="20"/>
          <w:szCs w:val="20"/>
        </w:rPr>
        <w:t>for a period anticipated to last for at least 4 months.</w:t>
      </w:r>
    </w:p>
    <w:p w14:paraId="345F7541" w14:textId="77777777" w:rsidR="00DD2E4B" w:rsidRPr="009F4207" w:rsidRDefault="00DD2E4B">
      <w:pPr>
        <w:spacing w:before="200" w:after="200"/>
        <w:rPr>
          <w:sz w:val="20"/>
          <w:szCs w:val="20"/>
        </w:rPr>
      </w:pPr>
      <w:r w:rsidRPr="009F4207">
        <w:rPr>
          <w:sz w:val="20"/>
          <w:szCs w:val="20"/>
        </w:rPr>
        <w:t>Glucocorticoid therapy must be contemporaneous with the current scan. Patients no longer on steroids would not qualify for benefits. </w:t>
      </w:r>
    </w:p>
    <w:p w14:paraId="4D21FB61" w14:textId="77777777" w:rsidR="00DD2E4B" w:rsidRPr="009F4207" w:rsidRDefault="00DD2E4B">
      <w:pPr>
        <w:spacing w:before="200" w:after="200"/>
        <w:rPr>
          <w:sz w:val="20"/>
          <w:szCs w:val="20"/>
        </w:rPr>
      </w:pPr>
      <w:r w:rsidRPr="009F4207">
        <w:rPr>
          <w:sz w:val="20"/>
          <w:szCs w:val="20"/>
        </w:rPr>
        <w:t>For Item 12312</w:t>
      </w:r>
    </w:p>
    <w:p w14:paraId="2BB59DFE" w14:textId="77777777" w:rsidR="00DD2E4B" w:rsidRPr="009F4207" w:rsidRDefault="00DD2E4B">
      <w:pPr>
        <w:spacing w:before="200" w:after="200"/>
        <w:rPr>
          <w:sz w:val="20"/>
          <w:szCs w:val="20"/>
        </w:rPr>
      </w:pPr>
      <w:r w:rsidRPr="009F4207">
        <w:rPr>
          <w:sz w:val="20"/>
          <w:szCs w:val="20"/>
        </w:rPr>
        <w:t>(a)              Male hypogonadism is defined as serum testosterone levels below the age matched normal range.</w:t>
      </w:r>
    </w:p>
    <w:p w14:paraId="717AE65F" w14:textId="77777777" w:rsidR="00DD2E4B" w:rsidRPr="009F4207" w:rsidRDefault="00DD2E4B">
      <w:pPr>
        <w:spacing w:before="200" w:after="200"/>
        <w:rPr>
          <w:sz w:val="20"/>
          <w:szCs w:val="20"/>
        </w:rPr>
      </w:pPr>
      <w:r w:rsidRPr="009F4207">
        <w:rPr>
          <w:sz w:val="20"/>
          <w:szCs w:val="20"/>
        </w:rPr>
        <w:t>(b)              Female hypogonadism is defined as serum oestrogen levels below the age matched normal range. </w:t>
      </w:r>
    </w:p>
    <w:p w14:paraId="12E4C732" w14:textId="77777777" w:rsidR="00DD2E4B" w:rsidRPr="009F4207" w:rsidRDefault="00DD2E4B">
      <w:pPr>
        <w:spacing w:before="200" w:after="200"/>
        <w:rPr>
          <w:sz w:val="20"/>
          <w:szCs w:val="20"/>
        </w:rPr>
      </w:pPr>
      <w:r w:rsidRPr="009F4207">
        <w:rPr>
          <w:sz w:val="20"/>
          <w:szCs w:val="20"/>
        </w:rPr>
        <w:t>For Item 12315</w:t>
      </w:r>
    </w:p>
    <w:p w14:paraId="6DBA863A" w14:textId="77777777" w:rsidR="00DD2E4B" w:rsidRPr="009F4207" w:rsidRDefault="00DD2E4B">
      <w:pPr>
        <w:spacing w:before="200" w:after="200"/>
        <w:rPr>
          <w:sz w:val="20"/>
          <w:szCs w:val="20"/>
        </w:rPr>
      </w:pPr>
      <w:r w:rsidRPr="009F4207">
        <w:rPr>
          <w:sz w:val="20"/>
          <w:szCs w:val="20"/>
        </w:rPr>
        <w:t>A malabsorptive disorder is defined as one or more of the following:</w:t>
      </w:r>
    </w:p>
    <w:p w14:paraId="27BC60B3" w14:textId="77777777" w:rsidR="00DD2E4B" w:rsidRPr="009F4207" w:rsidRDefault="00DD2E4B">
      <w:pPr>
        <w:spacing w:before="200" w:after="200"/>
        <w:rPr>
          <w:sz w:val="20"/>
          <w:szCs w:val="20"/>
        </w:rPr>
      </w:pPr>
      <w:r w:rsidRPr="009F4207">
        <w:rPr>
          <w:sz w:val="20"/>
          <w:szCs w:val="20"/>
        </w:rPr>
        <w:t>(a)              malabsorption of fat, defined as faecal fat estimated at greater than 18 gm per 72 hours on a normal fat diet; or</w:t>
      </w:r>
    </w:p>
    <w:p w14:paraId="00D66FCC" w14:textId="77777777" w:rsidR="00DD2E4B" w:rsidRPr="009F4207" w:rsidRDefault="00DD2E4B">
      <w:pPr>
        <w:spacing w:before="200" w:after="200"/>
        <w:rPr>
          <w:sz w:val="20"/>
          <w:szCs w:val="20"/>
        </w:rPr>
      </w:pPr>
      <w:r w:rsidRPr="009F4207">
        <w:rPr>
          <w:sz w:val="20"/>
          <w:szCs w:val="20"/>
        </w:rPr>
        <w:t>(b)              bowel disease with presumptive vitamin D malabsorption as indicated by a sub-normal circulating 25-hydroxyvitamin D level; or</w:t>
      </w:r>
    </w:p>
    <w:p w14:paraId="3D8BA480" w14:textId="77777777" w:rsidR="00DD2E4B" w:rsidRPr="009F4207" w:rsidRDefault="00DD2E4B">
      <w:pPr>
        <w:spacing w:before="200" w:after="200"/>
        <w:rPr>
          <w:sz w:val="20"/>
          <w:szCs w:val="20"/>
        </w:rPr>
      </w:pPr>
      <w:r w:rsidRPr="009F4207">
        <w:rPr>
          <w:sz w:val="20"/>
          <w:szCs w:val="20"/>
        </w:rPr>
        <w:t>(c)              histologically proven Coeliac disease.</w:t>
      </w:r>
    </w:p>
    <w:p w14:paraId="31328F9B" w14:textId="77777777" w:rsidR="00A77B3E" w:rsidRPr="009F4207" w:rsidRDefault="00A77B3E"/>
    <w:p w14:paraId="7BBBE8B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DN.1.19 Retinal Photography with a Non-Mydriatic Retinal Camera</w:t>
      </w:r>
    </w:p>
    <w:p w14:paraId="72DC02FB" w14:textId="77777777" w:rsidR="00DD2E4B" w:rsidRPr="009F4207" w:rsidRDefault="00DD2E4B">
      <w:pPr>
        <w:spacing w:after="200"/>
        <w:rPr>
          <w:sz w:val="20"/>
          <w:szCs w:val="20"/>
        </w:rPr>
      </w:pPr>
      <w:r w:rsidRPr="009F4207">
        <w:rPr>
          <w:sz w:val="20"/>
          <w:szCs w:val="20"/>
        </w:rPr>
        <w:t xml:space="preserve">This service is separated into two items, MBS item 12325 and MBS item 12326, in line with NHMRC guidelines' recommended frequency of repeat testing in persons of Aboriginal </w:t>
      </w:r>
      <w:proofErr w:type="spellStart"/>
      <w:r w:rsidRPr="009F4207">
        <w:rPr>
          <w:sz w:val="20"/>
          <w:szCs w:val="20"/>
        </w:rPr>
        <w:t>andTorres</w:t>
      </w:r>
      <w:proofErr w:type="spellEnd"/>
      <w:r w:rsidRPr="009F4207">
        <w:rPr>
          <w:sz w:val="20"/>
          <w:szCs w:val="20"/>
        </w:rPr>
        <w:t xml:space="preserve"> Strait Islander descent and the general population. </w:t>
      </w:r>
    </w:p>
    <w:p w14:paraId="7D6B4819" w14:textId="77777777" w:rsidR="00DD2E4B" w:rsidRPr="009F4207" w:rsidRDefault="00DD2E4B">
      <w:pPr>
        <w:spacing w:before="200" w:after="200"/>
        <w:rPr>
          <w:sz w:val="20"/>
          <w:szCs w:val="20"/>
        </w:rPr>
      </w:pPr>
      <w:r w:rsidRPr="009F4207">
        <w:rPr>
          <w:sz w:val="20"/>
          <w:szCs w:val="20"/>
        </w:rPr>
        <w:t xml:space="preserve">This item is intended for the provision of retinal photography with a non-mydriatic retinal camera.  Mydriasis is permitted if adequate photographs cannot be obtained through an </w:t>
      </w:r>
      <w:proofErr w:type="spellStart"/>
      <w:r w:rsidRPr="009F4207">
        <w:rPr>
          <w:sz w:val="20"/>
          <w:szCs w:val="20"/>
        </w:rPr>
        <w:t>undiated</w:t>
      </w:r>
      <w:proofErr w:type="spellEnd"/>
      <w:r w:rsidRPr="009F4207">
        <w:rPr>
          <w:sz w:val="20"/>
          <w:szCs w:val="20"/>
        </w:rPr>
        <w:t xml:space="preserve"> pupil. </w:t>
      </w:r>
    </w:p>
    <w:p w14:paraId="17B9DD19" w14:textId="77777777" w:rsidR="00DD2E4B" w:rsidRPr="009F4207" w:rsidRDefault="00DD2E4B">
      <w:pPr>
        <w:spacing w:before="200" w:after="200"/>
        <w:rPr>
          <w:sz w:val="20"/>
          <w:szCs w:val="20"/>
        </w:rPr>
      </w:pPr>
      <w:r w:rsidRPr="009F4207">
        <w:rPr>
          <w:sz w:val="20"/>
          <w:szCs w:val="20"/>
        </w:rPr>
        <w:t>Presenting distance vision means unaided distance vision or the vision obtained with the current spectacles or contact lenses, if normally worn for distance vision. </w:t>
      </w:r>
    </w:p>
    <w:p w14:paraId="5063BEDB" w14:textId="77777777" w:rsidR="00DD2E4B" w:rsidRPr="009F4207" w:rsidRDefault="00DD2E4B">
      <w:pPr>
        <w:spacing w:before="200" w:after="200"/>
        <w:rPr>
          <w:sz w:val="20"/>
          <w:szCs w:val="20"/>
        </w:rPr>
      </w:pPr>
      <w:r w:rsidRPr="009F4207">
        <w:rPr>
          <w:sz w:val="20"/>
          <w:szCs w:val="20"/>
        </w:rPr>
        <w:t>Detection of any diabetic retinopathy should be followed by referral to an optometrist or ophthalmologist in accordance with the NHMRC guidelines. </w:t>
      </w:r>
    </w:p>
    <w:p w14:paraId="1D9DA8EF" w14:textId="77777777" w:rsidR="00DD2E4B" w:rsidRPr="009F4207" w:rsidRDefault="00DD2E4B">
      <w:pPr>
        <w:spacing w:before="200" w:after="200"/>
        <w:rPr>
          <w:sz w:val="20"/>
          <w:szCs w:val="20"/>
        </w:rPr>
      </w:pPr>
      <w:r w:rsidRPr="009F4207">
        <w:rPr>
          <w:sz w:val="20"/>
          <w:szCs w:val="20"/>
        </w:rPr>
        <w:t>Where images are inadequate quality for detection of diabetic retinopathy, referral to an optometrist or ophthalmologist for further assessment is indicated.</w:t>
      </w:r>
    </w:p>
    <w:p w14:paraId="44669657" w14:textId="77777777" w:rsidR="00DD2E4B" w:rsidRPr="009F4207" w:rsidRDefault="00DD2E4B">
      <w:pPr>
        <w:spacing w:before="200" w:after="200"/>
        <w:rPr>
          <w:sz w:val="20"/>
          <w:szCs w:val="20"/>
        </w:rPr>
      </w:pPr>
      <w:r w:rsidRPr="009F4207">
        <w:rPr>
          <w:sz w:val="20"/>
          <w:szCs w:val="20"/>
        </w:rPr>
        <w:t>Any element(s) of the service may be performed by appropriately trained or qualified personnel under the direction of the medical practitioner co-ordinating the patient’s care, who retains overall responsibility for claiming of the service. </w:t>
      </w:r>
    </w:p>
    <w:p w14:paraId="2EA26651" w14:textId="77777777" w:rsidR="00A77B3E" w:rsidRPr="009F4207" w:rsidRDefault="00A77B3E"/>
    <w:p w14:paraId="273BFBA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DN.1.20 Spirometry (Items 11505, 11506 and 11512)</w:t>
      </w:r>
    </w:p>
    <w:p w14:paraId="43331C46" w14:textId="77777777" w:rsidR="00DD2E4B" w:rsidRPr="009F4207" w:rsidRDefault="00DD2E4B">
      <w:pPr>
        <w:spacing w:after="200"/>
        <w:rPr>
          <w:sz w:val="20"/>
          <w:szCs w:val="20"/>
        </w:rPr>
      </w:pPr>
      <w:r w:rsidRPr="009F4207">
        <w:rPr>
          <w:sz w:val="20"/>
          <w:szCs w:val="20"/>
        </w:rPr>
        <w:t>Specialists and consultant physicians providing services under item 11512 should successfully complete a substantial course of study and training in respiratory medicine, which has been endorsed by a professional medical organisation. Specialists and consultant physicians should keep appropriate records of this training.</w:t>
      </w:r>
    </w:p>
    <w:p w14:paraId="1AD09002" w14:textId="77777777" w:rsidR="00DD2E4B" w:rsidRPr="009F4207" w:rsidRDefault="00DD2E4B">
      <w:pPr>
        <w:spacing w:before="200" w:after="200"/>
        <w:rPr>
          <w:sz w:val="20"/>
          <w:szCs w:val="20"/>
        </w:rPr>
      </w:pPr>
      <w:r w:rsidRPr="009F4207">
        <w:rPr>
          <w:sz w:val="20"/>
          <w:szCs w:val="20"/>
        </w:rPr>
        <w:t>Spirometry services billed to the MBS should meet international quality standards (</w:t>
      </w:r>
      <w:proofErr w:type="spellStart"/>
      <w:r w:rsidRPr="009F4207">
        <w:rPr>
          <w:sz w:val="20"/>
          <w:szCs w:val="20"/>
        </w:rPr>
        <w:t>Eur</w:t>
      </w:r>
      <w:proofErr w:type="spellEnd"/>
      <w:r w:rsidRPr="009F4207">
        <w:rPr>
          <w:sz w:val="20"/>
          <w:szCs w:val="20"/>
        </w:rPr>
        <w:t xml:space="preserve"> Respir J 2005; 26: 319–338).</w:t>
      </w:r>
    </w:p>
    <w:p w14:paraId="4E3169C1" w14:textId="77777777" w:rsidR="00DD2E4B" w:rsidRPr="009F4207" w:rsidRDefault="00DD2E4B">
      <w:pPr>
        <w:spacing w:before="200" w:after="200"/>
        <w:rPr>
          <w:sz w:val="20"/>
          <w:szCs w:val="20"/>
        </w:rPr>
      </w:pPr>
      <w:r w:rsidRPr="009F4207">
        <w:rPr>
          <w:sz w:val="20"/>
          <w:szCs w:val="20"/>
        </w:rPr>
        <w:t xml:space="preserve">The National Asthma Council’s Australian Asthma Handbook (2016) and Lung Foundation Australia’s and Thoracic Society of Australia and New Zealand’s COPD-X Plan (2016) advise that properly performed spirometry is required to confirm airflow limitation and the diagnosis of asthma and/or COPD. Reversibility testing is the </w:t>
      </w:r>
      <w:r w:rsidRPr="009F4207">
        <w:rPr>
          <w:sz w:val="20"/>
          <w:szCs w:val="20"/>
        </w:rPr>
        <w:lastRenderedPageBreak/>
        <w:t>standard required for asthma diagnosis. The diagnosis of COPD is confirmed with post bronchodilator spirometry. Item 11505 should not be repeated when diagnosis has been previously confirmed by properly performed spirometry. To meet quality requirements patients must have three acceptable tests for each testing period (pre/post bronchodilator), and meet repeatability criteria with the best effort recorded. Spirometry should be performed by a person who has undergone training and is qualified to perform it to recommended standards (see Spirometry Handbook, National Asthma Council of Australia (https://www.nationalasthma.org.au/living-with-asthma/resources/health-professionals/information-paper/spirometry-handbook ) and ATS/ERS Standardisation of spirometry paper (http://erj.ersjournals.com/content/erj/26/2/319.full.pdf).</w:t>
      </w:r>
    </w:p>
    <w:p w14:paraId="58B2E076" w14:textId="77777777" w:rsidR="00A77B3E" w:rsidRPr="009F4207" w:rsidRDefault="00A77B3E"/>
    <w:p w14:paraId="6159F66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DN.1.21 Fraction of Exhaled Nitric Oxide (Item 11507) and Cardiopulmonary Exercise Testing (Item 11508)</w:t>
      </w:r>
    </w:p>
    <w:p w14:paraId="534F41C2" w14:textId="77777777" w:rsidR="00DD2E4B" w:rsidRPr="009F4207" w:rsidRDefault="00DD2E4B">
      <w:pPr>
        <w:spacing w:after="200"/>
        <w:rPr>
          <w:sz w:val="20"/>
          <w:szCs w:val="20"/>
        </w:rPr>
      </w:pPr>
      <w:r w:rsidRPr="009F4207">
        <w:rPr>
          <w:sz w:val="20"/>
          <w:szCs w:val="20"/>
        </w:rPr>
        <w:t>Services billed to item 11507 should meet the following quality standards: </w:t>
      </w:r>
    </w:p>
    <w:p w14:paraId="229A95FB" w14:textId="77777777" w:rsidR="00DD2E4B" w:rsidRPr="009F4207" w:rsidRDefault="00DD2E4B">
      <w:pPr>
        <w:numPr>
          <w:ilvl w:val="0"/>
          <w:numId w:val="200"/>
        </w:numPr>
        <w:spacing w:before="200"/>
        <w:ind w:hanging="218"/>
        <w:rPr>
          <w:sz w:val="20"/>
          <w:szCs w:val="20"/>
        </w:rPr>
      </w:pPr>
      <w:r w:rsidRPr="009F4207">
        <w:rPr>
          <w:sz w:val="20"/>
          <w:szCs w:val="20"/>
        </w:rPr>
        <w:t>An Official ATS Clinical Practice Guideline: Interpretation of Exhaled Nitric Oxide Levels (FENO) for Clinical Applications: Am J Respir Crit Care Med Vol 184. pp 602–615, 2011 DOI: 10.1164/rccm.912011ST.</w:t>
      </w:r>
    </w:p>
    <w:p w14:paraId="1F78843E" w14:textId="77777777" w:rsidR="00DD2E4B" w:rsidRPr="009F4207" w:rsidRDefault="00DD2E4B">
      <w:pPr>
        <w:numPr>
          <w:ilvl w:val="0"/>
          <w:numId w:val="200"/>
        </w:numPr>
        <w:spacing w:after="200"/>
        <w:ind w:hanging="218"/>
        <w:rPr>
          <w:sz w:val="20"/>
          <w:szCs w:val="20"/>
        </w:rPr>
      </w:pPr>
      <w:r w:rsidRPr="009F4207">
        <w:rPr>
          <w:sz w:val="20"/>
          <w:szCs w:val="20"/>
        </w:rPr>
        <w:t>ATS/ERS Recommendations for Standardized Procedures for the Online and Offline Measurement of Exhaled Lower Respiratory Nitric Oxide and Nasal Nitric Oxide, 2005: Am J Respir Crit Care Med Vol 171. pp 912–930, 2005 DOI: 10.1164/rccm.200406-710ST</w:t>
      </w:r>
    </w:p>
    <w:p w14:paraId="6D7611FE" w14:textId="77777777" w:rsidR="00DD2E4B" w:rsidRPr="009F4207" w:rsidRDefault="00DD2E4B">
      <w:pPr>
        <w:spacing w:before="200" w:after="200"/>
        <w:rPr>
          <w:sz w:val="20"/>
          <w:szCs w:val="20"/>
        </w:rPr>
      </w:pPr>
      <w:r w:rsidRPr="009F4207">
        <w:rPr>
          <w:sz w:val="20"/>
          <w:szCs w:val="20"/>
        </w:rPr>
        <w:t>Fewer than three traces will be accepted as billable under item 11507 if three reproducible loops are difficult to achieve for clinical reasons. The clinical reason(s) for not achieving three reproducible loops must be documented.</w:t>
      </w:r>
    </w:p>
    <w:p w14:paraId="659D2473" w14:textId="77777777" w:rsidR="00DD2E4B" w:rsidRPr="009F4207" w:rsidRDefault="00DD2E4B">
      <w:pPr>
        <w:spacing w:before="200" w:after="200"/>
        <w:rPr>
          <w:sz w:val="20"/>
          <w:szCs w:val="20"/>
        </w:rPr>
      </w:pPr>
      <w:r w:rsidRPr="009F4207">
        <w:rPr>
          <w:sz w:val="20"/>
          <w:szCs w:val="20"/>
        </w:rPr>
        <w:t>Services billed to item 11508 should meet the following quality standards:  </w:t>
      </w:r>
    </w:p>
    <w:p w14:paraId="588C2E43" w14:textId="77777777" w:rsidR="00DD2E4B" w:rsidRPr="009F4207" w:rsidRDefault="00DD2E4B">
      <w:pPr>
        <w:numPr>
          <w:ilvl w:val="0"/>
          <w:numId w:val="201"/>
        </w:numPr>
        <w:spacing w:before="200"/>
        <w:ind w:hanging="218"/>
        <w:rPr>
          <w:sz w:val="20"/>
          <w:szCs w:val="20"/>
        </w:rPr>
      </w:pPr>
      <w:r w:rsidRPr="009F4207">
        <w:rPr>
          <w:sz w:val="20"/>
          <w:szCs w:val="20"/>
        </w:rPr>
        <w:t xml:space="preserve">Radtke T, Crook S, </w:t>
      </w:r>
      <w:proofErr w:type="spellStart"/>
      <w:r w:rsidRPr="009F4207">
        <w:rPr>
          <w:sz w:val="20"/>
          <w:szCs w:val="20"/>
        </w:rPr>
        <w:t>Kaltsakas</w:t>
      </w:r>
      <w:proofErr w:type="spellEnd"/>
      <w:r w:rsidRPr="009F4207">
        <w:rPr>
          <w:sz w:val="20"/>
          <w:szCs w:val="20"/>
        </w:rPr>
        <w:t xml:space="preserve"> G, et al. ERS statement on standardisation of cardiopulmonary exercise testing in chronic lung diseases. </w:t>
      </w:r>
      <w:proofErr w:type="spellStart"/>
      <w:r w:rsidRPr="009F4207">
        <w:rPr>
          <w:sz w:val="20"/>
          <w:szCs w:val="20"/>
        </w:rPr>
        <w:t>Eur</w:t>
      </w:r>
      <w:proofErr w:type="spellEnd"/>
      <w:r w:rsidRPr="009F4207">
        <w:rPr>
          <w:sz w:val="20"/>
          <w:szCs w:val="20"/>
        </w:rPr>
        <w:t xml:space="preserve"> Respir Rev 2019; 28: 180101 [https://doi.org/ 10.1183/16000617.0101-2018]</w:t>
      </w:r>
    </w:p>
    <w:p w14:paraId="14D79C0E" w14:textId="77777777" w:rsidR="00DD2E4B" w:rsidRPr="009F4207" w:rsidRDefault="00DD2E4B">
      <w:pPr>
        <w:numPr>
          <w:ilvl w:val="0"/>
          <w:numId w:val="201"/>
        </w:numPr>
        <w:spacing w:after="200"/>
        <w:ind w:hanging="218"/>
        <w:rPr>
          <w:sz w:val="20"/>
          <w:szCs w:val="20"/>
        </w:rPr>
      </w:pPr>
      <w:proofErr w:type="spellStart"/>
      <w:r w:rsidRPr="009F4207">
        <w:rPr>
          <w:sz w:val="20"/>
          <w:szCs w:val="20"/>
        </w:rPr>
        <w:t>Hallstrand</w:t>
      </w:r>
      <w:proofErr w:type="spellEnd"/>
      <w:r w:rsidRPr="009F4207">
        <w:rPr>
          <w:sz w:val="20"/>
          <w:szCs w:val="20"/>
        </w:rPr>
        <w:t xml:space="preserve"> TS, </w:t>
      </w:r>
      <w:proofErr w:type="spellStart"/>
      <w:r w:rsidRPr="009F4207">
        <w:rPr>
          <w:sz w:val="20"/>
          <w:szCs w:val="20"/>
        </w:rPr>
        <w:t>Leuppi</w:t>
      </w:r>
      <w:proofErr w:type="spellEnd"/>
      <w:r w:rsidRPr="009F4207">
        <w:rPr>
          <w:sz w:val="20"/>
          <w:szCs w:val="20"/>
        </w:rPr>
        <w:t xml:space="preserve"> JD, </w:t>
      </w:r>
      <w:proofErr w:type="spellStart"/>
      <w:r w:rsidRPr="009F4207">
        <w:rPr>
          <w:sz w:val="20"/>
          <w:szCs w:val="20"/>
        </w:rPr>
        <w:t>Joos</w:t>
      </w:r>
      <w:proofErr w:type="spellEnd"/>
      <w:r w:rsidRPr="009F4207">
        <w:rPr>
          <w:sz w:val="20"/>
          <w:szCs w:val="20"/>
        </w:rPr>
        <w:t xml:space="preserve"> G, et al. ERS technical standard on bronchial challenge testing: pathophysiology and methodology of indirect airway challenge testing. </w:t>
      </w:r>
      <w:proofErr w:type="spellStart"/>
      <w:r w:rsidRPr="009F4207">
        <w:rPr>
          <w:sz w:val="20"/>
          <w:szCs w:val="20"/>
        </w:rPr>
        <w:t>Eur</w:t>
      </w:r>
      <w:proofErr w:type="spellEnd"/>
      <w:r w:rsidRPr="009F4207">
        <w:rPr>
          <w:sz w:val="20"/>
          <w:szCs w:val="20"/>
        </w:rPr>
        <w:t xml:space="preserve"> Respir J 2018; 52: 1801033 [https://doi.org/10.1183/13993003.01033-2018]</w:t>
      </w:r>
    </w:p>
    <w:p w14:paraId="2E8A8527" w14:textId="77777777" w:rsidR="00DD2E4B" w:rsidRPr="009F4207" w:rsidRDefault="00DD2E4B">
      <w:pPr>
        <w:spacing w:before="200" w:after="200"/>
        <w:rPr>
          <w:sz w:val="20"/>
          <w:szCs w:val="20"/>
        </w:rPr>
      </w:pPr>
      <w:r w:rsidRPr="009F4207">
        <w:rPr>
          <w:sz w:val="20"/>
          <w:szCs w:val="20"/>
        </w:rPr>
        <w:t>For perioperative indications, the test should be conducted according to international guidelines: Perioperative cardiopulmonary exercise testing (CPET): consensus clinical guidelines on indications, organization, conduct, and physiological interpretation for the purpose of preoperative assessment and optimisation for major surgery (published by the Perioperative Exercise and Training Society [POETTS]; British Journal of Anaesthesia, 2018). </w:t>
      </w:r>
    </w:p>
    <w:p w14:paraId="1322E843" w14:textId="77777777" w:rsidR="00DD2E4B" w:rsidRPr="009F4207" w:rsidRDefault="00DD2E4B">
      <w:pPr>
        <w:spacing w:before="200" w:after="200"/>
        <w:rPr>
          <w:sz w:val="20"/>
          <w:szCs w:val="20"/>
        </w:rPr>
      </w:pPr>
      <w:r w:rsidRPr="009F4207">
        <w:rPr>
          <w:sz w:val="20"/>
          <w:szCs w:val="20"/>
        </w:rPr>
        <w:t>Specialists and consultant physicians providing services under item 11508 should successfully complete a substantial course of study and training in cardiopulmonary exercise testing, which has been endorsed by a professional medical organisation. Specialists and consultant physicians should keep appropriate records of this training.</w:t>
      </w:r>
    </w:p>
    <w:p w14:paraId="3D350391" w14:textId="77777777" w:rsidR="00A77B3E" w:rsidRPr="009F4207" w:rsidRDefault="00A77B3E"/>
    <w:p w14:paraId="35D6B87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DN.1.22 Skin Prick Testing (items 12000-12005)</w:t>
      </w:r>
    </w:p>
    <w:p w14:paraId="09700241" w14:textId="77777777" w:rsidR="00DD2E4B" w:rsidRPr="009F4207" w:rsidRDefault="00DD2E4B">
      <w:pPr>
        <w:spacing w:after="200"/>
        <w:rPr>
          <w:sz w:val="20"/>
          <w:szCs w:val="20"/>
        </w:rPr>
      </w:pPr>
      <w:r w:rsidRPr="009F4207">
        <w:rPr>
          <w:sz w:val="20"/>
          <w:szCs w:val="20"/>
        </w:rPr>
        <w:t>Skin prick testing and Intradermal testing should always be performed in a medical setting with the ready availability of medical practitioners competent to treat systemic allergic reactions, and appropriate resuscitation equipment. Because intradermal testing carries a higher risk of anaphylaxis it should only be performed in a hospital setting (or equivalent) by either a specialist or consultant physician with proficiency and experience in all aspects of skin testing for allergy.</w:t>
      </w:r>
    </w:p>
    <w:p w14:paraId="29133A9A" w14:textId="77777777" w:rsidR="00DD2E4B" w:rsidRPr="009F4207" w:rsidRDefault="00DD2E4B">
      <w:pPr>
        <w:spacing w:before="200" w:after="200"/>
        <w:rPr>
          <w:sz w:val="20"/>
          <w:szCs w:val="20"/>
        </w:rPr>
      </w:pPr>
      <w:r w:rsidRPr="009F4207">
        <w:rPr>
          <w:sz w:val="20"/>
          <w:szCs w:val="20"/>
        </w:rPr>
        <w:t xml:space="preserve">Item 12003 should only be used by appropriately trained doctors such as allergist immunologists or equivalently trained medical practitioners. An alternative to Skin Prick Testing (SPT) is serum specific </w:t>
      </w:r>
      <w:proofErr w:type="spellStart"/>
      <w:r w:rsidRPr="009F4207">
        <w:rPr>
          <w:sz w:val="20"/>
          <w:szCs w:val="20"/>
        </w:rPr>
        <w:t>IgE</w:t>
      </w:r>
      <w:proofErr w:type="spellEnd"/>
      <w:r w:rsidRPr="009F4207">
        <w:rPr>
          <w:sz w:val="20"/>
          <w:szCs w:val="20"/>
        </w:rPr>
        <w:t xml:space="preserve"> food allergen testing. Serum specific </w:t>
      </w:r>
      <w:proofErr w:type="spellStart"/>
      <w:r w:rsidRPr="009F4207">
        <w:rPr>
          <w:sz w:val="20"/>
          <w:szCs w:val="20"/>
        </w:rPr>
        <w:t>IgE</w:t>
      </w:r>
      <w:proofErr w:type="spellEnd"/>
      <w:r w:rsidRPr="009F4207">
        <w:rPr>
          <w:sz w:val="20"/>
          <w:szCs w:val="20"/>
        </w:rPr>
        <w:t xml:space="preserve"> (</w:t>
      </w:r>
      <w:proofErr w:type="spellStart"/>
      <w:r w:rsidRPr="009F4207">
        <w:rPr>
          <w:sz w:val="20"/>
          <w:szCs w:val="20"/>
        </w:rPr>
        <w:t>ssIgE</w:t>
      </w:r>
      <w:proofErr w:type="spellEnd"/>
      <w:r w:rsidRPr="009F4207">
        <w:rPr>
          <w:sz w:val="20"/>
          <w:szCs w:val="20"/>
        </w:rPr>
        <w:t>) allergy blood testing to food panels is not recommended.</w:t>
      </w:r>
    </w:p>
    <w:p w14:paraId="61BBE841" w14:textId="77777777" w:rsidR="00DD2E4B" w:rsidRPr="009F4207" w:rsidRDefault="00DD2E4B">
      <w:pPr>
        <w:spacing w:before="200" w:after="200"/>
        <w:rPr>
          <w:sz w:val="20"/>
          <w:szCs w:val="20"/>
        </w:rPr>
      </w:pPr>
      <w:r w:rsidRPr="009F4207">
        <w:rPr>
          <w:sz w:val="20"/>
          <w:szCs w:val="20"/>
        </w:rPr>
        <w:t>Item 12004 should only be used by appropriately trained doctors such as allergist immunologists or equivalently trained medical practitioners.</w:t>
      </w:r>
    </w:p>
    <w:p w14:paraId="00C9FC4E" w14:textId="77777777" w:rsidR="00DD2E4B" w:rsidRPr="009F4207" w:rsidRDefault="00DD2E4B">
      <w:pPr>
        <w:spacing w:before="200" w:after="200"/>
        <w:rPr>
          <w:sz w:val="20"/>
          <w:szCs w:val="20"/>
        </w:rPr>
      </w:pPr>
      <w:r w:rsidRPr="009F4207">
        <w:rPr>
          <w:sz w:val="20"/>
          <w:szCs w:val="20"/>
        </w:rPr>
        <w:lastRenderedPageBreak/>
        <w:t>Item 12005 should only be used by appropriately trained doctors such as allergist immunologists, anaesthetists or equivalently trained medical practitioners.</w:t>
      </w:r>
    </w:p>
    <w:p w14:paraId="5FE0E505" w14:textId="77777777" w:rsidR="00A77B3E" w:rsidRPr="009F4207" w:rsidRDefault="00A77B3E"/>
    <w:p w14:paraId="51BEE2D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DN.1.23 Multiple sleep latency testing and Maintenance of wakefulness testing</w:t>
      </w:r>
    </w:p>
    <w:p w14:paraId="2311E266" w14:textId="77777777" w:rsidR="00DD2E4B" w:rsidRPr="009F4207" w:rsidRDefault="00DD2E4B">
      <w:pPr>
        <w:spacing w:after="200"/>
        <w:rPr>
          <w:sz w:val="20"/>
          <w:szCs w:val="20"/>
        </w:rPr>
      </w:pPr>
      <w:r w:rsidRPr="009F4207">
        <w:rPr>
          <w:sz w:val="20"/>
          <w:szCs w:val="20"/>
        </w:rPr>
        <w:t>Determination of the need for testing and testing procedures should be performed in accordance with current Australasian Sleep Association guidelines. Not to be used as part of an occupational health service or pre-employment assessment.</w:t>
      </w:r>
    </w:p>
    <w:p w14:paraId="002719AE" w14:textId="77777777" w:rsidR="00DD2E4B" w:rsidRPr="009F4207" w:rsidRDefault="00DD2E4B">
      <w:pPr>
        <w:spacing w:before="200" w:after="200"/>
        <w:rPr>
          <w:sz w:val="20"/>
          <w:szCs w:val="20"/>
        </w:rPr>
      </w:pPr>
      <w:r w:rsidRPr="009F4207">
        <w:rPr>
          <w:sz w:val="20"/>
          <w:szCs w:val="20"/>
        </w:rPr>
        <w:t>The date of service for the purposes of items 12254 to 12272 is deemed to be the day on which the daytime investigation component of the test is completed. Billing for the service must only occur once all of the requirements of the item have been fulfilled.</w:t>
      </w:r>
    </w:p>
    <w:p w14:paraId="7710EBA5" w14:textId="77777777" w:rsidR="00A77B3E" w:rsidRPr="009F4207" w:rsidRDefault="00A77B3E"/>
    <w:p w14:paraId="5F2D051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DN.1.24 Electroencephalography (item 11000)</w:t>
      </w:r>
    </w:p>
    <w:p w14:paraId="5D28233B" w14:textId="77777777" w:rsidR="00DD2E4B" w:rsidRPr="009F4207" w:rsidRDefault="00DD2E4B">
      <w:pPr>
        <w:spacing w:after="200"/>
        <w:rPr>
          <w:sz w:val="20"/>
          <w:szCs w:val="20"/>
        </w:rPr>
      </w:pPr>
      <w:r w:rsidRPr="009F4207">
        <w:rPr>
          <w:sz w:val="20"/>
          <w:szCs w:val="20"/>
        </w:rPr>
        <w:t>Routine electroencephalography should not be performed for the following indications/presentations, except after discussion with a Neurologist. In some of these situations a routine EEG is of relatively low diagnostic value, while in others it would be more appropriate to refer the patient directly for a prolonged EEG, or to a Neurologist for consultation and possible further investigation:</w:t>
      </w:r>
    </w:p>
    <w:p w14:paraId="67DC8844" w14:textId="77777777" w:rsidR="00DD2E4B" w:rsidRPr="009F4207" w:rsidRDefault="00DD2E4B">
      <w:pPr>
        <w:numPr>
          <w:ilvl w:val="0"/>
          <w:numId w:val="202"/>
        </w:numPr>
        <w:spacing w:before="200"/>
        <w:ind w:hanging="218"/>
        <w:rPr>
          <w:sz w:val="20"/>
          <w:szCs w:val="20"/>
        </w:rPr>
      </w:pPr>
      <w:r w:rsidRPr="009F4207">
        <w:rPr>
          <w:sz w:val="20"/>
          <w:szCs w:val="20"/>
        </w:rPr>
        <w:t>Suspected Psychogenic Non-Epileptic Seizures (PNES)</w:t>
      </w:r>
    </w:p>
    <w:p w14:paraId="12647FE2" w14:textId="77777777" w:rsidR="00DD2E4B" w:rsidRPr="009F4207" w:rsidRDefault="00DD2E4B">
      <w:pPr>
        <w:numPr>
          <w:ilvl w:val="0"/>
          <w:numId w:val="202"/>
        </w:numPr>
        <w:ind w:hanging="218"/>
        <w:rPr>
          <w:sz w:val="20"/>
          <w:szCs w:val="20"/>
        </w:rPr>
      </w:pPr>
      <w:r w:rsidRPr="009F4207">
        <w:rPr>
          <w:sz w:val="20"/>
          <w:szCs w:val="20"/>
        </w:rPr>
        <w:t>Syncope</w:t>
      </w:r>
    </w:p>
    <w:p w14:paraId="348AB926" w14:textId="77777777" w:rsidR="00DD2E4B" w:rsidRPr="009F4207" w:rsidRDefault="00DD2E4B">
      <w:pPr>
        <w:numPr>
          <w:ilvl w:val="0"/>
          <w:numId w:val="202"/>
        </w:numPr>
        <w:ind w:hanging="218"/>
        <w:rPr>
          <w:sz w:val="20"/>
          <w:szCs w:val="20"/>
        </w:rPr>
      </w:pPr>
      <w:r w:rsidRPr="009F4207">
        <w:rPr>
          <w:sz w:val="20"/>
          <w:szCs w:val="20"/>
        </w:rPr>
        <w:t>Exclusion of a mass lesion</w:t>
      </w:r>
    </w:p>
    <w:p w14:paraId="48EDBB8C" w14:textId="77777777" w:rsidR="00DD2E4B" w:rsidRPr="009F4207" w:rsidRDefault="00DD2E4B">
      <w:pPr>
        <w:numPr>
          <w:ilvl w:val="0"/>
          <w:numId w:val="202"/>
        </w:numPr>
        <w:ind w:hanging="218"/>
        <w:rPr>
          <w:sz w:val="20"/>
          <w:szCs w:val="20"/>
        </w:rPr>
      </w:pPr>
      <w:r w:rsidRPr="009F4207">
        <w:rPr>
          <w:sz w:val="20"/>
          <w:szCs w:val="20"/>
        </w:rPr>
        <w:t>Headache &amp; migraine</w:t>
      </w:r>
    </w:p>
    <w:p w14:paraId="6340D468" w14:textId="77777777" w:rsidR="00DD2E4B" w:rsidRPr="009F4207" w:rsidRDefault="00DD2E4B">
      <w:pPr>
        <w:numPr>
          <w:ilvl w:val="0"/>
          <w:numId w:val="202"/>
        </w:numPr>
        <w:ind w:hanging="218"/>
        <w:rPr>
          <w:sz w:val="20"/>
          <w:szCs w:val="20"/>
        </w:rPr>
      </w:pPr>
      <w:r w:rsidRPr="009F4207">
        <w:rPr>
          <w:sz w:val="20"/>
          <w:szCs w:val="20"/>
        </w:rPr>
        <w:t>Behavioural disturbance/aggression</w:t>
      </w:r>
    </w:p>
    <w:p w14:paraId="49217EDC" w14:textId="77777777" w:rsidR="00DD2E4B" w:rsidRPr="009F4207" w:rsidRDefault="00DD2E4B">
      <w:pPr>
        <w:numPr>
          <w:ilvl w:val="0"/>
          <w:numId w:val="202"/>
        </w:numPr>
        <w:ind w:hanging="218"/>
        <w:rPr>
          <w:sz w:val="20"/>
          <w:szCs w:val="20"/>
        </w:rPr>
      </w:pPr>
      <w:r w:rsidRPr="009F4207">
        <w:rPr>
          <w:sz w:val="20"/>
          <w:szCs w:val="20"/>
        </w:rPr>
        <w:t>Tics</w:t>
      </w:r>
    </w:p>
    <w:p w14:paraId="250C9909" w14:textId="77777777" w:rsidR="00DD2E4B" w:rsidRPr="009F4207" w:rsidRDefault="00DD2E4B">
      <w:pPr>
        <w:numPr>
          <w:ilvl w:val="0"/>
          <w:numId w:val="202"/>
        </w:numPr>
        <w:ind w:hanging="218"/>
        <w:rPr>
          <w:sz w:val="20"/>
          <w:szCs w:val="20"/>
        </w:rPr>
      </w:pPr>
      <w:r w:rsidRPr="009F4207">
        <w:rPr>
          <w:sz w:val="20"/>
          <w:szCs w:val="20"/>
        </w:rPr>
        <w:t>Postural dizziness</w:t>
      </w:r>
    </w:p>
    <w:p w14:paraId="6F57C350" w14:textId="77777777" w:rsidR="00DD2E4B" w:rsidRPr="009F4207" w:rsidRDefault="00DD2E4B">
      <w:pPr>
        <w:numPr>
          <w:ilvl w:val="0"/>
          <w:numId w:val="202"/>
        </w:numPr>
        <w:ind w:hanging="218"/>
        <w:rPr>
          <w:sz w:val="20"/>
          <w:szCs w:val="20"/>
        </w:rPr>
      </w:pPr>
      <w:r w:rsidRPr="009F4207">
        <w:rPr>
          <w:sz w:val="20"/>
          <w:szCs w:val="20"/>
        </w:rPr>
        <w:t>Non-specific fatigue</w:t>
      </w:r>
    </w:p>
    <w:p w14:paraId="14ECB420" w14:textId="77777777" w:rsidR="00DD2E4B" w:rsidRPr="009F4207" w:rsidRDefault="00DD2E4B">
      <w:pPr>
        <w:numPr>
          <w:ilvl w:val="0"/>
          <w:numId w:val="202"/>
        </w:numPr>
        <w:ind w:hanging="218"/>
        <w:rPr>
          <w:sz w:val="20"/>
          <w:szCs w:val="20"/>
        </w:rPr>
      </w:pPr>
      <w:r w:rsidRPr="009F4207">
        <w:rPr>
          <w:sz w:val="20"/>
          <w:szCs w:val="20"/>
        </w:rPr>
        <w:t>Intellectual impairment</w:t>
      </w:r>
    </w:p>
    <w:p w14:paraId="57C6DE01" w14:textId="77777777" w:rsidR="00DD2E4B" w:rsidRPr="009F4207" w:rsidRDefault="00DD2E4B">
      <w:pPr>
        <w:numPr>
          <w:ilvl w:val="0"/>
          <w:numId w:val="202"/>
        </w:numPr>
        <w:ind w:hanging="218"/>
        <w:rPr>
          <w:sz w:val="20"/>
          <w:szCs w:val="20"/>
        </w:rPr>
      </w:pPr>
      <w:r w:rsidRPr="009F4207">
        <w:rPr>
          <w:sz w:val="20"/>
          <w:szCs w:val="20"/>
        </w:rPr>
        <w:t>Paediatric simple febrile seizures</w:t>
      </w:r>
    </w:p>
    <w:p w14:paraId="033FB6EA" w14:textId="77777777" w:rsidR="00DD2E4B" w:rsidRPr="009F4207" w:rsidRDefault="00DD2E4B">
      <w:pPr>
        <w:numPr>
          <w:ilvl w:val="0"/>
          <w:numId w:val="202"/>
        </w:numPr>
        <w:ind w:hanging="218"/>
        <w:rPr>
          <w:sz w:val="20"/>
          <w:szCs w:val="20"/>
        </w:rPr>
      </w:pPr>
      <w:r w:rsidRPr="009F4207">
        <w:rPr>
          <w:sz w:val="20"/>
          <w:szCs w:val="20"/>
        </w:rPr>
        <w:t>Breath-holding spells</w:t>
      </w:r>
    </w:p>
    <w:p w14:paraId="3E58EDB9" w14:textId="77777777" w:rsidR="00DD2E4B" w:rsidRPr="009F4207" w:rsidRDefault="00DD2E4B">
      <w:pPr>
        <w:numPr>
          <w:ilvl w:val="0"/>
          <w:numId w:val="202"/>
        </w:numPr>
        <w:spacing w:after="200"/>
        <w:ind w:hanging="218"/>
        <w:rPr>
          <w:sz w:val="20"/>
          <w:szCs w:val="20"/>
        </w:rPr>
      </w:pPr>
      <w:r w:rsidRPr="009F4207">
        <w:rPr>
          <w:sz w:val="20"/>
          <w:szCs w:val="20"/>
        </w:rPr>
        <w:t>Attention Deficit Disorder/Attention Deficit Hyperactivity Disorder (ADD/ADHD)</w:t>
      </w:r>
    </w:p>
    <w:p w14:paraId="74A4AD52" w14:textId="77777777" w:rsidR="00A77B3E" w:rsidRPr="009F4207" w:rsidRDefault="00A77B3E"/>
    <w:p w14:paraId="6C9A0ED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DN.1.26 Discussion of results</w:t>
      </w:r>
    </w:p>
    <w:p w14:paraId="6D37FEE2" w14:textId="77777777" w:rsidR="00DD2E4B" w:rsidRPr="009F4207" w:rsidRDefault="00DD2E4B">
      <w:pPr>
        <w:spacing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183A0789" w14:textId="77777777" w:rsidR="00DD2E4B" w:rsidRPr="009F4207" w:rsidRDefault="00DD2E4B">
      <w:pPr>
        <w:spacing w:before="200" w:after="200"/>
        <w:rPr>
          <w:sz w:val="20"/>
          <w:szCs w:val="20"/>
        </w:rPr>
      </w:pPr>
      <w:r w:rsidRPr="009F4207">
        <w:rPr>
          <w:sz w:val="20"/>
          <w:szCs w:val="20"/>
        </w:rPr>
        <w:t> </w:t>
      </w:r>
    </w:p>
    <w:p w14:paraId="053FC7BF" w14:textId="77777777" w:rsidR="00A77B3E" w:rsidRPr="009F4207" w:rsidRDefault="00A77B3E"/>
    <w:p w14:paraId="7ADEADF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DN.1.27 Implanted ECG Loop Recording (Item 11731)</w:t>
      </w:r>
    </w:p>
    <w:p w14:paraId="4BC4FD27" w14:textId="77777777" w:rsidR="00DD2E4B" w:rsidRPr="009F4207" w:rsidRDefault="00DD2E4B">
      <w:pPr>
        <w:numPr>
          <w:ilvl w:val="0"/>
          <w:numId w:val="203"/>
        </w:numPr>
        <w:ind w:hanging="219"/>
        <w:rPr>
          <w:sz w:val="20"/>
          <w:szCs w:val="20"/>
        </w:rPr>
      </w:pPr>
      <w:r w:rsidRPr="009F4207">
        <w:rPr>
          <w:sz w:val="20"/>
          <w:szCs w:val="20"/>
        </w:rPr>
        <w:t>Also permissible for babies, young children and other patients, due to the patient’s age, cognitive capacity or expressive language impairment, where symptoms have not been satisfactorily investigated by other methods.</w:t>
      </w:r>
    </w:p>
    <w:p w14:paraId="5F3096F6" w14:textId="77777777" w:rsidR="00DD2E4B" w:rsidRPr="009F4207" w:rsidRDefault="00DD2E4B">
      <w:pPr>
        <w:numPr>
          <w:ilvl w:val="0"/>
          <w:numId w:val="203"/>
        </w:numPr>
        <w:spacing w:after="200"/>
        <w:ind w:hanging="275"/>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61C3461" w14:textId="77777777" w:rsidR="00DD2E4B" w:rsidRPr="009F4207" w:rsidRDefault="00DD2E4B">
      <w:pPr>
        <w:spacing w:before="200" w:after="200"/>
        <w:rPr>
          <w:sz w:val="20"/>
          <w:szCs w:val="20"/>
        </w:rPr>
      </w:pPr>
      <w:r w:rsidRPr="009F4207">
        <w:rPr>
          <w:sz w:val="20"/>
          <w:szCs w:val="20"/>
        </w:rPr>
        <w:br/>
        <w:t>  </w:t>
      </w:r>
      <w:r w:rsidRPr="009F4207">
        <w:rPr>
          <w:sz w:val="20"/>
          <w:szCs w:val="20"/>
        </w:rPr>
        <w:br/>
        <w:t> </w:t>
      </w:r>
    </w:p>
    <w:p w14:paraId="63126559" w14:textId="77777777" w:rsidR="00A77B3E" w:rsidRPr="009F4207" w:rsidRDefault="00A77B3E"/>
    <w:p w14:paraId="53C6E7B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DN.1.28 Indications considered appropriate &amp; Discussion of Results (Item 11716)</w:t>
      </w:r>
    </w:p>
    <w:p w14:paraId="10B33B68" w14:textId="77777777" w:rsidR="00DD2E4B" w:rsidRPr="009F4207" w:rsidRDefault="00DD2E4B">
      <w:pPr>
        <w:spacing w:after="200"/>
        <w:rPr>
          <w:sz w:val="20"/>
          <w:szCs w:val="20"/>
        </w:rPr>
      </w:pPr>
      <w:r w:rsidRPr="009F4207">
        <w:rPr>
          <w:b/>
          <w:bCs/>
          <w:sz w:val="20"/>
          <w:szCs w:val="20"/>
        </w:rPr>
        <w:t>Indications interpretation</w:t>
      </w:r>
    </w:p>
    <w:p w14:paraId="46FAD0E9" w14:textId="77777777" w:rsidR="00DD2E4B" w:rsidRPr="009F4207" w:rsidRDefault="00DD2E4B">
      <w:pPr>
        <w:spacing w:before="200" w:after="200"/>
        <w:rPr>
          <w:sz w:val="20"/>
          <w:szCs w:val="20"/>
        </w:rPr>
      </w:pPr>
      <w:r w:rsidRPr="009F4207">
        <w:rPr>
          <w:sz w:val="20"/>
          <w:szCs w:val="20"/>
        </w:rPr>
        <w:t>The following indications would be considered appropriate even in patients who may not experience symptoms more often than once a week.</w:t>
      </w:r>
    </w:p>
    <w:p w14:paraId="1F2D431A" w14:textId="77777777" w:rsidR="00DD2E4B" w:rsidRPr="009F4207" w:rsidRDefault="00DD2E4B">
      <w:pPr>
        <w:numPr>
          <w:ilvl w:val="0"/>
          <w:numId w:val="204"/>
        </w:numPr>
        <w:spacing w:before="200"/>
        <w:ind w:hanging="286"/>
        <w:rPr>
          <w:sz w:val="20"/>
          <w:szCs w:val="20"/>
        </w:rPr>
      </w:pPr>
      <w:r w:rsidRPr="009F4207">
        <w:rPr>
          <w:sz w:val="20"/>
          <w:szCs w:val="20"/>
        </w:rPr>
        <w:t>For the detection of asymptomatic atrial fibrillation (AF) following a transient ischaemic attack (TIA) or cryptogenic stroke.</w:t>
      </w:r>
    </w:p>
    <w:p w14:paraId="267408B9" w14:textId="77777777" w:rsidR="00DD2E4B" w:rsidRPr="009F4207" w:rsidRDefault="00DD2E4B">
      <w:pPr>
        <w:numPr>
          <w:ilvl w:val="0"/>
          <w:numId w:val="204"/>
        </w:numPr>
        <w:ind w:hanging="291"/>
        <w:rPr>
          <w:sz w:val="20"/>
          <w:szCs w:val="20"/>
        </w:rPr>
      </w:pPr>
      <w:r w:rsidRPr="009F4207">
        <w:rPr>
          <w:sz w:val="20"/>
          <w:szCs w:val="20"/>
        </w:rPr>
        <w:t>For the surveillance of paediatric patients following cardiac surgeries that have an established risk of causing dysrhythmia.</w:t>
      </w:r>
    </w:p>
    <w:p w14:paraId="4C7F7799" w14:textId="77777777" w:rsidR="00DD2E4B" w:rsidRPr="009F4207" w:rsidRDefault="00DD2E4B">
      <w:pPr>
        <w:numPr>
          <w:ilvl w:val="0"/>
          <w:numId w:val="204"/>
        </w:numPr>
        <w:spacing w:after="200"/>
        <w:ind w:hanging="274"/>
        <w:rPr>
          <w:sz w:val="20"/>
          <w:szCs w:val="20"/>
        </w:rPr>
      </w:pPr>
      <w:r w:rsidRPr="009F4207">
        <w:rPr>
          <w:sz w:val="20"/>
          <w:szCs w:val="20"/>
        </w:rPr>
        <w:t>For babies, young children and other patients where there is a demonstrable benefit for the documentation of heart rate or if a cardiac dysrhythmia is suspected, but due to the patient’s age, cognitive capacity or expressive language impairment, it is not possible to accurately assess symptom frequency based on medical history.</w:t>
      </w:r>
    </w:p>
    <w:p w14:paraId="511C12FB" w14:textId="77777777" w:rsidR="00DD2E4B" w:rsidRPr="009F4207" w:rsidRDefault="00DD2E4B">
      <w:pPr>
        <w:spacing w:before="200" w:after="200"/>
        <w:rPr>
          <w:sz w:val="20"/>
          <w:szCs w:val="20"/>
        </w:rPr>
      </w:pPr>
      <w:r w:rsidRPr="009F4207">
        <w:rPr>
          <w:b/>
          <w:bCs/>
          <w:sz w:val="20"/>
          <w:szCs w:val="20"/>
        </w:rPr>
        <w:t>Results</w:t>
      </w:r>
    </w:p>
    <w:p w14:paraId="3D10FE53"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4FF99982" w14:textId="77777777" w:rsidR="00DD2E4B" w:rsidRPr="009F4207" w:rsidRDefault="00DD2E4B">
      <w:pPr>
        <w:spacing w:before="200" w:after="200"/>
        <w:rPr>
          <w:sz w:val="20"/>
          <w:szCs w:val="20"/>
        </w:rPr>
      </w:pPr>
      <w:r w:rsidRPr="009F4207">
        <w:rPr>
          <w:sz w:val="20"/>
          <w:szCs w:val="20"/>
        </w:rPr>
        <w:br/>
        <w:t> </w:t>
      </w:r>
    </w:p>
    <w:p w14:paraId="3582E486" w14:textId="77777777" w:rsidR="00A77B3E" w:rsidRPr="009F4207" w:rsidRDefault="00A77B3E"/>
    <w:p w14:paraId="7985A96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DN.1.29 Multi- channel ECG monitoring &amp; recording 17 years &amp; over (Item 11729)</w:t>
      </w:r>
    </w:p>
    <w:p w14:paraId="17C14551" w14:textId="77777777" w:rsidR="00DD2E4B" w:rsidRPr="009F4207" w:rsidRDefault="00DD2E4B">
      <w:pPr>
        <w:spacing w:after="200"/>
        <w:rPr>
          <w:sz w:val="20"/>
          <w:szCs w:val="20"/>
        </w:rPr>
      </w:pPr>
      <w:r w:rsidRPr="009F4207">
        <w:rPr>
          <w:b/>
          <w:bCs/>
          <w:sz w:val="20"/>
          <w:szCs w:val="20"/>
        </w:rPr>
        <w:t>Indication interpretation</w:t>
      </w:r>
    </w:p>
    <w:p w14:paraId="6C8CE700" w14:textId="77777777" w:rsidR="00DD2E4B" w:rsidRPr="009F4207" w:rsidRDefault="00DD2E4B">
      <w:pPr>
        <w:spacing w:before="200" w:after="200"/>
        <w:rPr>
          <w:sz w:val="20"/>
          <w:szCs w:val="20"/>
        </w:rPr>
      </w:pPr>
      <w:r w:rsidRPr="009F4207">
        <w:rPr>
          <w:sz w:val="20"/>
          <w:szCs w:val="20"/>
        </w:rPr>
        <w:t xml:space="preserve">Heritable arrhythmias include those defined in the </w:t>
      </w:r>
      <w:hyperlink r:id="rId29" w:tgtFrame="_blank" w:history="1">
        <w:r w:rsidRPr="009F4207">
          <w:rPr>
            <w:color w:val="0000EE"/>
            <w:sz w:val="20"/>
            <w:szCs w:val="20"/>
            <w:u w:val="single" w:color="0000EE"/>
          </w:rPr>
          <w:t>CSANZ guidelines</w:t>
        </w:r>
      </w:hyperlink>
      <w:r w:rsidRPr="009F4207">
        <w:rPr>
          <w:sz w:val="20"/>
          <w:szCs w:val="20"/>
        </w:rPr>
        <w:t xml:space="preserve"> for the diagnosis and management of catecholaminergic polymorphic ventricular tachycardia, familial long QT syndrome and genetic investigation of young sudden unexplained death and resuscitated out of hospital cardiac arrest.</w:t>
      </w:r>
    </w:p>
    <w:p w14:paraId="7486DC24" w14:textId="77777777" w:rsidR="00DD2E4B" w:rsidRPr="009F4207" w:rsidRDefault="00DD2E4B">
      <w:pPr>
        <w:spacing w:before="200" w:after="200"/>
        <w:rPr>
          <w:sz w:val="20"/>
          <w:szCs w:val="20"/>
        </w:rPr>
      </w:pPr>
      <w:r w:rsidRPr="009F4207">
        <w:rPr>
          <w:sz w:val="20"/>
          <w:szCs w:val="20"/>
        </w:rPr>
        <w:t>A calcium score of zero is normal and clinician judgement should be applied for scores of 0–10.</w:t>
      </w:r>
    </w:p>
    <w:p w14:paraId="74B835B4" w14:textId="77777777" w:rsidR="00DD2E4B" w:rsidRPr="009F4207" w:rsidRDefault="00DD2E4B">
      <w:pPr>
        <w:spacing w:before="200" w:after="200"/>
        <w:rPr>
          <w:sz w:val="20"/>
          <w:szCs w:val="20"/>
        </w:rPr>
      </w:pPr>
      <w:r w:rsidRPr="009F4207">
        <w:rPr>
          <w:b/>
          <w:bCs/>
          <w:sz w:val="20"/>
          <w:szCs w:val="20"/>
        </w:rPr>
        <w:t>Results</w:t>
      </w:r>
    </w:p>
    <w:p w14:paraId="59F1387E"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16112E97" w14:textId="77777777" w:rsidR="00DD2E4B" w:rsidRPr="009F4207" w:rsidRDefault="00DD2E4B">
      <w:pPr>
        <w:spacing w:before="200" w:after="200"/>
        <w:rPr>
          <w:sz w:val="20"/>
          <w:szCs w:val="20"/>
        </w:rPr>
      </w:pPr>
      <w:r w:rsidRPr="009F4207">
        <w:rPr>
          <w:sz w:val="20"/>
          <w:szCs w:val="20"/>
        </w:rPr>
        <w:t> </w:t>
      </w:r>
    </w:p>
    <w:p w14:paraId="2C351127" w14:textId="77777777" w:rsidR="00A77B3E" w:rsidRPr="009F4207" w:rsidRDefault="00A77B3E"/>
    <w:p w14:paraId="0ADFC4C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DN.1.30 Multi-channel ECG monitoring &amp; recording Under 17 years (Item 11730)</w:t>
      </w:r>
    </w:p>
    <w:p w14:paraId="458D0EAA" w14:textId="77777777" w:rsidR="00DD2E4B" w:rsidRPr="009F4207" w:rsidRDefault="00DD2E4B">
      <w:pPr>
        <w:spacing w:after="200"/>
        <w:rPr>
          <w:sz w:val="20"/>
          <w:szCs w:val="20"/>
        </w:rPr>
      </w:pPr>
      <w:r w:rsidRPr="009F4207">
        <w:rPr>
          <w:b/>
          <w:bCs/>
          <w:sz w:val="20"/>
          <w:szCs w:val="20"/>
        </w:rPr>
        <w:t>Indications interpretation</w:t>
      </w:r>
    </w:p>
    <w:p w14:paraId="4F7859B6" w14:textId="77777777" w:rsidR="00DD2E4B" w:rsidRPr="009F4207" w:rsidRDefault="00DD2E4B">
      <w:pPr>
        <w:spacing w:before="200" w:after="200"/>
        <w:rPr>
          <w:sz w:val="20"/>
          <w:szCs w:val="20"/>
        </w:rPr>
      </w:pPr>
      <w:r w:rsidRPr="009F4207">
        <w:rPr>
          <w:sz w:val="20"/>
          <w:szCs w:val="20"/>
        </w:rPr>
        <w:t xml:space="preserve">Heritable arrhythmias include those defined in the </w:t>
      </w:r>
      <w:hyperlink r:id="rId30" w:tgtFrame="_blank" w:history="1">
        <w:r w:rsidRPr="009F4207">
          <w:rPr>
            <w:color w:val="0000EE"/>
            <w:sz w:val="20"/>
            <w:szCs w:val="20"/>
            <w:u w:val="single" w:color="0000EE"/>
          </w:rPr>
          <w:t>CSANZ guidelines</w:t>
        </w:r>
      </w:hyperlink>
      <w:r w:rsidRPr="009F4207">
        <w:rPr>
          <w:sz w:val="20"/>
          <w:szCs w:val="20"/>
        </w:rPr>
        <w:t xml:space="preserve"> for the diagnosis and management of catecholaminergic polymorphic ventricular tachycardia, familial long QT syndrome and genetic investigation of young sudden unexplained death and resuscitated out of hospital cardiac arrest.</w:t>
      </w:r>
    </w:p>
    <w:p w14:paraId="57167FAB" w14:textId="77777777" w:rsidR="00DD2E4B" w:rsidRPr="009F4207" w:rsidRDefault="00DD2E4B">
      <w:pPr>
        <w:spacing w:before="200" w:after="200"/>
        <w:rPr>
          <w:sz w:val="20"/>
          <w:szCs w:val="20"/>
        </w:rPr>
      </w:pPr>
      <w:r w:rsidRPr="009F4207">
        <w:rPr>
          <w:b/>
          <w:bCs/>
          <w:sz w:val="20"/>
          <w:szCs w:val="20"/>
        </w:rPr>
        <w:t>Results</w:t>
      </w:r>
    </w:p>
    <w:p w14:paraId="152CBA2F" w14:textId="77777777" w:rsidR="00DD2E4B" w:rsidRPr="009F4207" w:rsidRDefault="00DD2E4B">
      <w:pPr>
        <w:spacing w:before="200"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FEF6899" w14:textId="77777777" w:rsidR="00DD2E4B" w:rsidRPr="009F4207" w:rsidRDefault="00DD2E4B">
      <w:pPr>
        <w:spacing w:before="200" w:after="200"/>
        <w:rPr>
          <w:sz w:val="20"/>
          <w:szCs w:val="20"/>
        </w:rPr>
      </w:pPr>
      <w:r w:rsidRPr="009F4207">
        <w:rPr>
          <w:b/>
          <w:bCs/>
          <w:sz w:val="20"/>
          <w:szCs w:val="20"/>
        </w:rPr>
        <w:lastRenderedPageBreak/>
        <w:t>Paediatric Investigation and Consultation</w:t>
      </w:r>
    </w:p>
    <w:p w14:paraId="4E8CB961" w14:textId="77777777" w:rsidR="00DD2E4B" w:rsidRPr="009F4207" w:rsidRDefault="00DD2E4B">
      <w:pPr>
        <w:spacing w:before="200" w:after="200"/>
        <w:rPr>
          <w:sz w:val="20"/>
          <w:szCs w:val="20"/>
        </w:rPr>
      </w:pPr>
      <w:r w:rsidRPr="009F4207">
        <w:rPr>
          <w:sz w:val="20"/>
          <w:szCs w:val="20"/>
        </w:rPr>
        <w:t>For investigations performed by a specialist paediatric cardiologist, co-claiming of a consultation with the investigation is permitted even when a consultation was not specifically requested when:</w:t>
      </w:r>
    </w:p>
    <w:p w14:paraId="07B0AB90" w14:textId="77777777" w:rsidR="00DD2E4B" w:rsidRPr="009F4207" w:rsidRDefault="00DD2E4B">
      <w:pPr>
        <w:numPr>
          <w:ilvl w:val="0"/>
          <w:numId w:val="205"/>
        </w:numPr>
        <w:spacing w:before="200"/>
        <w:ind w:hanging="218"/>
        <w:rPr>
          <w:sz w:val="20"/>
          <w:szCs w:val="20"/>
        </w:rPr>
      </w:pPr>
      <w:r w:rsidRPr="009F4207">
        <w:rPr>
          <w:sz w:val="20"/>
          <w:szCs w:val="20"/>
        </w:rPr>
        <w:t>the paediatric patient was referred for an investigation; and</w:t>
      </w:r>
    </w:p>
    <w:p w14:paraId="1FB26751" w14:textId="77777777" w:rsidR="00DD2E4B" w:rsidRPr="009F4207" w:rsidRDefault="00DD2E4B">
      <w:pPr>
        <w:numPr>
          <w:ilvl w:val="0"/>
          <w:numId w:val="205"/>
        </w:numPr>
        <w:ind w:hanging="218"/>
        <w:rPr>
          <w:sz w:val="20"/>
          <w:szCs w:val="20"/>
        </w:rPr>
      </w:pPr>
      <w:r w:rsidRPr="009F4207">
        <w:rPr>
          <w:sz w:val="20"/>
          <w:szCs w:val="20"/>
        </w:rPr>
        <w:t>the paediatric patient was not known to the provider; and</w:t>
      </w:r>
    </w:p>
    <w:p w14:paraId="1A324427" w14:textId="77777777" w:rsidR="00DD2E4B" w:rsidRPr="009F4207" w:rsidRDefault="00DD2E4B">
      <w:pPr>
        <w:numPr>
          <w:ilvl w:val="0"/>
          <w:numId w:val="205"/>
        </w:numPr>
        <w:ind w:hanging="218"/>
        <w:rPr>
          <w:sz w:val="20"/>
          <w:szCs w:val="20"/>
        </w:rPr>
      </w:pPr>
      <w:r w:rsidRPr="009F4207">
        <w:rPr>
          <w:sz w:val="20"/>
          <w:szCs w:val="20"/>
        </w:rPr>
        <w:t>the paediatric patient was not under the care of another paediatric cardiologist; and</w:t>
      </w:r>
    </w:p>
    <w:p w14:paraId="156D48B7" w14:textId="77777777" w:rsidR="00DD2E4B" w:rsidRPr="009F4207" w:rsidRDefault="00DD2E4B">
      <w:pPr>
        <w:numPr>
          <w:ilvl w:val="0"/>
          <w:numId w:val="205"/>
        </w:numPr>
        <w:spacing w:after="200"/>
        <w:ind w:hanging="218"/>
        <w:rPr>
          <w:sz w:val="20"/>
          <w:szCs w:val="20"/>
        </w:rPr>
      </w:pPr>
      <w:r w:rsidRPr="009F4207">
        <w:rPr>
          <w:sz w:val="20"/>
          <w:szCs w:val="20"/>
        </w:rPr>
        <w:t>the findings on the investigation appropriately warranted a consultation.</w:t>
      </w:r>
    </w:p>
    <w:p w14:paraId="1C8B3EF8" w14:textId="77777777" w:rsidR="00DD2E4B" w:rsidRPr="009F4207" w:rsidRDefault="00DD2E4B">
      <w:pPr>
        <w:spacing w:before="200" w:after="200"/>
        <w:rPr>
          <w:sz w:val="20"/>
          <w:szCs w:val="20"/>
        </w:rPr>
      </w:pPr>
      <w:r w:rsidRPr="009F4207">
        <w:rPr>
          <w:sz w:val="20"/>
          <w:szCs w:val="20"/>
        </w:rPr>
        <w:t> </w:t>
      </w:r>
    </w:p>
    <w:p w14:paraId="24FB6332" w14:textId="77777777" w:rsidR="00A77B3E" w:rsidRPr="009F4207" w:rsidRDefault="00A77B3E"/>
    <w:p w14:paraId="5B194A5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DN.1.31 ECG Report (Items 11704 and 11705)</w:t>
      </w:r>
    </w:p>
    <w:p w14:paraId="7446730D" w14:textId="77777777" w:rsidR="00DD2E4B" w:rsidRPr="009F4207" w:rsidRDefault="00DD2E4B">
      <w:pPr>
        <w:spacing w:after="200"/>
        <w:rPr>
          <w:sz w:val="20"/>
          <w:szCs w:val="20"/>
        </w:rPr>
      </w:pPr>
      <w:r w:rsidRPr="009F4207">
        <w:rPr>
          <w:sz w:val="20"/>
          <w:szCs w:val="20"/>
        </w:rPr>
        <w:t>The formal report is separate to any letter and entails interpretation of the trace commenting on the significance of the trace findings and their relationship to clinical decision making for the patient in their clinical context, in addition to any measurements taken or automatically generated.</w:t>
      </w:r>
    </w:p>
    <w:p w14:paraId="4DB8AC70" w14:textId="77777777" w:rsidR="00DD2E4B" w:rsidRPr="009F4207" w:rsidRDefault="00DD2E4B">
      <w:pPr>
        <w:spacing w:before="200" w:after="200"/>
        <w:rPr>
          <w:sz w:val="20"/>
          <w:szCs w:val="20"/>
        </w:rPr>
      </w:pPr>
      <w:r w:rsidRPr="009F4207">
        <w:rPr>
          <w:sz w:val="20"/>
          <w:szCs w:val="20"/>
        </w:rPr>
        <w:t> </w:t>
      </w:r>
    </w:p>
    <w:p w14:paraId="40BC2220" w14:textId="77777777" w:rsidR="00A77B3E" w:rsidRPr="009F4207" w:rsidRDefault="00A77B3E"/>
    <w:p w14:paraId="0C75EC8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DN.1.32 Neuromuscular electrodiagnosis (items 11012, 11015 and 11018)</w:t>
      </w:r>
    </w:p>
    <w:p w14:paraId="22FF0AA0" w14:textId="77777777" w:rsidR="00DD2E4B" w:rsidRPr="009F4207" w:rsidRDefault="00DD2E4B">
      <w:pPr>
        <w:spacing w:after="200"/>
        <w:rPr>
          <w:sz w:val="20"/>
          <w:szCs w:val="20"/>
        </w:rPr>
      </w:pPr>
      <w:r w:rsidRPr="009F4207">
        <w:rPr>
          <w:sz w:val="20"/>
          <w:szCs w:val="20"/>
        </w:rPr>
        <w:t>Nerve conduction studies and/or EMG should not be used in the following indications/situations. In some of these situations these tests would be of relatively low diagnostic value, while in others it would be more appropriate to refer the patient for alternative investigations first (e.g. magnetic resonance imaging [MRI] in mild radiculopathy)</w:t>
      </w:r>
    </w:p>
    <w:p w14:paraId="2D4755F9" w14:textId="77777777" w:rsidR="00DD2E4B" w:rsidRPr="009F4207" w:rsidRDefault="00DD2E4B">
      <w:pPr>
        <w:spacing w:before="200" w:after="200"/>
        <w:rPr>
          <w:sz w:val="20"/>
          <w:szCs w:val="20"/>
        </w:rPr>
      </w:pPr>
      <w:r w:rsidRPr="009F4207">
        <w:rPr>
          <w:sz w:val="20"/>
          <w:szCs w:val="20"/>
        </w:rPr>
        <w:t> - Muscle pain in the absence of other abnormalities on examination or laboratory testing</w:t>
      </w:r>
    </w:p>
    <w:p w14:paraId="24B9EDA0" w14:textId="77777777" w:rsidR="00DD2E4B" w:rsidRPr="009F4207" w:rsidRDefault="00DD2E4B">
      <w:pPr>
        <w:spacing w:before="200" w:after="200"/>
        <w:rPr>
          <w:sz w:val="20"/>
          <w:szCs w:val="20"/>
        </w:rPr>
      </w:pPr>
      <w:r w:rsidRPr="009F4207">
        <w:rPr>
          <w:sz w:val="20"/>
          <w:szCs w:val="20"/>
        </w:rPr>
        <w:t> - A four limb needle EMG/nerve conduction study for neck and back pain after trauma</w:t>
      </w:r>
    </w:p>
    <w:p w14:paraId="0BDDE77F" w14:textId="77777777" w:rsidR="00DD2E4B" w:rsidRPr="009F4207" w:rsidRDefault="00DD2E4B">
      <w:pPr>
        <w:spacing w:before="200" w:after="200"/>
        <w:rPr>
          <w:sz w:val="20"/>
          <w:szCs w:val="20"/>
        </w:rPr>
      </w:pPr>
      <w:r w:rsidRPr="009F4207">
        <w:rPr>
          <w:sz w:val="20"/>
          <w:szCs w:val="20"/>
        </w:rPr>
        <w:t> - EMG for low back pain without leg pain or sciatica.</w:t>
      </w:r>
    </w:p>
    <w:p w14:paraId="5B06BAD7" w14:textId="77777777" w:rsidR="00A77B3E" w:rsidRPr="009F4207" w:rsidRDefault="00A77B3E"/>
    <w:p w14:paraId="2C3AC3C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DN.1.33 Requirement of Medical Practitioner</w:t>
      </w:r>
    </w:p>
    <w:p w14:paraId="6575F59F" w14:textId="77777777" w:rsidR="00DD2E4B" w:rsidRPr="009F4207" w:rsidRDefault="00DD2E4B">
      <w:pPr>
        <w:spacing w:after="200"/>
        <w:rPr>
          <w:sz w:val="20"/>
          <w:szCs w:val="20"/>
        </w:rPr>
      </w:pPr>
      <w:r w:rsidRPr="009F4207">
        <w:rPr>
          <w:sz w:val="20"/>
          <w:szCs w:val="20"/>
        </w:rPr>
        <w:t>Performed where a medical practitioner is immediately available to attend the patient for the purposes of review and can have an impact of patient outcomes, where such testing is clinically indicated.</w:t>
      </w:r>
    </w:p>
    <w:p w14:paraId="795CBB69" w14:textId="77777777" w:rsidR="00DD2E4B" w:rsidRPr="009F4207" w:rsidRDefault="00DD2E4B">
      <w:pPr>
        <w:spacing w:before="200" w:after="200"/>
        <w:rPr>
          <w:sz w:val="20"/>
          <w:szCs w:val="20"/>
        </w:rPr>
      </w:pPr>
      <w:r w:rsidRPr="009F4207">
        <w:rPr>
          <w:sz w:val="20"/>
          <w:szCs w:val="20"/>
        </w:rPr>
        <w:t> </w:t>
      </w:r>
    </w:p>
    <w:p w14:paraId="758EA580" w14:textId="77777777" w:rsidR="00A77B3E" w:rsidRPr="009F4207" w:rsidRDefault="00A77B3E"/>
    <w:p w14:paraId="7C70112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DN.1.34 Formal Report</w:t>
      </w:r>
    </w:p>
    <w:p w14:paraId="724F6739" w14:textId="77777777" w:rsidR="00DD2E4B" w:rsidRPr="009F4207" w:rsidRDefault="00DD2E4B">
      <w:pPr>
        <w:spacing w:after="200"/>
        <w:rPr>
          <w:sz w:val="20"/>
          <w:szCs w:val="20"/>
        </w:rPr>
      </w:pPr>
      <w:r w:rsidRPr="009F4207">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B37F65B" w14:textId="77777777" w:rsidR="00A77B3E" w:rsidRPr="009F4207" w:rsidRDefault="00A77B3E"/>
    <w:p w14:paraId="5CF2FC9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DN.1.35 Treatment plan guidelines and additional claiming guidelines for ambulatory blood pressure monitoring</w:t>
      </w:r>
    </w:p>
    <w:p w14:paraId="70D2011A" w14:textId="77777777" w:rsidR="00DD2E4B" w:rsidRPr="009F4207" w:rsidRDefault="00DD2E4B">
      <w:pPr>
        <w:spacing w:after="200"/>
        <w:rPr>
          <w:sz w:val="20"/>
          <w:szCs w:val="20"/>
        </w:rPr>
      </w:pPr>
      <w:r w:rsidRPr="009F4207">
        <w:rPr>
          <w:b/>
          <w:bCs/>
          <w:sz w:val="20"/>
          <w:szCs w:val="20"/>
        </w:rPr>
        <w:t>Treatment plan guidelines for ambulatory blood pressure monitoring</w:t>
      </w:r>
    </w:p>
    <w:p w14:paraId="43813C21" w14:textId="77777777" w:rsidR="00DD2E4B" w:rsidRPr="009F4207" w:rsidRDefault="00DD2E4B">
      <w:pPr>
        <w:spacing w:before="200" w:after="200"/>
        <w:rPr>
          <w:sz w:val="20"/>
          <w:szCs w:val="20"/>
        </w:rPr>
      </w:pPr>
      <w:r w:rsidRPr="009F4207">
        <w:rPr>
          <w:sz w:val="20"/>
          <w:szCs w:val="20"/>
        </w:rPr>
        <w:t>To fulfil the treatment plan of item 11607, a comprehensive written plan must be prepared describing:</w:t>
      </w:r>
    </w:p>
    <w:p w14:paraId="4FEC973A" w14:textId="77777777" w:rsidR="00DD2E4B" w:rsidRPr="009F4207" w:rsidRDefault="00DD2E4B">
      <w:pPr>
        <w:spacing w:before="200" w:after="200"/>
        <w:rPr>
          <w:sz w:val="20"/>
          <w:szCs w:val="20"/>
        </w:rPr>
      </w:pPr>
      <w:r w:rsidRPr="009F4207">
        <w:rPr>
          <w:sz w:val="20"/>
          <w:szCs w:val="20"/>
        </w:rPr>
        <w:t>a.    the patient's diagnosis;</w:t>
      </w:r>
    </w:p>
    <w:p w14:paraId="427272B9" w14:textId="77777777" w:rsidR="00DD2E4B" w:rsidRPr="009F4207" w:rsidRDefault="00DD2E4B">
      <w:pPr>
        <w:spacing w:before="200" w:after="200"/>
        <w:rPr>
          <w:sz w:val="20"/>
          <w:szCs w:val="20"/>
        </w:rPr>
      </w:pPr>
      <w:r w:rsidRPr="009F4207">
        <w:rPr>
          <w:sz w:val="20"/>
          <w:szCs w:val="20"/>
        </w:rPr>
        <w:t>b.    management goals with which the patient agrees;</w:t>
      </w:r>
    </w:p>
    <w:p w14:paraId="3BA7F734" w14:textId="77777777" w:rsidR="00DD2E4B" w:rsidRPr="009F4207" w:rsidRDefault="00DD2E4B">
      <w:pPr>
        <w:spacing w:before="200" w:after="200"/>
        <w:rPr>
          <w:sz w:val="20"/>
          <w:szCs w:val="20"/>
        </w:rPr>
      </w:pPr>
      <w:r w:rsidRPr="009F4207">
        <w:rPr>
          <w:sz w:val="20"/>
          <w:szCs w:val="20"/>
        </w:rPr>
        <w:t>c.     appropriate interventions including lifestyle modification;</w:t>
      </w:r>
    </w:p>
    <w:p w14:paraId="35C3511F" w14:textId="77777777" w:rsidR="00DD2E4B" w:rsidRPr="009F4207" w:rsidRDefault="00DD2E4B">
      <w:pPr>
        <w:spacing w:before="200" w:after="200"/>
        <w:rPr>
          <w:sz w:val="20"/>
          <w:szCs w:val="20"/>
        </w:rPr>
      </w:pPr>
      <w:r w:rsidRPr="009F4207">
        <w:rPr>
          <w:sz w:val="20"/>
          <w:szCs w:val="20"/>
        </w:rPr>
        <w:lastRenderedPageBreak/>
        <w:t>d.    treatment the patient may need; and</w:t>
      </w:r>
    </w:p>
    <w:p w14:paraId="210BD3D4" w14:textId="77777777" w:rsidR="00DD2E4B" w:rsidRPr="009F4207" w:rsidRDefault="00DD2E4B">
      <w:pPr>
        <w:spacing w:before="200" w:after="200"/>
        <w:rPr>
          <w:sz w:val="20"/>
          <w:szCs w:val="20"/>
        </w:rPr>
      </w:pPr>
      <w:r w:rsidRPr="009F4207">
        <w:rPr>
          <w:sz w:val="20"/>
          <w:szCs w:val="20"/>
        </w:rPr>
        <w:t>f.     arrangements to review the plan by a date specified in the plan.</w:t>
      </w:r>
    </w:p>
    <w:p w14:paraId="5DCA1D04" w14:textId="77777777" w:rsidR="00DD2E4B" w:rsidRPr="009F4207" w:rsidRDefault="00DD2E4B">
      <w:pPr>
        <w:spacing w:before="200" w:after="200"/>
        <w:rPr>
          <w:sz w:val="20"/>
          <w:szCs w:val="20"/>
        </w:rPr>
      </w:pPr>
      <w:r w:rsidRPr="009F4207">
        <w:rPr>
          <w:sz w:val="20"/>
          <w:szCs w:val="20"/>
        </w:rPr>
        <w:t> </w:t>
      </w:r>
    </w:p>
    <w:p w14:paraId="2DC81AB7" w14:textId="77777777" w:rsidR="00DD2E4B" w:rsidRPr="009F4207" w:rsidRDefault="00DD2E4B">
      <w:pPr>
        <w:spacing w:before="200" w:after="200"/>
        <w:rPr>
          <w:sz w:val="20"/>
          <w:szCs w:val="20"/>
        </w:rPr>
      </w:pPr>
      <w:r w:rsidRPr="009F4207">
        <w:rPr>
          <w:sz w:val="20"/>
          <w:szCs w:val="20"/>
        </w:rPr>
        <w:t>In preparing the plan, the medical practitioner must:</w:t>
      </w:r>
    </w:p>
    <w:p w14:paraId="70B5A669" w14:textId="77777777" w:rsidR="00DD2E4B" w:rsidRPr="009F4207" w:rsidRDefault="00DD2E4B">
      <w:pPr>
        <w:spacing w:before="200" w:after="200"/>
        <w:rPr>
          <w:sz w:val="20"/>
          <w:szCs w:val="20"/>
        </w:rPr>
      </w:pPr>
      <w:r w:rsidRPr="009F4207">
        <w:rPr>
          <w:sz w:val="20"/>
          <w:szCs w:val="20"/>
        </w:rPr>
        <w:t>a.     explain to the patient and the patient's carer (if any, and if the medical practitioner considers it appropriate and the patient agrees) the steps involved in preparing the plan; and</w:t>
      </w:r>
    </w:p>
    <w:p w14:paraId="03BDF260" w14:textId="77777777" w:rsidR="00DD2E4B" w:rsidRPr="009F4207" w:rsidRDefault="00DD2E4B">
      <w:pPr>
        <w:spacing w:before="200" w:after="200"/>
        <w:rPr>
          <w:sz w:val="20"/>
          <w:szCs w:val="20"/>
        </w:rPr>
      </w:pPr>
      <w:r w:rsidRPr="009F4207">
        <w:rPr>
          <w:sz w:val="20"/>
          <w:szCs w:val="20"/>
        </w:rPr>
        <w:t>b.    record the plan; and</w:t>
      </w:r>
    </w:p>
    <w:p w14:paraId="2907F377" w14:textId="77777777" w:rsidR="00DD2E4B" w:rsidRPr="009F4207" w:rsidRDefault="00DD2E4B">
      <w:pPr>
        <w:spacing w:before="200" w:after="200"/>
        <w:rPr>
          <w:sz w:val="20"/>
          <w:szCs w:val="20"/>
        </w:rPr>
      </w:pPr>
      <w:r w:rsidRPr="009F4207">
        <w:rPr>
          <w:sz w:val="20"/>
          <w:szCs w:val="20"/>
        </w:rPr>
        <w:t>c.     record the patient's agreement to the preparation of the plan; and</w:t>
      </w:r>
    </w:p>
    <w:p w14:paraId="3113E49D" w14:textId="77777777" w:rsidR="00DD2E4B" w:rsidRPr="009F4207" w:rsidRDefault="00DD2E4B">
      <w:pPr>
        <w:spacing w:before="200" w:after="200"/>
        <w:rPr>
          <w:sz w:val="20"/>
          <w:szCs w:val="20"/>
        </w:rPr>
      </w:pPr>
      <w:r w:rsidRPr="009F4207">
        <w:rPr>
          <w:sz w:val="20"/>
          <w:szCs w:val="20"/>
        </w:rPr>
        <w:t>d.    offer a copy of the plan to the patient and the patient's carer (if any, and if the medical practitioner considers it appropriate and the patient agrees); and</w:t>
      </w:r>
    </w:p>
    <w:p w14:paraId="63362058" w14:textId="77777777" w:rsidR="00DD2E4B" w:rsidRPr="009F4207" w:rsidRDefault="00DD2E4B">
      <w:pPr>
        <w:spacing w:before="200" w:after="200"/>
        <w:rPr>
          <w:sz w:val="20"/>
          <w:szCs w:val="20"/>
        </w:rPr>
      </w:pPr>
      <w:r w:rsidRPr="009F4207">
        <w:rPr>
          <w:sz w:val="20"/>
          <w:szCs w:val="20"/>
        </w:rPr>
        <w:t>e.     add a copy of the plan to the patient's medical records.</w:t>
      </w:r>
    </w:p>
    <w:p w14:paraId="2E83AA7C" w14:textId="77777777" w:rsidR="00DD2E4B" w:rsidRPr="009F4207" w:rsidRDefault="00DD2E4B">
      <w:pPr>
        <w:spacing w:before="200" w:after="200"/>
        <w:rPr>
          <w:sz w:val="20"/>
          <w:szCs w:val="20"/>
        </w:rPr>
      </w:pPr>
      <w:r w:rsidRPr="009F4207">
        <w:rPr>
          <w:sz w:val="20"/>
          <w:szCs w:val="20"/>
        </w:rPr>
        <w:t> </w:t>
      </w:r>
    </w:p>
    <w:p w14:paraId="0C301AB6" w14:textId="77777777" w:rsidR="00DD2E4B" w:rsidRPr="009F4207" w:rsidRDefault="00DD2E4B">
      <w:pPr>
        <w:spacing w:before="200" w:after="200"/>
        <w:rPr>
          <w:sz w:val="20"/>
          <w:szCs w:val="20"/>
        </w:rPr>
      </w:pPr>
      <w:r w:rsidRPr="009F4207">
        <w:rPr>
          <w:b/>
          <w:bCs/>
          <w:sz w:val="20"/>
          <w:szCs w:val="20"/>
        </w:rPr>
        <w:t>Additional Claiming Guidelines for ambulatory blood pressure monitoring:</w:t>
      </w:r>
    </w:p>
    <w:p w14:paraId="2C7D6C6B" w14:textId="77777777" w:rsidR="00DD2E4B" w:rsidRPr="009F4207" w:rsidRDefault="00DD2E4B">
      <w:pPr>
        <w:spacing w:before="200" w:after="200"/>
        <w:rPr>
          <w:sz w:val="20"/>
          <w:szCs w:val="20"/>
        </w:rPr>
      </w:pPr>
      <w:r w:rsidRPr="009F4207">
        <w:rPr>
          <w:sz w:val="20"/>
          <w:szCs w:val="20"/>
        </w:rPr>
        <w:t>Blood pressure monitoring equipment:</w:t>
      </w:r>
    </w:p>
    <w:p w14:paraId="62B51677" w14:textId="77777777" w:rsidR="00DD2E4B" w:rsidRPr="009F4207" w:rsidRDefault="00DD2E4B">
      <w:pPr>
        <w:spacing w:before="200" w:after="200"/>
        <w:rPr>
          <w:sz w:val="20"/>
          <w:szCs w:val="20"/>
        </w:rPr>
      </w:pPr>
      <w:r w:rsidRPr="009F4207">
        <w:rPr>
          <w:sz w:val="20"/>
          <w:szCs w:val="20"/>
        </w:rPr>
        <w:t>Both the in-clinic blood pressure monitor and the ambulatory blood monitoring equipment (cuff and monitor) used for services under item 11607 must be listed on the Australian Register of Therapeutic Goods, with monitoring devices recalibrated at time intervals as per the manufacturer's recommendations.</w:t>
      </w:r>
    </w:p>
    <w:p w14:paraId="582BCC04" w14:textId="77777777" w:rsidR="00DD2E4B" w:rsidRPr="009F4207" w:rsidRDefault="00DD2E4B">
      <w:pPr>
        <w:spacing w:before="200" w:after="200"/>
        <w:rPr>
          <w:sz w:val="20"/>
          <w:szCs w:val="20"/>
        </w:rPr>
      </w:pPr>
      <w:r w:rsidRPr="009F4207">
        <w:rPr>
          <w:sz w:val="20"/>
          <w:szCs w:val="20"/>
        </w:rPr>
        <w:t>Claiming separate consultations:</w:t>
      </w:r>
    </w:p>
    <w:p w14:paraId="233E87CD" w14:textId="77777777" w:rsidR="00DD2E4B" w:rsidRPr="009F4207" w:rsidRDefault="00DD2E4B">
      <w:pPr>
        <w:spacing w:before="200" w:after="200"/>
        <w:rPr>
          <w:sz w:val="20"/>
          <w:szCs w:val="20"/>
        </w:rPr>
      </w:pPr>
      <w:r w:rsidRPr="009F4207">
        <w:rPr>
          <w:sz w:val="20"/>
          <w:szCs w:val="20"/>
        </w:rPr>
        <w:t>If a consultation is for the purpose of an Ambulatory blood pressure monitoring treatment plan, a separate and additional consultation should not be undertaken in conjunction with the Ambulatory blood pressure monitoring consultation, unless it is clinically indicated that a separate problem must be treated immediately.</w:t>
      </w:r>
    </w:p>
    <w:p w14:paraId="30EC8EDA" w14:textId="77777777" w:rsidR="00DD2E4B" w:rsidRPr="009F4207" w:rsidRDefault="00DD2E4B">
      <w:pPr>
        <w:spacing w:before="200" w:after="200"/>
        <w:rPr>
          <w:sz w:val="20"/>
          <w:szCs w:val="20"/>
        </w:rPr>
      </w:pPr>
      <w:r w:rsidRPr="009F4207">
        <w:rPr>
          <w:sz w:val="20"/>
          <w:szCs w:val="20"/>
        </w:rPr>
        <w:br/>
        <w:t xml:space="preserve">Where a separate consultation is undertaken in conjunction with an Ambulatory blood pressure monitoring consultation, the patient's invoice or Medicare voucher (assignment of benefit </w:t>
      </w:r>
      <w:proofErr w:type="spellStart"/>
      <w:r w:rsidRPr="009F4207">
        <w:rPr>
          <w:sz w:val="20"/>
          <w:szCs w:val="20"/>
        </w:rPr>
        <w:t>form</w:t>
      </w:r>
      <w:proofErr w:type="spellEnd"/>
      <w:r w:rsidRPr="009F4207">
        <w:rPr>
          <w:sz w:val="20"/>
          <w:szCs w:val="20"/>
        </w:rPr>
        <w:t>) for the separate consultation should be annotated (e.g. separate consultation clinically required/indicated).</w:t>
      </w:r>
    </w:p>
    <w:p w14:paraId="7E3110B1" w14:textId="77777777" w:rsidR="00A77B3E" w:rsidRPr="009F4207" w:rsidRDefault="00A77B3E"/>
    <w:p w14:paraId="3B5A4BC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DN.1.36 Audiology Services - (Items 11340, 11341 and 11343)</w:t>
      </w:r>
    </w:p>
    <w:p w14:paraId="121A5708" w14:textId="77777777" w:rsidR="00DD2E4B" w:rsidRPr="009F4207" w:rsidRDefault="00DD2E4B">
      <w:pPr>
        <w:spacing w:after="200"/>
        <w:rPr>
          <w:sz w:val="20"/>
          <w:szCs w:val="20"/>
        </w:rPr>
      </w:pPr>
      <w:r w:rsidRPr="009F4207">
        <w:rPr>
          <w:sz w:val="20"/>
          <w:szCs w:val="20"/>
        </w:rPr>
        <w:t>All vestibular assessment tests to be performed as indicated by standard clinical practice and must provide a quantifiable measure. </w:t>
      </w:r>
    </w:p>
    <w:p w14:paraId="17898ECC" w14:textId="77777777" w:rsidR="00DD2E4B" w:rsidRPr="009F4207" w:rsidRDefault="00DD2E4B">
      <w:pPr>
        <w:spacing w:before="200" w:after="200"/>
        <w:rPr>
          <w:sz w:val="20"/>
          <w:szCs w:val="20"/>
        </w:rPr>
      </w:pPr>
      <w:r w:rsidRPr="009F4207">
        <w:rPr>
          <w:sz w:val="20"/>
          <w:szCs w:val="20"/>
        </w:rPr>
        <w:t>A single test is defined as one of the following: </w:t>
      </w:r>
    </w:p>
    <w:p w14:paraId="1337E721" w14:textId="77777777" w:rsidR="00DD2E4B" w:rsidRPr="009F4207" w:rsidRDefault="00DD2E4B">
      <w:pPr>
        <w:spacing w:before="200" w:after="200"/>
        <w:rPr>
          <w:sz w:val="20"/>
          <w:szCs w:val="20"/>
        </w:rPr>
      </w:pPr>
      <w:r w:rsidRPr="009F4207">
        <w:rPr>
          <w:sz w:val="20"/>
          <w:szCs w:val="20"/>
        </w:rPr>
        <w:t>• Video Head Impulse Test (</w:t>
      </w:r>
      <w:proofErr w:type="spellStart"/>
      <w:r w:rsidRPr="009F4207">
        <w:rPr>
          <w:sz w:val="20"/>
          <w:szCs w:val="20"/>
        </w:rPr>
        <w:t>vHIT</w:t>
      </w:r>
      <w:proofErr w:type="spellEnd"/>
      <w:r w:rsidRPr="009F4207">
        <w:rPr>
          <w:sz w:val="20"/>
          <w:szCs w:val="20"/>
        </w:rPr>
        <w:t>) (up to all planes tested and +/- Suppression HIT); </w:t>
      </w:r>
    </w:p>
    <w:p w14:paraId="62AA873F" w14:textId="77777777" w:rsidR="00DD2E4B" w:rsidRPr="009F4207" w:rsidRDefault="00DD2E4B">
      <w:pPr>
        <w:spacing w:before="200" w:after="200"/>
        <w:rPr>
          <w:sz w:val="20"/>
          <w:szCs w:val="20"/>
        </w:rPr>
      </w:pPr>
      <w:r w:rsidRPr="009F4207">
        <w:rPr>
          <w:sz w:val="20"/>
          <w:szCs w:val="20"/>
        </w:rPr>
        <w:t>• Ocular Vestibular Evoked Myogenic Potential (O VEMP) +/- threshold testing (air and/or bone conduction and/or skull-tap); </w:t>
      </w:r>
    </w:p>
    <w:p w14:paraId="431366CF" w14:textId="77777777" w:rsidR="00DD2E4B" w:rsidRPr="009F4207" w:rsidRDefault="00DD2E4B">
      <w:pPr>
        <w:spacing w:before="200" w:after="200"/>
        <w:rPr>
          <w:sz w:val="20"/>
          <w:szCs w:val="20"/>
        </w:rPr>
      </w:pPr>
      <w:r w:rsidRPr="009F4207">
        <w:rPr>
          <w:sz w:val="20"/>
          <w:szCs w:val="20"/>
        </w:rPr>
        <w:t>• Cervical Vestibular Evoked Myogenic Potential (C VEMP)  +/- threshold testing (air and/or bone conduction and/or skull-tap); </w:t>
      </w:r>
    </w:p>
    <w:p w14:paraId="5A5BF4C1" w14:textId="77777777" w:rsidR="00DD2E4B" w:rsidRPr="009F4207" w:rsidRDefault="00DD2E4B">
      <w:pPr>
        <w:spacing w:before="200" w:after="200"/>
        <w:rPr>
          <w:sz w:val="20"/>
          <w:szCs w:val="20"/>
        </w:rPr>
      </w:pPr>
      <w:r w:rsidRPr="009F4207">
        <w:rPr>
          <w:sz w:val="20"/>
          <w:szCs w:val="20"/>
        </w:rPr>
        <w:t xml:space="preserve">• </w:t>
      </w:r>
      <w:proofErr w:type="spellStart"/>
      <w:r w:rsidRPr="009F4207">
        <w:rPr>
          <w:sz w:val="20"/>
          <w:szCs w:val="20"/>
        </w:rPr>
        <w:t>Videonystagmography</w:t>
      </w:r>
      <w:proofErr w:type="spellEnd"/>
      <w:r w:rsidRPr="009F4207">
        <w:rPr>
          <w:sz w:val="20"/>
          <w:szCs w:val="20"/>
        </w:rPr>
        <w:t xml:space="preserve"> (VNG) or Electronystagmography (ENG) to measure ocular-motor responses including spontaneous/gaze evoked nystagmus, optokinetic, saccade or smooth pursuit function; </w:t>
      </w:r>
    </w:p>
    <w:p w14:paraId="14C97CFD" w14:textId="77777777" w:rsidR="00DD2E4B" w:rsidRPr="009F4207" w:rsidRDefault="00DD2E4B">
      <w:pPr>
        <w:spacing w:before="200" w:after="200"/>
        <w:rPr>
          <w:sz w:val="20"/>
          <w:szCs w:val="20"/>
        </w:rPr>
      </w:pPr>
      <w:r w:rsidRPr="009F4207">
        <w:rPr>
          <w:sz w:val="20"/>
          <w:szCs w:val="20"/>
        </w:rPr>
        <w:lastRenderedPageBreak/>
        <w:t xml:space="preserve">• </w:t>
      </w:r>
      <w:proofErr w:type="spellStart"/>
      <w:r w:rsidRPr="009F4207">
        <w:rPr>
          <w:sz w:val="20"/>
          <w:szCs w:val="20"/>
        </w:rPr>
        <w:t>Videonystagmography</w:t>
      </w:r>
      <w:proofErr w:type="spellEnd"/>
      <w:r w:rsidRPr="009F4207">
        <w:rPr>
          <w:sz w:val="20"/>
          <w:szCs w:val="20"/>
        </w:rPr>
        <w:t xml:space="preserve"> (VNG) or Electronystagmography(ENG) to measure eye movement in response to positional testing +/- Dix-Hallpike +/- mechanical positioning; </w:t>
      </w:r>
    </w:p>
    <w:p w14:paraId="10CCA678" w14:textId="77777777" w:rsidR="00DD2E4B" w:rsidRPr="009F4207" w:rsidRDefault="00DD2E4B">
      <w:pPr>
        <w:spacing w:before="200" w:after="200"/>
        <w:rPr>
          <w:sz w:val="20"/>
          <w:szCs w:val="20"/>
        </w:rPr>
      </w:pPr>
      <w:r w:rsidRPr="009F4207">
        <w:rPr>
          <w:sz w:val="20"/>
          <w:szCs w:val="20"/>
        </w:rPr>
        <w:t xml:space="preserve">• </w:t>
      </w:r>
      <w:proofErr w:type="spellStart"/>
      <w:r w:rsidRPr="009F4207">
        <w:rPr>
          <w:sz w:val="20"/>
          <w:szCs w:val="20"/>
        </w:rPr>
        <w:t>Videonystagmography</w:t>
      </w:r>
      <w:proofErr w:type="spellEnd"/>
      <w:r w:rsidRPr="009F4207">
        <w:rPr>
          <w:sz w:val="20"/>
          <w:szCs w:val="20"/>
        </w:rPr>
        <w:t xml:space="preserve"> (VNG) or Electronystagmography (ENG) to measure eye movement responses to stimuli such as pressure and sound (</w:t>
      </w:r>
      <w:proofErr w:type="spellStart"/>
      <w:r w:rsidRPr="009F4207">
        <w:rPr>
          <w:sz w:val="20"/>
          <w:szCs w:val="20"/>
        </w:rPr>
        <w:t>Tullio</w:t>
      </w:r>
      <w:proofErr w:type="spellEnd"/>
      <w:r w:rsidRPr="009F4207">
        <w:rPr>
          <w:sz w:val="20"/>
          <w:szCs w:val="20"/>
        </w:rPr>
        <w:t xml:space="preserve"> and/or Fistula testing), and/or hyperventilation and/or head shaking; </w:t>
      </w:r>
    </w:p>
    <w:p w14:paraId="161AF1AF" w14:textId="77777777" w:rsidR="00DD2E4B" w:rsidRPr="009F4207" w:rsidRDefault="00DD2E4B">
      <w:pPr>
        <w:spacing w:before="200" w:after="200"/>
        <w:rPr>
          <w:sz w:val="20"/>
          <w:szCs w:val="20"/>
        </w:rPr>
      </w:pPr>
      <w:r w:rsidRPr="009F4207">
        <w:rPr>
          <w:sz w:val="20"/>
          <w:szCs w:val="20"/>
        </w:rPr>
        <w:t xml:space="preserve">• </w:t>
      </w:r>
      <w:proofErr w:type="spellStart"/>
      <w:r w:rsidRPr="009F4207">
        <w:rPr>
          <w:sz w:val="20"/>
          <w:szCs w:val="20"/>
        </w:rPr>
        <w:t>Calorics</w:t>
      </w:r>
      <w:proofErr w:type="spellEnd"/>
      <w:r w:rsidRPr="009F4207">
        <w:rPr>
          <w:sz w:val="20"/>
          <w:szCs w:val="20"/>
        </w:rPr>
        <w:t>, and/or Caloric Test of Labyrinth; </w:t>
      </w:r>
    </w:p>
    <w:p w14:paraId="22B680DF" w14:textId="77777777" w:rsidR="00DD2E4B" w:rsidRPr="009F4207" w:rsidRDefault="00DD2E4B">
      <w:pPr>
        <w:spacing w:before="200" w:after="200"/>
        <w:rPr>
          <w:sz w:val="20"/>
          <w:szCs w:val="20"/>
        </w:rPr>
      </w:pPr>
      <w:r w:rsidRPr="009F4207">
        <w:rPr>
          <w:sz w:val="20"/>
          <w:szCs w:val="20"/>
        </w:rPr>
        <w:t>• Rotational testing including rotational chair; </w:t>
      </w:r>
    </w:p>
    <w:p w14:paraId="4E7AAAA0" w14:textId="77777777" w:rsidR="00DD2E4B" w:rsidRPr="009F4207" w:rsidRDefault="00DD2E4B">
      <w:pPr>
        <w:spacing w:before="200" w:after="200"/>
        <w:rPr>
          <w:sz w:val="20"/>
          <w:szCs w:val="20"/>
        </w:rPr>
      </w:pPr>
      <w:r w:rsidRPr="009F4207">
        <w:rPr>
          <w:sz w:val="20"/>
          <w:szCs w:val="20"/>
        </w:rPr>
        <w:t>• Subjective visual vertical/horizontal; </w:t>
      </w:r>
    </w:p>
    <w:p w14:paraId="52F09E21" w14:textId="77777777" w:rsidR="00DD2E4B" w:rsidRPr="009F4207" w:rsidRDefault="00DD2E4B">
      <w:pPr>
        <w:spacing w:before="200" w:after="200"/>
        <w:rPr>
          <w:sz w:val="20"/>
          <w:szCs w:val="20"/>
        </w:rPr>
      </w:pPr>
      <w:r w:rsidRPr="009F4207">
        <w:rPr>
          <w:sz w:val="20"/>
          <w:szCs w:val="20"/>
        </w:rPr>
        <w:t xml:space="preserve">• Static </w:t>
      </w:r>
      <w:proofErr w:type="spellStart"/>
      <w:r w:rsidRPr="009F4207">
        <w:rPr>
          <w:sz w:val="20"/>
          <w:szCs w:val="20"/>
        </w:rPr>
        <w:t>posturography</w:t>
      </w:r>
      <w:proofErr w:type="spellEnd"/>
      <w:r w:rsidRPr="009F4207">
        <w:rPr>
          <w:sz w:val="20"/>
          <w:szCs w:val="20"/>
        </w:rPr>
        <w:t xml:space="preserve"> or Computerised Dynamic </w:t>
      </w:r>
      <w:proofErr w:type="spellStart"/>
      <w:r w:rsidRPr="009F4207">
        <w:rPr>
          <w:sz w:val="20"/>
          <w:szCs w:val="20"/>
        </w:rPr>
        <w:t>Posturography</w:t>
      </w:r>
      <w:proofErr w:type="spellEnd"/>
      <w:r w:rsidRPr="009F4207">
        <w:rPr>
          <w:sz w:val="20"/>
          <w:szCs w:val="20"/>
        </w:rPr>
        <w:t xml:space="preserve"> (CDP).</w:t>
      </w:r>
    </w:p>
    <w:p w14:paraId="73EF484E" w14:textId="77777777" w:rsidR="00A77B3E" w:rsidRPr="009F4207" w:rsidRDefault="00A77B3E"/>
    <w:p w14:paraId="3DB5BCE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DR.1.1 AECG requirements for claiming</w:t>
      </w:r>
    </w:p>
    <w:p w14:paraId="001C47AE" w14:textId="77777777" w:rsidR="00DD2E4B" w:rsidRPr="009F4207" w:rsidRDefault="00DD2E4B">
      <w:pPr>
        <w:spacing w:after="200"/>
        <w:rPr>
          <w:sz w:val="20"/>
          <w:szCs w:val="20"/>
        </w:rPr>
      </w:pPr>
      <w:r w:rsidRPr="009F4207">
        <w:rPr>
          <w:sz w:val="20"/>
          <w:szCs w:val="20"/>
        </w:rPr>
        <w:t>Items 11716, 11717, 11723 or 11735 do not apply to a service unless:</w:t>
      </w:r>
    </w:p>
    <w:p w14:paraId="57F69150" w14:textId="77777777" w:rsidR="00DD2E4B" w:rsidRPr="009F4207" w:rsidRDefault="00DD2E4B">
      <w:pPr>
        <w:spacing w:before="200" w:after="200"/>
        <w:rPr>
          <w:sz w:val="20"/>
          <w:szCs w:val="20"/>
        </w:rPr>
      </w:pPr>
      <w:r w:rsidRPr="009F4207">
        <w:rPr>
          <w:sz w:val="20"/>
          <w:szCs w:val="20"/>
        </w:rPr>
        <w:t>(</w:t>
      </w:r>
      <w:proofErr w:type="spellStart"/>
      <w:r w:rsidRPr="009F4207">
        <w:rPr>
          <w:sz w:val="20"/>
          <w:szCs w:val="20"/>
        </w:rPr>
        <w:t>i</w:t>
      </w:r>
      <w:proofErr w:type="spellEnd"/>
      <w:r w:rsidRPr="009F4207">
        <w:rPr>
          <w:sz w:val="20"/>
          <w:szCs w:val="20"/>
        </w:rPr>
        <w:t>)  the patient is referred to a specialist or consultant physician by a referring practitioner; or</w:t>
      </w:r>
      <w:r w:rsidRPr="009F4207">
        <w:rPr>
          <w:sz w:val="20"/>
          <w:szCs w:val="20"/>
        </w:rPr>
        <w:br/>
        <w:t>(ii) the service is requested by a requesting practitioner.</w:t>
      </w:r>
    </w:p>
    <w:p w14:paraId="29317F42" w14:textId="77777777" w:rsidR="00DD2E4B" w:rsidRPr="009F4207" w:rsidRDefault="00DD2E4B">
      <w:pPr>
        <w:spacing w:before="200" w:after="200"/>
        <w:rPr>
          <w:sz w:val="20"/>
          <w:szCs w:val="20"/>
        </w:rPr>
      </w:pPr>
      <w:r w:rsidRPr="009F4207">
        <w:rPr>
          <w:b/>
          <w:bCs/>
          <w:sz w:val="20"/>
          <w:szCs w:val="20"/>
        </w:rPr>
        <w:t>Admitted patient</w:t>
      </w:r>
    </w:p>
    <w:p w14:paraId="6AEBDCFE" w14:textId="77777777" w:rsidR="00DD2E4B" w:rsidRPr="009F4207" w:rsidRDefault="00DD2E4B">
      <w:pPr>
        <w:spacing w:before="200" w:after="200"/>
        <w:rPr>
          <w:sz w:val="20"/>
          <w:szCs w:val="20"/>
        </w:rPr>
      </w:pPr>
      <w:r w:rsidRPr="009F4207">
        <w:rPr>
          <w:sz w:val="20"/>
          <w:szCs w:val="20"/>
        </w:rPr>
        <w:t>Item 11716, 11717, 11723 or 11735 do not apply to a service if the patient is an admitted patient.</w:t>
      </w:r>
    </w:p>
    <w:p w14:paraId="7589EA31" w14:textId="77777777" w:rsidR="00DD2E4B" w:rsidRPr="009F4207" w:rsidRDefault="00DD2E4B">
      <w:pPr>
        <w:spacing w:before="200" w:after="200"/>
        <w:rPr>
          <w:sz w:val="20"/>
          <w:szCs w:val="20"/>
        </w:rPr>
      </w:pPr>
      <w:r w:rsidRPr="009F4207">
        <w:rPr>
          <w:sz w:val="20"/>
          <w:szCs w:val="20"/>
        </w:rPr>
        <w:t>An “admitted patient” includes an episode of hospital treatment and an episode of hospital-substitute treatment where a benefit is paid from a private health insurer.</w:t>
      </w:r>
    </w:p>
    <w:p w14:paraId="46EA459F" w14:textId="77777777" w:rsidR="00DD2E4B" w:rsidRPr="009F4207" w:rsidRDefault="00DD2E4B">
      <w:pPr>
        <w:spacing w:before="200" w:after="200"/>
        <w:rPr>
          <w:sz w:val="20"/>
          <w:szCs w:val="20"/>
        </w:rPr>
      </w:pPr>
      <w:r w:rsidRPr="009F4207">
        <w:rPr>
          <w:b/>
          <w:bCs/>
          <w:sz w:val="20"/>
          <w:szCs w:val="20"/>
        </w:rPr>
        <w:t>Referred services</w:t>
      </w:r>
    </w:p>
    <w:p w14:paraId="247DCD4A" w14:textId="77777777" w:rsidR="00DD2E4B" w:rsidRPr="009F4207" w:rsidRDefault="00DD2E4B">
      <w:pPr>
        <w:spacing w:before="200" w:after="200"/>
        <w:rPr>
          <w:sz w:val="20"/>
          <w:szCs w:val="20"/>
        </w:rPr>
      </w:pPr>
      <w:r w:rsidRPr="009F4207">
        <w:rPr>
          <w:sz w:val="20"/>
          <w:szCs w:val="20"/>
        </w:rPr>
        <w:t>For referred services to which items 11716, 11717, 11723 or 11735 apply, the specialist or consultant physician who renders the service must:</w:t>
      </w:r>
    </w:p>
    <w:p w14:paraId="09395246" w14:textId="77777777" w:rsidR="00DD2E4B" w:rsidRPr="009F4207" w:rsidRDefault="00DD2E4B">
      <w:pPr>
        <w:spacing w:before="200" w:after="200"/>
        <w:rPr>
          <w:sz w:val="20"/>
          <w:szCs w:val="20"/>
        </w:rPr>
      </w:pPr>
      <w:r w:rsidRPr="009F4207">
        <w:rPr>
          <w:sz w:val="20"/>
          <w:szCs w:val="20"/>
        </w:rPr>
        <w:t>(</w:t>
      </w:r>
      <w:proofErr w:type="spellStart"/>
      <w:r w:rsidRPr="009F4207">
        <w:rPr>
          <w:sz w:val="20"/>
          <w:szCs w:val="20"/>
        </w:rPr>
        <w:t>i</w:t>
      </w:r>
      <w:proofErr w:type="spellEnd"/>
      <w:r w:rsidRPr="009F4207">
        <w:rPr>
          <w:sz w:val="20"/>
          <w:szCs w:val="20"/>
        </w:rPr>
        <w:t>)   manage the ongoing care of the patient; or</w:t>
      </w:r>
      <w:r w:rsidRPr="009F4207">
        <w:rPr>
          <w:sz w:val="20"/>
          <w:szCs w:val="20"/>
        </w:rPr>
        <w:br/>
        <w:t>(ii)  perform an attendance to determine that testing is necessary, where the need for the test has not otherwise been scheduled; or</w:t>
      </w:r>
      <w:r w:rsidRPr="009F4207">
        <w:rPr>
          <w:sz w:val="20"/>
          <w:szCs w:val="20"/>
        </w:rPr>
        <w:br/>
        <w:t>(iii) perform an attendance immediately after the test has been performed, at which clinical management decisions are discussed with the patient.</w:t>
      </w:r>
    </w:p>
    <w:p w14:paraId="7715F85B" w14:textId="77777777" w:rsidR="00DD2E4B" w:rsidRPr="009F4207" w:rsidRDefault="00DD2E4B">
      <w:pPr>
        <w:spacing w:before="200" w:after="200"/>
        <w:rPr>
          <w:sz w:val="20"/>
          <w:szCs w:val="20"/>
        </w:rPr>
      </w:pPr>
      <w:r w:rsidRPr="009F4207">
        <w:rPr>
          <w:sz w:val="20"/>
          <w:szCs w:val="20"/>
        </w:rPr>
        <w:t>A service is taken to be referred if the specialist or consultant physician who renders the service to which items 11716, 11717, 11723 or 11735 applies is the patient’s treating practitioner, determines the need for a cardiac investigation that has not otherwise been scheduled, or performs a scheduled test but also provides an attendance where clinical management decisions are discussed with the patient.  Services in all other circumstances are considered to be requested.</w:t>
      </w:r>
    </w:p>
    <w:p w14:paraId="20E5AC5A" w14:textId="77777777" w:rsidR="00DD2E4B" w:rsidRPr="009F4207" w:rsidRDefault="00DD2E4B">
      <w:pPr>
        <w:spacing w:before="200" w:after="200"/>
        <w:rPr>
          <w:sz w:val="20"/>
          <w:szCs w:val="20"/>
        </w:rPr>
      </w:pPr>
      <w:r w:rsidRPr="009F4207">
        <w:rPr>
          <w:b/>
          <w:bCs/>
          <w:sz w:val="20"/>
          <w:szCs w:val="20"/>
        </w:rPr>
        <w:t>Requested services</w:t>
      </w:r>
    </w:p>
    <w:p w14:paraId="2611C4C0" w14:textId="77777777" w:rsidR="00DD2E4B" w:rsidRPr="009F4207" w:rsidRDefault="00DD2E4B">
      <w:pPr>
        <w:spacing w:before="200" w:after="200"/>
        <w:rPr>
          <w:sz w:val="20"/>
          <w:szCs w:val="20"/>
        </w:rPr>
      </w:pPr>
      <w:r w:rsidRPr="009F4207">
        <w:rPr>
          <w:sz w:val="20"/>
          <w:szCs w:val="20"/>
        </w:rPr>
        <w:t>(</w:t>
      </w:r>
      <w:proofErr w:type="spellStart"/>
      <w:r w:rsidRPr="009F4207">
        <w:rPr>
          <w:sz w:val="20"/>
          <w:szCs w:val="20"/>
        </w:rPr>
        <w:t>i</w:t>
      </w:r>
      <w:proofErr w:type="spellEnd"/>
      <w:r w:rsidRPr="009F4207">
        <w:rPr>
          <w:sz w:val="20"/>
          <w:szCs w:val="20"/>
        </w:rPr>
        <w:t>)   for requested services, items 11716, 11717, 11723 or 11735 do not apply to a service if the rendering specialist or consultant physician has performed a service to which an attendance applies for the same patient on the same day.</w:t>
      </w:r>
    </w:p>
    <w:p w14:paraId="12B5BB3E" w14:textId="77777777" w:rsidR="00DD2E4B" w:rsidRPr="009F4207" w:rsidRDefault="00DD2E4B">
      <w:pPr>
        <w:spacing w:before="200" w:after="200"/>
        <w:rPr>
          <w:sz w:val="20"/>
          <w:szCs w:val="20"/>
        </w:rPr>
      </w:pPr>
      <w:r w:rsidRPr="009F4207">
        <w:rPr>
          <w:sz w:val="20"/>
          <w:szCs w:val="20"/>
        </w:rPr>
        <w:t>(ii)  definition of 'requesting practitioner' when applied to items 11716, 11717, 11723 or 11735 is as follows:</w:t>
      </w:r>
    </w:p>
    <w:p w14:paraId="60DCE38E" w14:textId="77777777" w:rsidR="00DD2E4B" w:rsidRPr="009F4207" w:rsidRDefault="00DD2E4B">
      <w:pPr>
        <w:numPr>
          <w:ilvl w:val="0"/>
          <w:numId w:val="206"/>
        </w:numPr>
        <w:spacing w:before="200"/>
        <w:ind w:hanging="286"/>
        <w:rPr>
          <w:sz w:val="20"/>
          <w:szCs w:val="20"/>
        </w:rPr>
      </w:pPr>
      <w:r w:rsidRPr="009F4207">
        <w:rPr>
          <w:sz w:val="20"/>
          <w:szCs w:val="20"/>
        </w:rPr>
        <w:t>a medical practitioner (other than a specialist or consultant physician) requests that a specialist or consultant physician provide the service.</w:t>
      </w:r>
    </w:p>
    <w:p w14:paraId="1512BAF8" w14:textId="77777777" w:rsidR="00DD2E4B" w:rsidRPr="009F4207" w:rsidRDefault="00DD2E4B">
      <w:pPr>
        <w:numPr>
          <w:ilvl w:val="0"/>
          <w:numId w:val="206"/>
        </w:numPr>
        <w:spacing w:after="200"/>
        <w:ind w:hanging="291"/>
        <w:rPr>
          <w:sz w:val="20"/>
          <w:szCs w:val="20"/>
        </w:rPr>
      </w:pPr>
      <w:r w:rsidRPr="009F4207">
        <w:rPr>
          <w:sz w:val="20"/>
          <w:szCs w:val="20"/>
        </w:rPr>
        <w:t>a specialist or consultant physician requests that a separate specialist or consultant physician provide the service.</w:t>
      </w:r>
    </w:p>
    <w:p w14:paraId="0A9B83A7" w14:textId="77777777" w:rsidR="00A77B3E" w:rsidRPr="009F4207" w:rsidRDefault="00A77B3E"/>
    <w:p w14:paraId="0B16630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DR.1.2 Exercise ECG stress testing requirements for claiming - Item 11729</w:t>
      </w:r>
    </w:p>
    <w:p w14:paraId="74E2CB34" w14:textId="77777777" w:rsidR="00DD2E4B" w:rsidRPr="009F4207" w:rsidRDefault="00DD2E4B">
      <w:pPr>
        <w:spacing w:after="200"/>
        <w:rPr>
          <w:sz w:val="20"/>
          <w:szCs w:val="20"/>
        </w:rPr>
      </w:pPr>
      <w:r w:rsidRPr="009F4207">
        <w:rPr>
          <w:sz w:val="20"/>
          <w:szCs w:val="20"/>
        </w:rPr>
        <w:lastRenderedPageBreak/>
        <w:t>This service can be performed as an out-of-hospital service or for admitted hospital patients. </w:t>
      </w:r>
    </w:p>
    <w:p w14:paraId="3B9A6FCB" w14:textId="77777777" w:rsidR="00DD2E4B" w:rsidRPr="009F4207" w:rsidRDefault="00DD2E4B">
      <w:pPr>
        <w:spacing w:before="200" w:after="200"/>
        <w:rPr>
          <w:sz w:val="20"/>
          <w:szCs w:val="20"/>
        </w:rPr>
      </w:pPr>
      <w:r w:rsidRPr="009F4207">
        <w:rPr>
          <w:sz w:val="20"/>
          <w:szCs w:val="20"/>
        </w:rPr>
        <w:t>Item 11729 does not apply to a service unless:</w:t>
      </w:r>
    </w:p>
    <w:p w14:paraId="2EBF99C9" w14:textId="77777777" w:rsidR="00DD2E4B" w:rsidRPr="009F4207" w:rsidRDefault="00DD2E4B">
      <w:pPr>
        <w:numPr>
          <w:ilvl w:val="0"/>
          <w:numId w:val="207"/>
        </w:numPr>
        <w:spacing w:before="200"/>
        <w:ind w:hanging="219"/>
        <w:rPr>
          <w:sz w:val="20"/>
          <w:szCs w:val="20"/>
        </w:rPr>
      </w:pPr>
      <w:r w:rsidRPr="009F4207">
        <w:rPr>
          <w:sz w:val="20"/>
          <w:szCs w:val="20"/>
        </w:rPr>
        <w:t>the patient is referred to a specialist or consultant physician by a referring practitioner; or</w:t>
      </w:r>
    </w:p>
    <w:p w14:paraId="077B8219" w14:textId="77777777" w:rsidR="00DD2E4B" w:rsidRPr="009F4207" w:rsidRDefault="00DD2E4B">
      <w:pPr>
        <w:numPr>
          <w:ilvl w:val="0"/>
          <w:numId w:val="207"/>
        </w:numPr>
        <w:spacing w:after="200"/>
        <w:ind w:hanging="275"/>
        <w:rPr>
          <w:sz w:val="20"/>
          <w:szCs w:val="20"/>
        </w:rPr>
      </w:pPr>
      <w:r w:rsidRPr="009F4207">
        <w:rPr>
          <w:sz w:val="20"/>
          <w:szCs w:val="20"/>
        </w:rPr>
        <w:t>the service is requested by a requesting practitioner.</w:t>
      </w:r>
    </w:p>
    <w:p w14:paraId="283AB6E6" w14:textId="77777777" w:rsidR="00DD2E4B" w:rsidRPr="009F4207" w:rsidRDefault="00DD2E4B">
      <w:pPr>
        <w:spacing w:before="200" w:after="200"/>
        <w:rPr>
          <w:sz w:val="20"/>
          <w:szCs w:val="20"/>
        </w:rPr>
      </w:pPr>
      <w:r w:rsidRPr="009F4207">
        <w:rPr>
          <w:b/>
          <w:bCs/>
          <w:sz w:val="20"/>
          <w:szCs w:val="20"/>
        </w:rPr>
        <w:t>Referred services</w:t>
      </w:r>
    </w:p>
    <w:p w14:paraId="6F8769C6" w14:textId="77777777" w:rsidR="00DD2E4B" w:rsidRPr="009F4207" w:rsidRDefault="00DD2E4B">
      <w:pPr>
        <w:spacing w:before="200" w:after="200"/>
        <w:rPr>
          <w:sz w:val="20"/>
          <w:szCs w:val="20"/>
        </w:rPr>
      </w:pPr>
      <w:r w:rsidRPr="009F4207">
        <w:rPr>
          <w:sz w:val="20"/>
          <w:szCs w:val="20"/>
        </w:rPr>
        <w:t>For referred services to which item 11729 applies, the specialist or consultant physician who renders the service must:</w:t>
      </w:r>
    </w:p>
    <w:p w14:paraId="38F1B110" w14:textId="77777777" w:rsidR="00DD2E4B" w:rsidRPr="009F4207" w:rsidRDefault="00DD2E4B">
      <w:pPr>
        <w:numPr>
          <w:ilvl w:val="0"/>
          <w:numId w:val="208"/>
        </w:numPr>
        <w:spacing w:before="200"/>
        <w:ind w:hanging="219"/>
        <w:rPr>
          <w:sz w:val="20"/>
          <w:szCs w:val="20"/>
        </w:rPr>
      </w:pPr>
      <w:r w:rsidRPr="009F4207">
        <w:rPr>
          <w:sz w:val="20"/>
          <w:szCs w:val="20"/>
        </w:rPr>
        <w:t>manage the ongoing care of the patient; or</w:t>
      </w:r>
    </w:p>
    <w:p w14:paraId="2B228E74" w14:textId="77777777" w:rsidR="00DD2E4B" w:rsidRPr="009F4207" w:rsidRDefault="00DD2E4B">
      <w:pPr>
        <w:numPr>
          <w:ilvl w:val="0"/>
          <w:numId w:val="208"/>
        </w:numPr>
        <w:ind w:hanging="275"/>
        <w:rPr>
          <w:sz w:val="20"/>
          <w:szCs w:val="20"/>
        </w:rPr>
      </w:pPr>
      <w:r w:rsidRPr="009F4207">
        <w:rPr>
          <w:sz w:val="20"/>
          <w:szCs w:val="20"/>
        </w:rPr>
        <w:t>perform an attendance to determine that testing is necessary, where the need for the test has not otherwise been scheduled; or</w:t>
      </w:r>
    </w:p>
    <w:p w14:paraId="67BFB13C" w14:textId="77777777" w:rsidR="00DD2E4B" w:rsidRPr="009F4207" w:rsidRDefault="00DD2E4B">
      <w:pPr>
        <w:numPr>
          <w:ilvl w:val="0"/>
          <w:numId w:val="208"/>
        </w:numPr>
        <w:spacing w:after="200"/>
        <w:ind w:hanging="330"/>
        <w:rPr>
          <w:sz w:val="20"/>
          <w:szCs w:val="20"/>
        </w:rPr>
      </w:pPr>
      <w:r w:rsidRPr="009F4207">
        <w:rPr>
          <w:sz w:val="20"/>
          <w:szCs w:val="20"/>
        </w:rPr>
        <w:t>perform an attendance immediately after the test has been performed, at which clinical management decisions are discussed with the patient.</w:t>
      </w:r>
    </w:p>
    <w:p w14:paraId="3FFF345F" w14:textId="77777777" w:rsidR="00DD2E4B" w:rsidRPr="009F4207" w:rsidRDefault="00DD2E4B">
      <w:pPr>
        <w:spacing w:before="200" w:after="200"/>
        <w:rPr>
          <w:sz w:val="20"/>
          <w:szCs w:val="20"/>
        </w:rPr>
      </w:pPr>
      <w:r w:rsidRPr="009F4207">
        <w:rPr>
          <w:sz w:val="20"/>
          <w:szCs w:val="20"/>
        </w:rPr>
        <w:t>A service is taken to be referred if the specialist or consultant physician who renders the service to which item 11729 applies is the patient’s treating practitioner, determines the need for a cardiac investigation that has not otherwise been scheduled, or performs a scheduled test but also provides an attendance where clinical management decisions are discussed with the patient.  Services in all other circumstances are considered to be requested.</w:t>
      </w:r>
    </w:p>
    <w:p w14:paraId="3C88F7BB" w14:textId="77777777" w:rsidR="00DD2E4B" w:rsidRPr="009F4207" w:rsidRDefault="00DD2E4B">
      <w:pPr>
        <w:spacing w:before="200" w:after="200"/>
        <w:rPr>
          <w:sz w:val="20"/>
          <w:szCs w:val="20"/>
        </w:rPr>
      </w:pPr>
      <w:r w:rsidRPr="009F4207">
        <w:rPr>
          <w:b/>
          <w:bCs/>
          <w:sz w:val="20"/>
          <w:szCs w:val="20"/>
        </w:rPr>
        <w:t>Requested services</w:t>
      </w:r>
    </w:p>
    <w:p w14:paraId="6D9484E4" w14:textId="77777777" w:rsidR="00DD2E4B" w:rsidRPr="009F4207" w:rsidRDefault="00DD2E4B">
      <w:pPr>
        <w:spacing w:before="200" w:after="200"/>
        <w:rPr>
          <w:sz w:val="20"/>
          <w:szCs w:val="20"/>
        </w:rPr>
      </w:pPr>
      <w:r w:rsidRPr="009F4207">
        <w:rPr>
          <w:sz w:val="20"/>
          <w:szCs w:val="20"/>
        </w:rPr>
        <w:t xml:space="preserve">For requested services, item 11729 does not apply to a service if the rendering medical practitioner has performed a service to which an attendance applies for the same patient on the same day unless </w:t>
      </w:r>
      <w:r w:rsidRPr="009F4207">
        <w:rPr>
          <w:b/>
          <w:bCs/>
          <w:sz w:val="20"/>
          <w:szCs w:val="20"/>
        </w:rPr>
        <w:t>both</w:t>
      </w:r>
      <w:r w:rsidRPr="009F4207">
        <w:rPr>
          <w:sz w:val="20"/>
          <w:szCs w:val="20"/>
        </w:rPr>
        <w:t xml:space="preserve"> of the following apply:</w:t>
      </w:r>
    </w:p>
    <w:p w14:paraId="75BB155D" w14:textId="77777777" w:rsidR="00DD2E4B" w:rsidRPr="009F4207" w:rsidRDefault="00DD2E4B">
      <w:pPr>
        <w:numPr>
          <w:ilvl w:val="0"/>
          <w:numId w:val="209"/>
        </w:numPr>
        <w:spacing w:before="200"/>
        <w:ind w:hanging="219"/>
        <w:rPr>
          <w:sz w:val="20"/>
          <w:szCs w:val="20"/>
        </w:rPr>
      </w:pPr>
      <w:r w:rsidRPr="009F4207">
        <w:rPr>
          <w:sz w:val="20"/>
          <w:szCs w:val="20"/>
        </w:rPr>
        <w:t>another medical practitioner has requested the electrocardiogram service; and</w:t>
      </w:r>
    </w:p>
    <w:p w14:paraId="252F786A" w14:textId="77777777" w:rsidR="00DD2E4B" w:rsidRPr="009F4207" w:rsidRDefault="00DD2E4B">
      <w:pPr>
        <w:numPr>
          <w:ilvl w:val="0"/>
          <w:numId w:val="209"/>
        </w:numPr>
        <w:spacing w:after="200"/>
        <w:ind w:hanging="275"/>
        <w:rPr>
          <w:sz w:val="20"/>
          <w:szCs w:val="20"/>
        </w:rPr>
      </w:pPr>
      <w:r w:rsidRPr="009F4207">
        <w:rPr>
          <w:sz w:val="20"/>
          <w:szCs w:val="20"/>
        </w:rPr>
        <w:t>the attendance service is provided at the same time as, or after, the electrocardiogram service and is required because there is an urgent clinical need to make decisions about the patient’s care as a result of the electrocardiogram service.</w:t>
      </w:r>
    </w:p>
    <w:p w14:paraId="292B3614" w14:textId="77777777" w:rsidR="00DD2E4B" w:rsidRPr="009F4207" w:rsidRDefault="00DD2E4B">
      <w:pPr>
        <w:spacing w:before="200" w:after="200"/>
        <w:rPr>
          <w:sz w:val="20"/>
          <w:szCs w:val="20"/>
        </w:rPr>
      </w:pPr>
      <w:r w:rsidRPr="009F4207">
        <w:rPr>
          <w:sz w:val="20"/>
          <w:szCs w:val="20"/>
        </w:rPr>
        <w:t>Definition of 'requesting practitioner' when applied to item 11729 is as follows:</w:t>
      </w:r>
    </w:p>
    <w:p w14:paraId="79C66040" w14:textId="77777777" w:rsidR="00DD2E4B" w:rsidRPr="009F4207" w:rsidRDefault="00DD2E4B">
      <w:pPr>
        <w:numPr>
          <w:ilvl w:val="0"/>
          <w:numId w:val="210"/>
        </w:numPr>
        <w:spacing w:before="200"/>
        <w:ind w:hanging="219"/>
        <w:rPr>
          <w:sz w:val="20"/>
          <w:szCs w:val="20"/>
        </w:rPr>
      </w:pPr>
      <w:r w:rsidRPr="009F4207">
        <w:rPr>
          <w:sz w:val="20"/>
          <w:szCs w:val="20"/>
        </w:rPr>
        <w:t>a medical practitioner (other than a specialist or consultant physician) requests that a specialist or consultant physician provide the diagnostic service; or</w:t>
      </w:r>
    </w:p>
    <w:p w14:paraId="4A675FED" w14:textId="77777777" w:rsidR="00DD2E4B" w:rsidRPr="009F4207" w:rsidRDefault="00DD2E4B">
      <w:pPr>
        <w:numPr>
          <w:ilvl w:val="0"/>
          <w:numId w:val="210"/>
        </w:numPr>
        <w:ind w:hanging="275"/>
        <w:rPr>
          <w:sz w:val="20"/>
          <w:szCs w:val="20"/>
        </w:rPr>
      </w:pPr>
      <w:r w:rsidRPr="009F4207">
        <w:rPr>
          <w:sz w:val="20"/>
          <w:szCs w:val="20"/>
        </w:rPr>
        <w:t>a specialist or consultant physician requests that a separate specialist or consultant physician provide the diagnostic service; or</w:t>
      </w:r>
    </w:p>
    <w:p w14:paraId="7AD7D77E" w14:textId="77777777" w:rsidR="00DD2E4B" w:rsidRPr="009F4207" w:rsidRDefault="00DD2E4B">
      <w:pPr>
        <w:numPr>
          <w:ilvl w:val="0"/>
          <w:numId w:val="210"/>
        </w:numPr>
        <w:ind w:hanging="330"/>
        <w:rPr>
          <w:sz w:val="20"/>
          <w:szCs w:val="20"/>
        </w:rPr>
      </w:pPr>
      <w:r w:rsidRPr="009F4207">
        <w:rPr>
          <w:sz w:val="20"/>
          <w:szCs w:val="20"/>
        </w:rPr>
        <w:t>a medical practitioner (other than a specialist or consultant physician) requests that a medical practitioner (other than a specialist or consultant physician) provide the diagnostic service; or</w:t>
      </w:r>
    </w:p>
    <w:p w14:paraId="4572F928" w14:textId="77777777" w:rsidR="00DD2E4B" w:rsidRPr="009F4207" w:rsidRDefault="00DD2E4B">
      <w:pPr>
        <w:numPr>
          <w:ilvl w:val="0"/>
          <w:numId w:val="210"/>
        </w:numPr>
        <w:spacing w:after="200"/>
        <w:ind w:hanging="338"/>
        <w:rPr>
          <w:sz w:val="20"/>
          <w:szCs w:val="20"/>
        </w:rPr>
      </w:pPr>
      <w:r w:rsidRPr="009F4207">
        <w:rPr>
          <w:sz w:val="20"/>
          <w:szCs w:val="20"/>
        </w:rPr>
        <w:t>a specialist or consultant physician requests that a medical practitioner (other than a specialist or consultant physician) provide the diagnostic service.</w:t>
      </w:r>
    </w:p>
    <w:p w14:paraId="66CD3B16" w14:textId="77777777" w:rsidR="00DD2E4B" w:rsidRPr="009F4207" w:rsidRDefault="00DD2E4B">
      <w:pPr>
        <w:spacing w:before="200" w:after="200"/>
        <w:rPr>
          <w:sz w:val="20"/>
          <w:szCs w:val="20"/>
        </w:rPr>
      </w:pPr>
      <w:r w:rsidRPr="009F4207">
        <w:rPr>
          <w:b/>
          <w:bCs/>
          <w:sz w:val="20"/>
          <w:szCs w:val="20"/>
        </w:rPr>
        <w:t>Patient requirements</w:t>
      </w:r>
    </w:p>
    <w:p w14:paraId="6A60A6BD" w14:textId="77777777" w:rsidR="00DD2E4B" w:rsidRPr="009F4207" w:rsidRDefault="00DD2E4B">
      <w:pPr>
        <w:numPr>
          <w:ilvl w:val="0"/>
          <w:numId w:val="211"/>
        </w:numPr>
        <w:spacing w:before="200"/>
        <w:ind w:hanging="219"/>
        <w:rPr>
          <w:sz w:val="20"/>
          <w:szCs w:val="20"/>
        </w:rPr>
      </w:pPr>
      <w:r w:rsidRPr="009F4207">
        <w:rPr>
          <w:sz w:val="20"/>
          <w:szCs w:val="20"/>
        </w:rPr>
        <w:t>Item 11729 does not apply to a service unless:</w:t>
      </w:r>
      <w:r w:rsidRPr="009F4207">
        <w:rPr>
          <w:sz w:val="20"/>
          <w:szCs w:val="20"/>
        </w:rPr>
        <w:br/>
        <w:t>the patient’s body habitus, or other physical condition, is suitable for exercise stress testing or pharmacological induced stress testing; and</w:t>
      </w:r>
    </w:p>
    <w:p w14:paraId="18E98225" w14:textId="77777777" w:rsidR="00DD2E4B" w:rsidRPr="009F4207" w:rsidRDefault="00DD2E4B">
      <w:pPr>
        <w:numPr>
          <w:ilvl w:val="0"/>
          <w:numId w:val="211"/>
        </w:numPr>
        <w:spacing w:after="200"/>
        <w:ind w:hanging="275"/>
        <w:rPr>
          <w:sz w:val="20"/>
          <w:szCs w:val="20"/>
        </w:rPr>
      </w:pPr>
      <w:r w:rsidRPr="009F4207">
        <w:rPr>
          <w:sz w:val="20"/>
          <w:szCs w:val="20"/>
        </w:rPr>
        <w:t>the patient can complete the exercise sufficiently or respond adequately to pharmacological induced stress, to take the required measurements.</w:t>
      </w:r>
    </w:p>
    <w:p w14:paraId="513284FB" w14:textId="77777777" w:rsidR="00DD2E4B" w:rsidRPr="009F4207" w:rsidRDefault="00DD2E4B">
      <w:pPr>
        <w:spacing w:before="200" w:after="200"/>
        <w:rPr>
          <w:sz w:val="20"/>
          <w:szCs w:val="20"/>
        </w:rPr>
      </w:pPr>
      <w:r w:rsidRPr="009F4207">
        <w:rPr>
          <w:sz w:val="20"/>
          <w:szCs w:val="20"/>
        </w:rPr>
        <w:t>Item 11729 does not apply to a service performed on a patient who:</w:t>
      </w:r>
      <w:r w:rsidRPr="009F4207">
        <w:rPr>
          <w:sz w:val="20"/>
          <w:szCs w:val="20"/>
        </w:rPr>
        <w:br/>
        <w:t>   (</w:t>
      </w:r>
      <w:proofErr w:type="spellStart"/>
      <w:r w:rsidRPr="009F4207">
        <w:rPr>
          <w:sz w:val="20"/>
          <w:szCs w:val="20"/>
        </w:rPr>
        <w:t>i</w:t>
      </w:r>
      <w:proofErr w:type="spellEnd"/>
      <w:r w:rsidRPr="009F4207">
        <w:rPr>
          <w:sz w:val="20"/>
          <w:szCs w:val="20"/>
        </w:rPr>
        <w:t>)   is asymptomatic and has a normal cardiac examination; or</w:t>
      </w:r>
      <w:r w:rsidRPr="009F4207">
        <w:rPr>
          <w:sz w:val="20"/>
          <w:szCs w:val="20"/>
        </w:rPr>
        <w:br/>
        <w:t>  (ii)  has a known cardiac disease but the absence of symptom evolution suggests the disease has not progressed and the service is used for monitoring; or</w:t>
      </w:r>
      <w:r w:rsidRPr="009F4207">
        <w:rPr>
          <w:sz w:val="20"/>
          <w:szCs w:val="20"/>
        </w:rPr>
        <w:br/>
        <w:t> (iii) has an abnormal resting electrocardiography result which would prevent the interpretation of results.</w:t>
      </w:r>
    </w:p>
    <w:p w14:paraId="1A246C39" w14:textId="77777777" w:rsidR="00DD2E4B" w:rsidRPr="009F4207" w:rsidRDefault="00DD2E4B">
      <w:pPr>
        <w:spacing w:before="200" w:after="200"/>
        <w:rPr>
          <w:sz w:val="20"/>
          <w:szCs w:val="20"/>
        </w:rPr>
      </w:pPr>
      <w:r w:rsidRPr="009F4207">
        <w:rPr>
          <w:b/>
          <w:bCs/>
          <w:sz w:val="20"/>
          <w:szCs w:val="20"/>
        </w:rPr>
        <w:lastRenderedPageBreak/>
        <w:t>Exercise testing and cardiopulmonary resuscitation</w:t>
      </w:r>
    </w:p>
    <w:p w14:paraId="025894C9" w14:textId="77777777" w:rsidR="00DD2E4B" w:rsidRPr="009F4207" w:rsidRDefault="00DD2E4B">
      <w:pPr>
        <w:spacing w:before="200" w:after="200"/>
        <w:rPr>
          <w:sz w:val="20"/>
          <w:szCs w:val="20"/>
        </w:rPr>
      </w:pPr>
      <w:r w:rsidRPr="009F4207">
        <w:rPr>
          <w:sz w:val="20"/>
          <w:szCs w:val="20"/>
        </w:rPr>
        <w:t>The Taskforce recommended changes to the performance of exercise or pharmacological electrocardiogram stress testing for optimal patient safety. For a service to be performed, the person performing the monitoring and recording must be:</w:t>
      </w:r>
    </w:p>
    <w:p w14:paraId="1B50A0D7" w14:textId="77777777" w:rsidR="00DD2E4B" w:rsidRPr="009F4207" w:rsidRDefault="00DD2E4B">
      <w:pPr>
        <w:numPr>
          <w:ilvl w:val="0"/>
          <w:numId w:val="212"/>
        </w:numPr>
        <w:spacing w:before="200"/>
        <w:ind w:hanging="286"/>
        <w:rPr>
          <w:sz w:val="20"/>
          <w:szCs w:val="20"/>
        </w:rPr>
      </w:pPr>
      <w:r w:rsidRPr="009F4207">
        <w:rPr>
          <w:sz w:val="20"/>
          <w:szCs w:val="20"/>
        </w:rPr>
        <w:t>in continuous attendance; and</w:t>
      </w:r>
    </w:p>
    <w:p w14:paraId="7F3705F6" w14:textId="77777777" w:rsidR="00DD2E4B" w:rsidRPr="009F4207" w:rsidRDefault="00DD2E4B">
      <w:pPr>
        <w:numPr>
          <w:ilvl w:val="0"/>
          <w:numId w:val="212"/>
        </w:numPr>
        <w:ind w:hanging="291"/>
        <w:rPr>
          <w:sz w:val="20"/>
          <w:szCs w:val="20"/>
        </w:rPr>
      </w:pPr>
      <w:r w:rsidRPr="009F4207">
        <w:rPr>
          <w:sz w:val="20"/>
          <w:szCs w:val="20"/>
        </w:rPr>
        <w:t>trained in “exercise testing”  and cardiopulmonary resuscitation; and</w:t>
      </w:r>
    </w:p>
    <w:p w14:paraId="7CECA580" w14:textId="77777777" w:rsidR="00DD2E4B" w:rsidRPr="009F4207" w:rsidRDefault="00DD2E4B">
      <w:pPr>
        <w:numPr>
          <w:ilvl w:val="0"/>
          <w:numId w:val="212"/>
        </w:numPr>
        <w:spacing w:after="200"/>
        <w:ind w:hanging="274"/>
        <w:rPr>
          <w:sz w:val="20"/>
          <w:szCs w:val="20"/>
        </w:rPr>
      </w:pPr>
      <w:r w:rsidRPr="009F4207">
        <w:rPr>
          <w:sz w:val="20"/>
          <w:szCs w:val="20"/>
        </w:rPr>
        <w:t>a second person trained in cardiopulmonary resuscitation must be located at the premise and available to attend the electrocardiogram stress testing in an emergency.</w:t>
      </w:r>
    </w:p>
    <w:p w14:paraId="1D961883" w14:textId="77777777" w:rsidR="00DD2E4B" w:rsidRPr="009F4207" w:rsidRDefault="00DD2E4B">
      <w:pPr>
        <w:spacing w:before="200" w:after="200"/>
        <w:rPr>
          <w:sz w:val="20"/>
          <w:szCs w:val="20"/>
        </w:rPr>
      </w:pPr>
      <w:r w:rsidRPr="009F4207">
        <w:rPr>
          <w:sz w:val="20"/>
          <w:szCs w:val="20"/>
        </w:rPr>
        <w:t xml:space="preserve">Please refer to the Cardiac Society of Australia and New Zealand position statement on clinical exercise stress testing: </w:t>
      </w:r>
      <w:hyperlink r:id="rId31" w:tgtFrame="_blank" w:history="1">
        <w:r w:rsidRPr="009F4207">
          <w:rPr>
            <w:color w:val="0000EE"/>
            <w:sz w:val="20"/>
            <w:szCs w:val="20"/>
            <w:u w:val="single" w:color="0000EE"/>
          </w:rPr>
          <w:t>https://www.csanz.edu.au/wp-content/uploads/2014/12/Clinical_Exercise_Stress_Testing_2014-December.pdf</w:t>
        </w:r>
      </w:hyperlink>
    </w:p>
    <w:p w14:paraId="22371A8E" w14:textId="77777777" w:rsidR="00A77B3E" w:rsidRPr="009F4207" w:rsidRDefault="00A77B3E"/>
    <w:p w14:paraId="37027F9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DR.1.3 Paediatric Exercise ECG stress testing claiming requirements</w:t>
      </w:r>
    </w:p>
    <w:p w14:paraId="75E4D08A" w14:textId="77777777" w:rsidR="00DD2E4B" w:rsidRPr="009F4207" w:rsidRDefault="00DD2E4B">
      <w:pPr>
        <w:spacing w:after="200"/>
        <w:rPr>
          <w:sz w:val="20"/>
          <w:szCs w:val="20"/>
        </w:rPr>
      </w:pPr>
      <w:r w:rsidRPr="009F4207">
        <w:rPr>
          <w:sz w:val="20"/>
          <w:szCs w:val="20"/>
        </w:rPr>
        <w:t>This service can be performed as an out-of-hospital service or for admitted hospital patients. </w:t>
      </w:r>
    </w:p>
    <w:p w14:paraId="6621296E" w14:textId="77777777" w:rsidR="00DD2E4B" w:rsidRPr="009F4207" w:rsidRDefault="00DD2E4B">
      <w:pPr>
        <w:spacing w:before="200" w:after="200"/>
        <w:rPr>
          <w:sz w:val="20"/>
          <w:szCs w:val="20"/>
        </w:rPr>
      </w:pPr>
      <w:r w:rsidRPr="009F4207">
        <w:rPr>
          <w:sz w:val="20"/>
          <w:szCs w:val="20"/>
        </w:rPr>
        <w:t>Item 11730 does not apply to a service unless:</w:t>
      </w:r>
    </w:p>
    <w:p w14:paraId="213F3F00" w14:textId="77777777" w:rsidR="00DD2E4B" w:rsidRPr="009F4207" w:rsidRDefault="00DD2E4B">
      <w:pPr>
        <w:spacing w:before="200" w:after="200"/>
        <w:rPr>
          <w:sz w:val="20"/>
          <w:szCs w:val="20"/>
        </w:rPr>
      </w:pPr>
      <w:r w:rsidRPr="009F4207">
        <w:rPr>
          <w:sz w:val="20"/>
          <w:szCs w:val="20"/>
        </w:rPr>
        <w:t>   (</w:t>
      </w:r>
      <w:proofErr w:type="spellStart"/>
      <w:r w:rsidRPr="009F4207">
        <w:rPr>
          <w:sz w:val="20"/>
          <w:szCs w:val="20"/>
        </w:rPr>
        <w:t>i</w:t>
      </w:r>
      <w:proofErr w:type="spellEnd"/>
      <w:r w:rsidRPr="009F4207">
        <w:rPr>
          <w:sz w:val="20"/>
          <w:szCs w:val="20"/>
        </w:rPr>
        <w:t>)   the patient’s body habitus, or other physical condition, is suitable for exercise stress testing or pharmacological induced stress testing; and</w:t>
      </w:r>
    </w:p>
    <w:p w14:paraId="126094E8" w14:textId="77777777" w:rsidR="00DD2E4B" w:rsidRPr="009F4207" w:rsidRDefault="00DD2E4B">
      <w:pPr>
        <w:spacing w:before="200" w:after="200"/>
        <w:rPr>
          <w:sz w:val="20"/>
          <w:szCs w:val="20"/>
        </w:rPr>
      </w:pPr>
      <w:r w:rsidRPr="009F4207">
        <w:rPr>
          <w:sz w:val="20"/>
          <w:szCs w:val="20"/>
        </w:rPr>
        <w:t>   (ii)  the patient can complete the exercise sufficiently or respond adequately to pharmacological induced stress, to take the required measurements; and</w:t>
      </w:r>
    </w:p>
    <w:p w14:paraId="1E3D3AB6" w14:textId="77777777" w:rsidR="00DD2E4B" w:rsidRPr="009F4207" w:rsidRDefault="00DD2E4B">
      <w:pPr>
        <w:spacing w:before="200" w:after="200"/>
        <w:rPr>
          <w:sz w:val="20"/>
          <w:szCs w:val="20"/>
        </w:rPr>
      </w:pPr>
      <w:r w:rsidRPr="009F4207">
        <w:rPr>
          <w:sz w:val="20"/>
          <w:szCs w:val="20"/>
        </w:rPr>
        <w:t>   (iii) one of the persons mentioned in subparagraphs b(iv) and (v) of the item descriptor must be a medical practitioner.</w:t>
      </w:r>
    </w:p>
    <w:p w14:paraId="2E0214F6" w14:textId="77777777" w:rsidR="00DD2E4B" w:rsidRPr="009F4207" w:rsidRDefault="00DD2E4B">
      <w:pPr>
        <w:spacing w:before="200" w:after="200"/>
        <w:rPr>
          <w:sz w:val="20"/>
          <w:szCs w:val="20"/>
        </w:rPr>
      </w:pPr>
      <w:r w:rsidRPr="009F4207">
        <w:rPr>
          <w:sz w:val="20"/>
          <w:szCs w:val="20"/>
        </w:rPr>
        <w:t>Item 11730 does not apply to a service performed on a patient who is asymptomatic and has a normal cardiac examination.</w:t>
      </w:r>
    </w:p>
    <w:p w14:paraId="20EAE7BA" w14:textId="77777777" w:rsidR="00DD2E4B" w:rsidRPr="009F4207" w:rsidRDefault="00DD2E4B">
      <w:pPr>
        <w:spacing w:before="200" w:after="200"/>
        <w:rPr>
          <w:sz w:val="20"/>
          <w:szCs w:val="20"/>
        </w:rPr>
      </w:pPr>
      <w:r w:rsidRPr="009F4207">
        <w:rPr>
          <w:b/>
          <w:bCs/>
          <w:sz w:val="20"/>
          <w:szCs w:val="20"/>
        </w:rPr>
        <w:t>Exercise testing and cardiopulmonary resuscitation</w:t>
      </w:r>
    </w:p>
    <w:p w14:paraId="6EC8938C" w14:textId="77777777" w:rsidR="00DD2E4B" w:rsidRPr="009F4207" w:rsidRDefault="00DD2E4B">
      <w:pPr>
        <w:spacing w:before="200" w:after="200"/>
        <w:rPr>
          <w:sz w:val="20"/>
          <w:szCs w:val="20"/>
        </w:rPr>
      </w:pPr>
      <w:r w:rsidRPr="009F4207">
        <w:rPr>
          <w:sz w:val="20"/>
          <w:szCs w:val="20"/>
        </w:rPr>
        <w:t>The Taskforce recommended changes to the performance of exercise or pharmacological electrocardiogram stress testing for optimal patient safety. For a service to be performed, the person performing the monitoring and recording must be:</w:t>
      </w:r>
    </w:p>
    <w:p w14:paraId="1FD15EEB" w14:textId="77777777" w:rsidR="00DD2E4B" w:rsidRPr="009F4207" w:rsidRDefault="00DD2E4B">
      <w:pPr>
        <w:numPr>
          <w:ilvl w:val="0"/>
          <w:numId w:val="213"/>
        </w:numPr>
        <w:spacing w:before="200"/>
        <w:ind w:hanging="219"/>
        <w:rPr>
          <w:sz w:val="20"/>
          <w:szCs w:val="20"/>
        </w:rPr>
      </w:pPr>
      <w:r w:rsidRPr="009F4207">
        <w:rPr>
          <w:sz w:val="20"/>
          <w:szCs w:val="20"/>
        </w:rPr>
        <w:t>in continuous attendance; and</w:t>
      </w:r>
    </w:p>
    <w:p w14:paraId="3E3316FE" w14:textId="77777777" w:rsidR="00DD2E4B" w:rsidRPr="009F4207" w:rsidRDefault="00DD2E4B">
      <w:pPr>
        <w:numPr>
          <w:ilvl w:val="0"/>
          <w:numId w:val="213"/>
        </w:numPr>
        <w:ind w:hanging="275"/>
        <w:rPr>
          <w:sz w:val="20"/>
          <w:szCs w:val="20"/>
        </w:rPr>
      </w:pPr>
      <w:r w:rsidRPr="009F4207">
        <w:rPr>
          <w:sz w:val="20"/>
          <w:szCs w:val="20"/>
        </w:rPr>
        <w:t>trained in “exercise testing”  and cardiopulmonary resuscitation; and</w:t>
      </w:r>
    </w:p>
    <w:p w14:paraId="4905DBE6" w14:textId="77777777" w:rsidR="00DD2E4B" w:rsidRPr="009F4207" w:rsidRDefault="00DD2E4B">
      <w:pPr>
        <w:numPr>
          <w:ilvl w:val="0"/>
          <w:numId w:val="213"/>
        </w:numPr>
        <w:spacing w:after="200"/>
        <w:ind w:hanging="330"/>
        <w:rPr>
          <w:sz w:val="20"/>
          <w:szCs w:val="20"/>
        </w:rPr>
      </w:pPr>
      <w:r w:rsidRPr="009F4207">
        <w:rPr>
          <w:sz w:val="20"/>
          <w:szCs w:val="20"/>
        </w:rPr>
        <w:t>A second person trained in cardiopulmonary resuscitation must be located at the premise and available to attend the electrocardiogram stress testing in an emergency.</w:t>
      </w:r>
    </w:p>
    <w:p w14:paraId="00D1E74B" w14:textId="77777777" w:rsidR="00DD2E4B" w:rsidRPr="009F4207" w:rsidRDefault="00DD2E4B">
      <w:pPr>
        <w:spacing w:before="200" w:after="200"/>
        <w:rPr>
          <w:sz w:val="20"/>
          <w:szCs w:val="20"/>
        </w:rPr>
      </w:pPr>
      <w:r w:rsidRPr="009F4207">
        <w:rPr>
          <w:sz w:val="20"/>
          <w:szCs w:val="20"/>
        </w:rPr>
        <w:t>Please refer to the Cardiac Society of Australia and New Zealand position statement on clinical exercise stress testing:</w:t>
      </w:r>
    </w:p>
    <w:p w14:paraId="0FA2C878" w14:textId="77777777" w:rsidR="00DD2E4B" w:rsidRPr="009F4207" w:rsidRDefault="00E673AF">
      <w:pPr>
        <w:spacing w:before="200" w:after="200"/>
        <w:rPr>
          <w:sz w:val="20"/>
          <w:szCs w:val="20"/>
        </w:rPr>
      </w:pPr>
      <w:hyperlink r:id="rId32" w:tgtFrame="_blank" w:history="1">
        <w:r w:rsidR="00DD2E4B" w:rsidRPr="009F4207">
          <w:rPr>
            <w:color w:val="0000EE"/>
            <w:sz w:val="20"/>
            <w:szCs w:val="20"/>
            <w:u w:val="single" w:color="0000EE"/>
          </w:rPr>
          <w:t>https://www.csanz.edu.au/wp-content/uploads/2014/12/Clinical_Exercise_Stress_Testing_2014-December.pdf</w:t>
        </w:r>
      </w:hyperlink>
    </w:p>
    <w:p w14:paraId="72F15B1D" w14:textId="77777777" w:rsidR="00A77B3E" w:rsidRPr="009F4207" w:rsidRDefault="00A77B3E"/>
    <w:p w14:paraId="304163B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DR.1.4 12-lead electrocardiography requirements for claiming</w:t>
      </w:r>
    </w:p>
    <w:p w14:paraId="579BC64A" w14:textId="77777777" w:rsidR="00DD2E4B" w:rsidRPr="009F4207" w:rsidRDefault="00DD2E4B">
      <w:pPr>
        <w:spacing w:after="200"/>
        <w:rPr>
          <w:sz w:val="20"/>
          <w:szCs w:val="20"/>
        </w:rPr>
      </w:pPr>
      <w:r w:rsidRPr="009F4207">
        <w:rPr>
          <w:sz w:val="20"/>
          <w:szCs w:val="20"/>
        </w:rPr>
        <w:t>There are four 12-lead electrocardiography items:</w:t>
      </w:r>
    </w:p>
    <w:p w14:paraId="0E12D80E" w14:textId="77777777" w:rsidR="00DD2E4B" w:rsidRPr="009F4207" w:rsidRDefault="00DD2E4B">
      <w:pPr>
        <w:spacing w:before="200" w:after="200"/>
        <w:rPr>
          <w:sz w:val="20"/>
          <w:szCs w:val="20"/>
        </w:rPr>
      </w:pPr>
      <w:r w:rsidRPr="009F4207">
        <w:rPr>
          <w:sz w:val="20"/>
          <w:szCs w:val="20"/>
        </w:rPr>
        <w:t>·         Item 11704 for a trace and formal report service performed by a specialist or consultant physician.</w:t>
      </w:r>
    </w:p>
    <w:p w14:paraId="03F75C65" w14:textId="77777777" w:rsidR="00DD2E4B" w:rsidRPr="009F4207" w:rsidRDefault="00DD2E4B">
      <w:pPr>
        <w:spacing w:before="200" w:after="200"/>
        <w:rPr>
          <w:sz w:val="20"/>
          <w:szCs w:val="20"/>
        </w:rPr>
      </w:pPr>
      <w:r w:rsidRPr="009F4207">
        <w:rPr>
          <w:sz w:val="20"/>
          <w:szCs w:val="20"/>
        </w:rPr>
        <w:t>·         Item 11705 for a formal report service performed by a specialist or consultant physician, where the specialist reports on a trace.</w:t>
      </w:r>
    </w:p>
    <w:p w14:paraId="43A030DC" w14:textId="77777777" w:rsidR="00DD2E4B" w:rsidRPr="009F4207" w:rsidRDefault="00DD2E4B">
      <w:pPr>
        <w:spacing w:before="200" w:after="200"/>
        <w:rPr>
          <w:sz w:val="20"/>
          <w:szCs w:val="20"/>
        </w:rPr>
      </w:pPr>
      <w:r w:rsidRPr="009F4207">
        <w:rPr>
          <w:sz w:val="20"/>
          <w:szCs w:val="20"/>
        </w:rPr>
        <w:lastRenderedPageBreak/>
        <w:t>·         Item 11707 for a trace service performed by a medical practitioner.</w:t>
      </w:r>
    </w:p>
    <w:p w14:paraId="737F3B2A" w14:textId="77777777" w:rsidR="00DD2E4B" w:rsidRPr="009F4207" w:rsidRDefault="00DD2E4B">
      <w:pPr>
        <w:spacing w:before="200" w:after="200"/>
        <w:rPr>
          <w:sz w:val="20"/>
          <w:szCs w:val="20"/>
        </w:rPr>
      </w:pPr>
      <w:r w:rsidRPr="009F4207">
        <w:rPr>
          <w:sz w:val="20"/>
          <w:szCs w:val="20"/>
        </w:rPr>
        <w:t>·         Item 11714 for trace and clinical note service performed by a specialist or consultant physician.</w:t>
      </w:r>
    </w:p>
    <w:p w14:paraId="730DB2E4" w14:textId="77777777" w:rsidR="00DD2E4B" w:rsidRPr="009F4207" w:rsidRDefault="00DD2E4B">
      <w:pPr>
        <w:spacing w:before="200" w:after="200"/>
        <w:rPr>
          <w:sz w:val="20"/>
          <w:szCs w:val="20"/>
        </w:rPr>
      </w:pPr>
      <w:r w:rsidRPr="009F4207">
        <w:rPr>
          <w:b/>
          <w:bCs/>
          <w:sz w:val="20"/>
          <w:szCs w:val="20"/>
        </w:rPr>
        <w:t xml:space="preserve">Admitted patient </w:t>
      </w:r>
    </w:p>
    <w:p w14:paraId="6F94BFC0" w14:textId="77777777" w:rsidR="00DD2E4B" w:rsidRPr="009F4207" w:rsidRDefault="00DD2E4B">
      <w:pPr>
        <w:spacing w:before="200" w:after="200"/>
        <w:rPr>
          <w:sz w:val="20"/>
          <w:szCs w:val="20"/>
        </w:rPr>
      </w:pPr>
      <w:r w:rsidRPr="009F4207">
        <w:rPr>
          <w:sz w:val="20"/>
          <w:szCs w:val="20"/>
        </w:rPr>
        <w:t>Items 11704, 11707 and 11714 do not apply where the patient is an “admitted patient” of a hospital. An “admitted patient” includes an episode of hospital treatment and an episode of hospital-substitute treatment where a benefit is paid from a private health insurer. Item 11705 can be performed out-of-hospital or for admitted hospital patients.</w:t>
      </w:r>
    </w:p>
    <w:p w14:paraId="388D0A62" w14:textId="77777777" w:rsidR="00DD2E4B" w:rsidRPr="009F4207" w:rsidRDefault="00DD2E4B">
      <w:pPr>
        <w:spacing w:before="200" w:after="200"/>
        <w:rPr>
          <w:sz w:val="20"/>
          <w:szCs w:val="20"/>
        </w:rPr>
      </w:pPr>
      <w:r w:rsidRPr="009F4207">
        <w:rPr>
          <w:b/>
          <w:bCs/>
          <w:sz w:val="20"/>
          <w:szCs w:val="20"/>
        </w:rPr>
        <w:t xml:space="preserve">Requested service </w:t>
      </w:r>
    </w:p>
    <w:p w14:paraId="15D41F28" w14:textId="77777777" w:rsidR="00DD2E4B" w:rsidRPr="009F4207" w:rsidRDefault="00DD2E4B">
      <w:pPr>
        <w:spacing w:before="200" w:after="200"/>
        <w:rPr>
          <w:sz w:val="20"/>
          <w:szCs w:val="20"/>
        </w:rPr>
      </w:pPr>
      <w:r w:rsidRPr="009F4207">
        <w:rPr>
          <w:sz w:val="20"/>
          <w:szCs w:val="20"/>
        </w:rPr>
        <w:t>a) Items 11704 and 11705 are requested services which require the rendering specialist or consultant physician to produce a written formal report which must be provided to the requesting practitioner. The rendering specialist or consultant physician cannot perform the service unless it has been requested by another medical practitioner.</w:t>
      </w:r>
    </w:p>
    <w:p w14:paraId="05BBF4F0" w14:textId="77777777" w:rsidR="00DD2E4B" w:rsidRPr="009F4207" w:rsidRDefault="00DD2E4B">
      <w:pPr>
        <w:spacing w:before="200" w:after="200"/>
        <w:rPr>
          <w:sz w:val="20"/>
          <w:szCs w:val="20"/>
        </w:rPr>
      </w:pPr>
      <w:r w:rsidRPr="009F4207">
        <w:rPr>
          <w:sz w:val="20"/>
          <w:szCs w:val="20"/>
        </w:rPr>
        <w:t>b) As a requested service, it is generally not expected that items 11704 or 11705 would involve any clinical work beyond performing the formal report (and the trace for item 11704). The MBS Review Taskforce recommended that an attendance should not be co-claimed with a diagnostic cardiac investigation in these circumstances. Item 11704 cannot be claimed if the rendering specialist or consultant physician has performed an attendance on the same patient on the same day.</w:t>
      </w:r>
    </w:p>
    <w:p w14:paraId="16B03F88" w14:textId="77777777" w:rsidR="00DD2E4B" w:rsidRPr="009F4207" w:rsidRDefault="00DD2E4B">
      <w:pPr>
        <w:spacing w:before="200" w:after="200"/>
        <w:rPr>
          <w:sz w:val="20"/>
          <w:szCs w:val="20"/>
        </w:rPr>
      </w:pPr>
      <w:r w:rsidRPr="009F4207">
        <w:rPr>
          <w:sz w:val="20"/>
          <w:szCs w:val="20"/>
        </w:rPr>
        <w:t>Generally, it is expected that item 11705 should not be co-claimed with an attendance, but in exceptional clinical circumstances an attendance can be performed i.e. an admitted patient requires a formal report (on a trace) to be provided by a cardiologist and the result of this reporting determines that an urgent attendance (life threatening) is required by the cardiologist to guide immediate treatment (particularly when there is only one cardiologist rostered on the shift).</w:t>
      </w:r>
    </w:p>
    <w:p w14:paraId="0281FB8F" w14:textId="77777777" w:rsidR="00DD2E4B" w:rsidRPr="009F4207" w:rsidRDefault="00DD2E4B">
      <w:pPr>
        <w:spacing w:before="200" w:after="200"/>
        <w:rPr>
          <w:sz w:val="20"/>
          <w:szCs w:val="20"/>
        </w:rPr>
      </w:pPr>
      <w:r w:rsidRPr="009F4207">
        <w:rPr>
          <w:b/>
          <w:bCs/>
          <w:sz w:val="20"/>
          <w:szCs w:val="20"/>
        </w:rPr>
        <w:t>Financial relationship</w:t>
      </w:r>
    </w:p>
    <w:p w14:paraId="4F9C4470" w14:textId="77777777" w:rsidR="00DD2E4B" w:rsidRPr="009F4207" w:rsidRDefault="00DD2E4B">
      <w:pPr>
        <w:spacing w:before="200" w:after="200"/>
        <w:rPr>
          <w:sz w:val="20"/>
          <w:szCs w:val="20"/>
        </w:rPr>
      </w:pPr>
      <w:r w:rsidRPr="009F4207">
        <w:rPr>
          <w:sz w:val="20"/>
          <w:szCs w:val="20"/>
        </w:rPr>
        <w:t>The rendering specialist or consultant physician and the requesting practitioner cannot have a financial relationship. Definition of ‘financial relationship’: is where the requesting practitioner is a member of a group of practitioners of which the providing practitioners is a member (both the requestor and provider potentially financially benefit from the MBS service provided). The need for a request should be informed by a clinical decision only.</w:t>
      </w:r>
    </w:p>
    <w:p w14:paraId="38FA4BF7" w14:textId="77777777" w:rsidR="00DD2E4B" w:rsidRPr="009F4207" w:rsidRDefault="00DD2E4B">
      <w:pPr>
        <w:spacing w:before="200" w:after="200"/>
        <w:rPr>
          <w:sz w:val="20"/>
          <w:szCs w:val="20"/>
        </w:rPr>
      </w:pPr>
      <w:r w:rsidRPr="009F4207">
        <w:rPr>
          <w:b/>
          <w:bCs/>
          <w:sz w:val="20"/>
          <w:szCs w:val="20"/>
        </w:rPr>
        <w:t xml:space="preserve">Item 11707 </w:t>
      </w:r>
    </w:p>
    <w:p w14:paraId="754113F3" w14:textId="77777777" w:rsidR="00DD2E4B" w:rsidRPr="009F4207" w:rsidRDefault="00DD2E4B">
      <w:pPr>
        <w:spacing w:before="200" w:after="200"/>
        <w:rPr>
          <w:sz w:val="20"/>
          <w:szCs w:val="20"/>
        </w:rPr>
      </w:pPr>
      <w:r w:rsidRPr="009F4207">
        <w:rPr>
          <w:sz w:val="20"/>
          <w:szCs w:val="20"/>
        </w:rPr>
        <w:t>Item 11707 is a trace only service and can be performed by any medical practitioner.</w:t>
      </w:r>
    </w:p>
    <w:p w14:paraId="5CA74D95" w14:textId="77777777" w:rsidR="00DD2E4B" w:rsidRPr="009F4207" w:rsidRDefault="00DD2E4B">
      <w:pPr>
        <w:spacing w:before="200" w:after="200"/>
        <w:rPr>
          <w:sz w:val="20"/>
          <w:szCs w:val="20"/>
        </w:rPr>
      </w:pPr>
      <w:r w:rsidRPr="009F4207">
        <w:rPr>
          <w:b/>
          <w:bCs/>
          <w:sz w:val="20"/>
          <w:szCs w:val="20"/>
        </w:rPr>
        <w:t>Item 11714</w:t>
      </w:r>
    </w:p>
    <w:p w14:paraId="19583428" w14:textId="77777777" w:rsidR="00DD2E4B" w:rsidRPr="009F4207" w:rsidRDefault="00DD2E4B">
      <w:pPr>
        <w:spacing w:before="200" w:after="200"/>
        <w:rPr>
          <w:sz w:val="20"/>
          <w:szCs w:val="20"/>
        </w:rPr>
      </w:pPr>
      <w:r w:rsidRPr="009F4207">
        <w:rPr>
          <w:sz w:val="20"/>
          <w:szCs w:val="20"/>
        </w:rPr>
        <w:t>Item 11714 allows specialist and consultant physicians to perform an electrocardiography trace and interpret the results (in the form of producing a written clinical note) where they consider it necessary for the management or treatment of the patient. No request is required for this service. There is no limitation on the claiming of an attendance with item 11714, as the Taskforce agreed that performance of an electrocardiography was part of routine assessment for patients presenting to specialist and consultant physicians for management of their cardiac condition.</w:t>
      </w:r>
    </w:p>
    <w:p w14:paraId="67D5B301" w14:textId="77777777" w:rsidR="00A77B3E" w:rsidRPr="009F4207" w:rsidRDefault="00A77B3E"/>
    <w:p w14:paraId="0C410A5A" w14:textId="77777777" w:rsidR="00A77B3E" w:rsidRPr="009F4207" w:rsidRDefault="00A77B3E">
      <w:pPr>
        <w:keepLines/>
        <w:rPr>
          <w:rFonts w:ascii="Helvetica" w:eastAsia="Helvetica" w:hAnsi="Helvetica" w:cs="Helvetica"/>
          <w:b/>
        </w:rPr>
      </w:pPr>
      <w:r w:rsidRPr="009F4207">
        <w:br w:type="page"/>
      </w:r>
      <w:r w:rsidRPr="009F4207">
        <w:rPr>
          <w:rFonts w:ascii="Helvetica" w:eastAsia="Helvetica" w:hAnsi="Helvetica" w:cs="Helvetica"/>
          <w:b/>
        </w:rPr>
        <w:lastRenderedPageBreak/>
        <w:t>DIAGNOSTIC PROCEDURES AND INVESTIGATIONS ITEMS</w:t>
      </w:r>
    </w:p>
    <w:p w14:paraId="3636E222" w14:textId="77777777" w:rsidR="00A77B3E" w:rsidRPr="009F4207"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FFF5697" w14:textId="77777777">
        <w:trPr>
          <w:tblHeader/>
        </w:trPr>
        <w:tc>
          <w:tcPr>
            <w:tcW w:w="0" w:type="auto"/>
            <w:gridSpan w:val="2"/>
            <w:tcMar>
              <w:top w:w="0" w:type="dxa"/>
              <w:left w:w="0" w:type="dxa"/>
              <w:bottom w:w="0" w:type="dxa"/>
              <w:right w:w="0" w:type="dxa"/>
            </w:tcMar>
            <w:vAlign w:val="both"/>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423471CC" w14:textId="77777777">
              <w:tc>
                <w:tcPr>
                  <w:tcW w:w="2500" w:type="pct"/>
                  <w:tcBorders>
                    <w:top w:val="nil"/>
                    <w:left w:val="nil"/>
                    <w:bottom w:val="nil"/>
                    <w:right w:val="nil"/>
                  </w:tcBorders>
                  <w:tcMar>
                    <w:top w:w="0" w:type="dxa"/>
                    <w:left w:w="0" w:type="dxa"/>
                    <w:bottom w:w="0" w:type="dxa"/>
                    <w:right w:w="0" w:type="dxa"/>
                  </w:tcMar>
                  <w:vAlign w:val="both"/>
                </w:tcPr>
                <w:p w14:paraId="728DF81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h"/>
                </w:tcPr>
                <w:p w14:paraId="4B74282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NEUROLOGY</w:t>
                  </w:r>
                </w:p>
              </w:tc>
            </w:tr>
          </w:tbl>
          <w:p w14:paraId="70FE89F4" w14:textId="77777777" w:rsidR="00A77B3E" w:rsidRPr="009F4207" w:rsidRDefault="00A77B3E">
            <w:pPr>
              <w:keepLines/>
              <w:rPr>
                <w:rFonts w:ascii="Helvetica" w:eastAsia="Helvetica" w:hAnsi="Helvetica" w:cs="Helvetica"/>
                <w:b/>
              </w:rPr>
            </w:pPr>
          </w:p>
        </w:tc>
      </w:tr>
      <w:tr w:rsidR="00DD2E4B" w:rsidRPr="009F4207" w14:paraId="718714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h"/>
          </w:tcPr>
          <w:p w14:paraId="31A9CFEC"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5A9A6E52" w14:textId="77777777" w:rsidR="00A77B3E" w:rsidRPr="009F4207" w:rsidRDefault="00A77B3E">
            <w:pPr>
              <w:pStyle w:val="Heading2"/>
              <w:spacing w:before="120"/>
              <w:rPr>
                <w:rFonts w:ascii="Helvetica" w:eastAsia="Helvetica" w:hAnsi="Helvetica" w:cs="Helvetica"/>
                <w:i w:val="0"/>
                <w:sz w:val="18"/>
              </w:rPr>
            </w:pPr>
            <w:bookmarkStart w:id="7" w:name="_Toc139032914"/>
            <w:r w:rsidRPr="009F4207">
              <w:rPr>
                <w:rFonts w:ascii="Helvetica" w:eastAsia="Helvetica" w:hAnsi="Helvetica" w:cs="Helvetica"/>
                <w:i w:val="0"/>
                <w:sz w:val="18"/>
              </w:rPr>
              <w:t>Group D1. Miscellaneous Diagnostic Procedures And Investigations</w:t>
            </w:r>
            <w:bookmarkEnd w:id="7"/>
          </w:p>
        </w:tc>
      </w:tr>
      <w:tr w:rsidR="00DD2E4B" w:rsidRPr="009F4207" w14:paraId="689366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662E6FD3"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1E84D2B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8" w:name="_Toc139032915"/>
            <w:r w:rsidRPr="009F4207">
              <w:rPr>
                <w:rFonts w:ascii="Helvetica" w:eastAsia="Helvetica" w:hAnsi="Helvetica" w:cs="Helvetica"/>
                <w:b w:val="0"/>
                <w:sz w:val="18"/>
              </w:rPr>
              <w:t>Subgroup 1. Neurology</w:t>
            </w:r>
            <w:bookmarkEnd w:id="8"/>
          </w:p>
        </w:tc>
      </w:tr>
      <w:tr w:rsidR="00DD2E4B" w:rsidRPr="009F4207" w14:paraId="51B7CF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BE0E4E" w14:textId="77777777" w:rsidR="00DD2E4B" w:rsidRPr="009F4207" w:rsidRDefault="00DD2E4B">
            <w:pPr>
              <w:rPr>
                <w:b/>
              </w:rPr>
            </w:pPr>
            <w:r w:rsidRPr="009F4207">
              <w:rPr>
                <w:b/>
              </w:rPr>
              <w:t>Fee</w:t>
            </w:r>
          </w:p>
          <w:p w14:paraId="0B37B888" w14:textId="77777777" w:rsidR="00DD2E4B" w:rsidRPr="009F4207" w:rsidRDefault="00DD2E4B">
            <w:r w:rsidRPr="009F4207">
              <w:t>11000</w:t>
            </w:r>
          </w:p>
        </w:tc>
        <w:tc>
          <w:tcPr>
            <w:tcW w:w="0" w:type="auto"/>
            <w:tcMar>
              <w:top w:w="0" w:type="dxa"/>
              <w:left w:w="0" w:type="dxa"/>
              <w:bottom w:w="0" w:type="dxa"/>
              <w:right w:w="0" w:type="dxa"/>
            </w:tcMar>
            <w:vAlign w:val="bottom"/>
          </w:tcPr>
          <w:p w14:paraId="73AEE5FC" w14:textId="77777777" w:rsidR="00DD2E4B" w:rsidRPr="009F4207" w:rsidRDefault="00DD2E4B">
            <w:pPr>
              <w:spacing w:after="200"/>
              <w:rPr>
                <w:sz w:val="20"/>
                <w:szCs w:val="20"/>
              </w:rPr>
            </w:pPr>
            <w:r w:rsidRPr="009F4207">
              <w:rPr>
                <w:sz w:val="20"/>
                <w:szCs w:val="20"/>
              </w:rPr>
              <w:t>ELECTROENCEPHALOGRAPHY, not being a service:</w:t>
            </w:r>
          </w:p>
          <w:p w14:paraId="17B9F7AD" w14:textId="77777777" w:rsidR="00DD2E4B" w:rsidRPr="009F4207" w:rsidRDefault="00DD2E4B">
            <w:pPr>
              <w:spacing w:before="200" w:after="200"/>
              <w:rPr>
                <w:sz w:val="20"/>
                <w:szCs w:val="20"/>
              </w:rPr>
            </w:pPr>
            <w:r w:rsidRPr="009F4207">
              <w:rPr>
                <w:sz w:val="20"/>
                <w:szCs w:val="20"/>
              </w:rPr>
              <w:t>(a)    associated with a service to which item 11003 or 11009 applies; or</w:t>
            </w:r>
          </w:p>
          <w:p w14:paraId="545F5687" w14:textId="77777777" w:rsidR="00DD2E4B" w:rsidRPr="009F4207" w:rsidRDefault="00DD2E4B">
            <w:pPr>
              <w:spacing w:before="200" w:after="200"/>
              <w:rPr>
                <w:sz w:val="20"/>
                <w:szCs w:val="20"/>
              </w:rPr>
            </w:pPr>
            <w:r w:rsidRPr="009F4207">
              <w:rPr>
                <w:sz w:val="20"/>
                <w:szCs w:val="20"/>
              </w:rPr>
              <w:t xml:space="preserve">(b)    involving quantitative topographic mapping using </w:t>
            </w:r>
            <w:proofErr w:type="spellStart"/>
            <w:r w:rsidRPr="009F4207">
              <w:rPr>
                <w:sz w:val="20"/>
                <w:szCs w:val="20"/>
              </w:rPr>
              <w:t>neurometrics</w:t>
            </w:r>
            <w:proofErr w:type="spellEnd"/>
            <w:r w:rsidRPr="009F4207">
              <w:rPr>
                <w:sz w:val="20"/>
                <w:szCs w:val="20"/>
              </w:rPr>
              <w:t xml:space="preserve"> or similar devices (</w:t>
            </w:r>
            <w:proofErr w:type="spellStart"/>
            <w:r w:rsidRPr="009F4207">
              <w:rPr>
                <w:sz w:val="20"/>
                <w:szCs w:val="20"/>
              </w:rPr>
              <w:t>Anaes</w:t>
            </w:r>
            <w:proofErr w:type="spellEnd"/>
            <w:r w:rsidRPr="009F4207">
              <w:rPr>
                <w:sz w:val="20"/>
                <w:szCs w:val="20"/>
              </w:rPr>
              <w:t xml:space="preserve">.) </w:t>
            </w:r>
          </w:p>
          <w:p w14:paraId="68875919" w14:textId="77777777" w:rsidR="00DD2E4B" w:rsidRPr="009F4207" w:rsidRDefault="00DD2E4B">
            <w:r w:rsidRPr="009F4207">
              <w:t>(See para DN.1.24 of explanatory notes to this Category)</w:t>
            </w:r>
          </w:p>
          <w:p w14:paraId="2B720F0A" w14:textId="77777777" w:rsidR="00DD2E4B" w:rsidRPr="009F4207" w:rsidRDefault="00DD2E4B">
            <w:pPr>
              <w:tabs>
                <w:tab w:val="left" w:pos="1701"/>
              </w:tabs>
            </w:pPr>
            <w:r w:rsidRPr="009F4207">
              <w:rPr>
                <w:b/>
                <w:sz w:val="20"/>
              </w:rPr>
              <w:t xml:space="preserve">Fee: </w:t>
            </w:r>
            <w:r w:rsidRPr="009F4207">
              <w:t>$134.85</w:t>
            </w:r>
            <w:r w:rsidRPr="009F4207">
              <w:tab/>
            </w:r>
            <w:r w:rsidRPr="009F4207">
              <w:rPr>
                <w:b/>
                <w:sz w:val="20"/>
              </w:rPr>
              <w:t xml:space="preserve">Benefit: </w:t>
            </w:r>
            <w:r w:rsidRPr="009F4207">
              <w:t>75% = $101.15    85% = $114.65</w:t>
            </w:r>
          </w:p>
        </w:tc>
      </w:tr>
      <w:tr w:rsidR="00DD2E4B" w:rsidRPr="009F4207" w14:paraId="47E51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3966AD9" w14:textId="77777777" w:rsidR="00DD2E4B" w:rsidRPr="009F4207" w:rsidRDefault="00DD2E4B">
            <w:pPr>
              <w:rPr>
                <w:b/>
              </w:rPr>
            </w:pPr>
            <w:r w:rsidRPr="009F4207">
              <w:rPr>
                <w:b/>
              </w:rPr>
              <w:t>Fee</w:t>
            </w:r>
          </w:p>
          <w:p w14:paraId="0C8DBAD6" w14:textId="77777777" w:rsidR="00DD2E4B" w:rsidRPr="009F4207" w:rsidRDefault="00DD2E4B">
            <w:r w:rsidRPr="009F4207">
              <w:t>11003</w:t>
            </w:r>
          </w:p>
        </w:tc>
        <w:tc>
          <w:tcPr>
            <w:tcW w:w="0" w:type="auto"/>
            <w:tcMar>
              <w:top w:w="0" w:type="dxa"/>
              <w:left w:w="0" w:type="dxa"/>
              <w:bottom w:w="0" w:type="dxa"/>
              <w:right w:w="0" w:type="dxa"/>
            </w:tcMar>
            <w:vAlign w:val="bottom"/>
          </w:tcPr>
          <w:p w14:paraId="34455978" w14:textId="77777777" w:rsidR="00DD2E4B" w:rsidRPr="009F4207" w:rsidRDefault="00DD2E4B">
            <w:pPr>
              <w:spacing w:after="200"/>
              <w:rPr>
                <w:sz w:val="20"/>
                <w:szCs w:val="20"/>
              </w:rPr>
            </w:pPr>
            <w:r w:rsidRPr="009F4207">
              <w:rPr>
                <w:sz w:val="20"/>
                <w:szCs w:val="20"/>
              </w:rPr>
              <w:t>Electroencephalography, prolonged recording lasting at least 3 hours, that requires multi</w:t>
            </w:r>
            <w:r w:rsidRPr="009F4207">
              <w:rPr>
                <w:sz w:val="20"/>
                <w:szCs w:val="20"/>
              </w:rPr>
              <w:noBreakHyphen/>
              <w:t>channel recording using:</w:t>
            </w:r>
          </w:p>
          <w:p w14:paraId="63860D22" w14:textId="77777777" w:rsidR="00DD2E4B" w:rsidRPr="009F4207" w:rsidRDefault="00DD2E4B">
            <w:pPr>
              <w:spacing w:before="200" w:after="200"/>
              <w:rPr>
                <w:sz w:val="20"/>
                <w:szCs w:val="20"/>
              </w:rPr>
            </w:pPr>
            <w:r w:rsidRPr="009F4207">
              <w:rPr>
                <w:sz w:val="20"/>
                <w:szCs w:val="20"/>
              </w:rPr>
              <w:t>(a) for a service not associated with a service to which an item in Group T8 applies—standard 10</w:t>
            </w:r>
            <w:r w:rsidRPr="009F4207">
              <w:rPr>
                <w:sz w:val="20"/>
                <w:szCs w:val="20"/>
              </w:rPr>
              <w:noBreakHyphen/>
              <w:t>20 electrode placement; or</w:t>
            </w:r>
          </w:p>
          <w:p w14:paraId="28B2C890" w14:textId="77777777" w:rsidR="00DD2E4B" w:rsidRPr="009F4207" w:rsidRDefault="00DD2E4B">
            <w:pPr>
              <w:spacing w:before="200" w:after="200"/>
              <w:rPr>
                <w:sz w:val="20"/>
                <w:szCs w:val="20"/>
              </w:rPr>
            </w:pPr>
            <w:r w:rsidRPr="009F4207">
              <w:rPr>
                <w:sz w:val="20"/>
                <w:szCs w:val="20"/>
              </w:rPr>
              <w:t>(b) for a service associated with a service to which an item in Group T8 applies—either standard 10</w:t>
            </w:r>
            <w:r w:rsidRPr="009F4207">
              <w:rPr>
                <w:sz w:val="20"/>
                <w:szCs w:val="20"/>
              </w:rPr>
              <w:noBreakHyphen/>
              <w:t>20 electrode placement or a different electrode placement and number of recorded channels;</w:t>
            </w:r>
          </w:p>
          <w:p w14:paraId="6DC515C6" w14:textId="77777777" w:rsidR="00DD2E4B" w:rsidRPr="009F4207" w:rsidRDefault="00DD2E4B">
            <w:pPr>
              <w:spacing w:before="200" w:after="200"/>
              <w:rPr>
                <w:sz w:val="20"/>
                <w:szCs w:val="20"/>
              </w:rPr>
            </w:pPr>
            <w:r w:rsidRPr="009F4207">
              <w:rPr>
                <w:sz w:val="20"/>
                <w:szCs w:val="20"/>
              </w:rPr>
              <w:t>other than a service:</w:t>
            </w:r>
          </w:p>
          <w:p w14:paraId="3CE1487D" w14:textId="77777777" w:rsidR="00DD2E4B" w:rsidRPr="009F4207" w:rsidRDefault="00DD2E4B">
            <w:pPr>
              <w:spacing w:before="200" w:after="200"/>
              <w:rPr>
                <w:sz w:val="20"/>
                <w:szCs w:val="20"/>
              </w:rPr>
            </w:pPr>
            <w:r w:rsidRPr="009F4207">
              <w:rPr>
                <w:sz w:val="20"/>
                <w:szCs w:val="20"/>
              </w:rPr>
              <w:t>(c) associated with a service to which item 11000, 11004 or 11005 applies; or</w:t>
            </w:r>
          </w:p>
          <w:p w14:paraId="29A6AB1E" w14:textId="77777777" w:rsidR="00DD2E4B" w:rsidRPr="009F4207" w:rsidRDefault="00DD2E4B">
            <w:pPr>
              <w:spacing w:before="200" w:after="200"/>
              <w:rPr>
                <w:sz w:val="20"/>
                <w:szCs w:val="20"/>
              </w:rPr>
            </w:pPr>
            <w:r w:rsidRPr="009F4207">
              <w:rPr>
                <w:sz w:val="20"/>
                <w:szCs w:val="20"/>
              </w:rPr>
              <w:t xml:space="preserve">(d) involving quantitative topographic mapping using </w:t>
            </w:r>
            <w:proofErr w:type="spellStart"/>
            <w:r w:rsidRPr="009F4207">
              <w:rPr>
                <w:sz w:val="20"/>
                <w:szCs w:val="20"/>
              </w:rPr>
              <w:t>neurometrics</w:t>
            </w:r>
            <w:proofErr w:type="spellEnd"/>
            <w:r w:rsidRPr="009F4207">
              <w:rPr>
                <w:sz w:val="20"/>
                <w:szCs w:val="20"/>
              </w:rPr>
              <w:t xml:space="preserve"> or similar devices.</w:t>
            </w:r>
          </w:p>
          <w:p w14:paraId="79FF7137" w14:textId="77777777" w:rsidR="00DD2E4B" w:rsidRPr="009F4207" w:rsidRDefault="00DD2E4B">
            <w:r w:rsidRPr="009F4207">
              <w:t>(See para DN.1.1 of explanatory notes to this Category)</w:t>
            </w:r>
          </w:p>
          <w:p w14:paraId="57A74A95" w14:textId="77777777" w:rsidR="00DD2E4B" w:rsidRPr="009F4207" w:rsidRDefault="00DD2E4B">
            <w:pPr>
              <w:tabs>
                <w:tab w:val="left" w:pos="1701"/>
              </w:tabs>
            </w:pPr>
            <w:r w:rsidRPr="009F4207">
              <w:rPr>
                <w:b/>
                <w:sz w:val="20"/>
              </w:rPr>
              <w:t xml:space="preserve">Fee: </w:t>
            </w:r>
            <w:r w:rsidRPr="009F4207">
              <w:t>$356.65</w:t>
            </w:r>
            <w:r w:rsidRPr="009F4207">
              <w:tab/>
            </w:r>
            <w:r w:rsidRPr="009F4207">
              <w:rPr>
                <w:b/>
                <w:sz w:val="20"/>
              </w:rPr>
              <w:t xml:space="preserve">Benefit: </w:t>
            </w:r>
            <w:r w:rsidRPr="009F4207">
              <w:t>75% = $267.50    85% = $303.20</w:t>
            </w:r>
          </w:p>
        </w:tc>
      </w:tr>
      <w:tr w:rsidR="00DD2E4B" w:rsidRPr="009F4207" w14:paraId="6BF432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B90D886" w14:textId="77777777" w:rsidR="00DD2E4B" w:rsidRPr="009F4207" w:rsidRDefault="00DD2E4B">
            <w:pPr>
              <w:rPr>
                <w:b/>
              </w:rPr>
            </w:pPr>
            <w:r w:rsidRPr="009F4207">
              <w:rPr>
                <w:b/>
              </w:rPr>
              <w:t>Fee</w:t>
            </w:r>
          </w:p>
          <w:p w14:paraId="3ECF53C9" w14:textId="77777777" w:rsidR="00DD2E4B" w:rsidRPr="009F4207" w:rsidRDefault="00DD2E4B">
            <w:r w:rsidRPr="009F4207">
              <w:t>11004</w:t>
            </w:r>
          </w:p>
        </w:tc>
        <w:tc>
          <w:tcPr>
            <w:tcW w:w="0" w:type="auto"/>
            <w:tcMar>
              <w:top w:w="0" w:type="dxa"/>
              <w:left w:w="0" w:type="dxa"/>
              <w:bottom w:w="0" w:type="dxa"/>
              <w:right w:w="0" w:type="dxa"/>
            </w:tcMar>
            <w:vAlign w:val="bottom"/>
          </w:tcPr>
          <w:p w14:paraId="32CE2E52" w14:textId="77777777" w:rsidR="00DD2E4B" w:rsidRPr="009F4207" w:rsidRDefault="00DD2E4B">
            <w:pPr>
              <w:spacing w:after="200"/>
              <w:rPr>
                <w:sz w:val="20"/>
                <w:szCs w:val="20"/>
              </w:rPr>
            </w:pPr>
            <w:r w:rsidRPr="009F4207">
              <w:rPr>
                <w:sz w:val="20"/>
                <w:szCs w:val="20"/>
              </w:rPr>
              <w:t xml:space="preserve">Electroencephalography, ambulatory or video, prolonged recording lasting at least 3 hours and up to 24 hours, that requires </w:t>
            </w:r>
            <w:proofErr w:type="spellStart"/>
            <w:r w:rsidRPr="009F4207">
              <w:rPr>
                <w:sz w:val="20"/>
                <w:szCs w:val="20"/>
              </w:rPr>
              <w:t>multi channel</w:t>
            </w:r>
            <w:proofErr w:type="spellEnd"/>
            <w:r w:rsidRPr="009F4207">
              <w:rPr>
                <w:sz w:val="20"/>
                <w:szCs w:val="20"/>
              </w:rPr>
              <w:t xml:space="preserve"> recording using standard 10-20 electrode placement, first day, other than a service:</w:t>
            </w:r>
            <w:r w:rsidRPr="009F4207">
              <w:rPr>
                <w:sz w:val="20"/>
                <w:szCs w:val="20"/>
              </w:rPr>
              <w:br/>
              <w:t>(a) associated with a service to which item 11000, 11003 or 11005 applies; or</w:t>
            </w:r>
            <w:r w:rsidRPr="009F4207">
              <w:rPr>
                <w:sz w:val="20"/>
                <w:szCs w:val="20"/>
              </w:rPr>
              <w:br/>
              <w:t xml:space="preserve">(b) involving quantitative topographic mapping using </w:t>
            </w:r>
            <w:proofErr w:type="spellStart"/>
            <w:r w:rsidRPr="009F4207">
              <w:rPr>
                <w:sz w:val="20"/>
                <w:szCs w:val="20"/>
              </w:rPr>
              <w:t>neurometrics</w:t>
            </w:r>
            <w:proofErr w:type="spellEnd"/>
            <w:r w:rsidRPr="009F4207">
              <w:rPr>
                <w:sz w:val="20"/>
                <w:szCs w:val="20"/>
              </w:rPr>
              <w:t xml:space="preserve"> or similar devices.</w:t>
            </w:r>
          </w:p>
          <w:p w14:paraId="2AD3D3A3" w14:textId="77777777" w:rsidR="00DD2E4B" w:rsidRPr="009F4207" w:rsidRDefault="00DD2E4B">
            <w:r w:rsidRPr="009F4207">
              <w:t>(See para DN.1.2 of explanatory notes to this Category)</w:t>
            </w:r>
          </w:p>
          <w:p w14:paraId="1B6AD182" w14:textId="77777777" w:rsidR="00DD2E4B" w:rsidRPr="009F4207" w:rsidRDefault="00DD2E4B">
            <w:pPr>
              <w:tabs>
                <w:tab w:val="left" w:pos="1701"/>
              </w:tabs>
            </w:pPr>
            <w:r w:rsidRPr="009F4207">
              <w:rPr>
                <w:b/>
                <w:sz w:val="20"/>
              </w:rPr>
              <w:t xml:space="preserve">Fee: </w:t>
            </w:r>
            <w:r w:rsidRPr="009F4207">
              <w:t>$356.65</w:t>
            </w:r>
            <w:r w:rsidRPr="009F4207">
              <w:tab/>
            </w:r>
            <w:r w:rsidRPr="009F4207">
              <w:rPr>
                <w:b/>
                <w:sz w:val="20"/>
              </w:rPr>
              <w:t xml:space="preserve">Benefit: </w:t>
            </w:r>
            <w:r w:rsidRPr="009F4207">
              <w:t>75% = $267.50    85% = $303.20</w:t>
            </w:r>
          </w:p>
        </w:tc>
      </w:tr>
      <w:tr w:rsidR="00DD2E4B" w:rsidRPr="009F4207" w14:paraId="27D7AA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2303387" w14:textId="77777777" w:rsidR="00DD2E4B" w:rsidRPr="009F4207" w:rsidRDefault="00DD2E4B">
            <w:pPr>
              <w:rPr>
                <w:b/>
              </w:rPr>
            </w:pPr>
            <w:r w:rsidRPr="009F4207">
              <w:rPr>
                <w:b/>
              </w:rPr>
              <w:t>Fee</w:t>
            </w:r>
          </w:p>
          <w:p w14:paraId="5E35749E" w14:textId="77777777" w:rsidR="00DD2E4B" w:rsidRPr="009F4207" w:rsidRDefault="00DD2E4B">
            <w:r w:rsidRPr="009F4207">
              <w:t>11005</w:t>
            </w:r>
          </w:p>
        </w:tc>
        <w:tc>
          <w:tcPr>
            <w:tcW w:w="0" w:type="auto"/>
            <w:tcMar>
              <w:top w:w="0" w:type="dxa"/>
              <w:left w:w="0" w:type="dxa"/>
              <w:bottom w:w="0" w:type="dxa"/>
              <w:right w:w="0" w:type="dxa"/>
            </w:tcMar>
            <w:vAlign w:val="bottom"/>
          </w:tcPr>
          <w:p w14:paraId="43C7C28A" w14:textId="77777777" w:rsidR="00DD2E4B" w:rsidRPr="009F4207" w:rsidRDefault="00DD2E4B">
            <w:pPr>
              <w:spacing w:after="200"/>
              <w:rPr>
                <w:sz w:val="20"/>
                <w:szCs w:val="20"/>
              </w:rPr>
            </w:pPr>
            <w:r w:rsidRPr="009F4207">
              <w:rPr>
                <w:sz w:val="20"/>
                <w:szCs w:val="20"/>
              </w:rPr>
              <w:t xml:space="preserve">Electroencephalography, ambulatory or video, prolonged recording lasting at least 3 hours and up to 24 hours, that requires </w:t>
            </w:r>
            <w:proofErr w:type="spellStart"/>
            <w:r w:rsidRPr="009F4207">
              <w:rPr>
                <w:sz w:val="20"/>
                <w:szCs w:val="20"/>
              </w:rPr>
              <w:t>multi channel</w:t>
            </w:r>
            <w:proofErr w:type="spellEnd"/>
            <w:r w:rsidRPr="009F4207">
              <w:rPr>
                <w:sz w:val="20"/>
                <w:szCs w:val="20"/>
              </w:rPr>
              <w:t xml:space="preserve"> recording using standard 10-20 electrode placement, each day after the first day, other than a service:</w:t>
            </w:r>
            <w:r w:rsidRPr="009F4207">
              <w:rPr>
                <w:sz w:val="20"/>
                <w:szCs w:val="20"/>
              </w:rPr>
              <w:br/>
              <w:t>(a) associated with a service to which item 11000, 11003 or 11004 applies; or</w:t>
            </w:r>
            <w:r w:rsidRPr="009F4207">
              <w:rPr>
                <w:sz w:val="20"/>
                <w:szCs w:val="20"/>
              </w:rPr>
              <w:br/>
              <w:t xml:space="preserve">(b) involving quantitative topographic mapping using </w:t>
            </w:r>
            <w:proofErr w:type="spellStart"/>
            <w:r w:rsidRPr="009F4207">
              <w:rPr>
                <w:sz w:val="20"/>
                <w:szCs w:val="20"/>
              </w:rPr>
              <w:t>neurometrics</w:t>
            </w:r>
            <w:proofErr w:type="spellEnd"/>
            <w:r w:rsidRPr="009F4207">
              <w:rPr>
                <w:sz w:val="20"/>
                <w:szCs w:val="20"/>
              </w:rPr>
              <w:t xml:space="preserve"> or similar devices.</w:t>
            </w:r>
          </w:p>
          <w:p w14:paraId="617F0C9C" w14:textId="77777777" w:rsidR="00DD2E4B" w:rsidRPr="009F4207" w:rsidRDefault="00DD2E4B">
            <w:r w:rsidRPr="009F4207">
              <w:t>(See para DN.1.2 of explanatory notes to this Category)</w:t>
            </w:r>
          </w:p>
          <w:p w14:paraId="6213ACC3" w14:textId="77777777" w:rsidR="00DD2E4B" w:rsidRPr="009F4207" w:rsidRDefault="00DD2E4B">
            <w:pPr>
              <w:tabs>
                <w:tab w:val="left" w:pos="1701"/>
              </w:tabs>
            </w:pPr>
            <w:r w:rsidRPr="009F4207">
              <w:rPr>
                <w:b/>
                <w:sz w:val="20"/>
              </w:rPr>
              <w:t xml:space="preserve">Fee: </w:t>
            </w:r>
            <w:r w:rsidRPr="009F4207">
              <w:t>$356.65</w:t>
            </w:r>
            <w:r w:rsidRPr="009F4207">
              <w:tab/>
            </w:r>
            <w:r w:rsidRPr="009F4207">
              <w:rPr>
                <w:b/>
                <w:sz w:val="20"/>
              </w:rPr>
              <w:t xml:space="preserve">Benefit: </w:t>
            </w:r>
            <w:r w:rsidRPr="009F4207">
              <w:t>75% = $267.50    85% = $303.20</w:t>
            </w:r>
          </w:p>
        </w:tc>
      </w:tr>
      <w:tr w:rsidR="00DD2E4B" w:rsidRPr="009F4207" w14:paraId="0B2918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7C24A42" w14:textId="77777777" w:rsidR="00DD2E4B" w:rsidRPr="009F4207" w:rsidRDefault="00DD2E4B">
            <w:pPr>
              <w:rPr>
                <w:b/>
              </w:rPr>
            </w:pPr>
            <w:r w:rsidRPr="009F4207">
              <w:rPr>
                <w:b/>
              </w:rPr>
              <w:t>Fee</w:t>
            </w:r>
          </w:p>
          <w:p w14:paraId="13A79062" w14:textId="77777777" w:rsidR="00DD2E4B" w:rsidRPr="009F4207" w:rsidRDefault="00DD2E4B">
            <w:r w:rsidRPr="009F4207">
              <w:t>11009</w:t>
            </w:r>
          </w:p>
        </w:tc>
        <w:tc>
          <w:tcPr>
            <w:tcW w:w="0" w:type="auto"/>
            <w:tcMar>
              <w:top w:w="0" w:type="dxa"/>
              <w:left w:w="0" w:type="dxa"/>
              <w:bottom w:w="0" w:type="dxa"/>
              <w:right w:w="0" w:type="dxa"/>
            </w:tcMar>
            <w:vAlign w:val="bottom"/>
          </w:tcPr>
          <w:p w14:paraId="1E5AC13E" w14:textId="77777777" w:rsidR="00DD2E4B" w:rsidRPr="009F4207" w:rsidRDefault="00DD2E4B">
            <w:pPr>
              <w:spacing w:after="200"/>
              <w:rPr>
                <w:sz w:val="20"/>
                <w:szCs w:val="20"/>
              </w:rPr>
            </w:pPr>
            <w:r w:rsidRPr="009F4207">
              <w:rPr>
                <w:sz w:val="20"/>
                <w:szCs w:val="20"/>
              </w:rPr>
              <w:t xml:space="preserve">ELECTROCORTICOGRAPHY </w:t>
            </w:r>
          </w:p>
          <w:p w14:paraId="1AB41F7F" w14:textId="77777777" w:rsidR="00DD2E4B" w:rsidRPr="009F4207" w:rsidRDefault="00DD2E4B">
            <w:pPr>
              <w:tabs>
                <w:tab w:val="left" w:pos="1701"/>
              </w:tabs>
            </w:pPr>
            <w:r w:rsidRPr="009F4207">
              <w:rPr>
                <w:b/>
                <w:sz w:val="20"/>
              </w:rPr>
              <w:t xml:space="preserve">Fee: </w:t>
            </w:r>
            <w:r w:rsidRPr="009F4207">
              <w:t>$356.65</w:t>
            </w:r>
            <w:r w:rsidRPr="009F4207">
              <w:tab/>
            </w:r>
            <w:r w:rsidRPr="009F4207">
              <w:rPr>
                <w:b/>
                <w:sz w:val="20"/>
              </w:rPr>
              <w:t xml:space="preserve">Benefit: </w:t>
            </w:r>
            <w:r w:rsidRPr="009F4207">
              <w:t>75% = $267.50    85% = $303.20</w:t>
            </w:r>
          </w:p>
        </w:tc>
      </w:tr>
      <w:tr w:rsidR="00DD2E4B" w:rsidRPr="009F4207" w14:paraId="36B7EB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AD9150" w14:textId="77777777" w:rsidR="00DD2E4B" w:rsidRPr="009F4207" w:rsidRDefault="00DD2E4B">
            <w:pPr>
              <w:rPr>
                <w:b/>
              </w:rPr>
            </w:pPr>
            <w:r w:rsidRPr="009F4207">
              <w:rPr>
                <w:b/>
              </w:rPr>
              <w:t>Fee</w:t>
            </w:r>
          </w:p>
          <w:p w14:paraId="17AC8EC5" w14:textId="77777777" w:rsidR="00DD2E4B" w:rsidRPr="009F4207" w:rsidRDefault="00DD2E4B">
            <w:r w:rsidRPr="009F4207">
              <w:t>11012</w:t>
            </w:r>
          </w:p>
        </w:tc>
        <w:tc>
          <w:tcPr>
            <w:tcW w:w="0" w:type="auto"/>
            <w:tcMar>
              <w:top w:w="0" w:type="dxa"/>
              <w:left w:w="0" w:type="dxa"/>
              <w:bottom w:w="0" w:type="dxa"/>
              <w:right w:w="0" w:type="dxa"/>
            </w:tcMar>
            <w:vAlign w:val="bottom"/>
          </w:tcPr>
          <w:p w14:paraId="51EDD3D6" w14:textId="77777777" w:rsidR="00DD2E4B" w:rsidRPr="009F4207" w:rsidRDefault="00DD2E4B">
            <w:pPr>
              <w:spacing w:after="200"/>
              <w:rPr>
                <w:sz w:val="20"/>
                <w:szCs w:val="20"/>
              </w:rPr>
            </w:pPr>
            <w:r w:rsidRPr="009F4207">
              <w:rPr>
                <w:sz w:val="20"/>
                <w:szCs w:val="20"/>
              </w:rPr>
              <w:t xml:space="preserve">NEUROMUSCULAR ELECTRODIAGNOSIS  conduction studies on 1 nerve OR ELECTROMYOGRAPHY of 1 or more muscles using concentric needle electrodes OR both these examinations (not being a service associated with a service to which item 11015 or 11018 applies) </w:t>
            </w:r>
          </w:p>
          <w:p w14:paraId="2BE4A265" w14:textId="77777777" w:rsidR="00DD2E4B" w:rsidRPr="009F4207" w:rsidRDefault="00DD2E4B">
            <w:r w:rsidRPr="009F4207">
              <w:t>(See para DN.1.3, DN.1.32 of explanatory notes to this Category)</w:t>
            </w:r>
          </w:p>
          <w:p w14:paraId="7D36B482" w14:textId="77777777" w:rsidR="00DD2E4B" w:rsidRPr="009F4207" w:rsidRDefault="00DD2E4B">
            <w:pPr>
              <w:tabs>
                <w:tab w:val="left" w:pos="1701"/>
              </w:tabs>
            </w:pPr>
            <w:r w:rsidRPr="009F4207">
              <w:rPr>
                <w:b/>
                <w:sz w:val="20"/>
              </w:rPr>
              <w:t xml:space="preserve">Fee: </w:t>
            </w:r>
            <w:r w:rsidRPr="009F4207">
              <w:t>$122.65</w:t>
            </w:r>
            <w:r w:rsidRPr="009F4207">
              <w:tab/>
            </w:r>
            <w:r w:rsidRPr="009F4207">
              <w:rPr>
                <w:b/>
                <w:sz w:val="20"/>
              </w:rPr>
              <w:t xml:space="preserve">Benefit: </w:t>
            </w:r>
            <w:r w:rsidRPr="009F4207">
              <w:t>75% = $92.00    85% = $104.30</w:t>
            </w:r>
          </w:p>
        </w:tc>
      </w:tr>
      <w:tr w:rsidR="00DD2E4B" w:rsidRPr="009F4207" w14:paraId="68205D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8DD9B4B" w14:textId="77777777" w:rsidR="00DD2E4B" w:rsidRPr="009F4207" w:rsidRDefault="00DD2E4B">
            <w:pPr>
              <w:rPr>
                <w:b/>
              </w:rPr>
            </w:pPr>
            <w:r w:rsidRPr="009F4207">
              <w:rPr>
                <w:b/>
              </w:rPr>
              <w:lastRenderedPageBreak/>
              <w:t>Fee</w:t>
            </w:r>
          </w:p>
          <w:p w14:paraId="789B7033" w14:textId="77777777" w:rsidR="00DD2E4B" w:rsidRPr="009F4207" w:rsidRDefault="00DD2E4B">
            <w:r w:rsidRPr="009F4207">
              <w:t>11015</w:t>
            </w:r>
          </w:p>
        </w:tc>
        <w:tc>
          <w:tcPr>
            <w:tcW w:w="0" w:type="auto"/>
            <w:tcMar>
              <w:top w:w="0" w:type="dxa"/>
              <w:left w:w="0" w:type="dxa"/>
              <w:bottom w:w="0" w:type="dxa"/>
              <w:right w:w="0" w:type="dxa"/>
            </w:tcMar>
            <w:vAlign w:val="bottom"/>
          </w:tcPr>
          <w:p w14:paraId="7E2C3A34" w14:textId="77777777" w:rsidR="00DD2E4B" w:rsidRPr="009F4207" w:rsidRDefault="00DD2E4B">
            <w:pPr>
              <w:spacing w:after="200"/>
              <w:rPr>
                <w:sz w:val="20"/>
                <w:szCs w:val="20"/>
              </w:rPr>
            </w:pPr>
            <w:r w:rsidRPr="009F4207">
              <w:rPr>
                <w:sz w:val="20"/>
                <w:szCs w:val="20"/>
              </w:rPr>
              <w:t xml:space="preserve">NEUROMUSCULAR ELECTRODIAGNOSIS  conduction studies on 2 or 3 nerves with or without electromyography (not being a service associated with a service to which item 11012 or 11018 applies) </w:t>
            </w:r>
          </w:p>
          <w:p w14:paraId="01C1C977" w14:textId="77777777" w:rsidR="00DD2E4B" w:rsidRPr="009F4207" w:rsidRDefault="00DD2E4B">
            <w:r w:rsidRPr="009F4207">
              <w:t>(See para DN.1.32 of explanatory notes to this Category)</w:t>
            </w:r>
          </w:p>
          <w:p w14:paraId="025A955A" w14:textId="77777777" w:rsidR="00DD2E4B" w:rsidRPr="009F4207" w:rsidRDefault="00DD2E4B">
            <w:pPr>
              <w:tabs>
                <w:tab w:val="left" w:pos="1701"/>
              </w:tabs>
            </w:pPr>
            <w:r w:rsidRPr="009F4207">
              <w:rPr>
                <w:b/>
                <w:sz w:val="20"/>
              </w:rPr>
              <w:t xml:space="preserve">Fee: </w:t>
            </w:r>
            <w:r w:rsidRPr="009F4207">
              <w:t>$164.20</w:t>
            </w:r>
            <w:r w:rsidRPr="009F4207">
              <w:tab/>
            </w:r>
            <w:r w:rsidRPr="009F4207">
              <w:rPr>
                <w:b/>
                <w:sz w:val="20"/>
              </w:rPr>
              <w:t xml:space="preserve">Benefit: </w:t>
            </w:r>
            <w:r w:rsidRPr="009F4207">
              <w:t>75% = $123.15    85% = $139.60</w:t>
            </w:r>
          </w:p>
        </w:tc>
      </w:tr>
      <w:tr w:rsidR="00DD2E4B" w:rsidRPr="009F4207" w14:paraId="29B53E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CA5B8D5" w14:textId="77777777" w:rsidR="00DD2E4B" w:rsidRPr="009F4207" w:rsidRDefault="00DD2E4B">
            <w:pPr>
              <w:rPr>
                <w:b/>
              </w:rPr>
            </w:pPr>
            <w:r w:rsidRPr="009F4207">
              <w:rPr>
                <w:b/>
              </w:rPr>
              <w:t>Fee</w:t>
            </w:r>
          </w:p>
          <w:p w14:paraId="3CB0A71C" w14:textId="77777777" w:rsidR="00DD2E4B" w:rsidRPr="009F4207" w:rsidRDefault="00DD2E4B">
            <w:r w:rsidRPr="009F4207">
              <w:t>11018</w:t>
            </w:r>
          </w:p>
        </w:tc>
        <w:tc>
          <w:tcPr>
            <w:tcW w:w="0" w:type="auto"/>
            <w:tcMar>
              <w:top w:w="0" w:type="dxa"/>
              <w:left w:w="0" w:type="dxa"/>
              <w:bottom w:w="0" w:type="dxa"/>
              <w:right w:w="0" w:type="dxa"/>
            </w:tcMar>
            <w:vAlign w:val="bottom"/>
          </w:tcPr>
          <w:p w14:paraId="6007ADF1" w14:textId="77777777" w:rsidR="00DD2E4B" w:rsidRPr="009F4207" w:rsidRDefault="00DD2E4B">
            <w:pPr>
              <w:spacing w:after="200"/>
              <w:rPr>
                <w:sz w:val="20"/>
                <w:szCs w:val="20"/>
              </w:rPr>
            </w:pPr>
            <w:r w:rsidRPr="009F4207">
              <w:rPr>
                <w:sz w:val="20"/>
                <w:szCs w:val="20"/>
              </w:rPr>
              <w:t xml:space="preserve">NEUROMUSCULAR ELECTRODIAGNOSIS  conduction studies on 4 or more nerves with or without electromyography OR recordings from single fibres of nerves and muscles OR both of these examinations (not being a service associated with a service to which item 11012 or 11015 applies) </w:t>
            </w:r>
          </w:p>
          <w:p w14:paraId="21A8EF6A" w14:textId="77777777" w:rsidR="00DD2E4B" w:rsidRPr="009F4207" w:rsidRDefault="00DD2E4B">
            <w:r w:rsidRPr="009F4207">
              <w:t>(See para DN.1.32 of explanatory notes to this Category)</w:t>
            </w:r>
          </w:p>
          <w:p w14:paraId="68F56875" w14:textId="77777777" w:rsidR="00DD2E4B" w:rsidRPr="009F4207" w:rsidRDefault="00DD2E4B">
            <w:pPr>
              <w:tabs>
                <w:tab w:val="left" w:pos="1701"/>
              </w:tabs>
            </w:pPr>
            <w:r w:rsidRPr="009F4207">
              <w:rPr>
                <w:b/>
                <w:sz w:val="20"/>
              </w:rPr>
              <w:t xml:space="preserve">Fee: </w:t>
            </w:r>
            <w:r w:rsidRPr="009F4207">
              <w:t>$245.30</w:t>
            </w:r>
            <w:r w:rsidRPr="009F4207">
              <w:tab/>
            </w:r>
            <w:r w:rsidRPr="009F4207">
              <w:rPr>
                <w:b/>
                <w:sz w:val="20"/>
              </w:rPr>
              <w:t xml:space="preserve">Benefit: </w:t>
            </w:r>
            <w:r w:rsidRPr="009F4207">
              <w:t>75% = $184.00    85% = $208.55</w:t>
            </w:r>
          </w:p>
        </w:tc>
      </w:tr>
      <w:tr w:rsidR="00DD2E4B" w:rsidRPr="009F4207" w14:paraId="4E71C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91D2180" w14:textId="77777777" w:rsidR="00DD2E4B" w:rsidRPr="009F4207" w:rsidRDefault="00DD2E4B">
            <w:pPr>
              <w:rPr>
                <w:b/>
              </w:rPr>
            </w:pPr>
            <w:r w:rsidRPr="009F4207">
              <w:rPr>
                <w:b/>
              </w:rPr>
              <w:t>Fee</w:t>
            </w:r>
          </w:p>
          <w:p w14:paraId="5D9AF71A" w14:textId="77777777" w:rsidR="00DD2E4B" w:rsidRPr="009F4207" w:rsidRDefault="00DD2E4B">
            <w:r w:rsidRPr="009F4207">
              <w:t>11021</w:t>
            </w:r>
          </w:p>
        </w:tc>
        <w:tc>
          <w:tcPr>
            <w:tcW w:w="0" w:type="auto"/>
            <w:tcMar>
              <w:top w:w="0" w:type="dxa"/>
              <w:left w:w="0" w:type="dxa"/>
              <w:bottom w:w="0" w:type="dxa"/>
              <w:right w:w="0" w:type="dxa"/>
            </w:tcMar>
            <w:vAlign w:val="bottom"/>
          </w:tcPr>
          <w:p w14:paraId="1D0684DA" w14:textId="77777777" w:rsidR="00DD2E4B" w:rsidRPr="009F4207" w:rsidRDefault="00DD2E4B">
            <w:pPr>
              <w:spacing w:after="200"/>
              <w:rPr>
                <w:sz w:val="20"/>
                <w:szCs w:val="20"/>
              </w:rPr>
            </w:pPr>
            <w:r w:rsidRPr="009F4207">
              <w:rPr>
                <w:sz w:val="20"/>
                <w:szCs w:val="20"/>
              </w:rPr>
              <w:t xml:space="preserve">NEUROMUSCULAR ELECTRODIAGNOSIS  repetitive stimulation for study of neuromuscular conduction OR electromyography with quantitative computerised analysis OR both of these examinations </w:t>
            </w:r>
          </w:p>
          <w:p w14:paraId="1E2361F5" w14:textId="77777777" w:rsidR="00DD2E4B" w:rsidRPr="009F4207" w:rsidRDefault="00DD2E4B">
            <w:pPr>
              <w:tabs>
                <w:tab w:val="left" w:pos="1701"/>
              </w:tabs>
            </w:pPr>
            <w:r w:rsidRPr="009F4207">
              <w:rPr>
                <w:b/>
                <w:sz w:val="20"/>
              </w:rPr>
              <w:t xml:space="preserve">Fee: </w:t>
            </w:r>
            <w:r w:rsidRPr="009F4207">
              <w:t>$164.20</w:t>
            </w:r>
            <w:r w:rsidRPr="009F4207">
              <w:tab/>
            </w:r>
            <w:r w:rsidRPr="009F4207">
              <w:rPr>
                <w:b/>
                <w:sz w:val="20"/>
              </w:rPr>
              <w:t xml:space="preserve">Benefit: </w:t>
            </w:r>
            <w:r w:rsidRPr="009F4207">
              <w:t>75% = $123.15    85% = $139.60</w:t>
            </w:r>
          </w:p>
        </w:tc>
      </w:tr>
      <w:tr w:rsidR="00DD2E4B" w:rsidRPr="009F4207" w14:paraId="6BD6D5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E09D39D" w14:textId="77777777" w:rsidR="00DD2E4B" w:rsidRPr="009F4207" w:rsidRDefault="00DD2E4B">
            <w:pPr>
              <w:rPr>
                <w:b/>
              </w:rPr>
            </w:pPr>
            <w:r w:rsidRPr="009F4207">
              <w:rPr>
                <w:b/>
              </w:rPr>
              <w:t>Fee</w:t>
            </w:r>
          </w:p>
          <w:p w14:paraId="5A082253" w14:textId="77777777" w:rsidR="00DD2E4B" w:rsidRPr="009F4207" w:rsidRDefault="00DD2E4B">
            <w:r w:rsidRPr="009F4207">
              <w:t>11024</w:t>
            </w:r>
          </w:p>
        </w:tc>
        <w:tc>
          <w:tcPr>
            <w:tcW w:w="0" w:type="auto"/>
            <w:tcMar>
              <w:top w:w="0" w:type="dxa"/>
              <w:left w:w="0" w:type="dxa"/>
              <w:bottom w:w="0" w:type="dxa"/>
              <w:right w:w="0" w:type="dxa"/>
            </w:tcMar>
            <w:vAlign w:val="bottom"/>
          </w:tcPr>
          <w:p w14:paraId="0519A066" w14:textId="77777777" w:rsidR="00DD2E4B" w:rsidRPr="009F4207" w:rsidRDefault="00DD2E4B">
            <w:pPr>
              <w:spacing w:after="200"/>
              <w:rPr>
                <w:sz w:val="20"/>
                <w:szCs w:val="20"/>
              </w:rPr>
            </w:pPr>
            <w:r w:rsidRPr="009F4207">
              <w:rPr>
                <w:sz w:val="20"/>
                <w:szCs w:val="20"/>
              </w:rPr>
              <w:t xml:space="preserve">CENTRAL NERVOUS SYSTEM EVOKED RESPONSES, INVESTIGATION OF, by computerised averaging techniques, not being a service involving quantitative topographic mapping of event-related potentials or multifocal multichannel objective perimetry - 1 or 2 studies </w:t>
            </w:r>
          </w:p>
          <w:p w14:paraId="432B1F27" w14:textId="77777777" w:rsidR="00DD2E4B" w:rsidRPr="009F4207" w:rsidRDefault="00DD2E4B">
            <w:r w:rsidRPr="009F4207">
              <w:t>(See para DN.1.4 of explanatory notes to this Category)</w:t>
            </w:r>
          </w:p>
          <w:p w14:paraId="6856FA8D" w14:textId="77777777" w:rsidR="00DD2E4B" w:rsidRPr="009F4207" w:rsidRDefault="00DD2E4B">
            <w:pPr>
              <w:tabs>
                <w:tab w:val="left" w:pos="1701"/>
              </w:tabs>
            </w:pPr>
            <w:r w:rsidRPr="009F4207">
              <w:rPr>
                <w:b/>
                <w:sz w:val="20"/>
              </w:rPr>
              <w:t xml:space="preserve">Fee: </w:t>
            </w:r>
            <w:r w:rsidRPr="009F4207">
              <w:t>$124.70</w:t>
            </w:r>
            <w:r w:rsidRPr="009F4207">
              <w:tab/>
            </w:r>
            <w:r w:rsidRPr="009F4207">
              <w:rPr>
                <w:b/>
                <w:sz w:val="20"/>
              </w:rPr>
              <w:t xml:space="preserve">Benefit: </w:t>
            </w:r>
            <w:r w:rsidRPr="009F4207">
              <w:t>75% = $93.55    85% = $106.00</w:t>
            </w:r>
          </w:p>
        </w:tc>
      </w:tr>
      <w:tr w:rsidR="00DD2E4B" w:rsidRPr="009F4207" w14:paraId="4AD6B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BD6015B" w14:textId="77777777" w:rsidR="00DD2E4B" w:rsidRPr="009F4207" w:rsidRDefault="00DD2E4B">
            <w:pPr>
              <w:rPr>
                <w:b/>
              </w:rPr>
            </w:pPr>
            <w:r w:rsidRPr="009F4207">
              <w:rPr>
                <w:b/>
              </w:rPr>
              <w:t>Fee</w:t>
            </w:r>
          </w:p>
          <w:p w14:paraId="4BFEC3B8" w14:textId="77777777" w:rsidR="00DD2E4B" w:rsidRPr="009F4207" w:rsidRDefault="00DD2E4B">
            <w:r w:rsidRPr="009F4207">
              <w:t>11027</w:t>
            </w:r>
          </w:p>
        </w:tc>
        <w:tc>
          <w:tcPr>
            <w:tcW w:w="0" w:type="auto"/>
            <w:tcMar>
              <w:top w:w="0" w:type="dxa"/>
              <w:left w:w="0" w:type="dxa"/>
              <w:bottom w:w="0" w:type="dxa"/>
              <w:right w:w="0" w:type="dxa"/>
            </w:tcMar>
            <w:vAlign w:val="bottom"/>
          </w:tcPr>
          <w:p w14:paraId="07A74483" w14:textId="77777777" w:rsidR="00DD2E4B" w:rsidRPr="009F4207" w:rsidRDefault="00DD2E4B">
            <w:pPr>
              <w:spacing w:after="200"/>
              <w:rPr>
                <w:sz w:val="20"/>
                <w:szCs w:val="20"/>
              </w:rPr>
            </w:pPr>
            <w:r w:rsidRPr="009F4207">
              <w:rPr>
                <w:sz w:val="20"/>
                <w:szCs w:val="20"/>
              </w:rPr>
              <w:t xml:space="preserve">CENTRAL NERVOUS SYSTEM EVOKED RESPONSES, INVESTIGATION OF, by computerised averaging techniques, not being a service involving quantitative topographic mapping of event-related potentials or multifocal multichannel objective perimetry - 3 or more studies </w:t>
            </w:r>
          </w:p>
          <w:p w14:paraId="36FC00D3" w14:textId="77777777" w:rsidR="00DD2E4B" w:rsidRPr="009F4207" w:rsidRDefault="00DD2E4B">
            <w:r w:rsidRPr="009F4207">
              <w:t>(See para DN.1.4 of explanatory notes to this Category)</w:t>
            </w:r>
          </w:p>
          <w:p w14:paraId="7CB87112" w14:textId="77777777" w:rsidR="00DD2E4B" w:rsidRPr="009F4207" w:rsidRDefault="00DD2E4B">
            <w:pPr>
              <w:tabs>
                <w:tab w:val="left" w:pos="1701"/>
              </w:tabs>
            </w:pPr>
            <w:r w:rsidRPr="009F4207">
              <w:rPr>
                <w:b/>
                <w:sz w:val="20"/>
              </w:rPr>
              <w:t xml:space="preserve">Fee: </w:t>
            </w:r>
            <w:r w:rsidRPr="009F4207">
              <w:t>$184.95</w:t>
            </w:r>
            <w:r w:rsidRPr="009F4207">
              <w:tab/>
            </w:r>
            <w:r w:rsidRPr="009F4207">
              <w:rPr>
                <w:b/>
                <w:sz w:val="20"/>
              </w:rPr>
              <w:t xml:space="preserve">Benefit: </w:t>
            </w:r>
            <w:r w:rsidRPr="009F4207">
              <w:t>75% = $138.75    85% = $157.25</w:t>
            </w:r>
          </w:p>
        </w:tc>
      </w:tr>
    </w:tbl>
    <w:p w14:paraId="2A673AB4" w14:textId="77777777" w:rsidR="00A77B3E" w:rsidRPr="009F4207" w:rsidRDefault="00A77B3E">
      <w:pPr>
        <w:keepLines/>
        <w:rPr>
          <w:rFonts w:ascii="Helvetica" w:eastAsia="Helvetica" w:hAnsi="Helvetica" w:cs="Helvetica"/>
          <w:b/>
        </w:rPr>
        <w:sectPr w:rsidR="00A77B3E" w:rsidRPr="009F4207">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0975543"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34047A1F" w14:textId="77777777">
              <w:tc>
                <w:tcPr>
                  <w:tcW w:w="2500" w:type="pct"/>
                  <w:tcBorders>
                    <w:top w:val="nil"/>
                    <w:left w:val="nil"/>
                    <w:bottom w:val="nil"/>
                    <w:right w:val="nil"/>
                  </w:tcBorders>
                  <w:tcMar>
                    <w:top w:w="0" w:type="dxa"/>
                    <w:left w:w="0" w:type="dxa"/>
                    <w:bottom w:w="0" w:type="dxa"/>
                    <w:right w:w="0" w:type="dxa"/>
                  </w:tcMar>
                  <w:vAlign w:val="bottom"/>
                </w:tcPr>
                <w:p w14:paraId="5543E1D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283C7FE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OPHTHALMOLOGY</w:t>
                  </w:r>
                </w:p>
              </w:tc>
            </w:tr>
          </w:tbl>
          <w:p w14:paraId="2ACDB4A1" w14:textId="77777777" w:rsidR="00A77B3E" w:rsidRPr="009F4207" w:rsidRDefault="00A77B3E">
            <w:pPr>
              <w:keepLines/>
              <w:rPr>
                <w:rFonts w:ascii="Helvetica" w:eastAsia="Helvetica" w:hAnsi="Helvetica" w:cs="Helvetica"/>
                <w:b/>
              </w:rPr>
            </w:pPr>
          </w:p>
        </w:tc>
      </w:tr>
      <w:tr w:rsidR="00DD2E4B" w:rsidRPr="009F4207" w14:paraId="2AFDCA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8AEBDD6"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22B5940F"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D1. Miscellaneous Diagnostic Procedures And Investigations</w:t>
            </w:r>
          </w:p>
        </w:tc>
      </w:tr>
      <w:tr w:rsidR="00DD2E4B" w:rsidRPr="009F4207" w14:paraId="2C14AB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655651A0"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3B86591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 w:name="_Toc139032916"/>
            <w:r w:rsidRPr="009F4207">
              <w:rPr>
                <w:rFonts w:ascii="Helvetica" w:eastAsia="Helvetica" w:hAnsi="Helvetica" w:cs="Helvetica"/>
                <w:b w:val="0"/>
                <w:sz w:val="18"/>
              </w:rPr>
              <w:t>Subgroup 2. Ophthalmology</w:t>
            </w:r>
            <w:bookmarkEnd w:id="9"/>
          </w:p>
        </w:tc>
      </w:tr>
      <w:tr w:rsidR="00DD2E4B" w:rsidRPr="009F4207" w14:paraId="7524C2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00E1A9A" w14:textId="77777777" w:rsidR="00DD2E4B" w:rsidRPr="009F4207" w:rsidRDefault="00DD2E4B">
            <w:pPr>
              <w:rPr>
                <w:b/>
              </w:rPr>
            </w:pPr>
            <w:r w:rsidRPr="009F4207">
              <w:rPr>
                <w:b/>
              </w:rPr>
              <w:t>Fee</w:t>
            </w:r>
          </w:p>
          <w:p w14:paraId="281F59B8" w14:textId="77777777" w:rsidR="00DD2E4B" w:rsidRPr="009F4207" w:rsidRDefault="00DD2E4B">
            <w:r w:rsidRPr="009F4207">
              <w:t>11200</w:t>
            </w:r>
          </w:p>
        </w:tc>
        <w:tc>
          <w:tcPr>
            <w:tcW w:w="0" w:type="auto"/>
            <w:tcMar>
              <w:top w:w="0" w:type="dxa"/>
              <w:left w:w="0" w:type="dxa"/>
              <w:bottom w:w="0" w:type="dxa"/>
              <w:right w:w="0" w:type="dxa"/>
            </w:tcMar>
            <w:vAlign w:val="bottom"/>
          </w:tcPr>
          <w:p w14:paraId="55C19E2A" w14:textId="77777777" w:rsidR="00DD2E4B" w:rsidRPr="009F4207" w:rsidRDefault="00DD2E4B">
            <w:pPr>
              <w:spacing w:after="200"/>
              <w:rPr>
                <w:sz w:val="20"/>
                <w:szCs w:val="20"/>
              </w:rPr>
            </w:pPr>
            <w:r w:rsidRPr="009F4207">
              <w:rPr>
                <w:sz w:val="20"/>
                <w:szCs w:val="20"/>
              </w:rPr>
              <w:t xml:space="preserve">PROVOCATIVE TEST OR TESTS FOR OPEN ANGLE GLAUCOMA, including water drinking </w:t>
            </w:r>
          </w:p>
          <w:p w14:paraId="7FDDA58B" w14:textId="77777777" w:rsidR="00DD2E4B" w:rsidRPr="009F4207" w:rsidRDefault="00DD2E4B">
            <w:pPr>
              <w:tabs>
                <w:tab w:val="left" w:pos="1701"/>
              </w:tabs>
            </w:pPr>
            <w:r w:rsidRPr="009F4207">
              <w:rPr>
                <w:b/>
                <w:sz w:val="20"/>
              </w:rPr>
              <w:t xml:space="preserve">Fee: </w:t>
            </w:r>
            <w:r w:rsidRPr="009F4207">
              <w:t>$44.70</w:t>
            </w:r>
            <w:r w:rsidRPr="009F4207">
              <w:tab/>
            </w:r>
            <w:r w:rsidRPr="009F4207">
              <w:rPr>
                <w:b/>
                <w:sz w:val="20"/>
              </w:rPr>
              <w:t xml:space="preserve">Benefit: </w:t>
            </w:r>
            <w:r w:rsidRPr="009F4207">
              <w:t>75% = $33.55    85% = $38.00</w:t>
            </w:r>
          </w:p>
        </w:tc>
      </w:tr>
      <w:tr w:rsidR="00DD2E4B" w:rsidRPr="009F4207" w14:paraId="122DE5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E373BFC" w14:textId="77777777" w:rsidR="00DD2E4B" w:rsidRPr="009F4207" w:rsidRDefault="00DD2E4B">
            <w:pPr>
              <w:rPr>
                <w:b/>
              </w:rPr>
            </w:pPr>
            <w:r w:rsidRPr="009F4207">
              <w:rPr>
                <w:b/>
              </w:rPr>
              <w:t>Fee</w:t>
            </w:r>
          </w:p>
          <w:p w14:paraId="4804F29C" w14:textId="77777777" w:rsidR="00DD2E4B" w:rsidRPr="009F4207" w:rsidRDefault="00DD2E4B">
            <w:r w:rsidRPr="009F4207">
              <w:t>11204</w:t>
            </w:r>
          </w:p>
        </w:tc>
        <w:tc>
          <w:tcPr>
            <w:tcW w:w="0" w:type="auto"/>
            <w:tcMar>
              <w:top w:w="0" w:type="dxa"/>
              <w:left w:w="0" w:type="dxa"/>
              <w:bottom w:w="0" w:type="dxa"/>
              <w:right w:w="0" w:type="dxa"/>
            </w:tcMar>
            <w:vAlign w:val="bottom"/>
          </w:tcPr>
          <w:p w14:paraId="00DC3021" w14:textId="77777777" w:rsidR="00DD2E4B" w:rsidRPr="009F4207" w:rsidRDefault="00DD2E4B">
            <w:pPr>
              <w:spacing w:after="200"/>
              <w:rPr>
                <w:sz w:val="20"/>
                <w:szCs w:val="20"/>
              </w:rPr>
            </w:pPr>
            <w:r w:rsidRPr="009F4207">
              <w:rPr>
                <w:sz w:val="20"/>
                <w:szCs w:val="20"/>
              </w:rPr>
              <w:t>ELECTRORETINOGRAPHY of one or both eyes by computerised averaging techniques, including 3 or more studies performed according to current professional guidelines or standards, performed by or on behalf of a specialist or consultant physician in the practice of his or her speciality.  </w:t>
            </w:r>
          </w:p>
          <w:p w14:paraId="1A2F1338" w14:textId="77777777" w:rsidR="00DD2E4B" w:rsidRPr="009F4207" w:rsidRDefault="00DD2E4B">
            <w:r w:rsidRPr="009F4207">
              <w:t>(See para DN.1.5 of explanatory notes to this Category)</w:t>
            </w:r>
          </w:p>
          <w:p w14:paraId="1B010BC9" w14:textId="77777777" w:rsidR="00DD2E4B" w:rsidRPr="009F4207" w:rsidRDefault="00DD2E4B">
            <w:pPr>
              <w:tabs>
                <w:tab w:val="left" w:pos="1701"/>
              </w:tabs>
            </w:pPr>
            <w:r w:rsidRPr="009F4207">
              <w:rPr>
                <w:b/>
                <w:sz w:val="20"/>
              </w:rPr>
              <w:t xml:space="preserve">Fee: </w:t>
            </w:r>
            <w:r w:rsidRPr="009F4207">
              <w:t>$118.55</w:t>
            </w:r>
            <w:r w:rsidRPr="009F4207">
              <w:tab/>
            </w:r>
            <w:r w:rsidRPr="009F4207">
              <w:rPr>
                <w:b/>
                <w:sz w:val="20"/>
              </w:rPr>
              <w:t xml:space="preserve">Benefit: </w:t>
            </w:r>
            <w:r w:rsidRPr="009F4207">
              <w:t>75% = $88.95    85% = $100.80</w:t>
            </w:r>
          </w:p>
        </w:tc>
      </w:tr>
      <w:tr w:rsidR="00DD2E4B" w:rsidRPr="009F4207" w14:paraId="3A0DC1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BA74FE" w14:textId="77777777" w:rsidR="00DD2E4B" w:rsidRPr="009F4207" w:rsidRDefault="00DD2E4B">
            <w:pPr>
              <w:rPr>
                <w:b/>
              </w:rPr>
            </w:pPr>
            <w:r w:rsidRPr="009F4207">
              <w:rPr>
                <w:b/>
              </w:rPr>
              <w:t>Fee</w:t>
            </w:r>
          </w:p>
          <w:p w14:paraId="5D26F6FF" w14:textId="77777777" w:rsidR="00DD2E4B" w:rsidRPr="009F4207" w:rsidRDefault="00DD2E4B">
            <w:r w:rsidRPr="009F4207">
              <w:t>11205</w:t>
            </w:r>
          </w:p>
        </w:tc>
        <w:tc>
          <w:tcPr>
            <w:tcW w:w="0" w:type="auto"/>
            <w:tcMar>
              <w:top w:w="0" w:type="dxa"/>
              <w:left w:w="0" w:type="dxa"/>
              <w:bottom w:w="0" w:type="dxa"/>
              <w:right w:w="0" w:type="dxa"/>
            </w:tcMar>
            <w:vAlign w:val="bottom"/>
          </w:tcPr>
          <w:p w14:paraId="3ADE781B" w14:textId="77777777" w:rsidR="00DD2E4B" w:rsidRPr="009F4207" w:rsidRDefault="00DD2E4B">
            <w:pPr>
              <w:spacing w:after="200"/>
              <w:rPr>
                <w:sz w:val="20"/>
                <w:szCs w:val="20"/>
              </w:rPr>
            </w:pPr>
            <w:r w:rsidRPr="009F4207">
              <w:rPr>
                <w:sz w:val="20"/>
                <w:szCs w:val="20"/>
              </w:rPr>
              <w:t>ELECTROOCULOGRAPHY of one or both eyes performed according to current professional guidelines or standards, performed by or on behalf of a specialist or consultant physician in the practice of his or her speciality.  </w:t>
            </w:r>
          </w:p>
          <w:p w14:paraId="03B26F57" w14:textId="77777777" w:rsidR="00DD2E4B" w:rsidRPr="009F4207" w:rsidRDefault="00DD2E4B">
            <w:r w:rsidRPr="009F4207">
              <w:t>(See para DN.1.5 of explanatory notes to this Category)</w:t>
            </w:r>
          </w:p>
          <w:p w14:paraId="6F6613AD" w14:textId="77777777" w:rsidR="00DD2E4B" w:rsidRPr="009F4207" w:rsidRDefault="00DD2E4B">
            <w:pPr>
              <w:tabs>
                <w:tab w:val="left" w:pos="1701"/>
              </w:tabs>
            </w:pPr>
            <w:r w:rsidRPr="009F4207">
              <w:rPr>
                <w:b/>
                <w:sz w:val="20"/>
              </w:rPr>
              <w:t xml:space="preserve">Fee: </w:t>
            </w:r>
            <w:r w:rsidRPr="009F4207">
              <w:t>$118.55</w:t>
            </w:r>
            <w:r w:rsidRPr="009F4207">
              <w:tab/>
            </w:r>
            <w:r w:rsidRPr="009F4207">
              <w:rPr>
                <w:b/>
                <w:sz w:val="20"/>
              </w:rPr>
              <w:t xml:space="preserve">Benefit: </w:t>
            </w:r>
            <w:r w:rsidRPr="009F4207">
              <w:t>75% = $88.95    85% = $100.80</w:t>
            </w:r>
          </w:p>
        </w:tc>
      </w:tr>
      <w:tr w:rsidR="00DD2E4B" w:rsidRPr="009F4207" w14:paraId="0782E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CB58944" w14:textId="77777777" w:rsidR="00DD2E4B" w:rsidRPr="009F4207" w:rsidRDefault="00DD2E4B">
            <w:pPr>
              <w:rPr>
                <w:b/>
              </w:rPr>
            </w:pPr>
            <w:r w:rsidRPr="009F4207">
              <w:rPr>
                <w:b/>
              </w:rPr>
              <w:t>Fee</w:t>
            </w:r>
          </w:p>
          <w:p w14:paraId="1B5FBD7D" w14:textId="77777777" w:rsidR="00DD2E4B" w:rsidRPr="009F4207" w:rsidRDefault="00DD2E4B">
            <w:r w:rsidRPr="009F4207">
              <w:t>11210</w:t>
            </w:r>
          </w:p>
        </w:tc>
        <w:tc>
          <w:tcPr>
            <w:tcW w:w="0" w:type="auto"/>
            <w:tcMar>
              <w:top w:w="0" w:type="dxa"/>
              <w:left w:w="0" w:type="dxa"/>
              <w:bottom w:w="0" w:type="dxa"/>
              <w:right w:w="0" w:type="dxa"/>
            </w:tcMar>
            <w:vAlign w:val="bottom"/>
          </w:tcPr>
          <w:p w14:paraId="42F51856" w14:textId="77777777" w:rsidR="00DD2E4B" w:rsidRPr="009F4207" w:rsidRDefault="00DD2E4B">
            <w:pPr>
              <w:spacing w:after="200"/>
              <w:rPr>
                <w:sz w:val="20"/>
                <w:szCs w:val="20"/>
              </w:rPr>
            </w:pPr>
            <w:r w:rsidRPr="009F4207">
              <w:rPr>
                <w:sz w:val="20"/>
                <w:szCs w:val="20"/>
              </w:rPr>
              <w:t xml:space="preserve">PATTERN ELECTRORETINOGRAPHY of one or both eyes by computerised averaging techniques, including 3 or more studies performed according to current professional guidelines or standards </w:t>
            </w:r>
          </w:p>
          <w:p w14:paraId="4FB3705C" w14:textId="77777777" w:rsidR="00DD2E4B" w:rsidRPr="009F4207" w:rsidRDefault="00DD2E4B">
            <w:r w:rsidRPr="009F4207">
              <w:t>(See para DN.1.5 of explanatory notes to this Category)</w:t>
            </w:r>
          </w:p>
          <w:p w14:paraId="31EA6073" w14:textId="77777777" w:rsidR="00DD2E4B" w:rsidRPr="009F4207" w:rsidRDefault="00DD2E4B">
            <w:pPr>
              <w:tabs>
                <w:tab w:val="left" w:pos="1701"/>
              </w:tabs>
            </w:pPr>
            <w:r w:rsidRPr="009F4207">
              <w:rPr>
                <w:b/>
                <w:sz w:val="20"/>
              </w:rPr>
              <w:t xml:space="preserve">Fee: </w:t>
            </w:r>
            <w:r w:rsidRPr="009F4207">
              <w:t>$118.55</w:t>
            </w:r>
            <w:r w:rsidRPr="009F4207">
              <w:tab/>
            </w:r>
            <w:r w:rsidRPr="009F4207">
              <w:rPr>
                <w:b/>
                <w:sz w:val="20"/>
              </w:rPr>
              <w:t xml:space="preserve">Benefit: </w:t>
            </w:r>
            <w:r w:rsidRPr="009F4207">
              <w:t>75% = $88.95    85% = $100.80</w:t>
            </w:r>
          </w:p>
        </w:tc>
      </w:tr>
      <w:tr w:rsidR="00DD2E4B" w:rsidRPr="009F4207" w14:paraId="39219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4AE303C" w14:textId="77777777" w:rsidR="00DD2E4B" w:rsidRPr="009F4207" w:rsidRDefault="00DD2E4B">
            <w:pPr>
              <w:rPr>
                <w:b/>
              </w:rPr>
            </w:pPr>
            <w:r w:rsidRPr="009F4207">
              <w:rPr>
                <w:b/>
              </w:rPr>
              <w:lastRenderedPageBreak/>
              <w:t>Fee</w:t>
            </w:r>
          </w:p>
          <w:p w14:paraId="697D5798" w14:textId="77777777" w:rsidR="00DD2E4B" w:rsidRPr="009F4207" w:rsidRDefault="00DD2E4B">
            <w:r w:rsidRPr="009F4207">
              <w:t>11211</w:t>
            </w:r>
          </w:p>
        </w:tc>
        <w:tc>
          <w:tcPr>
            <w:tcW w:w="0" w:type="auto"/>
            <w:tcMar>
              <w:top w:w="0" w:type="dxa"/>
              <w:left w:w="0" w:type="dxa"/>
              <w:bottom w:w="0" w:type="dxa"/>
              <w:right w:w="0" w:type="dxa"/>
            </w:tcMar>
            <w:vAlign w:val="bottom"/>
          </w:tcPr>
          <w:p w14:paraId="08964E58" w14:textId="77777777" w:rsidR="00DD2E4B" w:rsidRPr="009F4207" w:rsidRDefault="00DD2E4B">
            <w:pPr>
              <w:spacing w:after="200"/>
              <w:rPr>
                <w:sz w:val="20"/>
                <w:szCs w:val="20"/>
              </w:rPr>
            </w:pPr>
            <w:r w:rsidRPr="009F4207">
              <w:rPr>
                <w:sz w:val="20"/>
                <w:szCs w:val="20"/>
              </w:rPr>
              <w:t xml:space="preserve">DARK ADAPTOMETRY of one or both eyes with a quantitative (log cd/m2) estimation of threshold in log lumens at 45 minutes of dark adaptations </w:t>
            </w:r>
          </w:p>
          <w:p w14:paraId="09483D92" w14:textId="77777777" w:rsidR="00DD2E4B" w:rsidRPr="009F4207" w:rsidRDefault="00DD2E4B">
            <w:r w:rsidRPr="009F4207">
              <w:t>(See para DN.1.5 of explanatory notes to this Category)</w:t>
            </w:r>
          </w:p>
          <w:p w14:paraId="336EB4F9" w14:textId="77777777" w:rsidR="00DD2E4B" w:rsidRPr="009F4207" w:rsidRDefault="00DD2E4B">
            <w:pPr>
              <w:tabs>
                <w:tab w:val="left" w:pos="1701"/>
              </w:tabs>
            </w:pPr>
            <w:r w:rsidRPr="009F4207">
              <w:rPr>
                <w:b/>
                <w:sz w:val="20"/>
              </w:rPr>
              <w:t xml:space="preserve">Fee: </w:t>
            </w:r>
            <w:r w:rsidRPr="009F4207">
              <w:t>$118.55</w:t>
            </w:r>
            <w:r w:rsidRPr="009F4207">
              <w:tab/>
            </w:r>
            <w:r w:rsidRPr="009F4207">
              <w:rPr>
                <w:b/>
                <w:sz w:val="20"/>
              </w:rPr>
              <w:t xml:space="preserve">Benefit: </w:t>
            </w:r>
            <w:r w:rsidRPr="009F4207">
              <w:t>75% = $88.95    85% = $100.80</w:t>
            </w:r>
          </w:p>
        </w:tc>
      </w:tr>
      <w:tr w:rsidR="00DD2E4B" w:rsidRPr="009F4207" w14:paraId="01F538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7D2A5FA" w14:textId="77777777" w:rsidR="00DD2E4B" w:rsidRPr="009F4207" w:rsidRDefault="00DD2E4B">
            <w:pPr>
              <w:rPr>
                <w:b/>
              </w:rPr>
            </w:pPr>
            <w:r w:rsidRPr="009F4207">
              <w:rPr>
                <w:b/>
              </w:rPr>
              <w:t>Fee</w:t>
            </w:r>
          </w:p>
          <w:p w14:paraId="47365810" w14:textId="77777777" w:rsidR="00DD2E4B" w:rsidRPr="009F4207" w:rsidRDefault="00DD2E4B">
            <w:r w:rsidRPr="009F4207">
              <w:t>11215</w:t>
            </w:r>
          </w:p>
        </w:tc>
        <w:tc>
          <w:tcPr>
            <w:tcW w:w="0" w:type="auto"/>
            <w:tcMar>
              <w:top w:w="0" w:type="dxa"/>
              <w:left w:w="0" w:type="dxa"/>
              <w:bottom w:w="0" w:type="dxa"/>
              <w:right w:w="0" w:type="dxa"/>
            </w:tcMar>
            <w:vAlign w:val="bottom"/>
          </w:tcPr>
          <w:p w14:paraId="0ADD3B67" w14:textId="77777777" w:rsidR="00DD2E4B" w:rsidRPr="009F4207" w:rsidRDefault="00DD2E4B">
            <w:pPr>
              <w:spacing w:after="200"/>
              <w:rPr>
                <w:sz w:val="20"/>
                <w:szCs w:val="20"/>
              </w:rPr>
            </w:pPr>
            <w:r w:rsidRPr="009F4207">
              <w:rPr>
                <w:sz w:val="20"/>
                <w:szCs w:val="20"/>
              </w:rPr>
              <w:t xml:space="preserve">RETINAL ANGIOGRAPHY, multiple exposures of 1 eye with intravenous dye injection </w:t>
            </w:r>
          </w:p>
          <w:p w14:paraId="643C8CDF" w14:textId="77777777" w:rsidR="00DD2E4B" w:rsidRPr="009F4207" w:rsidRDefault="00DD2E4B">
            <w:pPr>
              <w:tabs>
                <w:tab w:val="left" w:pos="1701"/>
              </w:tabs>
            </w:pPr>
            <w:r w:rsidRPr="009F4207">
              <w:rPr>
                <w:b/>
                <w:sz w:val="20"/>
              </w:rPr>
              <w:t xml:space="preserve">Fee: </w:t>
            </w:r>
            <w:r w:rsidRPr="009F4207">
              <w:t>$134.70</w:t>
            </w:r>
            <w:r w:rsidRPr="009F4207">
              <w:tab/>
            </w:r>
            <w:r w:rsidRPr="009F4207">
              <w:rPr>
                <w:b/>
                <w:sz w:val="20"/>
              </w:rPr>
              <w:t xml:space="preserve">Benefit: </w:t>
            </w:r>
            <w:r w:rsidRPr="009F4207">
              <w:t>75% = $101.05    85% = $114.50</w:t>
            </w:r>
          </w:p>
        </w:tc>
      </w:tr>
      <w:tr w:rsidR="00DD2E4B" w:rsidRPr="009F4207" w14:paraId="7C4309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7867400" w14:textId="77777777" w:rsidR="00DD2E4B" w:rsidRPr="009F4207" w:rsidRDefault="00DD2E4B">
            <w:pPr>
              <w:rPr>
                <w:b/>
              </w:rPr>
            </w:pPr>
            <w:r w:rsidRPr="009F4207">
              <w:rPr>
                <w:b/>
              </w:rPr>
              <w:t>Fee</w:t>
            </w:r>
          </w:p>
          <w:p w14:paraId="3C1CFF7E" w14:textId="77777777" w:rsidR="00DD2E4B" w:rsidRPr="009F4207" w:rsidRDefault="00DD2E4B">
            <w:r w:rsidRPr="009F4207">
              <w:t>11218</w:t>
            </w:r>
          </w:p>
        </w:tc>
        <w:tc>
          <w:tcPr>
            <w:tcW w:w="0" w:type="auto"/>
            <w:tcMar>
              <w:top w:w="0" w:type="dxa"/>
              <w:left w:w="0" w:type="dxa"/>
              <w:bottom w:w="0" w:type="dxa"/>
              <w:right w:w="0" w:type="dxa"/>
            </w:tcMar>
            <w:vAlign w:val="bottom"/>
          </w:tcPr>
          <w:p w14:paraId="3F8246EF" w14:textId="77777777" w:rsidR="00DD2E4B" w:rsidRPr="009F4207" w:rsidRDefault="00DD2E4B">
            <w:pPr>
              <w:spacing w:after="200"/>
              <w:rPr>
                <w:sz w:val="20"/>
                <w:szCs w:val="20"/>
              </w:rPr>
            </w:pPr>
            <w:r w:rsidRPr="009F4207">
              <w:rPr>
                <w:sz w:val="20"/>
                <w:szCs w:val="20"/>
              </w:rPr>
              <w:t xml:space="preserve">RETINAL ANGIOGRAPHY, multiple exposures of both eyes with intravenous dye injection </w:t>
            </w:r>
          </w:p>
          <w:p w14:paraId="03E82794" w14:textId="77777777" w:rsidR="00DD2E4B" w:rsidRPr="009F4207" w:rsidRDefault="00DD2E4B">
            <w:pPr>
              <w:tabs>
                <w:tab w:val="left" w:pos="1701"/>
              </w:tabs>
            </w:pPr>
            <w:r w:rsidRPr="009F4207">
              <w:rPr>
                <w:b/>
                <w:sz w:val="20"/>
              </w:rPr>
              <w:t xml:space="preserve">Fee: </w:t>
            </w:r>
            <w:r w:rsidRPr="009F4207">
              <w:t>$166.45</w:t>
            </w:r>
            <w:r w:rsidRPr="009F4207">
              <w:tab/>
            </w:r>
            <w:r w:rsidRPr="009F4207">
              <w:rPr>
                <w:b/>
                <w:sz w:val="20"/>
              </w:rPr>
              <w:t xml:space="preserve">Benefit: </w:t>
            </w:r>
            <w:r w:rsidRPr="009F4207">
              <w:t>75% = $124.85    85% = $141.50</w:t>
            </w:r>
          </w:p>
        </w:tc>
      </w:tr>
      <w:tr w:rsidR="00DD2E4B" w:rsidRPr="009F4207" w14:paraId="2DC142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D7BC98" w14:textId="77777777" w:rsidR="00DD2E4B" w:rsidRPr="009F4207" w:rsidRDefault="00DD2E4B">
            <w:pPr>
              <w:rPr>
                <w:b/>
              </w:rPr>
            </w:pPr>
            <w:r w:rsidRPr="009F4207">
              <w:rPr>
                <w:b/>
              </w:rPr>
              <w:t>Fee</w:t>
            </w:r>
          </w:p>
          <w:p w14:paraId="196ADF46" w14:textId="77777777" w:rsidR="00DD2E4B" w:rsidRPr="009F4207" w:rsidRDefault="00DD2E4B">
            <w:r w:rsidRPr="009F4207">
              <w:t>11219</w:t>
            </w:r>
          </w:p>
        </w:tc>
        <w:tc>
          <w:tcPr>
            <w:tcW w:w="0" w:type="auto"/>
            <w:tcMar>
              <w:top w:w="0" w:type="dxa"/>
              <w:left w:w="0" w:type="dxa"/>
              <w:bottom w:w="0" w:type="dxa"/>
              <w:right w:w="0" w:type="dxa"/>
            </w:tcMar>
            <w:vAlign w:val="bottom"/>
          </w:tcPr>
          <w:p w14:paraId="340441EB" w14:textId="77777777" w:rsidR="00DD2E4B" w:rsidRPr="009F4207" w:rsidRDefault="00DD2E4B">
            <w:pPr>
              <w:spacing w:after="200"/>
              <w:rPr>
                <w:sz w:val="20"/>
                <w:szCs w:val="20"/>
              </w:rPr>
            </w:pPr>
            <w:r w:rsidRPr="009F4207">
              <w:rPr>
                <w:sz w:val="20"/>
                <w:szCs w:val="20"/>
              </w:rPr>
              <w:t>Optical coherence tomography for diagnosis of an ocular condition for the treatment of which there is a medication that is:</w:t>
            </w:r>
          </w:p>
          <w:p w14:paraId="2261A4C5" w14:textId="77777777" w:rsidR="00DD2E4B" w:rsidRPr="009F4207" w:rsidRDefault="00DD2E4B">
            <w:pPr>
              <w:spacing w:before="200" w:after="200"/>
              <w:rPr>
                <w:sz w:val="20"/>
                <w:szCs w:val="20"/>
              </w:rPr>
            </w:pPr>
            <w:r w:rsidRPr="009F4207">
              <w:rPr>
                <w:sz w:val="20"/>
                <w:szCs w:val="20"/>
              </w:rPr>
              <w:t>(a) listed on the pharmaceutical benefits scheme; and</w:t>
            </w:r>
          </w:p>
          <w:p w14:paraId="16FAEF96" w14:textId="77777777" w:rsidR="00DD2E4B" w:rsidRPr="009F4207" w:rsidRDefault="00DD2E4B">
            <w:pPr>
              <w:spacing w:before="200" w:after="200"/>
              <w:rPr>
                <w:sz w:val="20"/>
                <w:szCs w:val="20"/>
              </w:rPr>
            </w:pPr>
            <w:r w:rsidRPr="009F4207">
              <w:rPr>
                <w:sz w:val="20"/>
                <w:szCs w:val="20"/>
              </w:rPr>
              <w:t>(b) indicated for intraocular administration</w:t>
            </w:r>
          </w:p>
          <w:p w14:paraId="33C6150D" w14:textId="77777777" w:rsidR="00DD2E4B" w:rsidRPr="009F4207" w:rsidRDefault="00DD2E4B">
            <w:pPr>
              <w:spacing w:before="200" w:after="200"/>
              <w:rPr>
                <w:sz w:val="20"/>
                <w:szCs w:val="20"/>
              </w:rPr>
            </w:pPr>
            <w:r w:rsidRPr="009F4207">
              <w:rPr>
                <w:sz w:val="20"/>
                <w:szCs w:val="20"/>
              </w:rPr>
              <w:t>Applicable only once in any 12 month period</w:t>
            </w:r>
          </w:p>
          <w:p w14:paraId="5122591B" w14:textId="77777777" w:rsidR="00DD2E4B" w:rsidRPr="009F4207" w:rsidRDefault="00DD2E4B">
            <w:pPr>
              <w:tabs>
                <w:tab w:val="left" w:pos="1701"/>
              </w:tabs>
            </w:pPr>
            <w:r w:rsidRPr="009F4207">
              <w:rPr>
                <w:b/>
                <w:sz w:val="20"/>
              </w:rPr>
              <w:t xml:space="preserve">Fee: </w:t>
            </w:r>
            <w:r w:rsidRPr="009F4207">
              <w:t>$43.75</w:t>
            </w:r>
            <w:r w:rsidRPr="009F4207">
              <w:tab/>
            </w:r>
            <w:r w:rsidRPr="009F4207">
              <w:rPr>
                <w:b/>
                <w:sz w:val="20"/>
              </w:rPr>
              <w:t xml:space="preserve">Benefit: </w:t>
            </w:r>
            <w:r w:rsidRPr="009F4207">
              <w:t>75% = $32.85    85% = $37.20</w:t>
            </w:r>
          </w:p>
        </w:tc>
      </w:tr>
      <w:tr w:rsidR="00DD2E4B" w:rsidRPr="009F4207" w14:paraId="0D221D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A18F6C8" w14:textId="77777777" w:rsidR="00DD2E4B" w:rsidRPr="009F4207" w:rsidRDefault="00DD2E4B">
            <w:pPr>
              <w:rPr>
                <w:b/>
              </w:rPr>
            </w:pPr>
            <w:r w:rsidRPr="009F4207">
              <w:rPr>
                <w:b/>
              </w:rPr>
              <w:t>Fee</w:t>
            </w:r>
          </w:p>
          <w:p w14:paraId="5AC0580E" w14:textId="77777777" w:rsidR="00DD2E4B" w:rsidRPr="009F4207" w:rsidRDefault="00DD2E4B">
            <w:r w:rsidRPr="009F4207">
              <w:t>11220</w:t>
            </w:r>
          </w:p>
        </w:tc>
        <w:tc>
          <w:tcPr>
            <w:tcW w:w="0" w:type="auto"/>
            <w:tcMar>
              <w:top w:w="0" w:type="dxa"/>
              <w:left w:w="0" w:type="dxa"/>
              <w:bottom w:w="0" w:type="dxa"/>
              <w:right w:w="0" w:type="dxa"/>
            </w:tcMar>
            <w:vAlign w:val="bottom"/>
          </w:tcPr>
          <w:p w14:paraId="1FFF0587" w14:textId="77777777" w:rsidR="00DD2E4B" w:rsidRPr="009F4207" w:rsidRDefault="00DD2E4B">
            <w:pPr>
              <w:spacing w:after="200"/>
              <w:rPr>
                <w:sz w:val="20"/>
                <w:szCs w:val="20"/>
              </w:rPr>
            </w:pPr>
            <w:r w:rsidRPr="009F4207">
              <w:rPr>
                <w:sz w:val="20"/>
                <w:szCs w:val="20"/>
              </w:rPr>
              <w:t xml:space="preserve">OPTICAL COHERENCE TOMOGRAPHY for the assessment of the need for treatment following provision of pharmaceutical benefits scheme-subsidised </w:t>
            </w:r>
            <w:proofErr w:type="spellStart"/>
            <w:r w:rsidRPr="009F4207">
              <w:rPr>
                <w:sz w:val="20"/>
                <w:szCs w:val="20"/>
              </w:rPr>
              <w:t>ocriplasmin</w:t>
            </w:r>
            <w:proofErr w:type="spellEnd"/>
            <w:r w:rsidRPr="009F4207">
              <w:rPr>
                <w:sz w:val="20"/>
                <w:szCs w:val="20"/>
              </w:rPr>
              <w:t xml:space="preserve">. </w:t>
            </w:r>
          </w:p>
          <w:p w14:paraId="1583C9DD" w14:textId="77777777" w:rsidR="00DD2E4B" w:rsidRPr="009F4207" w:rsidRDefault="00DD2E4B">
            <w:pPr>
              <w:rPr>
                <w:sz w:val="24"/>
              </w:rPr>
            </w:pPr>
          </w:p>
          <w:p w14:paraId="7BE3D123" w14:textId="77777777" w:rsidR="00DD2E4B" w:rsidRPr="009F4207" w:rsidRDefault="00DD2E4B">
            <w:pPr>
              <w:spacing w:before="200" w:after="200"/>
              <w:rPr>
                <w:sz w:val="20"/>
                <w:szCs w:val="20"/>
              </w:rPr>
            </w:pPr>
            <w:r w:rsidRPr="009F4207">
              <w:rPr>
                <w:sz w:val="20"/>
                <w:szCs w:val="20"/>
              </w:rPr>
              <w:t xml:space="preserve">Maximum of one service per eye per lifetime. </w:t>
            </w:r>
          </w:p>
          <w:p w14:paraId="6DDB3235" w14:textId="77777777" w:rsidR="00DD2E4B" w:rsidRPr="009F4207" w:rsidRDefault="00DD2E4B">
            <w:pPr>
              <w:tabs>
                <w:tab w:val="left" w:pos="1701"/>
              </w:tabs>
            </w:pPr>
            <w:r w:rsidRPr="009F4207">
              <w:rPr>
                <w:b/>
                <w:sz w:val="20"/>
              </w:rPr>
              <w:t xml:space="preserve">Fee: </w:t>
            </w:r>
            <w:r w:rsidRPr="009F4207">
              <w:t>$43.75</w:t>
            </w:r>
            <w:r w:rsidRPr="009F4207">
              <w:tab/>
            </w:r>
            <w:r w:rsidRPr="009F4207">
              <w:rPr>
                <w:b/>
                <w:sz w:val="20"/>
              </w:rPr>
              <w:t xml:space="preserve">Benefit: </w:t>
            </w:r>
            <w:r w:rsidRPr="009F4207">
              <w:t>75% = $32.85    85% = $37.20</w:t>
            </w:r>
          </w:p>
        </w:tc>
      </w:tr>
      <w:tr w:rsidR="00DD2E4B" w:rsidRPr="009F4207" w14:paraId="717717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0C92625" w14:textId="77777777" w:rsidR="00DD2E4B" w:rsidRPr="009F4207" w:rsidRDefault="00DD2E4B">
            <w:pPr>
              <w:rPr>
                <w:b/>
              </w:rPr>
            </w:pPr>
            <w:r w:rsidRPr="009F4207">
              <w:rPr>
                <w:b/>
              </w:rPr>
              <w:t>Fee</w:t>
            </w:r>
          </w:p>
          <w:p w14:paraId="6FC949FB" w14:textId="77777777" w:rsidR="00DD2E4B" w:rsidRPr="009F4207" w:rsidRDefault="00DD2E4B">
            <w:r w:rsidRPr="009F4207">
              <w:t>11221</w:t>
            </w:r>
          </w:p>
        </w:tc>
        <w:tc>
          <w:tcPr>
            <w:tcW w:w="0" w:type="auto"/>
            <w:tcMar>
              <w:top w:w="0" w:type="dxa"/>
              <w:left w:w="0" w:type="dxa"/>
              <w:bottom w:w="0" w:type="dxa"/>
              <w:right w:w="0" w:type="dxa"/>
            </w:tcMar>
            <w:vAlign w:val="bottom"/>
          </w:tcPr>
          <w:p w14:paraId="18281BCC" w14:textId="77777777" w:rsidR="00DD2E4B" w:rsidRPr="009F4207" w:rsidRDefault="00DD2E4B">
            <w:pPr>
              <w:spacing w:after="200"/>
              <w:rPr>
                <w:sz w:val="20"/>
                <w:szCs w:val="20"/>
              </w:rPr>
            </w:pPr>
            <w:r w:rsidRPr="009F4207">
              <w:rPr>
                <w:sz w:val="20"/>
                <w:szCs w:val="20"/>
              </w:rPr>
              <w:t>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bilateral—to a maximum of 3 examinations (including examinations to which item 11224 applies) in any 12 month period</w:t>
            </w:r>
          </w:p>
          <w:p w14:paraId="55BF0D17" w14:textId="77777777" w:rsidR="00DD2E4B" w:rsidRPr="009F4207" w:rsidRDefault="00DD2E4B">
            <w:r w:rsidRPr="009F4207">
              <w:t>(See para DN.1.6, DN.1.7 of explanatory notes to this Category)</w:t>
            </w:r>
          </w:p>
          <w:p w14:paraId="1D661D19" w14:textId="77777777" w:rsidR="00DD2E4B" w:rsidRPr="009F4207" w:rsidRDefault="00DD2E4B">
            <w:pPr>
              <w:tabs>
                <w:tab w:val="left" w:pos="1701"/>
              </w:tabs>
            </w:pPr>
            <w:r w:rsidRPr="009F4207">
              <w:rPr>
                <w:b/>
                <w:sz w:val="20"/>
              </w:rPr>
              <w:t xml:space="preserve">Fee: </w:t>
            </w:r>
            <w:r w:rsidRPr="009F4207">
              <w:t>$74.30</w:t>
            </w:r>
            <w:r w:rsidRPr="009F4207">
              <w:tab/>
            </w:r>
            <w:r w:rsidRPr="009F4207">
              <w:rPr>
                <w:b/>
                <w:sz w:val="20"/>
              </w:rPr>
              <w:t xml:space="preserve">Benefit: </w:t>
            </w:r>
            <w:r w:rsidRPr="009F4207">
              <w:t>75% = $55.75    85% = $63.20</w:t>
            </w:r>
          </w:p>
        </w:tc>
      </w:tr>
      <w:tr w:rsidR="00DD2E4B" w:rsidRPr="009F4207" w14:paraId="4A86CC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0D07E42" w14:textId="77777777" w:rsidR="00DD2E4B" w:rsidRPr="009F4207" w:rsidRDefault="00DD2E4B">
            <w:pPr>
              <w:rPr>
                <w:b/>
              </w:rPr>
            </w:pPr>
            <w:r w:rsidRPr="009F4207">
              <w:rPr>
                <w:b/>
              </w:rPr>
              <w:t>Fee</w:t>
            </w:r>
          </w:p>
          <w:p w14:paraId="59885642" w14:textId="77777777" w:rsidR="00DD2E4B" w:rsidRPr="009F4207" w:rsidRDefault="00DD2E4B">
            <w:r w:rsidRPr="009F4207">
              <w:t>11224</w:t>
            </w:r>
          </w:p>
        </w:tc>
        <w:tc>
          <w:tcPr>
            <w:tcW w:w="0" w:type="auto"/>
            <w:tcMar>
              <w:top w:w="0" w:type="dxa"/>
              <w:left w:w="0" w:type="dxa"/>
              <w:bottom w:w="0" w:type="dxa"/>
              <w:right w:w="0" w:type="dxa"/>
            </w:tcMar>
            <w:vAlign w:val="bottom"/>
          </w:tcPr>
          <w:p w14:paraId="5E62093A" w14:textId="77777777" w:rsidR="00DD2E4B" w:rsidRPr="009F4207" w:rsidRDefault="00DD2E4B">
            <w:pPr>
              <w:spacing w:after="200"/>
              <w:rPr>
                <w:sz w:val="20"/>
                <w:szCs w:val="20"/>
              </w:rPr>
            </w:pPr>
            <w:r w:rsidRPr="009F4207">
              <w:rPr>
                <w:sz w:val="20"/>
                <w:szCs w:val="20"/>
              </w:rPr>
              <w:t>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unilateral—to a maximum of 3 examinations (including examinations to which item 11221 applies) in any 12 month period</w:t>
            </w:r>
          </w:p>
          <w:p w14:paraId="7208E6E9" w14:textId="77777777" w:rsidR="00DD2E4B" w:rsidRPr="009F4207" w:rsidRDefault="00DD2E4B">
            <w:r w:rsidRPr="009F4207">
              <w:t>(See para DN.1.6, DN.1.7 of explanatory notes to this Category)</w:t>
            </w:r>
          </w:p>
          <w:p w14:paraId="5A8F679D" w14:textId="77777777" w:rsidR="00DD2E4B" w:rsidRPr="009F4207" w:rsidRDefault="00DD2E4B">
            <w:pPr>
              <w:tabs>
                <w:tab w:val="left" w:pos="1701"/>
              </w:tabs>
            </w:pPr>
            <w:r w:rsidRPr="009F4207">
              <w:rPr>
                <w:b/>
                <w:sz w:val="20"/>
              </w:rPr>
              <w:t xml:space="preserve">Fee: </w:t>
            </w:r>
            <w:r w:rsidRPr="009F4207">
              <w:t>$44.75</w:t>
            </w:r>
            <w:r w:rsidRPr="009F4207">
              <w:tab/>
            </w:r>
            <w:r w:rsidRPr="009F4207">
              <w:rPr>
                <w:b/>
                <w:sz w:val="20"/>
              </w:rPr>
              <w:t xml:space="preserve">Benefit: </w:t>
            </w:r>
            <w:r w:rsidRPr="009F4207">
              <w:t>75% = $33.60    85% = $38.05</w:t>
            </w:r>
          </w:p>
        </w:tc>
      </w:tr>
      <w:tr w:rsidR="00DD2E4B" w:rsidRPr="009F4207" w14:paraId="7E8A84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0596146" w14:textId="77777777" w:rsidR="00DD2E4B" w:rsidRPr="009F4207" w:rsidRDefault="00DD2E4B">
            <w:pPr>
              <w:rPr>
                <w:b/>
              </w:rPr>
            </w:pPr>
            <w:r w:rsidRPr="009F4207">
              <w:rPr>
                <w:b/>
              </w:rPr>
              <w:t>Fee</w:t>
            </w:r>
          </w:p>
          <w:p w14:paraId="6FF57B17" w14:textId="77777777" w:rsidR="00DD2E4B" w:rsidRPr="009F4207" w:rsidRDefault="00DD2E4B">
            <w:r w:rsidRPr="009F4207">
              <w:t>11235</w:t>
            </w:r>
          </w:p>
        </w:tc>
        <w:tc>
          <w:tcPr>
            <w:tcW w:w="0" w:type="auto"/>
            <w:tcMar>
              <w:top w:w="0" w:type="dxa"/>
              <w:left w:w="0" w:type="dxa"/>
              <w:bottom w:w="0" w:type="dxa"/>
              <w:right w:w="0" w:type="dxa"/>
            </w:tcMar>
            <w:vAlign w:val="bottom"/>
          </w:tcPr>
          <w:p w14:paraId="37801831" w14:textId="77777777" w:rsidR="00DD2E4B" w:rsidRPr="009F4207" w:rsidRDefault="00DD2E4B">
            <w:pPr>
              <w:spacing w:after="200"/>
              <w:rPr>
                <w:sz w:val="20"/>
                <w:szCs w:val="20"/>
              </w:rPr>
            </w:pPr>
            <w:r w:rsidRPr="009F4207">
              <w:rPr>
                <w:sz w:val="20"/>
                <w:szCs w:val="20"/>
              </w:rPr>
              <w:t xml:space="preserve">EXAMINATION OF THE EYE BY IMPRESSION CYTOLOGY OF CORNEA for the investigation of ocular surface dysplasia, including the collection of cells, processing and all cytological examinations and preparation of report </w:t>
            </w:r>
          </w:p>
          <w:p w14:paraId="482CECF0" w14:textId="77777777" w:rsidR="00DD2E4B" w:rsidRPr="009F4207" w:rsidRDefault="00DD2E4B">
            <w:pPr>
              <w:tabs>
                <w:tab w:val="left" w:pos="1701"/>
              </w:tabs>
            </w:pPr>
            <w:r w:rsidRPr="009F4207">
              <w:rPr>
                <w:b/>
                <w:sz w:val="20"/>
              </w:rPr>
              <w:t xml:space="preserve">Fee: </w:t>
            </w:r>
            <w:r w:rsidRPr="009F4207">
              <w:t>$134.40</w:t>
            </w:r>
            <w:r w:rsidRPr="009F4207">
              <w:tab/>
            </w:r>
            <w:r w:rsidRPr="009F4207">
              <w:rPr>
                <w:b/>
                <w:sz w:val="20"/>
              </w:rPr>
              <w:t xml:space="preserve">Benefit: </w:t>
            </w:r>
            <w:r w:rsidRPr="009F4207">
              <w:t>75% = $100.80    85% = $114.25</w:t>
            </w:r>
          </w:p>
        </w:tc>
      </w:tr>
      <w:tr w:rsidR="00DD2E4B" w:rsidRPr="009F4207" w14:paraId="731C70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30C45D5" w14:textId="77777777" w:rsidR="00DD2E4B" w:rsidRPr="009F4207" w:rsidRDefault="00DD2E4B">
            <w:pPr>
              <w:rPr>
                <w:b/>
              </w:rPr>
            </w:pPr>
            <w:r w:rsidRPr="009F4207">
              <w:rPr>
                <w:b/>
              </w:rPr>
              <w:t>Fee</w:t>
            </w:r>
          </w:p>
          <w:p w14:paraId="28DFB4CD" w14:textId="77777777" w:rsidR="00DD2E4B" w:rsidRPr="009F4207" w:rsidRDefault="00DD2E4B">
            <w:r w:rsidRPr="009F4207">
              <w:t>11237</w:t>
            </w:r>
          </w:p>
        </w:tc>
        <w:tc>
          <w:tcPr>
            <w:tcW w:w="0" w:type="auto"/>
            <w:tcMar>
              <w:top w:w="0" w:type="dxa"/>
              <w:left w:w="0" w:type="dxa"/>
              <w:bottom w:w="0" w:type="dxa"/>
              <w:right w:w="0" w:type="dxa"/>
            </w:tcMar>
            <w:vAlign w:val="bottom"/>
          </w:tcPr>
          <w:p w14:paraId="2927EDB2" w14:textId="77777777" w:rsidR="00DD2E4B" w:rsidRPr="009F4207" w:rsidRDefault="00DD2E4B">
            <w:pPr>
              <w:spacing w:after="200"/>
              <w:rPr>
                <w:sz w:val="20"/>
                <w:szCs w:val="20"/>
              </w:rPr>
            </w:pPr>
            <w:r w:rsidRPr="009F4207">
              <w:rPr>
                <w:sz w:val="20"/>
                <w:szCs w:val="20"/>
              </w:rPr>
              <w:t>OCULAR CONTENTS, simultaneous ultrasonic echography by both unidimensional and bidimensional techniques, for the diagnosis, monitoring or measurement of choroidal and ciliary body melanomas, retinoblastoma or suspicious naevi or simulating lesions, one eye, not being a service associated with a service to which items in Group I1 of Category 5 apply</w:t>
            </w:r>
          </w:p>
          <w:p w14:paraId="7BD69B9A" w14:textId="77777777" w:rsidR="00DD2E4B" w:rsidRPr="009F4207" w:rsidRDefault="00DD2E4B">
            <w:pPr>
              <w:tabs>
                <w:tab w:val="left" w:pos="1701"/>
              </w:tabs>
            </w:pPr>
            <w:r w:rsidRPr="009F4207">
              <w:rPr>
                <w:b/>
                <w:sz w:val="20"/>
              </w:rPr>
              <w:lastRenderedPageBreak/>
              <w:t xml:space="preserve">Fee: </w:t>
            </w:r>
            <w:r w:rsidRPr="009F4207">
              <w:t>$89.20</w:t>
            </w:r>
            <w:r w:rsidRPr="009F4207">
              <w:tab/>
            </w:r>
            <w:r w:rsidRPr="009F4207">
              <w:rPr>
                <w:b/>
                <w:sz w:val="20"/>
              </w:rPr>
              <w:t xml:space="preserve">Benefit: </w:t>
            </w:r>
            <w:r w:rsidRPr="009F4207">
              <w:t>75% = $66.90    85% = $75.85</w:t>
            </w:r>
          </w:p>
        </w:tc>
      </w:tr>
      <w:tr w:rsidR="00DD2E4B" w:rsidRPr="009F4207" w14:paraId="7F824F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50B83FF" w14:textId="77777777" w:rsidR="00DD2E4B" w:rsidRPr="009F4207" w:rsidRDefault="00DD2E4B">
            <w:pPr>
              <w:rPr>
                <w:b/>
              </w:rPr>
            </w:pPr>
            <w:r w:rsidRPr="009F4207">
              <w:rPr>
                <w:b/>
              </w:rPr>
              <w:lastRenderedPageBreak/>
              <w:t>Fee</w:t>
            </w:r>
          </w:p>
          <w:p w14:paraId="45D39664" w14:textId="77777777" w:rsidR="00DD2E4B" w:rsidRPr="009F4207" w:rsidRDefault="00DD2E4B">
            <w:r w:rsidRPr="009F4207">
              <w:t>11240</w:t>
            </w:r>
          </w:p>
        </w:tc>
        <w:tc>
          <w:tcPr>
            <w:tcW w:w="0" w:type="auto"/>
            <w:tcMar>
              <w:top w:w="0" w:type="dxa"/>
              <w:left w:w="0" w:type="dxa"/>
              <w:bottom w:w="0" w:type="dxa"/>
              <w:right w:w="0" w:type="dxa"/>
            </w:tcMar>
            <w:vAlign w:val="bottom"/>
          </w:tcPr>
          <w:p w14:paraId="613D627A" w14:textId="77777777" w:rsidR="00DD2E4B" w:rsidRPr="009F4207" w:rsidRDefault="00DD2E4B">
            <w:pPr>
              <w:spacing w:after="200"/>
              <w:rPr>
                <w:sz w:val="20"/>
                <w:szCs w:val="20"/>
              </w:rPr>
            </w:pPr>
            <w:r w:rsidRPr="009F4207">
              <w:rPr>
                <w:sz w:val="20"/>
                <w:szCs w:val="20"/>
              </w:rPr>
              <w:t>ORBITAL CONTENTS, unidimensional ultrasonic echography or partial coherence interferometry of, for the measurement of one eye prior to lens surgery on that eye, not being a service associated with a service to which items in Group I1 of Category 5 apply.</w:t>
            </w:r>
          </w:p>
          <w:p w14:paraId="0AF7CE98" w14:textId="77777777" w:rsidR="00DD2E4B" w:rsidRPr="009F4207" w:rsidRDefault="00DD2E4B">
            <w:r w:rsidRPr="009F4207">
              <w:t>(See para DN.1.8 of explanatory notes to this Category)</w:t>
            </w:r>
          </w:p>
          <w:p w14:paraId="5FBD62C0" w14:textId="77777777" w:rsidR="00DD2E4B" w:rsidRPr="009F4207" w:rsidRDefault="00DD2E4B">
            <w:pPr>
              <w:tabs>
                <w:tab w:val="left" w:pos="1701"/>
              </w:tabs>
            </w:pPr>
            <w:r w:rsidRPr="009F4207">
              <w:rPr>
                <w:b/>
                <w:sz w:val="20"/>
              </w:rPr>
              <w:t xml:space="preserve">Fee: </w:t>
            </w:r>
            <w:r w:rsidRPr="009F4207">
              <w:t>$89.20</w:t>
            </w:r>
            <w:r w:rsidRPr="009F4207">
              <w:tab/>
            </w:r>
            <w:r w:rsidRPr="009F4207">
              <w:rPr>
                <w:b/>
                <w:sz w:val="20"/>
              </w:rPr>
              <w:t xml:space="preserve">Benefit: </w:t>
            </w:r>
            <w:r w:rsidRPr="009F4207">
              <w:t>75% = $66.90    85% = $75.85</w:t>
            </w:r>
          </w:p>
        </w:tc>
      </w:tr>
      <w:tr w:rsidR="00DD2E4B" w:rsidRPr="009F4207" w14:paraId="326233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5240248" w14:textId="77777777" w:rsidR="00DD2E4B" w:rsidRPr="009F4207" w:rsidRDefault="00DD2E4B">
            <w:pPr>
              <w:rPr>
                <w:b/>
              </w:rPr>
            </w:pPr>
            <w:r w:rsidRPr="009F4207">
              <w:rPr>
                <w:b/>
              </w:rPr>
              <w:t>Fee</w:t>
            </w:r>
          </w:p>
          <w:p w14:paraId="11786019" w14:textId="77777777" w:rsidR="00DD2E4B" w:rsidRPr="009F4207" w:rsidRDefault="00DD2E4B">
            <w:r w:rsidRPr="009F4207">
              <w:t>11241</w:t>
            </w:r>
          </w:p>
        </w:tc>
        <w:tc>
          <w:tcPr>
            <w:tcW w:w="0" w:type="auto"/>
            <w:tcMar>
              <w:top w:w="0" w:type="dxa"/>
              <w:left w:w="0" w:type="dxa"/>
              <w:bottom w:w="0" w:type="dxa"/>
              <w:right w:w="0" w:type="dxa"/>
            </w:tcMar>
            <w:vAlign w:val="bottom"/>
          </w:tcPr>
          <w:p w14:paraId="520B4DB0" w14:textId="77777777" w:rsidR="00DD2E4B" w:rsidRPr="009F4207" w:rsidRDefault="00DD2E4B">
            <w:pPr>
              <w:spacing w:after="200"/>
              <w:rPr>
                <w:sz w:val="20"/>
                <w:szCs w:val="20"/>
              </w:rPr>
            </w:pPr>
            <w:r w:rsidRPr="009F4207">
              <w:rPr>
                <w:sz w:val="20"/>
                <w:szCs w:val="20"/>
              </w:rPr>
              <w:t xml:space="preserve">ORBITAL CONTENTS, unidimensional ultrasonic echography or partial coherence interferometry of, for bilateral eye measurement prior to lens surgery on both eyes, not being a service associated with a service to which items in Group I1 apply </w:t>
            </w:r>
          </w:p>
          <w:p w14:paraId="16B03208" w14:textId="77777777" w:rsidR="00DD2E4B" w:rsidRPr="009F4207" w:rsidRDefault="00DD2E4B">
            <w:r w:rsidRPr="009F4207">
              <w:t>(See para DN.1.8 of explanatory notes to this Category)</w:t>
            </w:r>
          </w:p>
          <w:p w14:paraId="007C0F43" w14:textId="77777777" w:rsidR="00DD2E4B" w:rsidRPr="009F4207" w:rsidRDefault="00DD2E4B">
            <w:pPr>
              <w:tabs>
                <w:tab w:val="left" w:pos="1701"/>
              </w:tabs>
            </w:pPr>
            <w:r w:rsidRPr="009F4207">
              <w:rPr>
                <w:b/>
                <w:sz w:val="20"/>
              </w:rPr>
              <w:t xml:space="preserve">Fee: </w:t>
            </w:r>
            <w:r w:rsidRPr="009F4207">
              <w:t>$113.55</w:t>
            </w:r>
            <w:r w:rsidRPr="009F4207">
              <w:tab/>
            </w:r>
            <w:r w:rsidRPr="009F4207">
              <w:rPr>
                <w:b/>
                <w:sz w:val="20"/>
              </w:rPr>
              <w:t xml:space="preserve">Benefit: </w:t>
            </w:r>
            <w:r w:rsidRPr="009F4207">
              <w:t>75% = $85.20    85% = $96.55</w:t>
            </w:r>
          </w:p>
        </w:tc>
      </w:tr>
      <w:tr w:rsidR="00DD2E4B" w:rsidRPr="009F4207" w14:paraId="68A43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C538F75" w14:textId="77777777" w:rsidR="00DD2E4B" w:rsidRPr="009F4207" w:rsidRDefault="00DD2E4B">
            <w:pPr>
              <w:rPr>
                <w:b/>
              </w:rPr>
            </w:pPr>
            <w:r w:rsidRPr="009F4207">
              <w:rPr>
                <w:b/>
              </w:rPr>
              <w:t>Fee</w:t>
            </w:r>
          </w:p>
          <w:p w14:paraId="2CB375FA" w14:textId="77777777" w:rsidR="00DD2E4B" w:rsidRPr="009F4207" w:rsidRDefault="00DD2E4B">
            <w:r w:rsidRPr="009F4207">
              <w:t>11242</w:t>
            </w:r>
          </w:p>
        </w:tc>
        <w:tc>
          <w:tcPr>
            <w:tcW w:w="0" w:type="auto"/>
            <w:tcMar>
              <w:top w:w="0" w:type="dxa"/>
              <w:left w:w="0" w:type="dxa"/>
              <w:bottom w:w="0" w:type="dxa"/>
              <w:right w:w="0" w:type="dxa"/>
            </w:tcMar>
            <w:vAlign w:val="bottom"/>
          </w:tcPr>
          <w:p w14:paraId="7BC1BA6E" w14:textId="77777777" w:rsidR="00DD2E4B" w:rsidRPr="009F4207" w:rsidRDefault="00DD2E4B">
            <w:pPr>
              <w:spacing w:after="200"/>
              <w:rPr>
                <w:sz w:val="20"/>
                <w:szCs w:val="20"/>
              </w:rPr>
            </w:pPr>
            <w:r w:rsidRPr="009F4207">
              <w:rPr>
                <w:sz w:val="20"/>
                <w:szCs w:val="20"/>
              </w:rPr>
              <w:t xml:space="preserve">ORBITAL CONTENTS, unidimensional ultrasonic echography or partial coherence interferometry of, for the measurement of an eye previously measured and on which lens surgery has been performed, and where further lens surgery is contemplated in that eye, not being a service associated with a service to which items in Group I1 apply </w:t>
            </w:r>
          </w:p>
          <w:p w14:paraId="5219FA28" w14:textId="77777777" w:rsidR="00DD2E4B" w:rsidRPr="009F4207" w:rsidRDefault="00DD2E4B">
            <w:r w:rsidRPr="009F4207">
              <w:t>(See para DN.1.8 of explanatory notes to this Category)</w:t>
            </w:r>
          </w:p>
          <w:p w14:paraId="499EB576" w14:textId="77777777" w:rsidR="00DD2E4B" w:rsidRPr="009F4207" w:rsidRDefault="00DD2E4B">
            <w:pPr>
              <w:tabs>
                <w:tab w:val="left" w:pos="1701"/>
              </w:tabs>
            </w:pPr>
            <w:r w:rsidRPr="009F4207">
              <w:rPr>
                <w:b/>
                <w:sz w:val="20"/>
              </w:rPr>
              <w:t xml:space="preserve">Fee: </w:t>
            </w:r>
            <w:r w:rsidRPr="009F4207">
              <w:t>$87.75</w:t>
            </w:r>
            <w:r w:rsidRPr="009F4207">
              <w:tab/>
            </w:r>
            <w:r w:rsidRPr="009F4207">
              <w:rPr>
                <w:b/>
                <w:sz w:val="20"/>
              </w:rPr>
              <w:t xml:space="preserve">Benefit: </w:t>
            </w:r>
            <w:r w:rsidRPr="009F4207">
              <w:t>75% = $65.85    85% = $74.60</w:t>
            </w:r>
          </w:p>
        </w:tc>
      </w:tr>
      <w:tr w:rsidR="00DD2E4B" w:rsidRPr="009F4207" w14:paraId="261770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FC6AC47" w14:textId="77777777" w:rsidR="00DD2E4B" w:rsidRPr="009F4207" w:rsidRDefault="00DD2E4B">
            <w:pPr>
              <w:rPr>
                <w:b/>
              </w:rPr>
            </w:pPr>
            <w:r w:rsidRPr="009F4207">
              <w:rPr>
                <w:b/>
              </w:rPr>
              <w:t>Fee</w:t>
            </w:r>
          </w:p>
          <w:p w14:paraId="03CC2578" w14:textId="77777777" w:rsidR="00DD2E4B" w:rsidRPr="009F4207" w:rsidRDefault="00DD2E4B">
            <w:r w:rsidRPr="009F4207">
              <w:t>11243</w:t>
            </w:r>
          </w:p>
        </w:tc>
        <w:tc>
          <w:tcPr>
            <w:tcW w:w="0" w:type="auto"/>
            <w:tcMar>
              <w:top w:w="0" w:type="dxa"/>
              <w:left w:w="0" w:type="dxa"/>
              <w:bottom w:w="0" w:type="dxa"/>
              <w:right w:w="0" w:type="dxa"/>
            </w:tcMar>
            <w:vAlign w:val="bottom"/>
          </w:tcPr>
          <w:p w14:paraId="49C621DE" w14:textId="77777777" w:rsidR="00DD2E4B" w:rsidRPr="009F4207" w:rsidRDefault="00DD2E4B">
            <w:pPr>
              <w:spacing w:after="200"/>
              <w:rPr>
                <w:sz w:val="20"/>
                <w:szCs w:val="20"/>
              </w:rPr>
            </w:pPr>
            <w:r w:rsidRPr="009F4207">
              <w:rPr>
                <w:sz w:val="20"/>
                <w:szCs w:val="20"/>
              </w:rPr>
              <w:t xml:space="preserve">ORBITAL CONTENTS, unidimensional ultrasonic echography or partial coherence interferometry of, for the measurement of a second eye where surgery for the first eye has resulted in more than 1 dioptre of error or where more than 3 years have elapsed since the surgery for the first eye, not being a service associated with a service to which items in Group I1 apply </w:t>
            </w:r>
          </w:p>
          <w:p w14:paraId="510E211B" w14:textId="77777777" w:rsidR="00DD2E4B" w:rsidRPr="009F4207" w:rsidRDefault="00DD2E4B">
            <w:r w:rsidRPr="009F4207">
              <w:t>(See para DN.1.8 of explanatory notes to this Category)</w:t>
            </w:r>
          </w:p>
          <w:p w14:paraId="2618F262" w14:textId="77777777" w:rsidR="00DD2E4B" w:rsidRPr="009F4207" w:rsidRDefault="00DD2E4B">
            <w:pPr>
              <w:tabs>
                <w:tab w:val="left" w:pos="1701"/>
              </w:tabs>
            </w:pPr>
            <w:r w:rsidRPr="009F4207">
              <w:rPr>
                <w:b/>
                <w:sz w:val="20"/>
              </w:rPr>
              <w:t xml:space="preserve">Fee: </w:t>
            </w:r>
            <w:r w:rsidRPr="009F4207">
              <w:t>$87.75</w:t>
            </w:r>
            <w:r w:rsidRPr="009F4207">
              <w:tab/>
            </w:r>
            <w:r w:rsidRPr="009F4207">
              <w:rPr>
                <w:b/>
                <w:sz w:val="20"/>
              </w:rPr>
              <w:t xml:space="preserve">Benefit: </w:t>
            </w:r>
            <w:r w:rsidRPr="009F4207">
              <w:t>75% = $65.85    85% = $74.60</w:t>
            </w:r>
          </w:p>
        </w:tc>
      </w:tr>
      <w:tr w:rsidR="00DD2E4B" w:rsidRPr="009F4207" w14:paraId="78387E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C4FEC3F" w14:textId="77777777" w:rsidR="00DD2E4B" w:rsidRPr="009F4207" w:rsidRDefault="00DD2E4B">
            <w:pPr>
              <w:rPr>
                <w:b/>
              </w:rPr>
            </w:pPr>
            <w:r w:rsidRPr="009F4207">
              <w:rPr>
                <w:b/>
              </w:rPr>
              <w:t>Fee</w:t>
            </w:r>
          </w:p>
          <w:p w14:paraId="5127236C" w14:textId="77777777" w:rsidR="00DD2E4B" w:rsidRPr="009F4207" w:rsidRDefault="00DD2E4B">
            <w:r w:rsidRPr="009F4207">
              <w:t>11244</w:t>
            </w:r>
          </w:p>
        </w:tc>
        <w:tc>
          <w:tcPr>
            <w:tcW w:w="0" w:type="auto"/>
            <w:tcMar>
              <w:top w:w="0" w:type="dxa"/>
              <w:left w:w="0" w:type="dxa"/>
              <w:bottom w:w="0" w:type="dxa"/>
              <w:right w:w="0" w:type="dxa"/>
            </w:tcMar>
            <w:vAlign w:val="bottom"/>
          </w:tcPr>
          <w:p w14:paraId="6586CDDC" w14:textId="77777777" w:rsidR="00DD2E4B" w:rsidRPr="009F4207" w:rsidRDefault="00DD2E4B">
            <w:pPr>
              <w:spacing w:after="200"/>
              <w:rPr>
                <w:sz w:val="20"/>
                <w:szCs w:val="20"/>
              </w:rPr>
            </w:pPr>
            <w:r w:rsidRPr="009F4207">
              <w:rPr>
                <w:sz w:val="20"/>
                <w:szCs w:val="20"/>
              </w:rPr>
              <w:t xml:space="preserve">Orbital contents, diagnostic B-scan of, by a specialist practising in his or her speciality of ophthalmology, not being a service associated with a service to which an item in Group I1 of the diagnostic imaging services table applies. </w:t>
            </w:r>
          </w:p>
          <w:p w14:paraId="7F9452C6" w14:textId="77777777" w:rsidR="00DD2E4B" w:rsidRPr="009F4207" w:rsidRDefault="00DD2E4B">
            <w:pPr>
              <w:tabs>
                <w:tab w:val="left" w:pos="1701"/>
              </w:tabs>
            </w:pPr>
            <w:r w:rsidRPr="009F4207">
              <w:rPr>
                <w:b/>
                <w:sz w:val="20"/>
              </w:rPr>
              <w:t xml:space="preserve">Fee: </w:t>
            </w:r>
            <w:r w:rsidRPr="009F4207">
              <w:t>$84.35</w:t>
            </w:r>
            <w:r w:rsidRPr="009F4207">
              <w:tab/>
            </w:r>
            <w:r w:rsidRPr="009F4207">
              <w:rPr>
                <w:b/>
                <w:sz w:val="20"/>
              </w:rPr>
              <w:t xml:space="preserve">Benefit: </w:t>
            </w:r>
            <w:r w:rsidRPr="009F4207">
              <w:t>75% = $63.30    85% = $71.70</w:t>
            </w:r>
          </w:p>
        </w:tc>
      </w:tr>
    </w:tbl>
    <w:p w14:paraId="2A60795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F40DD73"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6867109D" w14:textId="77777777">
              <w:tc>
                <w:tcPr>
                  <w:tcW w:w="2500" w:type="pct"/>
                  <w:tcBorders>
                    <w:top w:val="nil"/>
                    <w:left w:val="nil"/>
                    <w:bottom w:val="nil"/>
                    <w:right w:val="nil"/>
                  </w:tcBorders>
                  <w:tcMar>
                    <w:top w:w="0" w:type="dxa"/>
                    <w:left w:w="0" w:type="dxa"/>
                    <w:bottom w:w="0" w:type="dxa"/>
                    <w:right w:w="0" w:type="dxa"/>
                  </w:tcMar>
                  <w:vAlign w:val="bottom"/>
                </w:tcPr>
                <w:p w14:paraId="521C6F0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27DD1B2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OTOLARYNGOLOGY</w:t>
                  </w:r>
                </w:p>
              </w:tc>
            </w:tr>
          </w:tbl>
          <w:p w14:paraId="54F53D63" w14:textId="77777777" w:rsidR="00A77B3E" w:rsidRPr="009F4207" w:rsidRDefault="00A77B3E">
            <w:pPr>
              <w:keepLines/>
              <w:rPr>
                <w:rFonts w:ascii="Helvetica" w:eastAsia="Helvetica" w:hAnsi="Helvetica" w:cs="Helvetica"/>
                <w:b/>
              </w:rPr>
            </w:pPr>
          </w:p>
        </w:tc>
      </w:tr>
      <w:tr w:rsidR="00DD2E4B" w:rsidRPr="009F4207" w14:paraId="0217D4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7C607D"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7C8E81D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D1. Miscellaneous Diagnostic Procedures And Investigations</w:t>
            </w:r>
          </w:p>
        </w:tc>
      </w:tr>
      <w:tr w:rsidR="00DD2E4B" w:rsidRPr="009F4207" w14:paraId="1FE908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673459E7"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5E69E7A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0" w:name="_Toc139032917"/>
            <w:r w:rsidRPr="009F4207">
              <w:rPr>
                <w:rFonts w:ascii="Helvetica" w:eastAsia="Helvetica" w:hAnsi="Helvetica" w:cs="Helvetica"/>
                <w:b w:val="0"/>
                <w:sz w:val="18"/>
              </w:rPr>
              <w:t>Subgroup 3. Otolaryngology</w:t>
            </w:r>
            <w:bookmarkEnd w:id="10"/>
          </w:p>
        </w:tc>
      </w:tr>
      <w:tr w:rsidR="00DD2E4B" w:rsidRPr="009F4207" w14:paraId="6EDCDB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00823D" w14:textId="77777777" w:rsidR="00DD2E4B" w:rsidRPr="009F4207" w:rsidRDefault="00DD2E4B">
            <w:pPr>
              <w:rPr>
                <w:b/>
              </w:rPr>
            </w:pPr>
            <w:r w:rsidRPr="009F4207">
              <w:rPr>
                <w:b/>
              </w:rPr>
              <w:t>Fee</w:t>
            </w:r>
          </w:p>
          <w:p w14:paraId="1091409F" w14:textId="77777777" w:rsidR="00DD2E4B" w:rsidRPr="009F4207" w:rsidRDefault="00DD2E4B">
            <w:r w:rsidRPr="009F4207">
              <w:t>11300</w:t>
            </w:r>
          </w:p>
        </w:tc>
        <w:tc>
          <w:tcPr>
            <w:tcW w:w="0" w:type="auto"/>
            <w:tcMar>
              <w:top w:w="0" w:type="dxa"/>
              <w:left w:w="0" w:type="dxa"/>
              <w:bottom w:w="0" w:type="dxa"/>
              <w:right w:w="0" w:type="dxa"/>
            </w:tcMar>
            <w:vAlign w:val="bottom"/>
          </w:tcPr>
          <w:p w14:paraId="2F68BACD" w14:textId="77777777" w:rsidR="00DD2E4B" w:rsidRPr="009F4207" w:rsidRDefault="00DD2E4B">
            <w:pPr>
              <w:spacing w:after="200"/>
              <w:rPr>
                <w:sz w:val="20"/>
                <w:szCs w:val="20"/>
              </w:rPr>
            </w:pPr>
            <w:r w:rsidRPr="009F4207">
              <w:rPr>
                <w:sz w:val="20"/>
                <w:szCs w:val="20"/>
              </w:rPr>
              <w:t>Brain stem evoked response audiometry if:</w:t>
            </w:r>
          </w:p>
          <w:p w14:paraId="5FD3164C" w14:textId="77777777" w:rsidR="00DD2E4B" w:rsidRPr="009F4207" w:rsidRDefault="00DD2E4B">
            <w:pPr>
              <w:spacing w:before="200" w:after="200"/>
              <w:rPr>
                <w:sz w:val="20"/>
                <w:szCs w:val="20"/>
              </w:rPr>
            </w:pPr>
            <w:r w:rsidRPr="009F4207">
              <w:rPr>
                <w:sz w:val="20"/>
                <w:szCs w:val="20"/>
              </w:rPr>
              <w:t>(a) the service is not for the purposes of programming either an auditory implant or the sound processor of an auditory implant; and</w:t>
            </w:r>
            <w:r w:rsidRPr="009F4207">
              <w:rPr>
                <w:sz w:val="20"/>
                <w:szCs w:val="20"/>
              </w:rPr>
              <w:br/>
              <w:t>(b) a service to which item 82300 applies has not been performed on the patient on the same day</w:t>
            </w:r>
            <w:r w:rsidRPr="009F4207">
              <w:rPr>
                <w:sz w:val="20"/>
                <w:szCs w:val="20"/>
              </w:rPr>
              <w:br/>
              <w:t> </w:t>
            </w:r>
          </w:p>
          <w:p w14:paraId="400B5AEB" w14:textId="77777777" w:rsidR="00DD2E4B" w:rsidRPr="009F4207" w:rsidRDefault="00DD2E4B">
            <w:pPr>
              <w:spacing w:before="200" w:after="200"/>
              <w:rPr>
                <w:sz w:val="20"/>
                <w:szCs w:val="20"/>
              </w:rPr>
            </w:pPr>
            <w:r w:rsidRPr="009F4207">
              <w:rPr>
                <w:sz w:val="20"/>
                <w:szCs w:val="20"/>
              </w:rPr>
              <w:t>other than a service associated with a service to which item 11340, 11341 or 11343 applies (</w:t>
            </w:r>
            <w:proofErr w:type="spellStart"/>
            <w:r w:rsidRPr="009F4207">
              <w:rPr>
                <w:sz w:val="20"/>
                <w:szCs w:val="20"/>
              </w:rPr>
              <w:t>Anaes</w:t>
            </w:r>
            <w:proofErr w:type="spellEnd"/>
            <w:r w:rsidRPr="009F4207">
              <w:rPr>
                <w:sz w:val="20"/>
                <w:szCs w:val="20"/>
              </w:rPr>
              <w:t xml:space="preserve">.) </w:t>
            </w:r>
          </w:p>
          <w:p w14:paraId="0EABC623" w14:textId="77777777" w:rsidR="00DD2E4B" w:rsidRPr="009F4207" w:rsidRDefault="00DD2E4B">
            <w:pPr>
              <w:tabs>
                <w:tab w:val="left" w:pos="1701"/>
              </w:tabs>
            </w:pPr>
            <w:r w:rsidRPr="009F4207">
              <w:rPr>
                <w:b/>
                <w:sz w:val="20"/>
              </w:rPr>
              <w:t xml:space="preserve">Fee: </w:t>
            </w:r>
            <w:r w:rsidRPr="009F4207">
              <w:t>$210.85</w:t>
            </w:r>
            <w:r w:rsidRPr="009F4207">
              <w:tab/>
            </w:r>
            <w:r w:rsidRPr="009F4207">
              <w:rPr>
                <w:b/>
                <w:sz w:val="20"/>
              </w:rPr>
              <w:t xml:space="preserve">Benefit: </w:t>
            </w:r>
            <w:r w:rsidRPr="009F4207">
              <w:t>75% = $158.15    85% = $179.25</w:t>
            </w:r>
          </w:p>
        </w:tc>
      </w:tr>
      <w:tr w:rsidR="00DD2E4B" w:rsidRPr="009F4207" w14:paraId="3FA832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9D3D203" w14:textId="77777777" w:rsidR="00DD2E4B" w:rsidRPr="009F4207" w:rsidRDefault="00DD2E4B">
            <w:pPr>
              <w:rPr>
                <w:b/>
              </w:rPr>
            </w:pPr>
            <w:r w:rsidRPr="009F4207">
              <w:rPr>
                <w:b/>
              </w:rPr>
              <w:t>Fee</w:t>
            </w:r>
          </w:p>
          <w:p w14:paraId="3E2C7390" w14:textId="77777777" w:rsidR="00DD2E4B" w:rsidRPr="009F4207" w:rsidRDefault="00DD2E4B">
            <w:r w:rsidRPr="009F4207">
              <w:t>11302</w:t>
            </w:r>
          </w:p>
        </w:tc>
        <w:tc>
          <w:tcPr>
            <w:tcW w:w="0" w:type="auto"/>
            <w:tcMar>
              <w:top w:w="0" w:type="dxa"/>
              <w:left w:w="0" w:type="dxa"/>
              <w:bottom w:w="0" w:type="dxa"/>
              <w:right w:w="0" w:type="dxa"/>
            </w:tcMar>
            <w:vAlign w:val="bottom"/>
          </w:tcPr>
          <w:p w14:paraId="4A5A372D" w14:textId="77777777" w:rsidR="00DD2E4B" w:rsidRPr="009F4207" w:rsidRDefault="00DD2E4B">
            <w:pPr>
              <w:spacing w:after="200"/>
              <w:rPr>
                <w:sz w:val="20"/>
                <w:szCs w:val="20"/>
              </w:rPr>
            </w:pPr>
            <w:r w:rsidRPr="009F4207">
              <w:rPr>
                <w:sz w:val="20"/>
                <w:szCs w:val="20"/>
              </w:rPr>
              <w:t>Programming an auditory implant or the sound processor of an auditory implant, unilateral, performed by or on behalf of a medical practitioner, if a service to which item 82301, 82302 or 82304 applies has not been performed on the patient on the same day</w:t>
            </w:r>
          </w:p>
          <w:p w14:paraId="0203875A" w14:textId="77777777" w:rsidR="00DD2E4B" w:rsidRPr="009F4207" w:rsidRDefault="00DD2E4B">
            <w:pPr>
              <w:spacing w:before="200" w:after="200"/>
              <w:rPr>
                <w:sz w:val="20"/>
                <w:szCs w:val="20"/>
              </w:rPr>
            </w:pPr>
            <w:r w:rsidRPr="009F4207">
              <w:rPr>
                <w:sz w:val="20"/>
                <w:szCs w:val="20"/>
              </w:rPr>
              <w:t>Applicable up to a total of 4 services to which this item, item 11342 or item 11345 applies on the same day</w:t>
            </w:r>
          </w:p>
          <w:p w14:paraId="5C6C3E8B" w14:textId="77777777" w:rsidR="00DD2E4B" w:rsidRPr="009F4207" w:rsidRDefault="00DD2E4B">
            <w:pPr>
              <w:tabs>
                <w:tab w:val="left" w:pos="1701"/>
              </w:tabs>
            </w:pPr>
            <w:r w:rsidRPr="009F4207">
              <w:rPr>
                <w:b/>
                <w:sz w:val="20"/>
              </w:rPr>
              <w:lastRenderedPageBreak/>
              <w:t xml:space="preserve">Fee: </w:t>
            </w:r>
            <w:r w:rsidRPr="009F4207">
              <w:t>$210.85</w:t>
            </w:r>
            <w:r w:rsidRPr="009F4207">
              <w:tab/>
            </w:r>
            <w:r w:rsidRPr="009F4207">
              <w:rPr>
                <w:b/>
                <w:sz w:val="20"/>
              </w:rPr>
              <w:t xml:space="preserve">Benefit: </w:t>
            </w:r>
            <w:r w:rsidRPr="009F4207">
              <w:t>75% = $158.15    85% = $179.25</w:t>
            </w:r>
          </w:p>
        </w:tc>
      </w:tr>
      <w:tr w:rsidR="00DD2E4B" w:rsidRPr="009F4207" w14:paraId="05DC9C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B33281" w14:textId="77777777" w:rsidR="00DD2E4B" w:rsidRPr="009F4207" w:rsidRDefault="00DD2E4B">
            <w:pPr>
              <w:rPr>
                <w:b/>
              </w:rPr>
            </w:pPr>
            <w:r w:rsidRPr="009F4207">
              <w:rPr>
                <w:b/>
              </w:rPr>
              <w:lastRenderedPageBreak/>
              <w:t>Fee</w:t>
            </w:r>
          </w:p>
          <w:p w14:paraId="1FA554E2" w14:textId="77777777" w:rsidR="00DD2E4B" w:rsidRPr="009F4207" w:rsidRDefault="00DD2E4B">
            <w:r w:rsidRPr="009F4207">
              <w:t>11303</w:t>
            </w:r>
          </w:p>
        </w:tc>
        <w:tc>
          <w:tcPr>
            <w:tcW w:w="0" w:type="auto"/>
            <w:tcMar>
              <w:top w:w="0" w:type="dxa"/>
              <w:left w:w="0" w:type="dxa"/>
              <w:bottom w:w="0" w:type="dxa"/>
              <w:right w:w="0" w:type="dxa"/>
            </w:tcMar>
            <w:vAlign w:val="bottom"/>
          </w:tcPr>
          <w:p w14:paraId="24B629A9" w14:textId="77777777" w:rsidR="00DD2E4B" w:rsidRPr="009F4207" w:rsidRDefault="00DD2E4B">
            <w:pPr>
              <w:spacing w:after="200"/>
              <w:rPr>
                <w:sz w:val="20"/>
                <w:szCs w:val="20"/>
              </w:rPr>
            </w:pPr>
            <w:r w:rsidRPr="009F4207">
              <w:rPr>
                <w:sz w:val="20"/>
                <w:szCs w:val="20"/>
              </w:rPr>
              <w:t xml:space="preserve">ELECTROCOCHLEOGRAPHY, </w:t>
            </w:r>
            <w:proofErr w:type="spellStart"/>
            <w:r w:rsidRPr="009F4207">
              <w:rPr>
                <w:sz w:val="20"/>
                <w:szCs w:val="20"/>
              </w:rPr>
              <w:t>extratympanic</w:t>
            </w:r>
            <w:proofErr w:type="spellEnd"/>
            <w:r w:rsidRPr="009F4207">
              <w:rPr>
                <w:sz w:val="20"/>
                <w:szCs w:val="20"/>
              </w:rPr>
              <w:t xml:space="preserve"> method, 1 or both ears </w:t>
            </w:r>
          </w:p>
          <w:p w14:paraId="7B68FDC6" w14:textId="77777777" w:rsidR="00DD2E4B" w:rsidRPr="009F4207" w:rsidRDefault="00DD2E4B">
            <w:pPr>
              <w:tabs>
                <w:tab w:val="left" w:pos="1701"/>
              </w:tabs>
            </w:pPr>
            <w:r w:rsidRPr="009F4207">
              <w:rPr>
                <w:b/>
                <w:sz w:val="20"/>
              </w:rPr>
              <w:t xml:space="preserve">Fee: </w:t>
            </w:r>
            <w:r w:rsidRPr="009F4207">
              <w:t>$210.85</w:t>
            </w:r>
            <w:r w:rsidRPr="009F4207">
              <w:tab/>
            </w:r>
            <w:r w:rsidRPr="009F4207">
              <w:rPr>
                <w:b/>
                <w:sz w:val="20"/>
              </w:rPr>
              <w:t xml:space="preserve">Benefit: </w:t>
            </w:r>
            <w:r w:rsidRPr="009F4207">
              <w:t>75% = $158.15    85% = $179.25</w:t>
            </w:r>
          </w:p>
        </w:tc>
      </w:tr>
      <w:tr w:rsidR="00DD2E4B" w:rsidRPr="009F4207" w14:paraId="5CDE0B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B773DE7" w14:textId="77777777" w:rsidR="00DD2E4B" w:rsidRPr="009F4207" w:rsidRDefault="00DD2E4B">
            <w:pPr>
              <w:rPr>
                <w:b/>
              </w:rPr>
            </w:pPr>
            <w:r w:rsidRPr="009F4207">
              <w:rPr>
                <w:b/>
              </w:rPr>
              <w:t>Fee</w:t>
            </w:r>
          </w:p>
          <w:p w14:paraId="288ECF4A" w14:textId="77777777" w:rsidR="00DD2E4B" w:rsidRPr="009F4207" w:rsidRDefault="00DD2E4B">
            <w:r w:rsidRPr="009F4207">
              <w:t>11304</w:t>
            </w:r>
          </w:p>
        </w:tc>
        <w:tc>
          <w:tcPr>
            <w:tcW w:w="0" w:type="auto"/>
            <w:tcMar>
              <w:top w:w="0" w:type="dxa"/>
              <w:left w:w="0" w:type="dxa"/>
              <w:bottom w:w="0" w:type="dxa"/>
              <w:right w:w="0" w:type="dxa"/>
            </w:tcMar>
            <w:vAlign w:val="bottom"/>
          </w:tcPr>
          <w:p w14:paraId="09B313D7" w14:textId="77777777" w:rsidR="00DD2E4B" w:rsidRPr="009F4207" w:rsidRDefault="00DD2E4B">
            <w:pPr>
              <w:spacing w:after="200"/>
              <w:rPr>
                <w:sz w:val="20"/>
                <w:szCs w:val="20"/>
              </w:rPr>
            </w:pPr>
            <w:r w:rsidRPr="009F4207">
              <w:rPr>
                <w:sz w:val="20"/>
                <w:szCs w:val="20"/>
              </w:rPr>
              <w:t xml:space="preserve">ELECTROCOCHLEOGRAPHY, </w:t>
            </w:r>
            <w:proofErr w:type="spellStart"/>
            <w:r w:rsidRPr="009F4207">
              <w:rPr>
                <w:sz w:val="20"/>
                <w:szCs w:val="20"/>
              </w:rPr>
              <w:t>transtympanic</w:t>
            </w:r>
            <w:proofErr w:type="spellEnd"/>
            <w:r w:rsidRPr="009F4207">
              <w:rPr>
                <w:sz w:val="20"/>
                <w:szCs w:val="20"/>
              </w:rPr>
              <w:t xml:space="preserve"> membrane insertion technique, 1 or both ears </w:t>
            </w:r>
          </w:p>
          <w:p w14:paraId="360CDD4C" w14:textId="77777777" w:rsidR="00DD2E4B" w:rsidRPr="009F4207" w:rsidRDefault="00DD2E4B">
            <w:r w:rsidRPr="009F4207">
              <w:t>(See para DN.1.10 of explanatory notes to this Category)</w:t>
            </w:r>
          </w:p>
          <w:p w14:paraId="26927D4F" w14:textId="77777777" w:rsidR="00DD2E4B" w:rsidRPr="009F4207" w:rsidRDefault="00DD2E4B">
            <w:pPr>
              <w:tabs>
                <w:tab w:val="left" w:pos="1701"/>
              </w:tabs>
            </w:pPr>
            <w:r w:rsidRPr="009F4207">
              <w:rPr>
                <w:b/>
                <w:sz w:val="20"/>
              </w:rPr>
              <w:t xml:space="preserve">Fee: </w:t>
            </w:r>
            <w:r w:rsidRPr="009F4207">
              <w:t>$347.15</w:t>
            </w:r>
            <w:r w:rsidRPr="009F4207">
              <w:tab/>
            </w:r>
            <w:r w:rsidRPr="009F4207">
              <w:rPr>
                <w:b/>
                <w:sz w:val="20"/>
              </w:rPr>
              <w:t xml:space="preserve">Benefit: </w:t>
            </w:r>
            <w:r w:rsidRPr="009F4207">
              <w:t>75% = $260.40    85% = $295.10</w:t>
            </w:r>
          </w:p>
        </w:tc>
      </w:tr>
      <w:tr w:rsidR="00DD2E4B" w:rsidRPr="009F4207" w14:paraId="1A7A49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618D81" w14:textId="77777777" w:rsidR="00DD2E4B" w:rsidRPr="009F4207" w:rsidRDefault="00DD2E4B">
            <w:pPr>
              <w:rPr>
                <w:b/>
              </w:rPr>
            </w:pPr>
            <w:r w:rsidRPr="009F4207">
              <w:rPr>
                <w:b/>
              </w:rPr>
              <w:t>Fee</w:t>
            </w:r>
          </w:p>
          <w:p w14:paraId="327E7B1C" w14:textId="77777777" w:rsidR="00DD2E4B" w:rsidRPr="009F4207" w:rsidRDefault="00DD2E4B">
            <w:r w:rsidRPr="009F4207">
              <w:t>11306</w:t>
            </w:r>
          </w:p>
        </w:tc>
        <w:tc>
          <w:tcPr>
            <w:tcW w:w="0" w:type="auto"/>
            <w:tcMar>
              <w:top w:w="0" w:type="dxa"/>
              <w:left w:w="0" w:type="dxa"/>
              <w:bottom w:w="0" w:type="dxa"/>
              <w:right w:w="0" w:type="dxa"/>
            </w:tcMar>
            <w:vAlign w:val="bottom"/>
          </w:tcPr>
          <w:p w14:paraId="3945B491" w14:textId="77777777" w:rsidR="00DD2E4B" w:rsidRPr="009F4207" w:rsidRDefault="00DD2E4B">
            <w:pPr>
              <w:spacing w:after="200"/>
              <w:rPr>
                <w:sz w:val="20"/>
                <w:szCs w:val="20"/>
              </w:rPr>
            </w:pPr>
            <w:r w:rsidRPr="009F4207">
              <w:rPr>
                <w:sz w:val="20"/>
                <w:szCs w:val="20"/>
              </w:rPr>
              <w:t>Non determinate audiometry, if a service to which item 82306 applies has not been performed on the patient on the same day.</w:t>
            </w:r>
          </w:p>
          <w:p w14:paraId="422CFEE2" w14:textId="77777777" w:rsidR="00DD2E4B" w:rsidRPr="009F4207" w:rsidRDefault="00DD2E4B">
            <w:r w:rsidRPr="009F4207">
              <w:t>(See para DN.1.11 of explanatory notes to this Category)</w:t>
            </w:r>
          </w:p>
          <w:p w14:paraId="533B06A2" w14:textId="77777777" w:rsidR="00DD2E4B" w:rsidRPr="009F4207" w:rsidRDefault="00DD2E4B">
            <w:pPr>
              <w:tabs>
                <w:tab w:val="left" w:pos="1701"/>
              </w:tabs>
            </w:pPr>
            <w:r w:rsidRPr="009F4207">
              <w:rPr>
                <w:b/>
                <w:sz w:val="20"/>
              </w:rPr>
              <w:t xml:space="preserve">Fee: </w:t>
            </w:r>
            <w:r w:rsidRPr="009F4207">
              <w:t>$24.00</w:t>
            </w:r>
            <w:r w:rsidRPr="009F4207">
              <w:tab/>
            </w:r>
            <w:r w:rsidRPr="009F4207">
              <w:rPr>
                <w:b/>
                <w:sz w:val="20"/>
              </w:rPr>
              <w:t xml:space="preserve">Benefit: </w:t>
            </w:r>
            <w:r w:rsidRPr="009F4207">
              <w:t>75% = $18.00    85% = $20.40</w:t>
            </w:r>
          </w:p>
        </w:tc>
      </w:tr>
      <w:tr w:rsidR="00DD2E4B" w:rsidRPr="009F4207" w14:paraId="76BEB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057D769" w14:textId="77777777" w:rsidR="00DD2E4B" w:rsidRPr="009F4207" w:rsidRDefault="00DD2E4B">
            <w:pPr>
              <w:rPr>
                <w:b/>
              </w:rPr>
            </w:pPr>
            <w:r w:rsidRPr="009F4207">
              <w:rPr>
                <w:b/>
              </w:rPr>
              <w:t>Fee</w:t>
            </w:r>
          </w:p>
          <w:p w14:paraId="24EFD0D4" w14:textId="77777777" w:rsidR="00DD2E4B" w:rsidRPr="009F4207" w:rsidRDefault="00DD2E4B">
            <w:r w:rsidRPr="009F4207">
              <w:t>11309</w:t>
            </w:r>
          </w:p>
        </w:tc>
        <w:tc>
          <w:tcPr>
            <w:tcW w:w="0" w:type="auto"/>
            <w:tcMar>
              <w:top w:w="0" w:type="dxa"/>
              <w:left w:w="0" w:type="dxa"/>
              <w:bottom w:w="0" w:type="dxa"/>
              <w:right w:w="0" w:type="dxa"/>
            </w:tcMar>
            <w:vAlign w:val="bottom"/>
          </w:tcPr>
          <w:p w14:paraId="1F2B2E42" w14:textId="77777777" w:rsidR="00DD2E4B" w:rsidRPr="009F4207" w:rsidRDefault="00DD2E4B">
            <w:pPr>
              <w:spacing w:after="200"/>
              <w:rPr>
                <w:sz w:val="20"/>
                <w:szCs w:val="20"/>
              </w:rPr>
            </w:pPr>
            <w:r w:rsidRPr="009F4207">
              <w:rPr>
                <w:sz w:val="20"/>
                <w:szCs w:val="20"/>
              </w:rPr>
              <w:t>Audiogram, air conduction, if a service to which item 82309 applies has not been performed on the patient on the same day.</w:t>
            </w:r>
          </w:p>
          <w:p w14:paraId="569A5A44" w14:textId="77777777" w:rsidR="00DD2E4B" w:rsidRPr="009F4207" w:rsidRDefault="00DD2E4B">
            <w:r w:rsidRPr="009F4207">
              <w:t>(See para DN.1.12, DN.1.11 of explanatory notes to this Category)</w:t>
            </w:r>
          </w:p>
          <w:p w14:paraId="7A85B6B2" w14:textId="77777777" w:rsidR="00DD2E4B" w:rsidRPr="009F4207" w:rsidRDefault="00DD2E4B">
            <w:pPr>
              <w:tabs>
                <w:tab w:val="left" w:pos="1701"/>
              </w:tabs>
            </w:pPr>
            <w:r w:rsidRPr="009F4207">
              <w:rPr>
                <w:b/>
                <w:sz w:val="20"/>
              </w:rPr>
              <w:t xml:space="preserve">Fee: </w:t>
            </w:r>
            <w:r w:rsidRPr="009F4207">
              <w:t>$28.80</w:t>
            </w:r>
            <w:r w:rsidRPr="009F4207">
              <w:tab/>
            </w:r>
            <w:r w:rsidRPr="009F4207">
              <w:rPr>
                <w:b/>
                <w:sz w:val="20"/>
              </w:rPr>
              <w:t xml:space="preserve">Benefit: </w:t>
            </w:r>
            <w:r w:rsidRPr="009F4207">
              <w:t>75% = $21.60    85% = $24.50</w:t>
            </w:r>
          </w:p>
        </w:tc>
      </w:tr>
      <w:tr w:rsidR="00DD2E4B" w:rsidRPr="009F4207" w14:paraId="5C71B1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48F18B" w14:textId="77777777" w:rsidR="00DD2E4B" w:rsidRPr="009F4207" w:rsidRDefault="00DD2E4B">
            <w:pPr>
              <w:rPr>
                <w:b/>
              </w:rPr>
            </w:pPr>
            <w:r w:rsidRPr="009F4207">
              <w:rPr>
                <w:b/>
              </w:rPr>
              <w:t>Fee</w:t>
            </w:r>
          </w:p>
          <w:p w14:paraId="1F671294" w14:textId="77777777" w:rsidR="00DD2E4B" w:rsidRPr="009F4207" w:rsidRDefault="00DD2E4B">
            <w:r w:rsidRPr="009F4207">
              <w:t>11312</w:t>
            </w:r>
          </w:p>
        </w:tc>
        <w:tc>
          <w:tcPr>
            <w:tcW w:w="0" w:type="auto"/>
            <w:tcMar>
              <w:top w:w="0" w:type="dxa"/>
              <w:left w:w="0" w:type="dxa"/>
              <w:bottom w:w="0" w:type="dxa"/>
              <w:right w:w="0" w:type="dxa"/>
            </w:tcMar>
            <w:vAlign w:val="bottom"/>
          </w:tcPr>
          <w:p w14:paraId="50406A44" w14:textId="77777777" w:rsidR="00DD2E4B" w:rsidRPr="009F4207" w:rsidRDefault="00DD2E4B">
            <w:pPr>
              <w:spacing w:after="200"/>
              <w:rPr>
                <w:sz w:val="20"/>
                <w:szCs w:val="20"/>
              </w:rPr>
            </w:pPr>
            <w:r w:rsidRPr="009F4207">
              <w:rPr>
                <w:sz w:val="20"/>
                <w:szCs w:val="20"/>
              </w:rPr>
              <w:t>Audiogram, air and bone conduction or air conduction and speech discrimination, if a service to which item 82312 applies has not been performed on the patient on the same day.</w:t>
            </w:r>
          </w:p>
          <w:p w14:paraId="52399CE0" w14:textId="77777777" w:rsidR="00DD2E4B" w:rsidRPr="009F4207" w:rsidRDefault="00DD2E4B">
            <w:r w:rsidRPr="009F4207">
              <w:t>(See para DN.1.12, DN.1.11 of explanatory notes to this Category)</w:t>
            </w:r>
          </w:p>
          <w:p w14:paraId="074425FB" w14:textId="77777777" w:rsidR="00DD2E4B" w:rsidRPr="009F4207" w:rsidRDefault="00DD2E4B">
            <w:pPr>
              <w:tabs>
                <w:tab w:val="left" w:pos="1701"/>
              </w:tabs>
            </w:pPr>
            <w:r w:rsidRPr="009F4207">
              <w:rPr>
                <w:b/>
                <w:sz w:val="20"/>
              </w:rPr>
              <w:t xml:space="preserve">Fee: </w:t>
            </w:r>
            <w:r w:rsidRPr="009F4207">
              <w:t>$40.65</w:t>
            </w:r>
            <w:r w:rsidRPr="009F4207">
              <w:tab/>
            </w:r>
            <w:r w:rsidRPr="009F4207">
              <w:rPr>
                <w:b/>
                <w:sz w:val="20"/>
              </w:rPr>
              <w:t xml:space="preserve">Benefit: </w:t>
            </w:r>
            <w:r w:rsidRPr="009F4207">
              <w:t>75% = $30.50    85% = $34.60</w:t>
            </w:r>
          </w:p>
        </w:tc>
      </w:tr>
      <w:tr w:rsidR="00DD2E4B" w:rsidRPr="009F4207" w14:paraId="23401F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A6DE85" w14:textId="77777777" w:rsidR="00DD2E4B" w:rsidRPr="009F4207" w:rsidRDefault="00DD2E4B">
            <w:pPr>
              <w:rPr>
                <w:b/>
              </w:rPr>
            </w:pPr>
            <w:r w:rsidRPr="009F4207">
              <w:rPr>
                <w:b/>
              </w:rPr>
              <w:t>Fee</w:t>
            </w:r>
          </w:p>
          <w:p w14:paraId="6CB35F9E" w14:textId="77777777" w:rsidR="00DD2E4B" w:rsidRPr="009F4207" w:rsidRDefault="00DD2E4B">
            <w:r w:rsidRPr="009F4207">
              <w:t>11315</w:t>
            </w:r>
          </w:p>
        </w:tc>
        <w:tc>
          <w:tcPr>
            <w:tcW w:w="0" w:type="auto"/>
            <w:tcMar>
              <w:top w:w="0" w:type="dxa"/>
              <w:left w:w="0" w:type="dxa"/>
              <w:bottom w:w="0" w:type="dxa"/>
              <w:right w:w="0" w:type="dxa"/>
            </w:tcMar>
            <w:vAlign w:val="bottom"/>
          </w:tcPr>
          <w:p w14:paraId="38681F4B" w14:textId="77777777" w:rsidR="00DD2E4B" w:rsidRPr="009F4207" w:rsidRDefault="00DD2E4B">
            <w:pPr>
              <w:spacing w:after="200"/>
              <w:rPr>
                <w:sz w:val="20"/>
                <w:szCs w:val="20"/>
              </w:rPr>
            </w:pPr>
            <w:r w:rsidRPr="009F4207">
              <w:rPr>
                <w:sz w:val="20"/>
                <w:szCs w:val="20"/>
              </w:rPr>
              <w:t>Audiogram, air and bone conduction and speech, if a service to which item 82315 applies has not been performed on the patient on the same day</w:t>
            </w:r>
          </w:p>
          <w:p w14:paraId="0D85537F" w14:textId="77777777" w:rsidR="00DD2E4B" w:rsidRPr="009F4207" w:rsidRDefault="00DD2E4B">
            <w:r w:rsidRPr="009F4207">
              <w:t>(See para DN.1.12, DN.1.11 of explanatory notes to this Category)</w:t>
            </w:r>
          </w:p>
          <w:p w14:paraId="4EE0DB0B" w14:textId="77777777" w:rsidR="00DD2E4B" w:rsidRPr="009F4207" w:rsidRDefault="00DD2E4B">
            <w:pPr>
              <w:tabs>
                <w:tab w:val="left" w:pos="1701"/>
              </w:tabs>
            </w:pPr>
            <w:r w:rsidRPr="009F4207">
              <w:rPr>
                <w:b/>
                <w:sz w:val="20"/>
              </w:rPr>
              <w:t xml:space="preserve">Fee: </w:t>
            </w:r>
            <w:r w:rsidRPr="009F4207">
              <w:t>$53.85</w:t>
            </w:r>
            <w:r w:rsidRPr="009F4207">
              <w:tab/>
            </w:r>
            <w:r w:rsidRPr="009F4207">
              <w:rPr>
                <w:b/>
                <w:sz w:val="20"/>
              </w:rPr>
              <w:t xml:space="preserve">Benefit: </w:t>
            </w:r>
            <w:r w:rsidRPr="009F4207">
              <w:t>75% = $40.40    85% = $45.80</w:t>
            </w:r>
          </w:p>
        </w:tc>
      </w:tr>
      <w:tr w:rsidR="00DD2E4B" w:rsidRPr="009F4207" w14:paraId="11EE4E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E0F9C2F" w14:textId="77777777" w:rsidR="00DD2E4B" w:rsidRPr="009F4207" w:rsidRDefault="00DD2E4B">
            <w:pPr>
              <w:rPr>
                <w:b/>
              </w:rPr>
            </w:pPr>
            <w:r w:rsidRPr="009F4207">
              <w:rPr>
                <w:b/>
              </w:rPr>
              <w:t>Fee</w:t>
            </w:r>
          </w:p>
          <w:p w14:paraId="67E7AC2F" w14:textId="77777777" w:rsidR="00DD2E4B" w:rsidRPr="009F4207" w:rsidRDefault="00DD2E4B">
            <w:r w:rsidRPr="009F4207">
              <w:t>11318</w:t>
            </w:r>
          </w:p>
        </w:tc>
        <w:tc>
          <w:tcPr>
            <w:tcW w:w="0" w:type="auto"/>
            <w:tcMar>
              <w:top w:w="0" w:type="dxa"/>
              <w:left w:w="0" w:type="dxa"/>
              <w:bottom w:w="0" w:type="dxa"/>
              <w:right w:w="0" w:type="dxa"/>
            </w:tcMar>
            <w:vAlign w:val="bottom"/>
          </w:tcPr>
          <w:p w14:paraId="3DC583AE" w14:textId="77777777" w:rsidR="00DD2E4B" w:rsidRPr="009F4207" w:rsidRDefault="00DD2E4B">
            <w:pPr>
              <w:spacing w:after="200"/>
              <w:rPr>
                <w:sz w:val="20"/>
                <w:szCs w:val="20"/>
              </w:rPr>
            </w:pPr>
            <w:r w:rsidRPr="009F4207">
              <w:rPr>
                <w:sz w:val="20"/>
                <w:szCs w:val="20"/>
              </w:rPr>
              <w:t>Audiogram, air and bone conduction and speech, with other cochlear tests, if a service to which item 82318 applies has not been performed on the patient on the same day</w:t>
            </w:r>
          </w:p>
          <w:p w14:paraId="5D5986AC" w14:textId="77777777" w:rsidR="00DD2E4B" w:rsidRPr="009F4207" w:rsidRDefault="00DD2E4B">
            <w:r w:rsidRPr="009F4207">
              <w:t>(See para DN.1.12, DN.1.11 of explanatory notes to this Category)</w:t>
            </w:r>
          </w:p>
          <w:p w14:paraId="4E9053DE" w14:textId="77777777" w:rsidR="00DD2E4B" w:rsidRPr="009F4207" w:rsidRDefault="00DD2E4B">
            <w:pPr>
              <w:tabs>
                <w:tab w:val="left" w:pos="1701"/>
              </w:tabs>
            </w:pPr>
            <w:r w:rsidRPr="009F4207">
              <w:rPr>
                <w:b/>
                <w:sz w:val="20"/>
              </w:rPr>
              <w:t xml:space="preserve">Fee: </w:t>
            </w:r>
            <w:r w:rsidRPr="009F4207">
              <w:t>$66.50</w:t>
            </w:r>
            <w:r w:rsidRPr="009F4207">
              <w:tab/>
            </w:r>
            <w:r w:rsidRPr="009F4207">
              <w:rPr>
                <w:b/>
                <w:sz w:val="20"/>
              </w:rPr>
              <w:t xml:space="preserve">Benefit: </w:t>
            </w:r>
            <w:r w:rsidRPr="009F4207">
              <w:t>75% = $49.90    85% = $56.55</w:t>
            </w:r>
          </w:p>
        </w:tc>
      </w:tr>
      <w:tr w:rsidR="00DD2E4B" w:rsidRPr="009F4207" w14:paraId="5D399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E3CEEF3" w14:textId="77777777" w:rsidR="00DD2E4B" w:rsidRPr="009F4207" w:rsidRDefault="00DD2E4B">
            <w:pPr>
              <w:rPr>
                <w:b/>
              </w:rPr>
            </w:pPr>
            <w:r w:rsidRPr="009F4207">
              <w:rPr>
                <w:b/>
              </w:rPr>
              <w:t>Fee</w:t>
            </w:r>
          </w:p>
          <w:p w14:paraId="02A7CA3B" w14:textId="77777777" w:rsidR="00DD2E4B" w:rsidRPr="009F4207" w:rsidRDefault="00DD2E4B">
            <w:r w:rsidRPr="009F4207">
              <w:t>11324</w:t>
            </w:r>
          </w:p>
        </w:tc>
        <w:tc>
          <w:tcPr>
            <w:tcW w:w="0" w:type="auto"/>
            <w:tcMar>
              <w:top w:w="0" w:type="dxa"/>
              <w:left w:w="0" w:type="dxa"/>
              <w:bottom w:w="0" w:type="dxa"/>
              <w:right w:w="0" w:type="dxa"/>
            </w:tcMar>
            <w:vAlign w:val="bottom"/>
          </w:tcPr>
          <w:p w14:paraId="7A05E6E9" w14:textId="77777777" w:rsidR="00DD2E4B" w:rsidRPr="009F4207" w:rsidRDefault="00DD2E4B">
            <w:pPr>
              <w:spacing w:after="200"/>
              <w:rPr>
                <w:sz w:val="20"/>
                <w:szCs w:val="20"/>
              </w:rPr>
            </w:pPr>
            <w:r w:rsidRPr="009F4207">
              <w:rPr>
                <w:sz w:val="20"/>
                <w:szCs w:val="20"/>
              </w:rPr>
              <w:t>Impedance audiogram involving tympanometry and measurement of static compliance and acoustic reflex performed by, or on behalf of, a medical practitioner, if a service to which item 82324 applies has not been performed on the patient on the same day</w:t>
            </w:r>
          </w:p>
          <w:p w14:paraId="4F7882AA" w14:textId="77777777" w:rsidR="00DD2E4B" w:rsidRPr="009F4207" w:rsidRDefault="00DD2E4B">
            <w:pPr>
              <w:tabs>
                <w:tab w:val="left" w:pos="1701"/>
              </w:tabs>
            </w:pPr>
            <w:r w:rsidRPr="009F4207">
              <w:rPr>
                <w:b/>
                <w:sz w:val="20"/>
              </w:rPr>
              <w:t xml:space="preserve">Fee: </w:t>
            </w:r>
            <w:r w:rsidRPr="009F4207">
              <w:t>$21.75</w:t>
            </w:r>
            <w:r w:rsidRPr="009F4207">
              <w:tab/>
            </w:r>
            <w:r w:rsidRPr="009F4207">
              <w:rPr>
                <w:b/>
                <w:sz w:val="20"/>
              </w:rPr>
              <w:t xml:space="preserve">Benefit: </w:t>
            </w:r>
            <w:r w:rsidRPr="009F4207">
              <w:t>75% = $16.35    85% = $18.50</w:t>
            </w:r>
          </w:p>
        </w:tc>
      </w:tr>
      <w:tr w:rsidR="00DD2E4B" w:rsidRPr="009F4207" w14:paraId="0F30EB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082C1A" w14:textId="77777777" w:rsidR="00DD2E4B" w:rsidRPr="009F4207" w:rsidRDefault="00DD2E4B">
            <w:pPr>
              <w:rPr>
                <w:b/>
              </w:rPr>
            </w:pPr>
            <w:r w:rsidRPr="009F4207">
              <w:rPr>
                <w:b/>
              </w:rPr>
              <w:t>Fee</w:t>
            </w:r>
          </w:p>
          <w:p w14:paraId="259090BA" w14:textId="77777777" w:rsidR="00DD2E4B" w:rsidRPr="009F4207" w:rsidRDefault="00DD2E4B">
            <w:r w:rsidRPr="009F4207">
              <w:t>11332</w:t>
            </w:r>
          </w:p>
        </w:tc>
        <w:tc>
          <w:tcPr>
            <w:tcW w:w="0" w:type="auto"/>
            <w:tcMar>
              <w:top w:w="0" w:type="dxa"/>
              <w:left w:w="0" w:type="dxa"/>
              <w:bottom w:w="0" w:type="dxa"/>
              <w:right w:w="0" w:type="dxa"/>
            </w:tcMar>
            <w:vAlign w:val="bottom"/>
          </w:tcPr>
          <w:p w14:paraId="360CFAA6" w14:textId="77777777" w:rsidR="00DD2E4B" w:rsidRPr="009F4207" w:rsidRDefault="00DD2E4B">
            <w:pPr>
              <w:spacing w:after="200"/>
              <w:rPr>
                <w:sz w:val="20"/>
                <w:szCs w:val="20"/>
              </w:rPr>
            </w:pPr>
            <w:r w:rsidRPr="009F4207">
              <w:rPr>
                <w:sz w:val="20"/>
                <w:szCs w:val="20"/>
              </w:rPr>
              <w:t>Oto</w:t>
            </w:r>
            <w:r w:rsidRPr="009F4207">
              <w:rPr>
                <w:sz w:val="20"/>
                <w:szCs w:val="20"/>
              </w:rPr>
              <w:noBreakHyphen/>
              <w:t>acoustic emission audiometry for the detection of outer hair cell functioning in the cochlear, performed by or on behalf of a specialist or consultant physician, when middle ear pathology has been excluded, if:</w:t>
            </w:r>
          </w:p>
          <w:p w14:paraId="2AF88C4C" w14:textId="77777777" w:rsidR="00DD2E4B" w:rsidRPr="009F4207" w:rsidRDefault="00DD2E4B">
            <w:pPr>
              <w:spacing w:before="200" w:after="200"/>
              <w:rPr>
                <w:sz w:val="20"/>
                <w:szCs w:val="20"/>
              </w:rPr>
            </w:pPr>
            <w:r w:rsidRPr="009F4207">
              <w:rPr>
                <w:sz w:val="20"/>
                <w:szCs w:val="20"/>
              </w:rPr>
              <w:t>(a) the service is performed:</w:t>
            </w:r>
          </w:p>
          <w:p w14:paraId="1C2AF8DB" w14:textId="77777777" w:rsidR="00DD2E4B" w:rsidRPr="009F4207" w:rsidRDefault="00DD2E4B">
            <w:pPr>
              <w:spacing w:before="200" w:after="200"/>
              <w:rPr>
                <w:sz w:val="20"/>
                <w:szCs w:val="20"/>
              </w:rPr>
            </w:pPr>
            <w:r w:rsidRPr="009F4207">
              <w:rPr>
                <w:sz w:val="20"/>
                <w:szCs w:val="20"/>
              </w:rPr>
              <w:t>(</w:t>
            </w:r>
            <w:proofErr w:type="spellStart"/>
            <w:r w:rsidRPr="009F4207">
              <w:rPr>
                <w:sz w:val="20"/>
                <w:szCs w:val="20"/>
              </w:rPr>
              <w:t>i</w:t>
            </w:r>
            <w:proofErr w:type="spellEnd"/>
            <w:r w:rsidRPr="009F4207">
              <w:rPr>
                <w:sz w:val="20"/>
                <w:szCs w:val="20"/>
              </w:rPr>
              <w:t>) on an infant or child who is at risk of permanent hearing impairment; or</w:t>
            </w:r>
          </w:p>
          <w:p w14:paraId="3799BAB5" w14:textId="77777777" w:rsidR="00DD2E4B" w:rsidRPr="009F4207" w:rsidRDefault="00DD2E4B">
            <w:pPr>
              <w:spacing w:before="200" w:after="200"/>
              <w:rPr>
                <w:sz w:val="20"/>
                <w:szCs w:val="20"/>
              </w:rPr>
            </w:pPr>
            <w:r w:rsidRPr="009F4207">
              <w:rPr>
                <w:sz w:val="20"/>
                <w:szCs w:val="20"/>
              </w:rPr>
              <w:t xml:space="preserve">(ii) on an individual who is at risk of </w:t>
            </w:r>
            <w:proofErr w:type="spellStart"/>
            <w:r w:rsidRPr="009F4207">
              <w:rPr>
                <w:sz w:val="20"/>
                <w:szCs w:val="20"/>
              </w:rPr>
              <w:t>oto</w:t>
            </w:r>
            <w:proofErr w:type="spellEnd"/>
            <w:r w:rsidRPr="009F4207">
              <w:rPr>
                <w:sz w:val="20"/>
                <w:szCs w:val="20"/>
              </w:rPr>
              <w:noBreakHyphen/>
              <w:t>toxicity due to medications or medical intervention; or</w:t>
            </w:r>
          </w:p>
          <w:p w14:paraId="1F9C80BB" w14:textId="77777777" w:rsidR="00DD2E4B" w:rsidRPr="009F4207" w:rsidRDefault="00DD2E4B">
            <w:pPr>
              <w:spacing w:before="200" w:after="200"/>
              <w:rPr>
                <w:sz w:val="20"/>
                <w:szCs w:val="20"/>
              </w:rPr>
            </w:pPr>
            <w:r w:rsidRPr="009F4207">
              <w:rPr>
                <w:sz w:val="20"/>
                <w:szCs w:val="20"/>
              </w:rPr>
              <w:t>(iii) on an individual at risk of noise induced hearing loss; or</w:t>
            </w:r>
          </w:p>
          <w:p w14:paraId="52034AA4" w14:textId="77777777" w:rsidR="00DD2E4B" w:rsidRPr="009F4207" w:rsidRDefault="00DD2E4B">
            <w:pPr>
              <w:spacing w:before="200" w:after="200"/>
              <w:rPr>
                <w:sz w:val="20"/>
                <w:szCs w:val="20"/>
              </w:rPr>
            </w:pPr>
            <w:r w:rsidRPr="009F4207">
              <w:rPr>
                <w:sz w:val="20"/>
                <w:szCs w:val="20"/>
              </w:rPr>
              <w:t>(iv) to assist in the diagnosis of auditory neuropathy; and</w:t>
            </w:r>
          </w:p>
          <w:p w14:paraId="63536512" w14:textId="77777777" w:rsidR="00DD2E4B" w:rsidRPr="009F4207" w:rsidRDefault="00DD2E4B">
            <w:pPr>
              <w:spacing w:before="200" w:after="200"/>
              <w:rPr>
                <w:sz w:val="20"/>
                <w:szCs w:val="20"/>
              </w:rPr>
            </w:pPr>
            <w:r w:rsidRPr="009F4207">
              <w:rPr>
                <w:sz w:val="20"/>
                <w:szCs w:val="20"/>
              </w:rPr>
              <w:t>(b) a service to which item 82332 applies has not been performed on the patient on the same day</w:t>
            </w:r>
          </w:p>
          <w:p w14:paraId="1159482C" w14:textId="77777777" w:rsidR="00DD2E4B" w:rsidRPr="009F4207" w:rsidRDefault="00DD2E4B">
            <w:r w:rsidRPr="009F4207">
              <w:t>(See para DN.1.13 of explanatory notes to this Category)</w:t>
            </w:r>
          </w:p>
          <w:p w14:paraId="2932714A" w14:textId="77777777" w:rsidR="00DD2E4B" w:rsidRPr="009F4207" w:rsidRDefault="00DD2E4B">
            <w:pPr>
              <w:tabs>
                <w:tab w:val="left" w:pos="1701"/>
              </w:tabs>
            </w:pPr>
            <w:r w:rsidRPr="009F4207">
              <w:rPr>
                <w:b/>
                <w:sz w:val="20"/>
              </w:rPr>
              <w:t xml:space="preserve">Fee: </w:t>
            </w:r>
            <w:r w:rsidRPr="009F4207">
              <w:t>$64.20</w:t>
            </w:r>
            <w:r w:rsidRPr="009F4207">
              <w:tab/>
            </w:r>
            <w:r w:rsidRPr="009F4207">
              <w:rPr>
                <w:b/>
                <w:sz w:val="20"/>
              </w:rPr>
              <w:t xml:space="preserve">Benefit: </w:t>
            </w:r>
            <w:r w:rsidRPr="009F4207">
              <w:t>75% = $48.15    85% = $54.60</w:t>
            </w:r>
          </w:p>
        </w:tc>
      </w:tr>
      <w:tr w:rsidR="00DD2E4B" w:rsidRPr="009F4207" w14:paraId="3A96A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2BF53B1" w14:textId="77777777" w:rsidR="00DD2E4B" w:rsidRPr="009F4207" w:rsidRDefault="00DD2E4B">
            <w:pPr>
              <w:rPr>
                <w:b/>
              </w:rPr>
            </w:pPr>
            <w:r w:rsidRPr="009F4207">
              <w:rPr>
                <w:b/>
              </w:rPr>
              <w:lastRenderedPageBreak/>
              <w:t>Fee</w:t>
            </w:r>
          </w:p>
          <w:p w14:paraId="60FA9706" w14:textId="77777777" w:rsidR="00DD2E4B" w:rsidRPr="009F4207" w:rsidRDefault="00DD2E4B">
            <w:r w:rsidRPr="009F4207">
              <w:t>11340</w:t>
            </w:r>
          </w:p>
        </w:tc>
        <w:tc>
          <w:tcPr>
            <w:tcW w:w="0" w:type="auto"/>
            <w:tcMar>
              <w:top w:w="0" w:type="dxa"/>
              <w:left w:w="0" w:type="dxa"/>
              <w:bottom w:w="0" w:type="dxa"/>
              <w:right w:w="0" w:type="dxa"/>
            </w:tcMar>
            <w:vAlign w:val="bottom"/>
          </w:tcPr>
          <w:p w14:paraId="0880A656" w14:textId="77777777" w:rsidR="00DD2E4B" w:rsidRPr="009F4207" w:rsidRDefault="00DD2E4B">
            <w:pPr>
              <w:spacing w:after="200"/>
              <w:rPr>
                <w:sz w:val="20"/>
                <w:szCs w:val="20"/>
              </w:rPr>
            </w:pPr>
            <w:r w:rsidRPr="009F4207">
              <w:rPr>
                <w:sz w:val="20"/>
                <w:szCs w:val="20"/>
              </w:rPr>
              <w:t>Investigation of the vestibular function to assist in the diagnosis, treatment or management of a vestibular or related disorder, performed by or on behalf of a medical practitioner:</w:t>
            </w:r>
          </w:p>
          <w:p w14:paraId="4A79ECF6" w14:textId="77777777" w:rsidR="00DD2E4B" w:rsidRPr="009F4207" w:rsidRDefault="00DD2E4B">
            <w:pPr>
              <w:spacing w:before="200" w:after="200"/>
              <w:rPr>
                <w:sz w:val="20"/>
                <w:szCs w:val="20"/>
              </w:rPr>
            </w:pPr>
            <w:r w:rsidRPr="009F4207">
              <w:rPr>
                <w:sz w:val="20"/>
                <w:szCs w:val="20"/>
              </w:rPr>
              <w:t>(a) to assess one or more of the following:</w:t>
            </w:r>
          </w:p>
          <w:p w14:paraId="42846A4A" w14:textId="77777777" w:rsidR="00DD2E4B" w:rsidRPr="009F4207" w:rsidRDefault="00DD2E4B">
            <w:pPr>
              <w:spacing w:before="200" w:after="200"/>
              <w:rPr>
                <w:sz w:val="20"/>
                <w:szCs w:val="20"/>
              </w:rPr>
            </w:pPr>
            <w:r w:rsidRPr="009F4207">
              <w:rPr>
                <w:sz w:val="20"/>
                <w:szCs w:val="20"/>
              </w:rPr>
              <w:t>(</w:t>
            </w:r>
            <w:proofErr w:type="spellStart"/>
            <w:r w:rsidRPr="009F4207">
              <w:rPr>
                <w:sz w:val="20"/>
                <w:szCs w:val="20"/>
              </w:rPr>
              <w:t>i</w:t>
            </w:r>
            <w:proofErr w:type="spellEnd"/>
            <w:r w:rsidRPr="009F4207">
              <w:rPr>
                <w:sz w:val="20"/>
                <w:szCs w:val="20"/>
              </w:rPr>
              <w:t>) the organs of the peripheral vestibular system (utricle, saccule, lateral, superior and posterior semicircular canals, and vestibular nerve);</w:t>
            </w:r>
          </w:p>
          <w:p w14:paraId="6CEE7950" w14:textId="77777777" w:rsidR="00DD2E4B" w:rsidRPr="009F4207" w:rsidRDefault="00DD2E4B">
            <w:pPr>
              <w:spacing w:before="200" w:after="200"/>
              <w:rPr>
                <w:sz w:val="20"/>
                <w:szCs w:val="20"/>
              </w:rPr>
            </w:pPr>
            <w:r w:rsidRPr="009F4207">
              <w:rPr>
                <w:sz w:val="20"/>
                <w:szCs w:val="20"/>
              </w:rPr>
              <w:t>(ii) muscular or eye movement responses elicited by vestibular stimulation;</w:t>
            </w:r>
          </w:p>
          <w:p w14:paraId="13B0E980" w14:textId="77777777" w:rsidR="00DD2E4B" w:rsidRPr="009F4207" w:rsidRDefault="00DD2E4B">
            <w:pPr>
              <w:spacing w:before="200" w:after="200"/>
              <w:rPr>
                <w:sz w:val="20"/>
                <w:szCs w:val="20"/>
              </w:rPr>
            </w:pPr>
            <w:r w:rsidRPr="009F4207">
              <w:rPr>
                <w:sz w:val="20"/>
                <w:szCs w:val="20"/>
              </w:rPr>
              <w:t>(iii) static signs of vestibular dysfunction;</w:t>
            </w:r>
          </w:p>
          <w:p w14:paraId="04FA9BA9" w14:textId="77777777" w:rsidR="00DD2E4B" w:rsidRPr="009F4207" w:rsidRDefault="00DD2E4B">
            <w:pPr>
              <w:spacing w:before="200" w:after="200"/>
              <w:rPr>
                <w:sz w:val="20"/>
                <w:szCs w:val="20"/>
              </w:rPr>
            </w:pPr>
            <w:r w:rsidRPr="009F4207">
              <w:rPr>
                <w:sz w:val="20"/>
                <w:szCs w:val="20"/>
              </w:rPr>
              <w:t>(iv) the central ocular</w:t>
            </w:r>
            <w:r w:rsidRPr="009F4207">
              <w:rPr>
                <w:sz w:val="20"/>
                <w:szCs w:val="20"/>
              </w:rPr>
              <w:noBreakHyphen/>
              <w:t>motor function; and</w:t>
            </w:r>
          </w:p>
          <w:p w14:paraId="1D3252CD" w14:textId="77777777" w:rsidR="00DD2E4B" w:rsidRPr="009F4207" w:rsidRDefault="00DD2E4B">
            <w:pPr>
              <w:spacing w:before="200" w:after="200"/>
              <w:rPr>
                <w:sz w:val="20"/>
                <w:szCs w:val="20"/>
              </w:rPr>
            </w:pPr>
            <w:r w:rsidRPr="009F4207">
              <w:rPr>
                <w:sz w:val="20"/>
                <w:szCs w:val="20"/>
              </w:rPr>
              <w:t>(b) using up to 2 clinically recognised tests;</w:t>
            </w:r>
          </w:p>
          <w:p w14:paraId="2E9F42FD" w14:textId="77777777" w:rsidR="00DD2E4B" w:rsidRPr="009F4207" w:rsidRDefault="00DD2E4B">
            <w:pPr>
              <w:spacing w:before="200" w:after="200"/>
              <w:rPr>
                <w:sz w:val="20"/>
                <w:szCs w:val="20"/>
              </w:rPr>
            </w:pPr>
            <w:r w:rsidRPr="009F4207">
              <w:rPr>
                <w:sz w:val="20"/>
                <w:szCs w:val="20"/>
              </w:rPr>
              <w:t>other than a service associated with a service to which item 11015, 11021, 11024, 11027, 11205 or 11300 applies</w:t>
            </w:r>
          </w:p>
          <w:p w14:paraId="2ED9A673" w14:textId="77777777" w:rsidR="00DD2E4B" w:rsidRPr="009F4207" w:rsidRDefault="00DD2E4B">
            <w:r w:rsidRPr="009F4207">
              <w:t>(See para DN.1.36 of explanatory notes to this Category)</w:t>
            </w:r>
          </w:p>
          <w:p w14:paraId="6ED348A4" w14:textId="77777777" w:rsidR="00DD2E4B" w:rsidRPr="009F4207" w:rsidRDefault="00DD2E4B">
            <w:pPr>
              <w:tabs>
                <w:tab w:val="left" w:pos="1701"/>
              </w:tabs>
            </w:pPr>
            <w:r w:rsidRPr="009F4207">
              <w:rPr>
                <w:b/>
                <w:sz w:val="20"/>
              </w:rPr>
              <w:t xml:space="preserve">Fee: </w:t>
            </w:r>
            <w:r w:rsidRPr="009F4207">
              <w:t>$203.90</w:t>
            </w:r>
            <w:r w:rsidRPr="009F4207">
              <w:tab/>
            </w:r>
            <w:r w:rsidRPr="009F4207">
              <w:rPr>
                <w:b/>
                <w:sz w:val="20"/>
              </w:rPr>
              <w:t xml:space="preserve">Benefit: </w:t>
            </w:r>
            <w:r w:rsidRPr="009F4207">
              <w:t>75% = $152.95    85% = $173.35</w:t>
            </w:r>
          </w:p>
        </w:tc>
      </w:tr>
      <w:tr w:rsidR="00DD2E4B" w:rsidRPr="009F4207" w14:paraId="3CB33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0368171" w14:textId="77777777" w:rsidR="00DD2E4B" w:rsidRPr="009F4207" w:rsidRDefault="00DD2E4B">
            <w:pPr>
              <w:rPr>
                <w:b/>
              </w:rPr>
            </w:pPr>
            <w:r w:rsidRPr="009F4207">
              <w:rPr>
                <w:b/>
              </w:rPr>
              <w:t>Fee</w:t>
            </w:r>
          </w:p>
          <w:p w14:paraId="0610946F" w14:textId="77777777" w:rsidR="00DD2E4B" w:rsidRPr="009F4207" w:rsidRDefault="00DD2E4B">
            <w:r w:rsidRPr="009F4207">
              <w:t>11341</w:t>
            </w:r>
          </w:p>
        </w:tc>
        <w:tc>
          <w:tcPr>
            <w:tcW w:w="0" w:type="auto"/>
            <w:tcMar>
              <w:top w:w="0" w:type="dxa"/>
              <w:left w:w="0" w:type="dxa"/>
              <w:bottom w:w="0" w:type="dxa"/>
              <w:right w:w="0" w:type="dxa"/>
            </w:tcMar>
            <w:vAlign w:val="bottom"/>
          </w:tcPr>
          <w:p w14:paraId="451B2BA2" w14:textId="77777777" w:rsidR="00DD2E4B" w:rsidRPr="009F4207" w:rsidRDefault="00DD2E4B">
            <w:pPr>
              <w:spacing w:after="200"/>
              <w:rPr>
                <w:sz w:val="20"/>
                <w:szCs w:val="20"/>
              </w:rPr>
            </w:pPr>
            <w:r w:rsidRPr="009F4207">
              <w:rPr>
                <w:sz w:val="20"/>
                <w:szCs w:val="20"/>
              </w:rPr>
              <w:t>Investigation of the vestibular function to assist in the diagnosis, treatment or management of a vestibular or related disorder, performed by or on behalf of a medical practitioner:</w:t>
            </w:r>
          </w:p>
          <w:p w14:paraId="3E65C05E" w14:textId="77777777" w:rsidR="00DD2E4B" w:rsidRPr="009F4207" w:rsidRDefault="00DD2E4B">
            <w:pPr>
              <w:spacing w:before="200" w:after="200"/>
              <w:rPr>
                <w:sz w:val="20"/>
                <w:szCs w:val="20"/>
              </w:rPr>
            </w:pPr>
            <w:r w:rsidRPr="009F4207">
              <w:rPr>
                <w:sz w:val="20"/>
                <w:szCs w:val="20"/>
              </w:rPr>
              <w:t>(a) to assess one or more of the following:</w:t>
            </w:r>
          </w:p>
          <w:p w14:paraId="609199CF" w14:textId="77777777" w:rsidR="00DD2E4B" w:rsidRPr="009F4207" w:rsidRDefault="00DD2E4B">
            <w:pPr>
              <w:spacing w:before="200" w:after="200"/>
              <w:rPr>
                <w:sz w:val="20"/>
                <w:szCs w:val="20"/>
              </w:rPr>
            </w:pPr>
            <w:r w:rsidRPr="009F4207">
              <w:rPr>
                <w:sz w:val="20"/>
                <w:szCs w:val="20"/>
              </w:rPr>
              <w:t>(</w:t>
            </w:r>
            <w:proofErr w:type="spellStart"/>
            <w:r w:rsidRPr="009F4207">
              <w:rPr>
                <w:sz w:val="20"/>
                <w:szCs w:val="20"/>
              </w:rPr>
              <w:t>i</w:t>
            </w:r>
            <w:proofErr w:type="spellEnd"/>
            <w:r w:rsidRPr="009F4207">
              <w:rPr>
                <w:sz w:val="20"/>
                <w:szCs w:val="20"/>
              </w:rPr>
              <w:t>) the organs of the peripheral vestibular system (utricle, saccule, lateral, superior and posterior semicircular canals, and vestibular nerve);</w:t>
            </w:r>
          </w:p>
          <w:p w14:paraId="4CC674DD" w14:textId="77777777" w:rsidR="00DD2E4B" w:rsidRPr="009F4207" w:rsidRDefault="00DD2E4B">
            <w:pPr>
              <w:spacing w:before="200" w:after="200"/>
              <w:rPr>
                <w:sz w:val="20"/>
                <w:szCs w:val="20"/>
              </w:rPr>
            </w:pPr>
            <w:r w:rsidRPr="009F4207">
              <w:rPr>
                <w:sz w:val="20"/>
                <w:szCs w:val="20"/>
              </w:rPr>
              <w:t>(ii) muscular or eye movement responses elicited by vestibular stimulation;</w:t>
            </w:r>
          </w:p>
          <w:p w14:paraId="747E13E1" w14:textId="77777777" w:rsidR="00DD2E4B" w:rsidRPr="009F4207" w:rsidRDefault="00DD2E4B">
            <w:pPr>
              <w:spacing w:before="200" w:after="200"/>
              <w:rPr>
                <w:sz w:val="20"/>
                <w:szCs w:val="20"/>
              </w:rPr>
            </w:pPr>
            <w:r w:rsidRPr="009F4207">
              <w:rPr>
                <w:sz w:val="20"/>
                <w:szCs w:val="20"/>
              </w:rPr>
              <w:t>(iii) static signs of vestibular dysfunction;</w:t>
            </w:r>
          </w:p>
          <w:p w14:paraId="23CD9786" w14:textId="77777777" w:rsidR="00DD2E4B" w:rsidRPr="009F4207" w:rsidRDefault="00DD2E4B">
            <w:pPr>
              <w:spacing w:before="200" w:after="200"/>
              <w:rPr>
                <w:sz w:val="20"/>
                <w:szCs w:val="20"/>
              </w:rPr>
            </w:pPr>
            <w:r w:rsidRPr="009F4207">
              <w:rPr>
                <w:sz w:val="20"/>
                <w:szCs w:val="20"/>
              </w:rPr>
              <w:t>(iv) the central ocular</w:t>
            </w:r>
            <w:r w:rsidRPr="009F4207">
              <w:rPr>
                <w:sz w:val="20"/>
                <w:szCs w:val="20"/>
              </w:rPr>
              <w:noBreakHyphen/>
              <w:t>motor function; and</w:t>
            </w:r>
          </w:p>
          <w:p w14:paraId="213AC207" w14:textId="77777777" w:rsidR="00DD2E4B" w:rsidRPr="009F4207" w:rsidRDefault="00DD2E4B">
            <w:pPr>
              <w:spacing w:before="200" w:after="200"/>
              <w:rPr>
                <w:sz w:val="20"/>
                <w:szCs w:val="20"/>
              </w:rPr>
            </w:pPr>
            <w:r w:rsidRPr="009F4207">
              <w:rPr>
                <w:sz w:val="20"/>
                <w:szCs w:val="20"/>
              </w:rPr>
              <w:t>(b) using 3 or 4 clinically recognised tests;</w:t>
            </w:r>
          </w:p>
          <w:p w14:paraId="663251EB" w14:textId="77777777" w:rsidR="00DD2E4B" w:rsidRPr="009F4207" w:rsidRDefault="00DD2E4B">
            <w:pPr>
              <w:spacing w:before="200" w:after="200"/>
              <w:rPr>
                <w:sz w:val="20"/>
                <w:szCs w:val="20"/>
              </w:rPr>
            </w:pPr>
            <w:r w:rsidRPr="009F4207">
              <w:rPr>
                <w:sz w:val="20"/>
                <w:szCs w:val="20"/>
              </w:rPr>
              <w:t>other than a service associated with a service to which item 11015, 11021, 11024, 11027, 11205 or 11300 applies</w:t>
            </w:r>
          </w:p>
          <w:p w14:paraId="337D9A3C" w14:textId="77777777" w:rsidR="00DD2E4B" w:rsidRPr="009F4207" w:rsidRDefault="00DD2E4B">
            <w:r w:rsidRPr="009F4207">
              <w:t>(See para DN.1.36 of explanatory notes to this Category)</w:t>
            </w:r>
          </w:p>
          <w:p w14:paraId="7492BEEB" w14:textId="77777777" w:rsidR="00DD2E4B" w:rsidRPr="009F4207" w:rsidRDefault="00DD2E4B">
            <w:pPr>
              <w:tabs>
                <w:tab w:val="left" w:pos="1701"/>
              </w:tabs>
            </w:pPr>
            <w:r w:rsidRPr="009F4207">
              <w:rPr>
                <w:b/>
                <w:sz w:val="20"/>
              </w:rPr>
              <w:t xml:space="preserve">Fee: </w:t>
            </w:r>
            <w:r w:rsidRPr="009F4207">
              <w:t>$408.70</w:t>
            </w:r>
            <w:r w:rsidRPr="009F4207">
              <w:tab/>
            </w:r>
            <w:r w:rsidRPr="009F4207">
              <w:rPr>
                <w:b/>
                <w:sz w:val="20"/>
              </w:rPr>
              <w:t xml:space="preserve">Benefit: </w:t>
            </w:r>
            <w:r w:rsidRPr="009F4207">
              <w:t>75% = $306.55    85% = $347.40</w:t>
            </w:r>
          </w:p>
        </w:tc>
      </w:tr>
      <w:tr w:rsidR="00DD2E4B" w:rsidRPr="009F4207" w14:paraId="7D58AF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3A0E91" w14:textId="77777777" w:rsidR="00DD2E4B" w:rsidRPr="009F4207" w:rsidRDefault="00DD2E4B">
            <w:pPr>
              <w:rPr>
                <w:b/>
              </w:rPr>
            </w:pPr>
            <w:r w:rsidRPr="009F4207">
              <w:rPr>
                <w:b/>
              </w:rPr>
              <w:t>Fee</w:t>
            </w:r>
          </w:p>
          <w:p w14:paraId="484D96A9" w14:textId="77777777" w:rsidR="00DD2E4B" w:rsidRPr="009F4207" w:rsidRDefault="00DD2E4B">
            <w:r w:rsidRPr="009F4207">
              <w:t>11342</w:t>
            </w:r>
          </w:p>
        </w:tc>
        <w:tc>
          <w:tcPr>
            <w:tcW w:w="0" w:type="auto"/>
            <w:tcMar>
              <w:top w:w="0" w:type="dxa"/>
              <w:left w:w="0" w:type="dxa"/>
              <w:bottom w:w="0" w:type="dxa"/>
              <w:right w:w="0" w:type="dxa"/>
            </w:tcMar>
            <w:vAlign w:val="bottom"/>
          </w:tcPr>
          <w:p w14:paraId="63999DE5" w14:textId="77777777" w:rsidR="00DD2E4B" w:rsidRPr="009F4207" w:rsidRDefault="00DD2E4B">
            <w:pPr>
              <w:spacing w:after="200"/>
              <w:rPr>
                <w:sz w:val="20"/>
                <w:szCs w:val="20"/>
              </w:rPr>
            </w:pPr>
            <w:r w:rsidRPr="009F4207">
              <w:rPr>
                <w:sz w:val="20"/>
                <w:szCs w:val="20"/>
              </w:rPr>
              <w:t>Programming by telehealth of an auditory implant, or the sound processor of an auditory implant, unilateral, performed by or on behalf of a medical practitioner, if a service to which items 82301, 82302 or 82304 applies has not been performed on the patient on the same day</w:t>
            </w:r>
          </w:p>
          <w:p w14:paraId="174B457E" w14:textId="77777777" w:rsidR="00DD2E4B" w:rsidRPr="009F4207" w:rsidRDefault="00DD2E4B">
            <w:pPr>
              <w:spacing w:before="200" w:after="200"/>
              <w:rPr>
                <w:sz w:val="20"/>
                <w:szCs w:val="20"/>
              </w:rPr>
            </w:pPr>
            <w:r w:rsidRPr="009F4207">
              <w:rPr>
                <w:sz w:val="20"/>
                <w:szCs w:val="20"/>
              </w:rPr>
              <w:t>Applicable up to a total of 4 services to which this item, item 11302 or item 11345 applies on the same day</w:t>
            </w:r>
          </w:p>
          <w:p w14:paraId="3DB5AA72" w14:textId="77777777" w:rsidR="00DD2E4B" w:rsidRPr="009F4207" w:rsidRDefault="00DD2E4B">
            <w:pPr>
              <w:tabs>
                <w:tab w:val="left" w:pos="1701"/>
              </w:tabs>
            </w:pPr>
            <w:r w:rsidRPr="009F4207">
              <w:rPr>
                <w:b/>
                <w:sz w:val="20"/>
              </w:rPr>
              <w:t xml:space="preserve">Fee: </w:t>
            </w:r>
            <w:r w:rsidRPr="009F4207">
              <w:t>$168.60</w:t>
            </w:r>
            <w:r w:rsidRPr="009F4207">
              <w:tab/>
            </w:r>
            <w:r w:rsidRPr="009F4207">
              <w:rPr>
                <w:b/>
                <w:sz w:val="20"/>
              </w:rPr>
              <w:t xml:space="preserve">Benefit: </w:t>
            </w:r>
            <w:r w:rsidRPr="009F4207">
              <w:t>85% = $143.35</w:t>
            </w:r>
          </w:p>
        </w:tc>
      </w:tr>
      <w:tr w:rsidR="00DD2E4B" w:rsidRPr="009F4207" w14:paraId="4DC722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E587F00" w14:textId="77777777" w:rsidR="00DD2E4B" w:rsidRPr="009F4207" w:rsidRDefault="00DD2E4B">
            <w:pPr>
              <w:rPr>
                <w:b/>
              </w:rPr>
            </w:pPr>
            <w:r w:rsidRPr="009F4207">
              <w:rPr>
                <w:b/>
              </w:rPr>
              <w:t>Fee</w:t>
            </w:r>
          </w:p>
          <w:p w14:paraId="340D0648" w14:textId="77777777" w:rsidR="00DD2E4B" w:rsidRPr="009F4207" w:rsidRDefault="00DD2E4B">
            <w:r w:rsidRPr="009F4207">
              <w:t>11343</w:t>
            </w:r>
          </w:p>
        </w:tc>
        <w:tc>
          <w:tcPr>
            <w:tcW w:w="0" w:type="auto"/>
            <w:tcMar>
              <w:top w:w="0" w:type="dxa"/>
              <w:left w:w="0" w:type="dxa"/>
              <w:bottom w:w="0" w:type="dxa"/>
              <w:right w:w="0" w:type="dxa"/>
            </w:tcMar>
            <w:vAlign w:val="bottom"/>
          </w:tcPr>
          <w:p w14:paraId="72B6C57B" w14:textId="77777777" w:rsidR="00DD2E4B" w:rsidRPr="009F4207" w:rsidRDefault="00DD2E4B">
            <w:pPr>
              <w:spacing w:after="200"/>
              <w:rPr>
                <w:sz w:val="20"/>
                <w:szCs w:val="20"/>
              </w:rPr>
            </w:pPr>
            <w:r w:rsidRPr="009F4207">
              <w:rPr>
                <w:sz w:val="20"/>
                <w:szCs w:val="20"/>
              </w:rPr>
              <w:t>Investigation of the vestibular function to assist in the diagnosis, treatment or management of a vestibular or related disorder, performed by or on behalf of a medical practitioner:</w:t>
            </w:r>
          </w:p>
          <w:p w14:paraId="68C2EAE7" w14:textId="77777777" w:rsidR="00DD2E4B" w:rsidRPr="009F4207" w:rsidRDefault="00DD2E4B">
            <w:pPr>
              <w:spacing w:before="200" w:after="200"/>
              <w:rPr>
                <w:sz w:val="20"/>
                <w:szCs w:val="20"/>
              </w:rPr>
            </w:pPr>
            <w:r w:rsidRPr="009F4207">
              <w:rPr>
                <w:sz w:val="20"/>
                <w:szCs w:val="20"/>
              </w:rPr>
              <w:t>(a) to assess one or more of the following:</w:t>
            </w:r>
          </w:p>
          <w:p w14:paraId="18BA9D6D" w14:textId="77777777" w:rsidR="00DD2E4B" w:rsidRPr="009F4207" w:rsidRDefault="00DD2E4B">
            <w:pPr>
              <w:spacing w:before="200" w:after="200"/>
              <w:rPr>
                <w:sz w:val="20"/>
                <w:szCs w:val="20"/>
              </w:rPr>
            </w:pPr>
            <w:r w:rsidRPr="009F4207">
              <w:rPr>
                <w:sz w:val="20"/>
                <w:szCs w:val="20"/>
              </w:rPr>
              <w:lastRenderedPageBreak/>
              <w:t>(</w:t>
            </w:r>
            <w:proofErr w:type="spellStart"/>
            <w:r w:rsidRPr="009F4207">
              <w:rPr>
                <w:sz w:val="20"/>
                <w:szCs w:val="20"/>
              </w:rPr>
              <w:t>i</w:t>
            </w:r>
            <w:proofErr w:type="spellEnd"/>
            <w:r w:rsidRPr="009F4207">
              <w:rPr>
                <w:sz w:val="20"/>
                <w:szCs w:val="20"/>
              </w:rPr>
              <w:t>) the organs of the peripheral vestibular system (utricle, saccule, lateral, superior and posterior semicircular canals, and vestibular nerve);</w:t>
            </w:r>
          </w:p>
          <w:p w14:paraId="4A361B97" w14:textId="77777777" w:rsidR="00DD2E4B" w:rsidRPr="009F4207" w:rsidRDefault="00DD2E4B">
            <w:pPr>
              <w:spacing w:before="200" w:after="200"/>
              <w:rPr>
                <w:sz w:val="20"/>
                <w:szCs w:val="20"/>
              </w:rPr>
            </w:pPr>
            <w:r w:rsidRPr="009F4207">
              <w:rPr>
                <w:sz w:val="20"/>
                <w:szCs w:val="20"/>
              </w:rPr>
              <w:t>(ii) muscular or eye movement responses elicited by vestibular stimulation;</w:t>
            </w:r>
          </w:p>
          <w:p w14:paraId="18CD4427" w14:textId="77777777" w:rsidR="00DD2E4B" w:rsidRPr="009F4207" w:rsidRDefault="00DD2E4B">
            <w:pPr>
              <w:spacing w:before="200" w:after="200"/>
              <w:rPr>
                <w:sz w:val="20"/>
                <w:szCs w:val="20"/>
              </w:rPr>
            </w:pPr>
            <w:r w:rsidRPr="009F4207">
              <w:rPr>
                <w:sz w:val="20"/>
                <w:szCs w:val="20"/>
              </w:rPr>
              <w:t>(iii) static signs of vestibular dysfunction;</w:t>
            </w:r>
          </w:p>
          <w:p w14:paraId="15BC4CE9" w14:textId="77777777" w:rsidR="00DD2E4B" w:rsidRPr="009F4207" w:rsidRDefault="00DD2E4B">
            <w:pPr>
              <w:spacing w:before="200" w:after="200"/>
              <w:rPr>
                <w:sz w:val="20"/>
                <w:szCs w:val="20"/>
              </w:rPr>
            </w:pPr>
            <w:r w:rsidRPr="009F4207">
              <w:rPr>
                <w:sz w:val="20"/>
                <w:szCs w:val="20"/>
              </w:rPr>
              <w:t>(iv) the central ocular</w:t>
            </w:r>
            <w:r w:rsidRPr="009F4207">
              <w:rPr>
                <w:sz w:val="20"/>
                <w:szCs w:val="20"/>
              </w:rPr>
              <w:noBreakHyphen/>
              <w:t>motor function; and</w:t>
            </w:r>
          </w:p>
          <w:p w14:paraId="73DF37B8" w14:textId="77777777" w:rsidR="00DD2E4B" w:rsidRPr="009F4207" w:rsidRDefault="00DD2E4B">
            <w:pPr>
              <w:spacing w:before="200" w:after="200"/>
              <w:rPr>
                <w:sz w:val="20"/>
                <w:szCs w:val="20"/>
              </w:rPr>
            </w:pPr>
            <w:r w:rsidRPr="009F4207">
              <w:rPr>
                <w:sz w:val="20"/>
                <w:szCs w:val="20"/>
              </w:rPr>
              <w:t>(b) using 5 or more clinically recognised tests;</w:t>
            </w:r>
          </w:p>
          <w:p w14:paraId="55698D12" w14:textId="77777777" w:rsidR="00DD2E4B" w:rsidRPr="009F4207" w:rsidRDefault="00DD2E4B">
            <w:pPr>
              <w:spacing w:before="200" w:after="200"/>
              <w:rPr>
                <w:sz w:val="20"/>
                <w:szCs w:val="20"/>
              </w:rPr>
            </w:pPr>
            <w:r w:rsidRPr="009F4207">
              <w:rPr>
                <w:sz w:val="20"/>
                <w:szCs w:val="20"/>
              </w:rPr>
              <w:t>other than a service associated with a service to which item 11015, 11021, 11024, 11027, 11205 or 11300 applies</w:t>
            </w:r>
          </w:p>
          <w:p w14:paraId="4D55D5DD" w14:textId="77777777" w:rsidR="00DD2E4B" w:rsidRPr="009F4207" w:rsidRDefault="00DD2E4B">
            <w:r w:rsidRPr="009F4207">
              <w:t>(See para DN.1.36 of explanatory notes to this Category)</w:t>
            </w:r>
          </w:p>
          <w:p w14:paraId="70FA4F75" w14:textId="77777777" w:rsidR="00DD2E4B" w:rsidRPr="009F4207" w:rsidRDefault="00DD2E4B">
            <w:pPr>
              <w:tabs>
                <w:tab w:val="left" w:pos="1701"/>
              </w:tabs>
            </w:pPr>
            <w:r w:rsidRPr="009F4207">
              <w:rPr>
                <w:b/>
                <w:sz w:val="20"/>
              </w:rPr>
              <w:t xml:space="preserve">Fee: </w:t>
            </w:r>
            <w:r w:rsidRPr="009F4207">
              <w:t>$611.50</w:t>
            </w:r>
            <w:r w:rsidRPr="009F4207">
              <w:tab/>
            </w:r>
            <w:r w:rsidRPr="009F4207">
              <w:rPr>
                <w:b/>
                <w:sz w:val="20"/>
              </w:rPr>
              <w:t xml:space="preserve">Benefit: </w:t>
            </w:r>
            <w:r w:rsidRPr="009F4207">
              <w:t>75% = $458.65    85% = $519.80</w:t>
            </w:r>
          </w:p>
        </w:tc>
      </w:tr>
      <w:tr w:rsidR="00DD2E4B" w:rsidRPr="009F4207" w14:paraId="73C0E6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B95CB2D" w14:textId="77777777" w:rsidR="00DD2E4B" w:rsidRPr="009F4207" w:rsidRDefault="00DD2E4B">
            <w:pPr>
              <w:rPr>
                <w:b/>
              </w:rPr>
            </w:pPr>
            <w:r w:rsidRPr="009F4207">
              <w:rPr>
                <w:b/>
              </w:rPr>
              <w:lastRenderedPageBreak/>
              <w:t>Fee</w:t>
            </w:r>
          </w:p>
          <w:p w14:paraId="6CA06EF0" w14:textId="77777777" w:rsidR="00DD2E4B" w:rsidRPr="009F4207" w:rsidRDefault="00DD2E4B">
            <w:r w:rsidRPr="009F4207">
              <w:t>11345</w:t>
            </w:r>
          </w:p>
        </w:tc>
        <w:tc>
          <w:tcPr>
            <w:tcW w:w="0" w:type="auto"/>
            <w:tcMar>
              <w:top w:w="0" w:type="dxa"/>
              <w:left w:w="0" w:type="dxa"/>
              <w:bottom w:w="0" w:type="dxa"/>
              <w:right w:w="0" w:type="dxa"/>
            </w:tcMar>
            <w:vAlign w:val="bottom"/>
          </w:tcPr>
          <w:p w14:paraId="61CCD51C" w14:textId="77777777" w:rsidR="00DD2E4B" w:rsidRPr="009F4207" w:rsidRDefault="00DD2E4B">
            <w:pPr>
              <w:spacing w:after="200"/>
              <w:rPr>
                <w:sz w:val="20"/>
                <w:szCs w:val="20"/>
              </w:rPr>
            </w:pPr>
            <w:r w:rsidRPr="009F4207">
              <w:rPr>
                <w:sz w:val="20"/>
                <w:szCs w:val="20"/>
              </w:rPr>
              <w:t>Programming by phone of an auditory implant, or the sound processor of an auditory implant, unilateral, performed by or on behalf of a medical practitioner, if a service to which items 82301, 82302 or 82304 applies has not been performed on the patient on the same day</w:t>
            </w:r>
          </w:p>
          <w:p w14:paraId="0A1890FB" w14:textId="77777777" w:rsidR="00DD2E4B" w:rsidRPr="009F4207" w:rsidRDefault="00DD2E4B">
            <w:pPr>
              <w:spacing w:before="200" w:after="200"/>
              <w:rPr>
                <w:sz w:val="20"/>
                <w:szCs w:val="20"/>
              </w:rPr>
            </w:pPr>
            <w:r w:rsidRPr="009F4207">
              <w:rPr>
                <w:sz w:val="20"/>
                <w:szCs w:val="20"/>
              </w:rPr>
              <w:t>Applicable up to a total of 4 services to which this item, item 11302 or item 11342 applies on the same day</w:t>
            </w:r>
          </w:p>
          <w:p w14:paraId="6B7E9FAF" w14:textId="77777777" w:rsidR="00DD2E4B" w:rsidRPr="009F4207" w:rsidRDefault="00DD2E4B">
            <w:pPr>
              <w:tabs>
                <w:tab w:val="left" w:pos="1701"/>
              </w:tabs>
            </w:pPr>
            <w:r w:rsidRPr="009F4207">
              <w:rPr>
                <w:b/>
                <w:sz w:val="20"/>
              </w:rPr>
              <w:t xml:space="preserve">Fee: </w:t>
            </w:r>
            <w:r w:rsidRPr="009F4207">
              <w:t>$168.60</w:t>
            </w:r>
            <w:r w:rsidRPr="009F4207">
              <w:tab/>
            </w:r>
            <w:r w:rsidRPr="009F4207">
              <w:rPr>
                <w:b/>
                <w:sz w:val="20"/>
              </w:rPr>
              <w:t xml:space="preserve">Benefit: </w:t>
            </w:r>
            <w:r w:rsidRPr="009F4207">
              <w:t>85% = $143.35</w:t>
            </w:r>
          </w:p>
        </w:tc>
      </w:tr>
    </w:tbl>
    <w:p w14:paraId="4A61161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3A2D48C"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3FD221C6" w14:textId="77777777">
              <w:tc>
                <w:tcPr>
                  <w:tcW w:w="2500" w:type="pct"/>
                  <w:tcBorders>
                    <w:top w:val="nil"/>
                    <w:left w:val="nil"/>
                    <w:bottom w:val="nil"/>
                    <w:right w:val="nil"/>
                  </w:tcBorders>
                  <w:tcMar>
                    <w:top w:w="0" w:type="dxa"/>
                    <w:left w:w="0" w:type="dxa"/>
                    <w:bottom w:w="0" w:type="dxa"/>
                    <w:right w:w="0" w:type="dxa"/>
                  </w:tcMar>
                  <w:vAlign w:val="bottom"/>
                </w:tcPr>
                <w:p w14:paraId="0998343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2F17D1A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RESPIRATORY</w:t>
                  </w:r>
                </w:p>
              </w:tc>
            </w:tr>
          </w:tbl>
          <w:p w14:paraId="7B666E4F" w14:textId="77777777" w:rsidR="00A77B3E" w:rsidRPr="009F4207" w:rsidRDefault="00A77B3E">
            <w:pPr>
              <w:keepLines/>
              <w:rPr>
                <w:rFonts w:ascii="Helvetica" w:eastAsia="Helvetica" w:hAnsi="Helvetica" w:cs="Helvetica"/>
                <w:b/>
              </w:rPr>
            </w:pPr>
          </w:p>
        </w:tc>
      </w:tr>
      <w:tr w:rsidR="00DD2E4B" w:rsidRPr="009F4207" w14:paraId="2D8312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8C0BE79"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555809F6"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D1. Miscellaneous Diagnostic Procedures And Investigations</w:t>
            </w:r>
          </w:p>
        </w:tc>
      </w:tr>
      <w:tr w:rsidR="00DD2E4B" w:rsidRPr="009F4207" w14:paraId="47E28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1870A821"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34EECAB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 w:name="_Toc139032918"/>
            <w:r w:rsidRPr="009F4207">
              <w:rPr>
                <w:rFonts w:ascii="Helvetica" w:eastAsia="Helvetica" w:hAnsi="Helvetica" w:cs="Helvetica"/>
                <w:b w:val="0"/>
                <w:sz w:val="18"/>
              </w:rPr>
              <w:t>Subgroup 4. Respiratory</w:t>
            </w:r>
            <w:bookmarkEnd w:id="11"/>
          </w:p>
        </w:tc>
      </w:tr>
      <w:tr w:rsidR="00DD2E4B" w:rsidRPr="009F4207" w14:paraId="38B538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959EBAA" w14:textId="77777777" w:rsidR="00DD2E4B" w:rsidRPr="009F4207" w:rsidRDefault="00DD2E4B">
            <w:pPr>
              <w:rPr>
                <w:b/>
              </w:rPr>
            </w:pPr>
            <w:r w:rsidRPr="009F4207">
              <w:rPr>
                <w:b/>
              </w:rPr>
              <w:t>Fee</w:t>
            </w:r>
          </w:p>
          <w:p w14:paraId="69B2C600" w14:textId="77777777" w:rsidR="00DD2E4B" w:rsidRPr="009F4207" w:rsidRDefault="00DD2E4B">
            <w:r w:rsidRPr="009F4207">
              <w:t>11503</w:t>
            </w:r>
          </w:p>
        </w:tc>
        <w:tc>
          <w:tcPr>
            <w:tcW w:w="0" w:type="auto"/>
            <w:tcMar>
              <w:top w:w="0" w:type="dxa"/>
              <w:left w:w="0" w:type="dxa"/>
              <w:bottom w:w="0" w:type="dxa"/>
              <w:right w:w="0" w:type="dxa"/>
            </w:tcMar>
            <w:vAlign w:val="bottom"/>
          </w:tcPr>
          <w:p w14:paraId="0A62E7C3" w14:textId="77777777" w:rsidR="00DD2E4B" w:rsidRPr="009F4207" w:rsidRDefault="00DD2E4B">
            <w:pPr>
              <w:spacing w:after="200"/>
              <w:rPr>
                <w:sz w:val="20"/>
                <w:szCs w:val="20"/>
              </w:rPr>
            </w:pPr>
            <w:r w:rsidRPr="009F4207">
              <w:rPr>
                <w:sz w:val="20"/>
                <w:szCs w:val="20"/>
              </w:rPr>
              <w:t>Complex measurement of properties of the respiratory system, including the lungs and respiratory muscles, that is performed:</w:t>
            </w:r>
          </w:p>
          <w:p w14:paraId="0F61DDB0" w14:textId="77777777" w:rsidR="00DD2E4B" w:rsidRPr="009F4207" w:rsidRDefault="00DD2E4B">
            <w:pPr>
              <w:spacing w:before="200" w:after="200"/>
              <w:rPr>
                <w:sz w:val="20"/>
                <w:szCs w:val="20"/>
              </w:rPr>
            </w:pPr>
            <w:r w:rsidRPr="009F4207">
              <w:rPr>
                <w:sz w:val="20"/>
                <w:szCs w:val="20"/>
              </w:rPr>
              <w:t>(a) in a respiratory laboratory; and</w:t>
            </w:r>
          </w:p>
          <w:p w14:paraId="3882651B" w14:textId="77777777" w:rsidR="00DD2E4B" w:rsidRPr="009F4207" w:rsidRDefault="00DD2E4B">
            <w:pPr>
              <w:spacing w:before="200" w:after="200"/>
              <w:rPr>
                <w:sz w:val="20"/>
                <w:szCs w:val="20"/>
              </w:rPr>
            </w:pPr>
            <w:r w:rsidRPr="009F4207">
              <w:rPr>
                <w:sz w:val="20"/>
                <w:szCs w:val="20"/>
              </w:rPr>
              <w:t>(b) under the supervision of a specialist or consultant physician who is responsible for staff training, supervision, quality assurance and the issuing of written reports on tests performed; and</w:t>
            </w:r>
          </w:p>
          <w:p w14:paraId="7D6D912D" w14:textId="77777777" w:rsidR="00DD2E4B" w:rsidRPr="009F4207" w:rsidRDefault="00DD2E4B">
            <w:pPr>
              <w:spacing w:before="200" w:after="200"/>
              <w:rPr>
                <w:sz w:val="20"/>
                <w:szCs w:val="20"/>
              </w:rPr>
            </w:pPr>
            <w:r w:rsidRPr="009F4207">
              <w:rPr>
                <w:sz w:val="20"/>
                <w:szCs w:val="20"/>
              </w:rPr>
              <w:t>(c) using any of the following tests:</w:t>
            </w:r>
          </w:p>
          <w:p w14:paraId="6F67596A"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measurement of absolute lung volumes by any method;</w:t>
            </w:r>
          </w:p>
          <w:p w14:paraId="6ADE3144" w14:textId="77777777" w:rsidR="00DD2E4B" w:rsidRPr="009F4207" w:rsidRDefault="00DD2E4B">
            <w:pPr>
              <w:pBdr>
                <w:left w:val="none" w:sz="0" w:space="22" w:color="auto"/>
              </w:pBdr>
              <w:spacing w:before="200" w:after="200"/>
              <w:ind w:left="450"/>
              <w:rPr>
                <w:sz w:val="20"/>
                <w:szCs w:val="20"/>
              </w:rPr>
            </w:pPr>
            <w:r w:rsidRPr="009F4207">
              <w:rPr>
                <w:sz w:val="20"/>
                <w:szCs w:val="20"/>
              </w:rPr>
              <w:t>(ii) measurement of carbon monoxide diffusing capacity by any method;</w:t>
            </w:r>
          </w:p>
          <w:p w14:paraId="6914DDFC" w14:textId="77777777" w:rsidR="00DD2E4B" w:rsidRPr="009F4207" w:rsidRDefault="00DD2E4B">
            <w:pPr>
              <w:pBdr>
                <w:left w:val="none" w:sz="0" w:space="22" w:color="auto"/>
              </w:pBdr>
              <w:spacing w:before="200" w:after="200"/>
              <w:ind w:left="450"/>
              <w:rPr>
                <w:sz w:val="20"/>
                <w:szCs w:val="20"/>
              </w:rPr>
            </w:pPr>
            <w:r w:rsidRPr="009F4207">
              <w:rPr>
                <w:sz w:val="20"/>
                <w:szCs w:val="20"/>
              </w:rPr>
              <w:t>(iii) measurement of airway or pulmonary resistance by any method;</w:t>
            </w:r>
          </w:p>
          <w:p w14:paraId="6094F61F" w14:textId="77777777" w:rsidR="00DD2E4B" w:rsidRPr="009F4207" w:rsidRDefault="00DD2E4B">
            <w:pPr>
              <w:pBdr>
                <w:left w:val="none" w:sz="0" w:space="22" w:color="auto"/>
              </w:pBdr>
              <w:spacing w:before="200" w:after="200"/>
              <w:ind w:left="450"/>
              <w:rPr>
                <w:sz w:val="20"/>
                <w:szCs w:val="20"/>
              </w:rPr>
            </w:pPr>
            <w:r w:rsidRPr="009F4207">
              <w:rPr>
                <w:sz w:val="20"/>
                <w:szCs w:val="20"/>
              </w:rPr>
              <w:t>(iv) inhalation provocation testing, including pre</w:t>
            </w:r>
            <w:r w:rsidRPr="009F4207">
              <w:rPr>
                <w:sz w:val="20"/>
                <w:szCs w:val="20"/>
              </w:rPr>
              <w:noBreakHyphen/>
              <w:t>provocation spirometry and the construction of a dose response curve, using a recognised direct or indirect bronchoprovocation agent and post</w:t>
            </w:r>
            <w:r w:rsidRPr="009F4207">
              <w:rPr>
                <w:sz w:val="20"/>
                <w:szCs w:val="20"/>
              </w:rPr>
              <w:noBreakHyphen/>
              <w:t>bronchodilator spirometry;</w:t>
            </w:r>
          </w:p>
          <w:p w14:paraId="4DB2DA7A" w14:textId="77777777" w:rsidR="00DD2E4B" w:rsidRPr="009F4207" w:rsidRDefault="00DD2E4B">
            <w:pPr>
              <w:pBdr>
                <w:left w:val="none" w:sz="0" w:space="22" w:color="auto"/>
              </w:pBdr>
              <w:spacing w:before="200" w:after="200"/>
              <w:ind w:left="450"/>
              <w:rPr>
                <w:sz w:val="20"/>
                <w:szCs w:val="20"/>
              </w:rPr>
            </w:pPr>
            <w:r w:rsidRPr="009F4207">
              <w:rPr>
                <w:sz w:val="20"/>
                <w:szCs w:val="20"/>
              </w:rPr>
              <w:t>(v) provocation testing involving sequential measurement of lung function at baseline and after exposure to specific sensitising agents, including drugs, or occupational asthma triggers;</w:t>
            </w:r>
          </w:p>
          <w:p w14:paraId="617464A4"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(vi) spirometry performed before and after simple exercise testing undertaken as a provocation test for the investigation of asthma, in premises equipped with resuscitation equipment and personnel trained in Advanced Life Support;</w:t>
            </w:r>
          </w:p>
          <w:p w14:paraId="4945DE1D" w14:textId="77777777" w:rsidR="00DD2E4B" w:rsidRPr="009F4207" w:rsidRDefault="00DD2E4B">
            <w:pPr>
              <w:pBdr>
                <w:left w:val="none" w:sz="0" w:space="22" w:color="auto"/>
              </w:pBdr>
              <w:spacing w:before="200" w:after="200"/>
              <w:ind w:left="450"/>
              <w:rPr>
                <w:sz w:val="20"/>
                <w:szCs w:val="20"/>
              </w:rPr>
            </w:pPr>
            <w:r w:rsidRPr="009F4207">
              <w:rPr>
                <w:sz w:val="20"/>
                <w:szCs w:val="20"/>
              </w:rPr>
              <w:t>(vii) measurement of the strength of inspiratory and expiratory muscles at multiple lung volumes;</w:t>
            </w:r>
          </w:p>
          <w:p w14:paraId="1866E604" w14:textId="77777777" w:rsidR="00DD2E4B" w:rsidRPr="009F4207" w:rsidRDefault="00DD2E4B">
            <w:pPr>
              <w:pBdr>
                <w:left w:val="none" w:sz="0" w:space="22" w:color="auto"/>
              </w:pBdr>
              <w:spacing w:before="200" w:after="200"/>
              <w:ind w:left="450"/>
              <w:rPr>
                <w:sz w:val="20"/>
                <w:szCs w:val="20"/>
              </w:rPr>
            </w:pPr>
            <w:r w:rsidRPr="009F4207">
              <w:rPr>
                <w:sz w:val="20"/>
                <w:szCs w:val="20"/>
              </w:rPr>
              <w:t>(viii) simulated altitude test involving exposure to hypoxic gas mixtures and oxygen saturation at rest and/or during exercise with or without an observation of the effect of supplemental oxygen;</w:t>
            </w:r>
          </w:p>
          <w:p w14:paraId="3E92D503" w14:textId="77777777" w:rsidR="00DD2E4B" w:rsidRPr="009F4207" w:rsidRDefault="00DD2E4B">
            <w:pPr>
              <w:pBdr>
                <w:left w:val="none" w:sz="0" w:space="22" w:color="auto"/>
              </w:pBdr>
              <w:spacing w:before="200" w:after="200"/>
              <w:ind w:left="450"/>
              <w:rPr>
                <w:sz w:val="20"/>
                <w:szCs w:val="20"/>
              </w:rPr>
            </w:pPr>
            <w:r w:rsidRPr="009F4207">
              <w:rPr>
                <w:sz w:val="20"/>
                <w:szCs w:val="20"/>
              </w:rPr>
              <w:t>(ix) calculation of pulmonary or cardiac shunt by measurement of arterial oxygen partial pressure and haemoglobin concentration following the breathing of an inspired oxygen concentration of 100% for a duration of 15 minutes or greater;</w:t>
            </w:r>
          </w:p>
          <w:p w14:paraId="2202985A" w14:textId="77777777" w:rsidR="00DD2E4B" w:rsidRPr="009F4207" w:rsidRDefault="00DD2E4B">
            <w:pPr>
              <w:pBdr>
                <w:left w:val="none" w:sz="0" w:space="22" w:color="auto"/>
              </w:pBdr>
              <w:spacing w:before="200" w:after="200"/>
              <w:ind w:left="450"/>
              <w:rPr>
                <w:sz w:val="20"/>
                <w:szCs w:val="20"/>
              </w:rPr>
            </w:pPr>
            <w:r w:rsidRPr="009F4207">
              <w:rPr>
                <w:sz w:val="20"/>
                <w:szCs w:val="20"/>
              </w:rPr>
              <w:t>(x) if the measurement is for the purpose of determining eligibility for pulmonary arterial hypertension medications subsidised under the Pharmaceutical Benefits Scheme or eligibility for the provision of portable oxygen—functional exercise test by any method (including 6 minute walk test and shuttle walk test);</w:t>
            </w:r>
          </w:p>
          <w:p w14:paraId="589B7A61" w14:textId="77777777" w:rsidR="00DD2E4B" w:rsidRPr="009F4207" w:rsidRDefault="00DD2E4B">
            <w:pPr>
              <w:spacing w:before="200" w:after="200"/>
              <w:rPr>
                <w:sz w:val="20"/>
                <w:szCs w:val="20"/>
              </w:rPr>
            </w:pPr>
            <w:r w:rsidRPr="009F4207">
              <w:rPr>
                <w:sz w:val="20"/>
                <w:szCs w:val="20"/>
              </w:rPr>
              <w:t>each occasion at which one or more tests are performed</w:t>
            </w:r>
          </w:p>
          <w:p w14:paraId="5FB2B23A" w14:textId="77777777" w:rsidR="00DD2E4B" w:rsidRPr="009F4207" w:rsidRDefault="00DD2E4B">
            <w:pPr>
              <w:spacing w:before="200" w:after="200"/>
              <w:rPr>
                <w:sz w:val="20"/>
                <w:szCs w:val="20"/>
              </w:rPr>
            </w:pPr>
            <w:r w:rsidRPr="009F4207">
              <w:rPr>
                <w:sz w:val="20"/>
                <w:szCs w:val="20"/>
              </w:rPr>
              <w:t>Not applicable to a service performed in association with a spirometry or sleep study service to which item 11505, 11506, 11507, 11508, 11512, 12203, 12204, 12205, 12207, 12208, 12210, 12213, 12215, 12217 or 12250 applies</w:t>
            </w:r>
          </w:p>
          <w:p w14:paraId="656C56DA" w14:textId="77777777" w:rsidR="00DD2E4B" w:rsidRPr="009F4207" w:rsidRDefault="00DD2E4B">
            <w:pPr>
              <w:spacing w:before="200" w:after="200"/>
              <w:rPr>
                <w:sz w:val="20"/>
                <w:szCs w:val="20"/>
              </w:rPr>
            </w:pPr>
            <w:r w:rsidRPr="009F4207">
              <w:rPr>
                <w:sz w:val="20"/>
                <w:szCs w:val="20"/>
              </w:rPr>
              <w:t>Not applicable to a service to which item 11507 applies</w:t>
            </w:r>
          </w:p>
          <w:p w14:paraId="084CC5BC" w14:textId="77777777" w:rsidR="00DD2E4B" w:rsidRPr="009F4207" w:rsidRDefault="00DD2E4B">
            <w:r w:rsidRPr="009F4207">
              <w:t>(See para DN.1.14 of explanatory notes to this Category)</w:t>
            </w:r>
          </w:p>
          <w:p w14:paraId="044A7D4A" w14:textId="77777777" w:rsidR="00DD2E4B" w:rsidRPr="009F4207" w:rsidRDefault="00DD2E4B">
            <w:pPr>
              <w:tabs>
                <w:tab w:val="left" w:pos="1701"/>
              </w:tabs>
            </w:pPr>
            <w:r w:rsidRPr="009F4207">
              <w:rPr>
                <w:b/>
                <w:sz w:val="20"/>
              </w:rPr>
              <w:t xml:space="preserve">Fee: </w:t>
            </w:r>
            <w:r w:rsidRPr="009F4207">
              <w:t>$151.85</w:t>
            </w:r>
            <w:r w:rsidRPr="009F4207">
              <w:tab/>
            </w:r>
            <w:r w:rsidRPr="009F4207">
              <w:rPr>
                <w:b/>
                <w:sz w:val="20"/>
              </w:rPr>
              <w:t xml:space="preserve">Benefit: </w:t>
            </w:r>
            <w:r w:rsidRPr="009F4207">
              <w:t>75% = $113.90    85% = $129.10</w:t>
            </w:r>
          </w:p>
        </w:tc>
      </w:tr>
      <w:tr w:rsidR="00DD2E4B" w:rsidRPr="009F4207" w14:paraId="293032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B325A14" w14:textId="77777777" w:rsidR="00DD2E4B" w:rsidRPr="009F4207" w:rsidRDefault="00DD2E4B">
            <w:pPr>
              <w:rPr>
                <w:b/>
              </w:rPr>
            </w:pPr>
            <w:r w:rsidRPr="009F4207">
              <w:rPr>
                <w:b/>
              </w:rPr>
              <w:lastRenderedPageBreak/>
              <w:t>Fee</w:t>
            </w:r>
          </w:p>
          <w:p w14:paraId="75B67154" w14:textId="77777777" w:rsidR="00DD2E4B" w:rsidRPr="009F4207" w:rsidRDefault="00DD2E4B">
            <w:r w:rsidRPr="009F4207">
              <w:t>11505</w:t>
            </w:r>
          </w:p>
        </w:tc>
        <w:tc>
          <w:tcPr>
            <w:tcW w:w="0" w:type="auto"/>
            <w:tcMar>
              <w:top w:w="0" w:type="dxa"/>
              <w:left w:w="0" w:type="dxa"/>
              <w:bottom w:w="0" w:type="dxa"/>
              <w:right w:w="0" w:type="dxa"/>
            </w:tcMar>
            <w:vAlign w:val="bottom"/>
          </w:tcPr>
          <w:p w14:paraId="732688F7" w14:textId="77777777" w:rsidR="00DD2E4B" w:rsidRPr="009F4207" w:rsidRDefault="00DD2E4B">
            <w:pPr>
              <w:spacing w:after="200"/>
              <w:rPr>
                <w:sz w:val="20"/>
                <w:szCs w:val="20"/>
              </w:rPr>
            </w:pPr>
            <w:r w:rsidRPr="009F4207">
              <w:rPr>
                <w:sz w:val="20"/>
                <w:szCs w:val="20"/>
              </w:rPr>
              <w:t>Measurement of spirometry, that:</w:t>
            </w:r>
          </w:p>
          <w:p w14:paraId="286169D6" w14:textId="77777777" w:rsidR="00DD2E4B" w:rsidRPr="009F4207" w:rsidRDefault="00DD2E4B">
            <w:pPr>
              <w:spacing w:before="200" w:after="200"/>
              <w:rPr>
                <w:sz w:val="20"/>
                <w:szCs w:val="20"/>
              </w:rPr>
            </w:pPr>
            <w:r w:rsidRPr="009F4207">
              <w:rPr>
                <w:sz w:val="20"/>
                <w:szCs w:val="20"/>
              </w:rPr>
              <w:t>(a) involves a permanently recorded tracing, performed before and after inhalation of a bronchodilator; and</w:t>
            </w:r>
          </w:p>
          <w:p w14:paraId="3C260531" w14:textId="77777777" w:rsidR="00DD2E4B" w:rsidRPr="009F4207" w:rsidRDefault="00DD2E4B">
            <w:pPr>
              <w:spacing w:before="200" w:after="200"/>
              <w:rPr>
                <w:sz w:val="20"/>
                <w:szCs w:val="20"/>
              </w:rPr>
            </w:pPr>
            <w:r w:rsidRPr="009F4207">
              <w:rPr>
                <w:sz w:val="20"/>
                <w:szCs w:val="20"/>
              </w:rPr>
              <w:t>(b) is performed to confirm diagnosis of:</w:t>
            </w:r>
          </w:p>
          <w:p w14:paraId="19A20976"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asthma; or</w:t>
            </w:r>
          </w:p>
          <w:p w14:paraId="7851B37A" w14:textId="77777777" w:rsidR="00DD2E4B" w:rsidRPr="009F4207" w:rsidRDefault="00DD2E4B">
            <w:pPr>
              <w:pBdr>
                <w:left w:val="none" w:sz="0" w:space="22" w:color="auto"/>
              </w:pBdr>
              <w:spacing w:before="200" w:after="200"/>
              <w:ind w:left="450"/>
              <w:rPr>
                <w:sz w:val="20"/>
                <w:szCs w:val="20"/>
              </w:rPr>
            </w:pPr>
            <w:r w:rsidRPr="009F4207">
              <w:rPr>
                <w:sz w:val="20"/>
                <w:szCs w:val="20"/>
              </w:rPr>
              <w:t>(ii) chronic obstructive pulmonary disease (COPD); or</w:t>
            </w:r>
          </w:p>
          <w:p w14:paraId="715F57B0" w14:textId="77777777" w:rsidR="00DD2E4B" w:rsidRPr="009F4207" w:rsidRDefault="00DD2E4B">
            <w:pPr>
              <w:pBdr>
                <w:left w:val="none" w:sz="0" w:space="22" w:color="auto"/>
              </w:pBdr>
              <w:spacing w:before="200" w:after="200"/>
              <w:ind w:left="450"/>
              <w:rPr>
                <w:sz w:val="20"/>
                <w:szCs w:val="20"/>
              </w:rPr>
            </w:pPr>
            <w:r w:rsidRPr="009F4207">
              <w:rPr>
                <w:sz w:val="20"/>
                <w:szCs w:val="20"/>
              </w:rPr>
              <w:t>(iii) another cause of airflow limitation;</w:t>
            </w:r>
          </w:p>
          <w:p w14:paraId="71B3EB41" w14:textId="77777777" w:rsidR="00DD2E4B" w:rsidRPr="009F4207" w:rsidRDefault="00DD2E4B">
            <w:pPr>
              <w:spacing w:before="200" w:after="200"/>
              <w:rPr>
                <w:sz w:val="20"/>
                <w:szCs w:val="20"/>
              </w:rPr>
            </w:pPr>
            <w:r w:rsidRPr="009F4207">
              <w:rPr>
                <w:sz w:val="20"/>
                <w:szCs w:val="20"/>
              </w:rPr>
              <w:t>each occasion at which 3 or more recordings are made</w:t>
            </w:r>
          </w:p>
          <w:p w14:paraId="1E55013F" w14:textId="77777777" w:rsidR="00DD2E4B" w:rsidRPr="009F4207" w:rsidRDefault="00DD2E4B">
            <w:pPr>
              <w:spacing w:before="200" w:after="200"/>
              <w:rPr>
                <w:sz w:val="20"/>
                <w:szCs w:val="20"/>
              </w:rPr>
            </w:pPr>
            <w:r w:rsidRPr="009F4207">
              <w:rPr>
                <w:sz w:val="20"/>
                <w:szCs w:val="20"/>
              </w:rPr>
              <w:t>Applicable only once in any 12 month period</w:t>
            </w:r>
          </w:p>
          <w:p w14:paraId="3E1D7F44" w14:textId="77777777" w:rsidR="00DD2E4B" w:rsidRPr="009F4207" w:rsidRDefault="00DD2E4B">
            <w:r w:rsidRPr="009F4207">
              <w:t>(See para DN.1.20 of explanatory notes to this Category)</w:t>
            </w:r>
          </w:p>
          <w:p w14:paraId="0CA82215" w14:textId="77777777" w:rsidR="00DD2E4B" w:rsidRPr="009F4207" w:rsidRDefault="00DD2E4B">
            <w:pPr>
              <w:tabs>
                <w:tab w:val="left" w:pos="1701"/>
              </w:tabs>
            </w:pPr>
            <w:r w:rsidRPr="009F4207">
              <w:rPr>
                <w:b/>
                <w:sz w:val="20"/>
              </w:rPr>
              <w:t xml:space="preserve">Fee: </w:t>
            </w:r>
            <w:r w:rsidRPr="009F4207">
              <w:t>$45.05</w:t>
            </w:r>
            <w:r w:rsidRPr="009F4207">
              <w:tab/>
            </w:r>
            <w:r w:rsidRPr="009F4207">
              <w:rPr>
                <w:b/>
                <w:sz w:val="20"/>
              </w:rPr>
              <w:t xml:space="preserve">Benefit: </w:t>
            </w:r>
            <w:r w:rsidRPr="009F4207">
              <w:t>75% = $33.80    85% = $38.30</w:t>
            </w:r>
          </w:p>
        </w:tc>
      </w:tr>
      <w:tr w:rsidR="00DD2E4B" w:rsidRPr="009F4207" w14:paraId="5B3131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1FA4BD" w14:textId="77777777" w:rsidR="00DD2E4B" w:rsidRPr="009F4207" w:rsidRDefault="00DD2E4B">
            <w:pPr>
              <w:rPr>
                <w:b/>
              </w:rPr>
            </w:pPr>
            <w:r w:rsidRPr="009F4207">
              <w:rPr>
                <w:b/>
              </w:rPr>
              <w:t>Fee</w:t>
            </w:r>
          </w:p>
          <w:p w14:paraId="0DFFC84C" w14:textId="77777777" w:rsidR="00DD2E4B" w:rsidRPr="009F4207" w:rsidRDefault="00DD2E4B">
            <w:r w:rsidRPr="009F4207">
              <w:t>11506</w:t>
            </w:r>
          </w:p>
        </w:tc>
        <w:tc>
          <w:tcPr>
            <w:tcW w:w="0" w:type="auto"/>
            <w:tcMar>
              <w:top w:w="0" w:type="dxa"/>
              <w:left w:w="0" w:type="dxa"/>
              <w:bottom w:w="0" w:type="dxa"/>
              <w:right w:w="0" w:type="dxa"/>
            </w:tcMar>
            <w:vAlign w:val="bottom"/>
          </w:tcPr>
          <w:p w14:paraId="28B3B2B9" w14:textId="77777777" w:rsidR="00DD2E4B" w:rsidRPr="009F4207" w:rsidRDefault="00DD2E4B">
            <w:pPr>
              <w:spacing w:after="200"/>
              <w:rPr>
                <w:sz w:val="20"/>
                <w:szCs w:val="20"/>
              </w:rPr>
            </w:pPr>
            <w:r w:rsidRPr="009F4207">
              <w:rPr>
                <w:sz w:val="20"/>
                <w:szCs w:val="20"/>
              </w:rPr>
              <w:t>Measurement of spirometry, that:</w:t>
            </w:r>
          </w:p>
          <w:p w14:paraId="10DC3602" w14:textId="77777777" w:rsidR="00DD2E4B" w:rsidRPr="009F4207" w:rsidRDefault="00DD2E4B">
            <w:pPr>
              <w:spacing w:before="200" w:after="200"/>
              <w:rPr>
                <w:sz w:val="20"/>
                <w:szCs w:val="20"/>
              </w:rPr>
            </w:pPr>
            <w:r w:rsidRPr="009F4207">
              <w:rPr>
                <w:sz w:val="20"/>
                <w:szCs w:val="20"/>
              </w:rPr>
              <w:t>(a) involves a permanently recorded tracing, performed before and after inhalation of a bronchodilator; and</w:t>
            </w:r>
          </w:p>
          <w:p w14:paraId="6B10932F" w14:textId="77777777" w:rsidR="00DD2E4B" w:rsidRPr="009F4207" w:rsidRDefault="00DD2E4B">
            <w:pPr>
              <w:spacing w:before="200" w:after="200"/>
              <w:rPr>
                <w:sz w:val="20"/>
                <w:szCs w:val="20"/>
              </w:rPr>
            </w:pPr>
            <w:r w:rsidRPr="009F4207">
              <w:rPr>
                <w:sz w:val="20"/>
                <w:szCs w:val="20"/>
              </w:rPr>
              <w:t>(b) is performed to:</w:t>
            </w:r>
          </w:p>
          <w:p w14:paraId="75EB7592"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confirm diagnosis of chronic obstructive pulmonary disease (COPD); or</w:t>
            </w:r>
          </w:p>
          <w:p w14:paraId="650A59D9"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assess acute exacerbations of asthma; or</w:t>
            </w:r>
          </w:p>
          <w:p w14:paraId="5925C4C1" w14:textId="77777777" w:rsidR="00DD2E4B" w:rsidRPr="009F4207" w:rsidRDefault="00DD2E4B">
            <w:pPr>
              <w:pBdr>
                <w:left w:val="none" w:sz="0" w:space="22" w:color="auto"/>
              </w:pBdr>
              <w:spacing w:before="200" w:after="200"/>
              <w:ind w:left="450"/>
              <w:rPr>
                <w:sz w:val="20"/>
                <w:szCs w:val="20"/>
              </w:rPr>
            </w:pPr>
            <w:r w:rsidRPr="009F4207">
              <w:rPr>
                <w:sz w:val="20"/>
                <w:szCs w:val="20"/>
              </w:rPr>
              <w:t>(iii) monitor asthma and COPD; or</w:t>
            </w:r>
          </w:p>
          <w:p w14:paraId="18FA01AC" w14:textId="77777777" w:rsidR="00DD2E4B" w:rsidRPr="009F4207" w:rsidRDefault="00DD2E4B">
            <w:pPr>
              <w:pBdr>
                <w:left w:val="none" w:sz="0" w:space="22" w:color="auto"/>
              </w:pBdr>
              <w:spacing w:before="200" w:after="200"/>
              <w:ind w:left="450"/>
              <w:rPr>
                <w:sz w:val="20"/>
                <w:szCs w:val="20"/>
              </w:rPr>
            </w:pPr>
            <w:r w:rsidRPr="009F4207">
              <w:rPr>
                <w:sz w:val="20"/>
                <w:szCs w:val="20"/>
              </w:rPr>
              <w:t>(iv) assess other causes of obstructive lung disease or the presence of restrictive lung disease;</w:t>
            </w:r>
          </w:p>
          <w:p w14:paraId="4A1EE9FE" w14:textId="77777777" w:rsidR="00DD2E4B" w:rsidRPr="009F4207" w:rsidRDefault="00DD2E4B">
            <w:pPr>
              <w:spacing w:before="200" w:after="200"/>
              <w:rPr>
                <w:sz w:val="20"/>
                <w:szCs w:val="20"/>
              </w:rPr>
            </w:pPr>
            <w:r w:rsidRPr="009F4207">
              <w:rPr>
                <w:sz w:val="20"/>
                <w:szCs w:val="20"/>
              </w:rPr>
              <w:t>each occasion at which recordings are made</w:t>
            </w:r>
          </w:p>
          <w:p w14:paraId="1F038C31" w14:textId="77777777" w:rsidR="00DD2E4B" w:rsidRPr="009F4207" w:rsidRDefault="00DD2E4B">
            <w:r w:rsidRPr="009F4207">
              <w:t>(See para DN.1.20 of explanatory notes to this Category)</w:t>
            </w:r>
          </w:p>
          <w:p w14:paraId="66260240" w14:textId="77777777" w:rsidR="00DD2E4B" w:rsidRPr="009F4207" w:rsidRDefault="00DD2E4B">
            <w:pPr>
              <w:tabs>
                <w:tab w:val="left" w:pos="1701"/>
              </w:tabs>
            </w:pPr>
            <w:r w:rsidRPr="009F4207">
              <w:rPr>
                <w:b/>
                <w:sz w:val="20"/>
              </w:rPr>
              <w:t xml:space="preserve">Fee: </w:t>
            </w:r>
            <w:r w:rsidRPr="009F4207">
              <w:t>$22.55</w:t>
            </w:r>
            <w:r w:rsidRPr="009F4207">
              <w:tab/>
            </w:r>
            <w:r w:rsidRPr="009F4207">
              <w:rPr>
                <w:b/>
                <w:sz w:val="20"/>
              </w:rPr>
              <w:t xml:space="preserve">Benefit: </w:t>
            </w:r>
            <w:r w:rsidRPr="009F4207">
              <w:t>75% = $16.95    85% = $19.20</w:t>
            </w:r>
          </w:p>
        </w:tc>
      </w:tr>
      <w:tr w:rsidR="00DD2E4B" w:rsidRPr="009F4207" w14:paraId="72D685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9547743" w14:textId="77777777" w:rsidR="00DD2E4B" w:rsidRPr="009F4207" w:rsidRDefault="00DD2E4B">
            <w:pPr>
              <w:rPr>
                <w:b/>
              </w:rPr>
            </w:pPr>
            <w:r w:rsidRPr="009F4207">
              <w:rPr>
                <w:b/>
              </w:rPr>
              <w:lastRenderedPageBreak/>
              <w:t>Fee</w:t>
            </w:r>
          </w:p>
          <w:p w14:paraId="087000FD" w14:textId="77777777" w:rsidR="00DD2E4B" w:rsidRPr="009F4207" w:rsidRDefault="00DD2E4B">
            <w:r w:rsidRPr="009F4207">
              <w:t>11507</w:t>
            </w:r>
          </w:p>
        </w:tc>
        <w:tc>
          <w:tcPr>
            <w:tcW w:w="0" w:type="auto"/>
            <w:tcMar>
              <w:top w:w="0" w:type="dxa"/>
              <w:left w:w="0" w:type="dxa"/>
              <w:bottom w:w="0" w:type="dxa"/>
              <w:right w:w="0" w:type="dxa"/>
            </w:tcMar>
            <w:vAlign w:val="bottom"/>
          </w:tcPr>
          <w:p w14:paraId="4BE28D80" w14:textId="77777777" w:rsidR="00DD2E4B" w:rsidRPr="009F4207" w:rsidRDefault="00DD2E4B">
            <w:pPr>
              <w:spacing w:after="200"/>
              <w:rPr>
                <w:sz w:val="20"/>
                <w:szCs w:val="20"/>
              </w:rPr>
            </w:pPr>
            <w:r w:rsidRPr="009F4207">
              <w:rPr>
                <w:sz w:val="20"/>
                <w:szCs w:val="20"/>
              </w:rPr>
              <w:t>Measurement of spirometry:</w:t>
            </w:r>
          </w:p>
          <w:p w14:paraId="4D5B4C0E" w14:textId="77777777" w:rsidR="00DD2E4B" w:rsidRPr="009F4207" w:rsidRDefault="00DD2E4B">
            <w:pPr>
              <w:spacing w:before="200" w:after="200"/>
              <w:rPr>
                <w:sz w:val="20"/>
                <w:szCs w:val="20"/>
              </w:rPr>
            </w:pPr>
            <w:r w:rsidRPr="009F4207">
              <w:rPr>
                <w:sz w:val="20"/>
                <w:szCs w:val="20"/>
              </w:rPr>
              <w:t>(a) that includes continuous measurement of the relationship between flow and volume during expiration or during expiration and inspiration, performed before and after inhalation of a bronchodilator; and</w:t>
            </w:r>
          </w:p>
          <w:p w14:paraId="428185C9" w14:textId="77777777" w:rsidR="00DD2E4B" w:rsidRPr="009F4207" w:rsidRDefault="00DD2E4B">
            <w:pPr>
              <w:spacing w:before="200" w:after="200"/>
              <w:rPr>
                <w:sz w:val="20"/>
                <w:szCs w:val="20"/>
              </w:rPr>
            </w:pPr>
            <w:r w:rsidRPr="009F4207">
              <w:rPr>
                <w:sz w:val="20"/>
                <w:szCs w:val="20"/>
              </w:rPr>
              <w:t>(b) fractional exhaled nitric oxide (</w:t>
            </w:r>
            <w:proofErr w:type="spellStart"/>
            <w:r w:rsidRPr="009F4207">
              <w:rPr>
                <w:sz w:val="20"/>
                <w:szCs w:val="20"/>
              </w:rPr>
              <w:t>FeNO</w:t>
            </w:r>
            <w:proofErr w:type="spellEnd"/>
            <w:r w:rsidRPr="009F4207">
              <w:rPr>
                <w:sz w:val="20"/>
                <w:szCs w:val="20"/>
              </w:rPr>
              <w:t>) concentration in exhaled breath;</w:t>
            </w:r>
          </w:p>
          <w:p w14:paraId="7DF63B8B" w14:textId="77777777" w:rsidR="00DD2E4B" w:rsidRPr="009F4207" w:rsidRDefault="00DD2E4B">
            <w:pPr>
              <w:spacing w:before="200" w:after="200"/>
              <w:rPr>
                <w:sz w:val="20"/>
                <w:szCs w:val="20"/>
              </w:rPr>
            </w:pPr>
            <w:r w:rsidRPr="009F4207">
              <w:rPr>
                <w:sz w:val="20"/>
                <w:szCs w:val="20"/>
              </w:rPr>
              <w:t>if:</w:t>
            </w:r>
          </w:p>
          <w:p w14:paraId="6A57474B" w14:textId="77777777" w:rsidR="00DD2E4B" w:rsidRPr="009F4207" w:rsidRDefault="00DD2E4B">
            <w:pPr>
              <w:spacing w:before="200" w:after="200"/>
              <w:rPr>
                <w:sz w:val="20"/>
                <w:szCs w:val="20"/>
              </w:rPr>
            </w:pPr>
            <w:r w:rsidRPr="009F4207">
              <w:rPr>
                <w:sz w:val="20"/>
                <w:szCs w:val="20"/>
              </w:rPr>
              <w:t>(c) the measurement is performed:</w:t>
            </w:r>
          </w:p>
          <w:p w14:paraId="3156F591"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under the supervision of a specialist or consultant physician; and</w:t>
            </w:r>
          </w:p>
          <w:p w14:paraId="70179609" w14:textId="77777777" w:rsidR="00DD2E4B" w:rsidRPr="009F4207" w:rsidRDefault="00DD2E4B">
            <w:pPr>
              <w:pBdr>
                <w:left w:val="none" w:sz="0" w:space="22" w:color="auto"/>
              </w:pBdr>
              <w:spacing w:before="200" w:after="200"/>
              <w:ind w:left="450"/>
              <w:rPr>
                <w:sz w:val="20"/>
                <w:szCs w:val="20"/>
              </w:rPr>
            </w:pPr>
            <w:r w:rsidRPr="009F4207">
              <w:rPr>
                <w:sz w:val="20"/>
                <w:szCs w:val="20"/>
              </w:rPr>
              <w:t>(ii) with continuous attendance by a respiratory scientist; and</w:t>
            </w:r>
          </w:p>
          <w:p w14:paraId="53E3D9B8" w14:textId="77777777" w:rsidR="00DD2E4B" w:rsidRPr="009F4207" w:rsidRDefault="00DD2E4B">
            <w:pPr>
              <w:pBdr>
                <w:left w:val="none" w:sz="0" w:space="22" w:color="auto"/>
              </w:pBdr>
              <w:spacing w:before="200" w:after="200"/>
              <w:ind w:left="450"/>
              <w:rPr>
                <w:sz w:val="20"/>
                <w:szCs w:val="20"/>
              </w:rPr>
            </w:pPr>
            <w:r w:rsidRPr="009F4207">
              <w:rPr>
                <w:sz w:val="20"/>
                <w:szCs w:val="20"/>
              </w:rPr>
              <w:t>(iii) in a respiratory laboratory equipped to perform complex lung function tests; and</w:t>
            </w:r>
          </w:p>
          <w:p w14:paraId="67244AD2" w14:textId="77777777" w:rsidR="00DD2E4B" w:rsidRPr="009F4207" w:rsidRDefault="00DD2E4B">
            <w:pPr>
              <w:spacing w:before="200" w:after="200"/>
              <w:rPr>
                <w:sz w:val="20"/>
                <w:szCs w:val="20"/>
              </w:rPr>
            </w:pPr>
            <w:r w:rsidRPr="009F4207">
              <w:rPr>
                <w:sz w:val="20"/>
                <w:szCs w:val="20"/>
              </w:rPr>
              <w:t>(d) a permanently recorded tracing and written report is provided; and</w:t>
            </w:r>
          </w:p>
          <w:p w14:paraId="76575877" w14:textId="77777777" w:rsidR="00DD2E4B" w:rsidRPr="009F4207" w:rsidRDefault="00DD2E4B">
            <w:pPr>
              <w:spacing w:before="200" w:after="200"/>
              <w:rPr>
                <w:sz w:val="20"/>
                <w:szCs w:val="20"/>
              </w:rPr>
            </w:pPr>
            <w:r w:rsidRPr="009F4207">
              <w:rPr>
                <w:sz w:val="20"/>
                <w:szCs w:val="20"/>
              </w:rPr>
              <w:t>(e) 3 or more spirometry recordings are performed unless difficult to achieve for clinical reasons;</w:t>
            </w:r>
          </w:p>
          <w:p w14:paraId="0FE9C8F1" w14:textId="77777777" w:rsidR="00DD2E4B" w:rsidRPr="009F4207" w:rsidRDefault="00DD2E4B">
            <w:pPr>
              <w:spacing w:before="200" w:after="200"/>
              <w:rPr>
                <w:sz w:val="20"/>
                <w:szCs w:val="20"/>
              </w:rPr>
            </w:pPr>
            <w:r w:rsidRPr="009F4207">
              <w:rPr>
                <w:sz w:val="20"/>
                <w:szCs w:val="20"/>
              </w:rPr>
              <w:t>each occasion at which one or more such tests are performed</w:t>
            </w:r>
          </w:p>
          <w:p w14:paraId="16CE74D5" w14:textId="77777777" w:rsidR="00DD2E4B" w:rsidRPr="009F4207" w:rsidRDefault="00DD2E4B">
            <w:pPr>
              <w:spacing w:before="200" w:after="200"/>
              <w:rPr>
                <w:sz w:val="20"/>
                <w:szCs w:val="20"/>
              </w:rPr>
            </w:pPr>
            <w:r w:rsidRPr="009F4207">
              <w:rPr>
                <w:sz w:val="20"/>
                <w:szCs w:val="20"/>
              </w:rPr>
              <w:t>Not applicable to a service associated with a service to which item 11503 or 11512 applies</w:t>
            </w:r>
          </w:p>
          <w:p w14:paraId="0964DA76" w14:textId="77777777" w:rsidR="00DD2E4B" w:rsidRPr="009F4207" w:rsidRDefault="00DD2E4B">
            <w:r w:rsidRPr="009F4207">
              <w:t>(See para DN.1.21 of explanatory notes to this Category)</w:t>
            </w:r>
          </w:p>
          <w:p w14:paraId="7D1D947D" w14:textId="77777777" w:rsidR="00DD2E4B" w:rsidRPr="009F4207" w:rsidRDefault="00DD2E4B">
            <w:pPr>
              <w:tabs>
                <w:tab w:val="left" w:pos="1701"/>
              </w:tabs>
            </w:pPr>
            <w:r w:rsidRPr="009F4207">
              <w:rPr>
                <w:b/>
                <w:sz w:val="20"/>
              </w:rPr>
              <w:t xml:space="preserve">Fee: </w:t>
            </w:r>
            <w:r w:rsidRPr="009F4207">
              <w:t>$109.75</w:t>
            </w:r>
            <w:r w:rsidRPr="009F4207">
              <w:tab/>
            </w:r>
            <w:r w:rsidRPr="009F4207">
              <w:rPr>
                <w:b/>
                <w:sz w:val="20"/>
              </w:rPr>
              <w:t xml:space="preserve">Benefit: </w:t>
            </w:r>
            <w:r w:rsidRPr="009F4207">
              <w:t>75% = $82.35    85% = $93.30</w:t>
            </w:r>
          </w:p>
        </w:tc>
      </w:tr>
      <w:tr w:rsidR="00DD2E4B" w:rsidRPr="009F4207" w14:paraId="1A8AA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AC7D1C0" w14:textId="77777777" w:rsidR="00DD2E4B" w:rsidRPr="009F4207" w:rsidRDefault="00DD2E4B">
            <w:pPr>
              <w:rPr>
                <w:b/>
              </w:rPr>
            </w:pPr>
            <w:r w:rsidRPr="009F4207">
              <w:rPr>
                <w:b/>
              </w:rPr>
              <w:t>Fee</w:t>
            </w:r>
          </w:p>
          <w:p w14:paraId="4EC681CC" w14:textId="77777777" w:rsidR="00DD2E4B" w:rsidRPr="009F4207" w:rsidRDefault="00DD2E4B">
            <w:r w:rsidRPr="009F4207">
              <w:t>11508</w:t>
            </w:r>
          </w:p>
        </w:tc>
        <w:tc>
          <w:tcPr>
            <w:tcW w:w="0" w:type="auto"/>
            <w:tcMar>
              <w:top w:w="0" w:type="dxa"/>
              <w:left w:w="0" w:type="dxa"/>
              <w:bottom w:w="0" w:type="dxa"/>
              <w:right w:w="0" w:type="dxa"/>
            </w:tcMar>
            <w:vAlign w:val="bottom"/>
          </w:tcPr>
          <w:p w14:paraId="306E6127" w14:textId="77777777" w:rsidR="00DD2E4B" w:rsidRPr="009F4207" w:rsidRDefault="00DD2E4B">
            <w:pPr>
              <w:spacing w:after="200"/>
              <w:rPr>
                <w:sz w:val="20"/>
                <w:szCs w:val="20"/>
              </w:rPr>
            </w:pPr>
            <w:r w:rsidRPr="009F4207">
              <w:rPr>
                <w:sz w:val="20"/>
                <w:szCs w:val="20"/>
              </w:rPr>
              <w:t>Maximal symptom</w:t>
            </w:r>
            <w:r w:rsidRPr="009F4207">
              <w:rPr>
                <w:sz w:val="20"/>
                <w:szCs w:val="20"/>
              </w:rPr>
              <w:noBreakHyphen/>
              <w:t>limited incremental exercise test using a calibrated cycle ergometer or treadmill, if:</w:t>
            </w:r>
          </w:p>
          <w:p w14:paraId="1591DA2E" w14:textId="77777777" w:rsidR="00DD2E4B" w:rsidRPr="009F4207" w:rsidRDefault="00DD2E4B">
            <w:pPr>
              <w:spacing w:before="200" w:after="200"/>
              <w:rPr>
                <w:sz w:val="20"/>
                <w:szCs w:val="20"/>
              </w:rPr>
            </w:pPr>
            <w:r w:rsidRPr="009F4207">
              <w:rPr>
                <w:sz w:val="20"/>
                <w:szCs w:val="20"/>
              </w:rPr>
              <w:t>(a) the test is performed for the evaluation of:</w:t>
            </w:r>
          </w:p>
          <w:p w14:paraId="176BD55B"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breathlessness of uncertain cause from tests performed at rest; or</w:t>
            </w:r>
          </w:p>
          <w:p w14:paraId="1EE4B1D8" w14:textId="77777777" w:rsidR="00DD2E4B" w:rsidRPr="009F4207" w:rsidRDefault="00DD2E4B">
            <w:pPr>
              <w:pBdr>
                <w:left w:val="none" w:sz="0" w:space="22" w:color="auto"/>
              </w:pBdr>
              <w:spacing w:before="200" w:after="200"/>
              <w:ind w:left="450"/>
              <w:rPr>
                <w:sz w:val="20"/>
                <w:szCs w:val="20"/>
              </w:rPr>
            </w:pPr>
            <w:r w:rsidRPr="009F4207">
              <w:rPr>
                <w:sz w:val="20"/>
                <w:szCs w:val="20"/>
              </w:rPr>
              <w:t>(ii) breathlessness out of proportion with impairment due to known conditions; or</w:t>
            </w:r>
          </w:p>
          <w:p w14:paraId="46875E45" w14:textId="77777777" w:rsidR="00DD2E4B" w:rsidRPr="009F4207" w:rsidRDefault="00DD2E4B">
            <w:pPr>
              <w:pBdr>
                <w:left w:val="none" w:sz="0" w:space="22" w:color="auto"/>
              </w:pBdr>
              <w:spacing w:before="200" w:after="200"/>
              <w:ind w:left="450"/>
              <w:rPr>
                <w:sz w:val="20"/>
                <w:szCs w:val="20"/>
              </w:rPr>
            </w:pPr>
            <w:r w:rsidRPr="009F4207">
              <w:rPr>
                <w:sz w:val="20"/>
                <w:szCs w:val="20"/>
              </w:rPr>
              <w:t>(iii) functional status and prognosis in a patient with significant cardiac or pulmonary disease for whom complex procedures such as organ transplantation are considered; or</w:t>
            </w:r>
          </w:p>
          <w:p w14:paraId="52385CC0" w14:textId="77777777" w:rsidR="00DD2E4B" w:rsidRPr="009F4207" w:rsidRDefault="00DD2E4B">
            <w:pPr>
              <w:pBdr>
                <w:left w:val="none" w:sz="0" w:space="22" w:color="auto"/>
              </w:pBdr>
              <w:spacing w:before="200" w:after="200"/>
              <w:ind w:left="450"/>
              <w:rPr>
                <w:sz w:val="20"/>
                <w:szCs w:val="20"/>
              </w:rPr>
            </w:pPr>
            <w:r w:rsidRPr="009F4207">
              <w:rPr>
                <w:sz w:val="20"/>
                <w:szCs w:val="20"/>
              </w:rPr>
              <w:t>(iv) anaesthetic and perioperative risks in a patient undergoing major surgery who is assessed as substantially above average risk after standard evaluation; and</w:t>
            </w:r>
          </w:p>
          <w:p w14:paraId="574B09DD" w14:textId="77777777" w:rsidR="00DD2E4B" w:rsidRPr="009F4207" w:rsidRDefault="00DD2E4B">
            <w:pPr>
              <w:spacing w:before="200" w:after="200"/>
              <w:rPr>
                <w:sz w:val="20"/>
                <w:szCs w:val="20"/>
              </w:rPr>
            </w:pPr>
            <w:r w:rsidRPr="009F4207">
              <w:rPr>
                <w:sz w:val="20"/>
                <w:szCs w:val="20"/>
              </w:rPr>
              <w:t>(b) the test has been requested by a specialist or consultant physician following professional attendance on the patient by the specialist or consultant physician; and</w:t>
            </w:r>
          </w:p>
          <w:p w14:paraId="74C65480" w14:textId="77777777" w:rsidR="00DD2E4B" w:rsidRPr="009F4207" w:rsidRDefault="00DD2E4B">
            <w:pPr>
              <w:spacing w:before="200" w:after="200"/>
              <w:rPr>
                <w:sz w:val="20"/>
                <w:szCs w:val="20"/>
              </w:rPr>
            </w:pPr>
            <w:r w:rsidRPr="009F4207">
              <w:rPr>
                <w:sz w:val="20"/>
                <w:szCs w:val="20"/>
              </w:rPr>
              <w:t>(c) a respiratory scientist and a medical practitioner are in constant attendance during the test; and</w:t>
            </w:r>
          </w:p>
          <w:p w14:paraId="77A49DF2" w14:textId="77777777" w:rsidR="00DD2E4B" w:rsidRPr="009F4207" w:rsidRDefault="00DD2E4B">
            <w:pPr>
              <w:spacing w:before="200" w:after="200"/>
              <w:rPr>
                <w:sz w:val="20"/>
                <w:szCs w:val="20"/>
              </w:rPr>
            </w:pPr>
            <w:r w:rsidRPr="009F4207">
              <w:rPr>
                <w:sz w:val="20"/>
                <w:szCs w:val="20"/>
              </w:rPr>
              <w:lastRenderedPageBreak/>
              <w:t>(d) the test is performed in a respiratory laboratory equipped with airway management and defibrillator equipment; and</w:t>
            </w:r>
          </w:p>
          <w:p w14:paraId="014C390A" w14:textId="77777777" w:rsidR="00DD2E4B" w:rsidRPr="009F4207" w:rsidRDefault="00DD2E4B">
            <w:pPr>
              <w:spacing w:before="200" w:after="200"/>
              <w:rPr>
                <w:sz w:val="20"/>
                <w:szCs w:val="20"/>
              </w:rPr>
            </w:pPr>
            <w:r w:rsidRPr="009F4207">
              <w:rPr>
                <w:sz w:val="20"/>
                <w:szCs w:val="20"/>
              </w:rPr>
              <w:t>(e) there is continuous measurement of at least the following:</w:t>
            </w:r>
          </w:p>
          <w:p w14:paraId="6434EC4D"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work rate;</w:t>
            </w:r>
          </w:p>
          <w:p w14:paraId="5D5A449A" w14:textId="77777777" w:rsidR="00DD2E4B" w:rsidRPr="009F4207" w:rsidRDefault="00DD2E4B">
            <w:pPr>
              <w:pBdr>
                <w:left w:val="none" w:sz="0" w:space="22" w:color="auto"/>
              </w:pBdr>
              <w:spacing w:before="200" w:after="200"/>
              <w:ind w:left="450"/>
              <w:rPr>
                <w:sz w:val="20"/>
                <w:szCs w:val="20"/>
              </w:rPr>
            </w:pPr>
            <w:r w:rsidRPr="009F4207">
              <w:rPr>
                <w:sz w:val="20"/>
                <w:szCs w:val="20"/>
              </w:rPr>
              <w:t>(ii) pulse oximetry;</w:t>
            </w:r>
          </w:p>
          <w:p w14:paraId="6B06AC32" w14:textId="77777777" w:rsidR="00DD2E4B" w:rsidRPr="009F4207" w:rsidRDefault="00DD2E4B">
            <w:pPr>
              <w:pBdr>
                <w:left w:val="none" w:sz="0" w:space="22" w:color="auto"/>
              </w:pBdr>
              <w:spacing w:before="200" w:after="200"/>
              <w:ind w:left="450"/>
              <w:rPr>
                <w:sz w:val="20"/>
                <w:szCs w:val="20"/>
              </w:rPr>
            </w:pPr>
            <w:r w:rsidRPr="009F4207">
              <w:rPr>
                <w:sz w:val="20"/>
                <w:szCs w:val="20"/>
              </w:rPr>
              <w:t>(iii) respired oxygen and carbon dioxide partial pressures and respired volumes;</w:t>
            </w:r>
          </w:p>
          <w:p w14:paraId="7A08FBB6" w14:textId="77777777" w:rsidR="00DD2E4B" w:rsidRPr="009F4207" w:rsidRDefault="00DD2E4B">
            <w:pPr>
              <w:pBdr>
                <w:left w:val="none" w:sz="0" w:space="22" w:color="auto"/>
              </w:pBdr>
              <w:spacing w:before="200" w:after="200"/>
              <w:ind w:left="450"/>
              <w:rPr>
                <w:sz w:val="20"/>
                <w:szCs w:val="20"/>
              </w:rPr>
            </w:pPr>
            <w:r w:rsidRPr="009F4207">
              <w:rPr>
                <w:sz w:val="20"/>
                <w:szCs w:val="20"/>
              </w:rPr>
              <w:t>(iv) ECG;</w:t>
            </w:r>
          </w:p>
          <w:p w14:paraId="45AD7791" w14:textId="77777777" w:rsidR="00DD2E4B" w:rsidRPr="009F4207" w:rsidRDefault="00DD2E4B">
            <w:pPr>
              <w:pBdr>
                <w:left w:val="none" w:sz="0" w:space="22" w:color="auto"/>
              </w:pBdr>
              <w:spacing w:before="200" w:after="200"/>
              <w:ind w:left="450"/>
              <w:rPr>
                <w:sz w:val="20"/>
                <w:szCs w:val="20"/>
              </w:rPr>
            </w:pPr>
            <w:r w:rsidRPr="009F4207">
              <w:rPr>
                <w:sz w:val="20"/>
                <w:szCs w:val="20"/>
              </w:rPr>
              <w:t>(v) heart rate and blood pressure; and</w:t>
            </w:r>
          </w:p>
          <w:p w14:paraId="2AD0D8A8" w14:textId="77777777" w:rsidR="00DD2E4B" w:rsidRPr="009F4207" w:rsidRDefault="00DD2E4B">
            <w:pPr>
              <w:spacing w:before="200" w:after="200"/>
              <w:rPr>
                <w:sz w:val="20"/>
                <w:szCs w:val="20"/>
              </w:rPr>
            </w:pPr>
            <w:r w:rsidRPr="009F4207">
              <w:rPr>
                <w:sz w:val="20"/>
                <w:szCs w:val="20"/>
              </w:rPr>
              <w:t>(f) interpretation and preparation of a permanent report is provided by a specialist or consultant physician who is also responsible for the supervision of technical staff and quality assurance</w:t>
            </w:r>
          </w:p>
          <w:p w14:paraId="29147CD9" w14:textId="77777777" w:rsidR="00DD2E4B" w:rsidRPr="009F4207" w:rsidRDefault="00DD2E4B">
            <w:r w:rsidRPr="009F4207">
              <w:t>(See para DN.1.21 of explanatory notes to this Category)</w:t>
            </w:r>
          </w:p>
          <w:p w14:paraId="1206662E" w14:textId="77777777" w:rsidR="00DD2E4B" w:rsidRPr="009F4207" w:rsidRDefault="00DD2E4B">
            <w:pPr>
              <w:tabs>
                <w:tab w:val="left" w:pos="1701"/>
              </w:tabs>
            </w:pPr>
            <w:r w:rsidRPr="009F4207">
              <w:rPr>
                <w:b/>
                <w:sz w:val="20"/>
              </w:rPr>
              <w:t xml:space="preserve">Fee: </w:t>
            </w:r>
            <w:r w:rsidRPr="009F4207">
              <w:t>$318.50</w:t>
            </w:r>
            <w:r w:rsidRPr="009F4207">
              <w:tab/>
            </w:r>
            <w:r w:rsidRPr="009F4207">
              <w:rPr>
                <w:b/>
                <w:sz w:val="20"/>
              </w:rPr>
              <w:t xml:space="preserve">Benefit: </w:t>
            </w:r>
            <w:r w:rsidRPr="009F4207">
              <w:t>75% = $238.90    85% = $270.75</w:t>
            </w:r>
          </w:p>
        </w:tc>
      </w:tr>
      <w:tr w:rsidR="00DD2E4B" w:rsidRPr="009F4207" w14:paraId="42C35C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372787B" w14:textId="77777777" w:rsidR="00DD2E4B" w:rsidRPr="009F4207" w:rsidRDefault="00DD2E4B">
            <w:pPr>
              <w:rPr>
                <w:b/>
              </w:rPr>
            </w:pPr>
            <w:r w:rsidRPr="009F4207">
              <w:rPr>
                <w:b/>
              </w:rPr>
              <w:lastRenderedPageBreak/>
              <w:t>Fee</w:t>
            </w:r>
          </w:p>
          <w:p w14:paraId="6984E4CB" w14:textId="77777777" w:rsidR="00DD2E4B" w:rsidRPr="009F4207" w:rsidRDefault="00DD2E4B">
            <w:r w:rsidRPr="009F4207">
              <w:t>11512</w:t>
            </w:r>
          </w:p>
        </w:tc>
        <w:tc>
          <w:tcPr>
            <w:tcW w:w="0" w:type="auto"/>
            <w:tcMar>
              <w:top w:w="0" w:type="dxa"/>
              <w:left w:w="0" w:type="dxa"/>
              <w:bottom w:w="0" w:type="dxa"/>
              <w:right w:w="0" w:type="dxa"/>
            </w:tcMar>
            <w:vAlign w:val="bottom"/>
          </w:tcPr>
          <w:p w14:paraId="2A4A1EFB" w14:textId="77777777" w:rsidR="00DD2E4B" w:rsidRPr="009F4207" w:rsidRDefault="00DD2E4B">
            <w:pPr>
              <w:spacing w:after="200"/>
              <w:rPr>
                <w:sz w:val="20"/>
                <w:szCs w:val="20"/>
              </w:rPr>
            </w:pPr>
            <w:r w:rsidRPr="009F4207">
              <w:rPr>
                <w:sz w:val="20"/>
                <w:szCs w:val="20"/>
              </w:rPr>
              <w:t>Measurement of spirometry:</w:t>
            </w:r>
          </w:p>
          <w:p w14:paraId="789357D9" w14:textId="77777777" w:rsidR="00DD2E4B" w:rsidRPr="009F4207" w:rsidRDefault="00DD2E4B">
            <w:pPr>
              <w:spacing w:before="200" w:after="200"/>
              <w:rPr>
                <w:sz w:val="20"/>
                <w:szCs w:val="20"/>
              </w:rPr>
            </w:pPr>
            <w:r w:rsidRPr="009F4207">
              <w:rPr>
                <w:sz w:val="20"/>
                <w:szCs w:val="20"/>
              </w:rPr>
              <w:t>(a) that includes continuous measurement of the relationship between flow and volume during expiration or during expiration and inspiration, performed before and after inhalation of a bronchodilator; and</w:t>
            </w:r>
          </w:p>
          <w:p w14:paraId="479E29C6" w14:textId="77777777" w:rsidR="00DD2E4B" w:rsidRPr="009F4207" w:rsidRDefault="00DD2E4B">
            <w:pPr>
              <w:spacing w:before="200" w:after="200"/>
              <w:rPr>
                <w:sz w:val="20"/>
                <w:szCs w:val="20"/>
              </w:rPr>
            </w:pPr>
            <w:r w:rsidRPr="009F4207">
              <w:rPr>
                <w:sz w:val="20"/>
                <w:szCs w:val="20"/>
              </w:rPr>
              <w:t>(b) that is performed with a respiratory scientist in continuous attendance; and</w:t>
            </w:r>
          </w:p>
          <w:p w14:paraId="19B57A35" w14:textId="77777777" w:rsidR="00DD2E4B" w:rsidRPr="009F4207" w:rsidRDefault="00DD2E4B">
            <w:pPr>
              <w:spacing w:before="200" w:after="200"/>
              <w:rPr>
                <w:sz w:val="20"/>
                <w:szCs w:val="20"/>
              </w:rPr>
            </w:pPr>
            <w:r w:rsidRPr="009F4207">
              <w:rPr>
                <w:sz w:val="20"/>
                <w:szCs w:val="20"/>
              </w:rPr>
              <w:t>(c) that is performed in a respiratory laboratory equipped to perform complex lung function tests; and</w:t>
            </w:r>
          </w:p>
          <w:p w14:paraId="621DFE98" w14:textId="77777777" w:rsidR="00DD2E4B" w:rsidRPr="009F4207" w:rsidRDefault="00DD2E4B">
            <w:pPr>
              <w:spacing w:before="200" w:after="200"/>
              <w:rPr>
                <w:sz w:val="20"/>
                <w:szCs w:val="20"/>
              </w:rPr>
            </w:pPr>
            <w:r w:rsidRPr="009F4207">
              <w:rPr>
                <w:sz w:val="20"/>
                <w:szCs w:val="20"/>
              </w:rPr>
              <w:t>(d) that is performed under the supervision of a specialist or consultant physician who is responsible for staff training, supervision, quality assurance and the issuing of written reports; and</w:t>
            </w:r>
          </w:p>
          <w:p w14:paraId="33BD0807" w14:textId="77777777" w:rsidR="00DD2E4B" w:rsidRPr="009F4207" w:rsidRDefault="00DD2E4B">
            <w:pPr>
              <w:spacing w:before="200" w:after="200"/>
              <w:rPr>
                <w:sz w:val="20"/>
                <w:szCs w:val="20"/>
              </w:rPr>
            </w:pPr>
            <w:r w:rsidRPr="009F4207">
              <w:rPr>
                <w:sz w:val="20"/>
                <w:szCs w:val="20"/>
              </w:rPr>
              <w:t>(e) for which a permanently recorded tracing and written report is provided; and</w:t>
            </w:r>
          </w:p>
          <w:p w14:paraId="75E9C337" w14:textId="77777777" w:rsidR="00DD2E4B" w:rsidRPr="009F4207" w:rsidRDefault="00DD2E4B">
            <w:pPr>
              <w:spacing w:before="200" w:after="200"/>
              <w:rPr>
                <w:sz w:val="20"/>
                <w:szCs w:val="20"/>
              </w:rPr>
            </w:pPr>
            <w:r w:rsidRPr="009F4207">
              <w:rPr>
                <w:sz w:val="20"/>
                <w:szCs w:val="20"/>
              </w:rPr>
              <w:t>(f) for which 3 or more spirometry recordings are performed;</w:t>
            </w:r>
          </w:p>
          <w:p w14:paraId="23F30A8C" w14:textId="77777777" w:rsidR="00DD2E4B" w:rsidRPr="009F4207" w:rsidRDefault="00DD2E4B">
            <w:pPr>
              <w:spacing w:before="200" w:after="200"/>
              <w:rPr>
                <w:sz w:val="20"/>
                <w:szCs w:val="20"/>
              </w:rPr>
            </w:pPr>
            <w:r w:rsidRPr="009F4207">
              <w:rPr>
                <w:sz w:val="20"/>
                <w:szCs w:val="20"/>
              </w:rPr>
              <w:t>each occasion at which one or more such tests are performed</w:t>
            </w:r>
          </w:p>
          <w:p w14:paraId="3DE85030" w14:textId="77777777" w:rsidR="00DD2E4B" w:rsidRPr="009F4207" w:rsidRDefault="00DD2E4B">
            <w:pPr>
              <w:spacing w:before="200" w:after="200"/>
              <w:rPr>
                <w:sz w:val="20"/>
                <w:szCs w:val="20"/>
              </w:rPr>
            </w:pPr>
            <w:r w:rsidRPr="009F4207">
              <w:rPr>
                <w:sz w:val="20"/>
                <w:szCs w:val="20"/>
              </w:rPr>
              <w:t>Not applicable for a service associated with a service to which item 11503 or 11507 applies</w:t>
            </w:r>
          </w:p>
          <w:p w14:paraId="1459052D" w14:textId="77777777" w:rsidR="00DD2E4B" w:rsidRPr="009F4207" w:rsidRDefault="00DD2E4B">
            <w:r w:rsidRPr="009F4207">
              <w:t>(See para DN.1.20 of explanatory notes to this Category)</w:t>
            </w:r>
          </w:p>
          <w:p w14:paraId="36284A9E" w14:textId="77777777" w:rsidR="00DD2E4B" w:rsidRPr="009F4207" w:rsidRDefault="00DD2E4B">
            <w:pPr>
              <w:tabs>
                <w:tab w:val="left" w:pos="1701"/>
              </w:tabs>
            </w:pPr>
            <w:r w:rsidRPr="009F4207">
              <w:rPr>
                <w:b/>
                <w:sz w:val="20"/>
              </w:rPr>
              <w:t xml:space="preserve">Fee: </w:t>
            </w:r>
            <w:r w:rsidRPr="009F4207">
              <w:t>$67.65</w:t>
            </w:r>
            <w:r w:rsidRPr="009F4207">
              <w:tab/>
            </w:r>
            <w:r w:rsidRPr="009F4207">
              <w:rPr>
                <w:b/>
                <w:sz w:val="20"/>
              </w:rPr>
              <w:t xml:space="preserve">Benefit: </w:t>
            </w:r>
            <w:r w:rsidRPr="009F4207">
              <w:t>75% = $50.75    85% = $57.55</w:t>
            </w:r>
          </w:p>
        </w:tc>
      </w:tr>
    </w:tbl>
    <w:p w14:paraId="5BCED02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ABB05CA"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79A9F49C" w14:textId="77777777">
              <w:tc>
                <w:tcPr>
                  <w:tcW w:w="2500" w:type="pct"/>
                  <w:tcBorders>
                    <w:top w:val="nil"/>
                    <w:left w:val="nil"/>
                    <w:bottom w:val="nil"/>
                    <w:right w:val="nil"/>
                  </w:tcBorders>
                  <w:tcMar>
                    <w:top w:w="0" w:type="dxa"/>
                    <w:left w:w="0" w:type="dxa"/>
                    <w:bottom w:w="0" w:type="dxa"/>
                    <w:right w:w="0" w:type="dxa"/>
                  </w:tcMar>
                  <w:vAlign w:val="bottom"/>
                </w:tcPr>
                <w:p w14:paraId="2814F6D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474D405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VASCULAR</w:t>
                  </w:r>
                </w:p>
              </w:tc>
            </w:tr>
          </w:tbl>
          <w:p w14:paraId="081A0EEB" w14:textId="77777777" w:rsidR="00A77B3E" w:rsidRPr="009F4207" w:rsidRDefault="00A77B3E">
            <w:pPr>
              <w:keepLines/>
              <w:rPr>
                <w:rFonts w:ascii="Helvetica" w:eastAsia="Helvetica" w:hAnsi="Helvetica" w:cs="Helvetica"/>
                <w:b/>
              </w:rPr>
            </w:pPr>
          </w:p>
        </w:tc>
      </w:tr>
      <w:tr w:rsidR="00DD2E4B" w:rsidRPr="009F4207" w14:paraId="3D057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3DA0DF8"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7F56B90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D1. Miscellaneous Diagnostic Procedures And Investigations</w:t>
            </w:r>
          </w:p>
        </w:tc>
      </w:tr>
      <w:tr w:rsidR="00DD2E4B" w:rsidRPr="009F4207" w14:paraId="7D69CB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156ED55D"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57FC197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2" w:name="_Toc139032919"/>
            <w:r w:rsidRPr="009F4207">
              <w:rPr>
                <w:rFonts w:ascii="Helvetica" w:eastAsia="Helvetica" w:hAnsi="Helvetica" w:cs="Helvetica"/>
                <w:b w:val="0"/>
                <w:sz w:val="18"/>
              </w:rPr>
              <w:t>Subgroup 5. Vascular</w:t>
            </w:r>
            <w:bookmarkEnd w:id="12"/>
          </w:p>
        </w:tc>
      </w:tr>
      <w:tr w:rsidR="00DD2E4B" w:rsidRPr="009F4207" w14:paraId="2DC15D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EAD6B89" w14:textId="77777777" w:rsidR="00DD2E4B" w:rsidRPr="009F4207" w:rsidRDefault="00DD2E4B">
            <w:pPr>
              <w:rPr>
                <w:b/>
              </w:rPr>
            </w:pPr>
            <w:r w:rsidRPr="009F4207">
              <w:rPr>
                <w:b/>
              </w:rPr>
              <w:t>Fee</w:t>
            </w:r>
          </w:p>
          <w:p w14:paraId="3E03524B" w14:textId="77777777" w:rsidR="00DD2E4B" w:rsidRPr="009F4207" w:rsidRDefault="00DD2E4B">
            <w:r w:rsidRPr="009F4207">
              <w:t>11600</w:t>
            </w:r>
          </w:p>
        </w:tc>
        <w:tc>
          <w:tcPr>
            <w:tcW w:w="0" w:type="auto"/>
            <w:tcMar>
              <w:top w:w="0" w:type="dxa"/>
              <w:left w:w="0" w:type="dxa"/>
              <w:bottom w:w="0" w:type="dxa"/>
              <w:right w:w="0" w:type="dxa"/>
            </w:tcMar>
            <w:vAlign w:val="bottom"/>
          </w:tcPr>
          <w:p w14:paraId="2078D3D3" w14:textId="77777777" w:rsidR="00DD2E4B" w:rsidRPr="009F4207" w:rsidRDefault="00DD2E4B">
            <w:pPr>
              <w:spacing w:after="200"/>
              <w:rPr>
                <w:sz w:val="20"/>
                <w:szCs w:val="20"/>
              </w:rPr>
            </w:pPr>
            <w:r w:rsidRPr="009F4207">
              <w:rPr>
                <w:sz w:val="20"/>
                <w:szCs w:val="20"/>
              </w:rPr>
              <w:t xml:space="preserve">BLOOD PRESSURE MONITORING (central venous, pulmonary arterial, systemic arterial or cardiac intracavity), by indwelling catheter - once only for each type of pressure on any calendar day up to a maximum of 4 pressures (not being a service to which item 13876 applies and where not performed in association with the administration of general anaesthesia) </w:t>
            </w:r>
          </w:p>
          <w:p w14:paraId="5663118E" w14:textId="77777777" w:rsidR="00DD2E4B" w:rsidRPr="009F4207" w:rsidRDefault="00DD2E4B">
            <w:r w:rsidRPr="009F4207">
              <w:t>(See para TN.1.11, TN.1.10 of explanatory notes to this Category)</w:t>
            </w:r>
          </w:p>
          <w:p w14:paraId="31A54E80" w14:textId="77777777" w:rsidR="00DD2E4B" w:rsidRPr="009F4207" w:rsidRDefault="00DD2E4B">
            <w:pPr>
              <w:tabs>
                <w:tab w:val="left" w:pos="1701"/>
              </w:tabs>
            </w:pPr>
            <w:r w:rsidRPr="009F4207">
              <w:rPr>
                <w:b/>
                <w:sz w:val="20"/>
              </w:rPr>
              <w:t xml:space="preserve">Fee: </w:t>
            </w:r>
            <w:r w:rsidRPr="009F4207">
              <w:t>$75.90</w:t>
            </w:r>
            <w:r w:rsidRPr="009F4207">
              <w:tab/>
            </w:r>
            <w:r w:rsidRPr="009F4207">
              <w:rPr>
                <w:b/>
                <w:sz w:val="20"/>
              </w:rPr>
              <w:t xml:space="preserve">Benefit: </w:t>
            </w:r>
            <w:r w:rsidRPr="009F4207">
              <w:t>75% = $56.95    85% = $64.55</w:t>
            </w:r>
          </w:p>
        </w:tc>
      </w:tr>
      <w:tr w:rsidR="00DD2E4B" w:rsidRPr="009F4207" w14:paraId="58AC6A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E1F0358" w14:textId="77777777" w:rsidR="00DD2E4B" w:rsidRPr="009F4207" w:rsidRDefault="00DD2E4B">
            <w:pPr>
              <w:rPr>
                <w:b/>
              </w:rPr>
            </w:pPr>
            <w:r w:rsidRPr="009F4207">
              <w:rPr>
                <w:b/>
              </w:rPr>
              <w:lastRenderedPageBreak/>
              <w:t>Fee</w:t>
            </w:r>
          </w:p>
          <w:p w14:paraId="36D03BEF" w14:textId="77777777" w:rsidR="00DD2E4B" w:rsidRPr="009F4207" w:rsidRDefault="00DD2E4B">
            <w:r w:rsidRPr="009F4207">
              <w:t>11602</w:t>
            </w:r>
          </w:p>
        </w:tc>
        <w:tc>
          <w:tcPr>
            <w:tcW w:w="0" w:type="auto"/>
            <w:tcMar>
              <w:top w:w="0" w:type="dxa"/>
              <w:left w:w="0" w:type="dxa"/>
              <w:bottom w:w="0" w:type="dxa"/>
              <w:right w:w="0" w:type="dxa"/>
            </w:tcMar>
            <w:vAlign w:val="bottom"/>
          </w:tcPr>
          <w:p w14:paraId="6D980821" w14:textId="77777777" w:rsidR="00DD2E4B" w:rsidRPr="009F4207" w:rsidRDefault="00DD2E4B">
            <w:pPr>
              <w:spacing w:after="200"/>
              <w:rPr>
                <w:sz w:val="20"/>
                <w:szCs w:val="20"/>
              </w:rPr>
            </w:pPr>
            <w:r w:rsidRPr="009F4207">
              <w:rPr>
                <w:sz w:val="20"/>
                <w:szCs w:val="20"/>
              </w:rPr>
              <w:t>Investigation of venous reflux or obstruction in one or more limbs at rest by CW Doppler or pulsed Doppler involving examination at multiple sites along each limb using intermittent limb compression or Valsalva manoeuvres, or both, to detect prograde and retrograde flow, other than a service associated with a service to which item 32500 applies—hard copy trace and written report, the report component of which must be performed by a medical practitioner, maximum of 2 examinations in a 12 month period, not to be used in conjunction with sclerotherapy</w:t>
            </w:r>
          </w:p>
          <w:p w14:paraId="7C7CBEB0" w14:textId="77777777" w:rsidR="00DD2E4B" w:rsidRPr="009F4207" w:rsidRDefault="00DD2E4B">
            <w:pPr>
              <w:tabs>
                <w:tab w:val="left" w:pos="1701"/>
              </w:tabs>
            </w:pPr>
            <w:r w:rsidRPr="009F4207">
              <w:rPr>
                <w:b/>
                <w:sz w:val="20"/>
              </w:rPr>
              <w:t xml:space="preserve">Fee: </w:t>
            </w:r>
            <w:r w:rsidRPr="009F4207">
              <w:t>$63.25</w:t>
            </w:r>
            <w:r w:rsidRPr="009F4207">
              <w:tab/>
            </w:r>
            <w:r w:rsidRPr="009F4207">
              <w:rPr>
                <w:b/>
                <w:sz w:val="20"/>
              </w:rPr>
              <w:t xml:space="preserve">Benefit: </w:t>
            </w:r>
            <w:r w:rsidRPr="009F4207">
              <w:t>75% = $47.45    85% = $53.80</w:t>
            </w:r>
          </w:p>
        </w:tc>
      </w:tr>
      <w:tr w:rsidR="00DD2E4B" w:rsidRPr="009F4207" w14:paraId="40A285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98F3C8C" w14:textId="77777777" w:rsidR="00DD2E4B" w:rsidRPr="009F4207" w:rsidRDefault="00DD2E4B">
            <w:pPr>
              <w:rPr>
                <w:b/>
              </w:rPr>
            </w:pPr>
            <w:r w:rsidRPr="009F4207">
              <w:rPr>
                <w:b/>
              </w:rPr>
              <w:t>Fee</w:t>
            </w:r>
          </w:p>
          <w:p w14:paraId="3712AC03" w14:textId="77777777" w:rsidR="00DD2E4B" w:rsidRPr="009F4207" w:rsidRDefault="00DD2E4B">
            <w:r w:rsidRPr="009F4207">
              <w:t>11604</w:t>
            </w:r>
          </w:p>
        </w:tc>
        <w:tc>
          <w:tcPr>
            <w:tcW w:w="0" w:type="auto"/>
            <w:tcMar>
              <w:top w:w="0" w:type="dxa"/>
              <w:left w:w="0" w:type="dxa"/>
              <w:bottom w:w="0" w:type="dxa"/>
              <w:right w:w="0" w:type="dxa"/>
            </w:tcMar>
            <w:vAlign w:val="bottom"/>
          </w:tcPr>
          <w:p w14:paraId="625DD12B" w14:textId="77777777" w:rsidR="00DD2E4B" w:rsidRPr="009F4207" w:rsidRDefault="00DD2E4B">
            <w:pPr>
              <w:spacing w:after="200"/>
              <w:rPr>
                <w:sz w:val="20"/>
                <w:szCs w:val="20"/>
              </w:rPr>
            </w:pPr>
            <w:r w:rsidRPr="009F4207">
              <w:rPr>
                <w:sz w:val="20"/>
                <w:szCs w:val="20"/>
              </w:rPr>
              <w:t>Investigation of chronic venous disease in the upper and lower extremities, one or more limbs, by plethysmography (excluding photoplethysmography)—examination, hard copy trace and written report, not being a service associated with a service to which item 32500 applies</w:t>
            </w:r>
          </w:p>
          <w:p w14:paraId="442E55E8" w14:textId="77777777" w:rsidR="00DD2E4B" w:rsidRPr="009F4207" w:rsidRDefault="00DD2E4B">
            <w:pPr>
              <w:tabs>
                <w:tab w:val="left" w:pos="1701"/>
              </w:tabs>
            </w:pPr>
            <w:r w:rsidRPr="009F4207">
              <w:rPr>
                <w:b/>
                <w:sz w:val="20"/>
              </w:rPr>
              <w:t xml:space="preserve">Fee: </w:t>
            </w:r>
            <w:r w:rsidRPr="009F4207">
              <w:t>$82.90</w:t>
            </w:r>
            <w:r w:rsidRPr="009F4207">
              <w:tab/>
            </w:r>
            <w:r w:rsidRPr="009F4207">
              <w:rPr>
                <w:b/>
                <w:sz w:val="20"/>
              </w:rPr>
              <w:t xml:space="preserve">Benefit: </w:t>
            </w:r>
            <w:r w:rsidRPr="009F4207">
              <w:t>75% = $62.20    85% = $70.50</w:t>
            </w:r>
          </w:p>
        </w:tc>
      </w:tr>
      <w:tr w:rsidR="00DD2E4B" w:rsidRPr="009F4207" w14:paraId="325F6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5F08E8E" w14:textId="77777777" w:rsidR="00DD2E4B" w:rsidRPr="009F4207" w:rsidRDefault="00DD2E4B">
            <w:pPr>
              <w:rPr>
                <w:b/>
              </w:rPr>
            </w:pPr>
            <w:r w:rsidRPr="009F4207">
              <w:rPr>
                <w:b/>
              </w:rPr>
              <w:t>Fee</w:t>
            </w:r>
          </w:p>
          <w:p w14:paraId="6899A597" w14:textId="77777777" w:rsidR="00DD2E4B" w:rsidRPr="009F4207" w:rsidRDefault="00DD2E4B">
            <w:r w:rsidRPr="009F4207">
              <w:t>11605</w:t>
            </w:r>
          </w:p>
        </w:tc>
        <w:tc>
          <w:tcPr>
            <w:tcW w:w="0" w:type="auto"/>
            <w:tcMar>
              <w:top w:w="0" w:type="dxa"/>
              <w:left w:w="0" w:type="dxa"/>
              <w:bottom w:w="0" w:type="dxa"/>
              <w:right w:w="0" w:type="dxa"/>
            </w:tcMar>
            <w:vAlign w:val="bottom"/>
          </w:tcPr>
          <w:p w14:paraId="6972810C" w14:textId="77777777" w:rsidR="00DD2E4B" w:rsidRPr="009F4207" w:rsidRDefault="00DD2E4B">
            <w:pPr>
              <w:spacing w:after="200"/>
              <w:rPr>
                <w:sz w:val="20"/>
                <w:szCs w:val="20"/>
              </w:rPr>
            </w:pPr>
            <w:r w:rsidRPr="009F4207">
              <w:rPr>
                <w:sz w:val="20"/>
                <w:szCs w:val="20"/>
              </w:rPr>
              <w:t>Investigation of complex chronic lower limb reflux or obstruction, in one or more limbs, by infrared photoplethysmography, during and following exercise to determine surgical intervention or the conservative management of deep venous thrombotic disease—hard copy trace, calculation of 90% recovery time and written report, not being a service associated with a service to which item 32500 applies</w:t>
            </w:r>
          </w:p>
          <w:p w14:paraId="68CD987A" w14:textId="77777777" w:rsidR="00DD2E4B" w:rsidRPr="009F4207" w:rsidRDefault="00DD2E4B">
            <w:pPr>
              <w:tabs>
                <w:tab w:val="left" w:pos="1701"/>
              </w:tabs>
            </w:pPr>
            <w:r w:rsidRPr="009F4207">
              <w:rPr>
                <w:b/>
                <w:sz w:val="20"/>
              </w:rPr>
              <w:t xml:space="preserve">Fee: </w:t>
            </w:r>
            <w:r w:rsidRPr="009F4207">
              <w:t>$82.90</w:t>
            </w:r>
            <w:r w:rsidRPr="009F4207">
              <w:tab/>
            </w:r>
            <w:r w:rsidRPr="009F4207">
              <w:rPr>
                <w:b/>
                <w:sz w:val="20"/>
              </w:rPr>
              <w:t xml:space="preserve">Benefit: </w:t>
            </w:r>
            <w:r w:rsidRPr="009F4207">
              <w:t>75% = $62.20    85% = $70.50</w:t>
            </w:r>
          </w:p>
        </w:tc>
      </w:tr>
      <w:tr w:rsidR="00DD2E4B" w:rsidRPr="009F4207" w14:paraId="754014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137AFDE" w14:textId="77777777" w:rsidR="00DD2E4B" w:rsidRPr="009F4207" w:rsidRDefault="00DD2E4B">
            <w:pPr>
              <w:rPr>
                <w:b/>
              </w:rPr>
            </w:pPr>
            <w:r w:rsidRPr="009F4207">
              <w:rPr>
                <w:b/>
              </w:rPr>
              <w:t>Fee</w:t>
            </w:r>
          </w:p>
          <w:p w14:paraId="20629D2F" w14:textId="77777777" w:rsidR="00DD2E4B" w:rsidRPr="009F4207" w:rsidRDefault="00DD2E4B">
            <w:r w:rsidRPr="009F4207">
              <w:t>11607</w:t>
            </w:r>
          </w:p>
        </w:tc>
        <w:tc>
          <w:tcPr>
            <w:tcW w:w="0" w:type="auto"/>
            <w:tcMar>
              <w:top w:w="0" w:type="dxa"/>
              <w:left w:w="0" w:type="dxa"/>
              <w:bottom w:w="0" w:type="dxa"/>
              <w:right w:w="0" w:type="dxa"/>
            </w:tcMar>
            <w:vAlign w:val="bottom"/>
          </w:tcPr>
          <w:p w14:paraId="0234DD22" w14:textId="77777777" w:rsidR="00DD2E4B" w:rsidRPr="009F4207" w:rsidRDefault="00DD2E4B">
            <w:pPr>
              <w:spacing w:after="200"/>
              <w:rPr>
                <w:sz w:val="20"/>
                <w:szCs w:val="20"/>
              </w:rPr>
            </w:pPr>
            <w:r w:rsidRPr="009F4207">
              <w:rPr>
                <w:sz w:val="20"/>
                <w:szCs w:val="20"/>
              </w:rPr>
              <w:t>Continuous ambulatory blood pressure recording for 24 hours or more for a patient if:</w:t>
            </w:r>
          </w:p>
          <w:p w14:paraId="411418A6" w14:textId="77777777" w:rsidR="00DD2E4B" w:rsidRPr="009F4207" w:rsidRDefault="00DD2E4B">
            <w:pPr>
              <w:spacing w:before="200" w:after="200"/>
              <w:rPr>
                <w:sz w:val="20"/>
                <w:szCs w:val="20"/>
              </w:rPr>
            </w:pPr>
            <w:r w:rsidRPr="009F4207">
              <w:rPr>
                <w:sz w:val="20"/>
                <w:szCs w:val="20"/>
              </w:rPr>
              <w:t xml:space="preserve">(a) the patient has a clinic blood pressure measurement (using a sphygmomanometer or a validated </w:t>
            </w:r>
            <w:proofErr w:type="spellStart"/>
            <w:r w:rsidRPr="009F4207">
              <w:rPr>
                <w:sz w:val="20"/>
                <w:szCs w:val="20"/>
              </w:rPr>
              <w:t>oscillometric</w:t>
            </w:r>
            <w:proofErr w:type="spellEnd"/>
            <w:r w:rsidRPr="009F4207">
              <w:rPr>
                <w:sz w:val="20"/>
                <w:szCs w:val="20"/>
              </w:rPr>
              <w:t xml:space="preserve"> blood pressure monitoring device) of either or both of the following measurements:</w:t>
            </w:r>
          </w:p>
          <w:p w14:paraId="3B027418"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systolic blood pressure greater than or equal to 140 mmHg and less than or equal to 180 mmHg;</w:t>
            </w:r>
          </w:p>
          <w:p w14:paraId="682C9AC0" w14:textId="77777777" w:rsidR="00DD2E4B" w:rsidRPr="009F4207" w:rsidRDefault="00DD2E4B">
            <w:pPr>
              <w:pBdr>
                <w:left w:val="none" w:sz="0" w:space="22" w:color="auto"/>
              </w:pBdr>
              <w:spacing w:before="200" w:after="200"/>
              <w:ind w:left="450"/>
              <w:rPr>
                <w:sz w:val="20"/>
                <w:szCs w:val="20"/>
              </w:rPr>
            </w:pPr>
            <w:r w:rsidRPr="009F4207">
              <w:rPr>
                <w:sz w:val="20"/>
                <w:szCs w:val="20"/>
              </w:rPr>
              <w:t>(ii) diastolic blood pressure greater than or equal to 90 mmHg and less than or equal to 110 mmHg; and</w:t>
            </w:r>
          </w:p>
          <w:p w14:paraId="1239B662" w14:textId="77777777" w:rsidR="00DD2E4B" w:rsidRPr="009F4207" w:rsidRDefault="00DD2E4B">
            <w:pPr>
              <w:spacing w:before="200" w:after="200"/>
              <w:rPr>
                <w:sz w:val="20"/>
                <w:szCs w:val="20"/>
              </w:rPr>
            </w:pPr>
            <w:r w:rsidRPr="009F4207">
              <w:rPr>
                <w:sz w:val="20"/>
                <w:szCs w:val="20"/>
              </w:rPr>
              <w:t>(b) the patient has not commenced anti</w:t>
            </w:r>
            <w:r w:rsidRPr="009F4207">
              <w:rPr>
                <w:sz w:val="20"/>
                <w:szCs w:val="20"/>
              </w:rPr>
              <w:noBreakHyphen/>
              <w:t>hypertensive therapy; and</w:t>
            </w:r>
          </w:p>
          <w:p w14:paraId="4B168007" w14:textId="77777777" w:rsidR="00DD2E4B" w:rsidRPr="009F4207" w:rsidRDefault="00DD2E4B">
            <w:pPr>
              <w:spacing w:before="200" w:after="200"/>
              <w:rPr>
                <w:sz w:val="20"/>
                <w:szCs w:val="20"/>
              </w:rPr>
            </w:pPr>
            <w:r w:rsidRPr="009F4207">
              <w:rPr>
                <w:sz w:val="20"/>
                <w:szCs w:val="20"/>
              </w:rPr>
              <w:t>(c) the recording includes the patient’s resting blood pressure; and</w:t>
            </w:r>
          </w:p>
          <w:p w14:paraId="393A6FC0" w14:textId="77777777" w:rsidR="00DD2E4B" w:rsidRPr="009F4207" w:rsidRDefault="00DD2E4B">
            <w:pPr>
              <w:spacing w:before="200" w:after="200"/>
              <w:rPr>
                <w:sz w:val="20"/>
                <w:szCs w:val="20"/>
              </w:rPr>
            </w:pPr>
            <w:r w:rsidRPr="009F4207">
              <w:rPr>
                <w:sz w:val="20"/>
                <w:szCs w:val="20"/>
              </w:rPr>
              <w:t>(d) the recording is conducted using microprocessor</w:t>
            </w:r>
            <w:r w:rsidRPr="009F4207">
              <w:rPr>
                <w:sz w:val="20"/>
                <w:szCs w:val="20"/>
              </w:rPr>
              <w:noBreakHyphen/>
              <w:t>based analysis equipment; and</w:t>
            </w:r>
          </w:p>
          <w:p w14:paraId="11DDDF1C" w14:textId="77777777" w:rsidR="00DD2E4B" w:rsidRPr="009F4207" w:rsidRDefault="00DD2E4B">
            <w:pPr>
              <w:spacing w:before="200" w:after="200"/>
              <w:rPr>
                <w:sz w:val="20"/>
                <w:szCs w:val="20"/>
              </w:rPr>
            </w:pPr>
            <w:r w:rsidRPr="009F4207">
              <w:rPr>
                <w:sz w:val="20"/>
                <w:szCs w:val="20"/>
              </w:rPr>
              <w:t>(e) the recording is interpreted by a medical practitioner and a report is prepared by the same medical practitioner; and</w:t>
            </w:r>
          </w:p>
          <w:p w14:paraId="07C4FE28" w14:textId="77777777" w:rsidR="00DD2E4B" w:rsidRPr="009F4207" w:rsidRDefault="00DD2E4B">
            <w:pPr>
              <w:spacing w:before="200" w:after="200"/>
              <w:rPr>
                <w:sz w:val="20"/>
                <w:szCs w:val="20"/>
              </w:rPr>
            </w:pPr>
            <w:r w:rsidRPr="009F4207">
              <w:rPr>
                <w:sz w:val="20"/>
                <w:szCs w:val="20"/>
              </w:rPr>
              <w:t>(f) a treatment plan is provided for the patient; and</w:t>
            </w:r>
          </w:p>
          <w:p w14:paraId="2B56F4DD" w14:textId="77777777" w:rsidR="00DD2E4B" w:rsidRPr="009F4207" w:rsidRDefault="00DD2E4B">
            <w:pPr>
              <w:spacing w:before="200" w:after="200"/>
              <w:rPr>
                <w:sz w:val="20"/>
                <w:szCs w:val="20"/>
              </w:rPr>
            </w:pPr>
            <w:r w:rsidRPr="009F4207">
              <w:rPr>
                <w:sz w:val="20"/>
                <w:szCs w:val="20"/>
              </w:rPr>
              <w:t>(g) the service:</w:t>
            </w:r>
          </w:p>
          <w:p w14:paraId="41FC7BD5"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is not provided in association with ambulatory electrocardiogram recording, and</w:t>
            </w:r>
          </w:p>
          <w:p w14:paraId="0E27610A" w14:textId="77777777" w:rsidR="00DD2E4B" w:rsidRPr="009F4207" w:rsidRDefault="00DD2E4B">
            <w:pPr>
              <w:pBdr>
                <w:left w:val="none" w:sz="0" w:space="22" w:color="auto"/>
              </w:pBdr>
              <w:spacing w:before="200" w:after="200"/>
              <w:ind w:left="450"/>
              <w:rPr>
                <w:sz w:val="20"/>
                <w:szCs w:val="20"/>
              </w:rPr>
            </w:pPr>
            <w:r w:rsidRPr="009F4207">
              <w:rPr>
                <w:sz w:val="20"/>
                <w:szCs w:val="20"/>
              </w:rPr>
              <w:t>(ii) is not associated with a service to which any of the following items apply:</w:t>
            </w:r>
          </w:p>
          <w:p w14:paraId="17C27B20" w14:textId="77777777" w:rsidR="00DD2E4B" w:rsidRPr="009F4207" w:rsidRDefault="00DD2E4B">
            <w:pPr>
              <w:pBdr>
                <w:left w:val="none" w:sz="0" w:space="31" w:color="auto"/>
              </w:pBdr>
              <w:spacing w:before="200" w:after="200"/>
              <w:ind w:left="900"/>
              <w:rPr>
                <w:sz w:val="20"/>
                <w:szCs w:val="20"/>
              </w:rPr>
            </w:pPr>
            <w:r w:rsidRPr="009F4207">
              <w:rPr>
                <w:sz w:val="20"/>
                <w:szCs w:val="20"/>
              </w:rPr>
              <w:t>(A) 177;</w:t>
            </w:r>
          </w:p>
          <w:p w14:paraId="1AFA40D6" w14:textId="77777777" w:rsidR="00DD2E4B" w:rsidRPr="009F4207" w:rsidRDefault="00DD2E4B">
            <w:pPr>
              <w:pBdr>
                <w:left w:val="none" w:sz="0" w:space="31" w:color="auto"/>
              </w:pBdr>
              <w:spacing w:before="200" w:after="200"/>
              <w:ind w:left="900"/>
              <w:rPr>
                <w:sz w:val="20"/>
                <w:szCs w:val="20"/>
              </w:rPr>
            </w:pPr>
            <w:r w:rsidRPr="009F4207">
              <w:rPr>
                <w:sz w:val="20"/>
                <w:szCs w:val="20"/>
              </w:rPr>
              <w:t>(B) 224 to 228;</w:t>
            </w:r>
          </w:p>
          <w:p w14:paraId="0D960CCA" w14:textId="77777777" w:rsidR="00DD2E4B" w:rsidRPr="009F4207" w:rsidRDefault="00DD2E4B">
            <w:pPr>
              <w:pBdr>
                <w:left w:val="none" w:sz="0" w:space="31" w:color="auto"/>
              </w:pBdr>
              <w:spacing w:before="200" w:after="200"/>
              <w:ind w:left="900"/>
              <w:rPr>
                <w:sz w:val="20"/>
                <w:szCs w:val="20"/>
              </w:rPr>
            </w:pPr>
            <w:r w:rsidRPr="009F4207">
              <w:rPr>
                <w:sz w:val="20"/>
                <w:szCs w:val="20"/>
              </w:rPr>
              <w:t>(C) 229 to 244;</w:t>
            </w:r>
          </w:p>
          <w:p w14:paraId="507559F4" w14:textId="77777777" w:rsidR="00DD2E4B" w:rsidRPr="009F4207" w:rsidRDefault="00DD2E4B">
            <w:pPr>
              <w:pBdr>
                <w:left w:val="none" w:sz="0" w:space="31" w:color="auto"/>
              </w:pBdr>
              <w:spacing w:before="200" w:after="200"/>
              <w:ind w:left="900"/>
              <w:rPr>
                <w:sz w:val="20"/>
                <w:szCs w:val="20"/>
              </w:rPr>
            </w:pPr>
            <w:r w:rsidRPr="009F4207">
              <w:rPr>
                <w:sz w:val="20"/>
                <w:szCs w:val="20"/>
              </w:rPr>
              <w:t>(D) 699;</w:t>
            </w:r>
          </w:p>
          <w:p w14:paraId="4108C4CD" w14:textId="77777777" w:rsidR="00DD2E4B" w:rsidRPr="009F4207" w:rsidRDefault="00DD2E4B">
            <w:pPr>
              <w:pBdr>
                <w:left w:val="none" w:sz="0" w:space="31" w:color="auto"/>
              </w:pBdr>
              <w:spacing w:before="200" w:after="200"/>
              <w:ind w:left="900"/>
              <w:rPr>
                <w:sz w:val="20"/>
                <w:szCs w:val="20"/>
              </w:rPr>
            </w:pPr>
            <w:r w:rsidRPr="009F4207">
              <w:rPr>
                <w:sz w:val="20"/>
                <w:szCs w:val="20"/>
              </w:rPr>
              <w:lastRenderedPageBreak/>
              <w:t>(E) 701 to 707;</w:t>
            </w:r>
          </w:p>
          <w:p w14:paraId="0872BA2D" w14:textId="77777777" w:rsidR="00DD2E4B" w:rsidRPr="009F4207" w:rsidRDefault="00DD2E4B">
            <w:pPr>
              <w:pBdr>
                <w:left w:val="none" w:sz="0" w:space="31" w:color="auto"/>
              </w:pBdr>
              <w:spacing w:before="200" w:after="200"/>
              <w:ind w:left="900"/>
              <w:rPr>
                <w:sz w:val="20"/>
                <w:szCs w:val="20"/>
              </w:rPr>
            </w:pPr>
            <w:r w:rsidRPr="009F4207">
              <w:rPr>
                <w:sz w:val="20"/>
                <w:szCs w:val="20"/>
              </w:rPr>
              <w:t>(F) 715;</w:t>
            </w:r>
          </w:p>
          <w:p w14:paraId="345D11B0" w14:textId="77777777" w:rsidR="00DD2E4B" w:rsidRPr="009F4207" w:rsidRDefault="00DD2E4B">
            <w:pPr>
              <w:pBdr>
                <w:left w:val="none" w:sz="0" w:space="31" w:color="auto"/>
              </w:pBdr>
              <w:spacing w:before="200" w:after="200"/>
              <w:ind w:left="900"/>
              <w:rPr>
                <w:sz w:val="20"/>
                <w:szCs w:val="20"/>
              </w:rPr>
            </w:pPr>
            <w:r w:rsidRPr="009F4207">
              <w:rPr>
                <w:sz w:val="20"/>
                <w:szCs w:val="20"/>
              </w:rPr>
              <w:t>(G) 721 to 732;</w:t>
            </w:r>
          </w:p>
          <w:p w14:paraId="717C4F65" w14:textId="77777777" w:rsidR="00DD2E4B" w:rsidRPr="009F4207" w:rsidRDefault="00DD2E4B">
            <w:pPr>
              <w:pBdr>
                <w:left w:val="none" w:sz="0" w:space="31" w:color="auto"/>
              </w:pBdr>
              <w:spacing w:before="200" w:after="200"/>
              <w:ind w:left="900"/>
              <w:rPr>
                <w:sz w:val="20"/>
                <w:szCs w:val="20"/>
              </w:rPr>
            </w:pPr>
            <w:r w:rsidRPr="009F4207">
              <w:rPr>
                <w:sz w:val="20"/>
                <w:szCs w:val="20"/>
              </w:rPr>
              <w:t>(H) 735 to 758.</w:t>
            </w:r>
          </w:p>
          <w:p w14:paraId="48FEDA50" w14:textId="77777777" w:rsidR="00DD2E4B" w:rsidRPr="009F4207" w:rsidRDefault="00DD2E4B">
            <w:pPr>
              <w:spacing w:before="200" w:after="200"/>
              <w:rPr>
                <w:sz w:val="20"/>
                <w:szCs w:val="20"/>
              </w:rPr>
            </w:pPr>
            <w:r w:rsidRPr="009F4207">
              <w:rPr>
                <w:sz w:val="20"/>
                <w:szCs w:val="20"/>
              </w:rPr>
              <w:t>Applicable only once in any 12 month period</w:t>
            </w:r>
          </w:p>
          <w:p w14:paraId="740A1C61" w14:textId="77777777" w:rsidR="00DD2E4B" w:rsidRPr="009F4207" w:rsidRDefault="00DD2E4B">
            <w:pPr>
              <w:spacing w:before="200" w:after="200"/>
              <w:rPr>
                <w:sz w:val="20"/>
                <w:szCs w:val="20"/>
              </w:rPr>
            </w:pPr>
            <w:r w:rsidRPr="009F4207">
              <w:rPr>
                <w:sz w:val="20"/>
                <w:szCs w:val="20"/>
              </w:rPr>
              <w:t> </w:t>
            </w:r>
          </w:p>
          <w:p w14:paraId="42EFB5F7" w14:textId="77777777" w:rsidR="00DD2E4B" w:rsidRPr="009F4207" w:rsidRDefault="00DD2E4B">
            <w:r w:rsidRPr="009F4207">
              <w:t>(See para DN.1.35 of explanatory notes to this Category)</w:t>
            </w:r>
          </w:p>
          <w:p w14:paraId="0124A0F9" w14:textId="77777777" w:rsidR="00DD2E4B" w:rsidRPr="009F4207" w:rsidRDefault="00DD2E4B">
            <w:pPr>
              <w:tabs>
                <w:tab w:val="left" w:pos="1701"/>
              </w:tabs>
            </w:pPr>
            <w:r w:rsidRPr="009F4207">
              <w:rPr>
                <w:b/>
                <w:sz w:val="20"/>
              </w:rPr>
              <w:t xml:space="preserve">Fee: </w:t>
            </w:r>
            <w:r w:rsidRPr="009F4207">
              <w:t>$112.80</w:t>
            </w:r>
            <w:r w:rsidRPr="009F4207">
              <w:tab/>
            </w:r>
            <w:r w:rsidRPr="009F4207">
              <w:rPr>
                <w:b/>
                <w:sz w:val="20"/>
              </w:rPr>
              <w:t xml:space="preserve">Benefit: </w:t>
            </w:r>
            <w:r w:rsidRPr="009F4207">
              <w:t>75% = $84.60    85% = $95.90</w:t>
            </w:r>
          </w:p>
        </w:tc>
      </w:tr>
      <w:tr w:rsidR="00DD2E4B" w:rsidRPr="009F4207" w14:paraId="24E978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6621403" w14:textId="77777777" w:rsidR="00DD2E4B" w:rsidRPr="009F4207" w:rsidRDefault="00DD2E4B">
            <w:pPr>
              <w:rPr>
                <w:b/>
              </w:rPr>
            </w:pPr>
            <w:r w:rsidRPr="009F4207">
              <w:rPr>
                <w:b/>
              </w:rPr>
              <w:lastRenderedPageBreak/>
              <w:t>Fee</w:t>
            </w:r>
          </w:p>
          <w:p w14:paraId="6BA6768D" w14:textId="77777777" w:rsidR="00DD2E4B" w:rsidRPr="009F4207" w:rsidRDefault="00DD2E4B">
            <w:r w:rsidRPr="009F4207">
              <w:t>11610</w:t>
            </w:r>
          </w:p>
        </w:tc>
        <w:tc>
          <w:tcPr>
            <w:tcW w:w="0" w:type="auto"/>
            <w:tcMar>
              <w:top w:w="0" w:type="dxa"/>
              <w:left w:w="0" w:type="dxa"/>
              <w:bottom w:w="0" w:type="dxa"/>
              <w:right w:w="0" w:type="dxa"/>
            </w:tcMar>
            <w:vAlign w:val="bottom"/>
          </w:tcPr>
          <w:p w14:paraId="6C1EF9A7" w14:textId="77777777" w:rsidR="00DD2E4B" w:rsidRPr="009F4207" w:rsidRDefault="00DD2E4B">
            <w:pPr>
              <w:spacing w:after="200"/>
              <w:rPr>
                <w:sz w:val="20"/>
                <w:szCs w:val="20"/>
              </w:rPr>
            </w:pPr>
            <w:r w:rsidRPr="009F4207">
              <w:rPr>
                <w:sz w:val="20"/>
                <w:szCs w:val="20"/>
              </w:rPr>
              <w:t xml:space="preserve">MEASUREMENT OF ANKLE: BRACHIAL INDICES AND ARTERIAL WAVEFORM ANALYSIS, measurement of posterior tibial and dorsalis pedis (or toe) and brachial arterial pressures bilaterally using Doppler or </w:t>
            </w:r>
            <w:proofErr w:type="spellStart"/>
            <w:r w:rsidRPr="009F4207">
              <w:rPr>
                <w:sz w:val="20"/>
                <w:szCs w:val="20"/>
              </w:rPr>
              <w:t>plethysmographic</w:t>
            </w:r>
            <w:proofErr w:type="spellEnd"/>
            <w:r w:rsidRPr="009F4207">
              <w:rPr>
                <w:sz w:val="20"/>
                <w:szCs w:val="20"/>
              </w:rPr>
              <w:t xml:space="preserve"> techniques, the calculation of ankle (or toe) brachial systolic pressure indices and assessment of arterial waveforms for the evaluation of lower extremity arterial disease, examination, hard copy trace and report. </w:t>
            </w:r>
          </w:p>
          <w:p w14:paraId="7B5C7460" w14:textId="77777777" w:rsidR="00DD2E4B" w:rsidRPr="009F4207" w:rsidRDefault="00DD2E4B">
            <w:pPr>
              <w:tabs>
                <w:tab w:val="left" w:pos="1701"/>
              </w:tabs>
            </w:pPr>
            <w:r w:rsidRPr="009F4207">
              <w:rPr>
                <w:b/>
                <w:sz w:val="20"/>
              </w:rPr>
              <w:t xml:space="preserve">Fee: </w:t>
            </w:r>
            <w:r w:rsidRPr="009F4207">
              <w:t>$69.75</w:t>
            </w:r>
            <w:r w:rsidRPr="009F4207">
              <w:tab/>
            </w:r>
            <w:r w:rsidRPr="009F4207">
              <w:rPr>
                <w:b/>
                <w:sz w:val="20"/>
              </w:rPr>
              <w:t xml:space="preserve">Benefit: </w:t>
            </w:r>
            <w:r w:rsidRPr="009F4207">
              <w:t>75% = $52.35    85% = $59.30</w:t>
            </w:r>
          </w:p>
        </w:tc>
      </w:tr>
      <w:tr w:rsidR="00DD2E4B" w:rsidRPr="009F4207" w14:paraId="26475B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BC7F4D8" w14:textId="77777777" w:rsidR="00DD2E4B" w:rsidRPr="009F4207" w:rsidRDefault="00DD2E4B">
            <w:pPr>
              <w:rPr>
                <w:b/>
              </w:rPr>
            </w:pPr>
            <w:r w:rsidRPr="009F4207">
              <w:rPr>
                <w:b/>
              </w:rPr>
              <w:t>Fee</w:t>
            </w:r>
          </w:p>
          <w:p w14:paraId="3108D471" w14:textId="77777777" w:rsidR="00DD2E4B" w:rsidRPr="009F4207" w:rsidRDefault="00DD2E4B">
            <w:r w:rsidRPr="009F4207">
              <w:t>11611</w:t>
            </w:r>
          </w:p>
        </w:tc>
        <w:tc>
          <w:tcPr>
            <w:tcW w:w="0" w:type="auto"/>
            <w:tcMar>
              <w:top w:w="0" w:type="dxa"/>
              <w:left w:w="0" w:type="dxa"/>
              <w:bottom w:w="0" w:type="dxa"/>
              <w:right w:w="0" w:type="dxa"/>
            </w:tcMar>
            <w:vAlign w:val="bottom"/>
          </w:tcPr>
          <w:p w14:paraId="3ACAC1F3" w14:textId="77777777" w:rsidR="00DD2E4B" w:rsidRPr="009F4207" w:rsidRDefault="00DD2E4B">
            <w:pPr>
              <w:spacing w:after="200"/>
              <w:rPr>
                <w:sz w:val="20"/>
                <w:szCs w:val="20"/>
              </w:rPr>
            </w:pPr>
            <w:r w:rsidRPr="009F4207">
              <w:rPr>
                <w:sz w:val="20"/>
                <w:szCs w:val="20"/>
              </w:rPr>
              <w:t xml:space="preserve">MEASUREMENT OF WRIST: BRACHIAL INDICES AND ARTERIAL WAVEFORM ANALYSIS, measurement of radial and ulnar (or finger) and brachial arterial pressures bilaterally using Doppler or </w:t>
            </w:r>
            <w:proofErr w:type="spellStart"/>
            <w:r w:rsidRPr="009F4207">
              <w:rPr>
                <w:sz w:val="20"/>
                <w:szCs w:val="20"/>
              </w:rPr>
              <w:t>plethysmographic</w:t>
            </w:r>
            <w:proofErr w:type="spellEnd"/>
            <w:r w:rsidRPr="009F4207">
              <w:rPr>
                <w:sz w:val="20"/>
                <w:szCs w:val="20"/>
              </w:rPr>
              <w:t xml:space="preserve"> techniques, the calculation of the wrist (or finger ) brachial systolic pressure indices and assessment of arterial waveforms for the evaluation of upper extremity arterial disease, examination, hard copy trace and report. </w:t>
            </w:r>
          </w:p>
          <w:p w14:paraId="0F7F6B63" w14:textId="77777777" w:rsidR="00DD2E4B" w:rsidRPr="009F4207" w:rsidRDefault="00DD2E4B">
            <w:pPr>
              <w:tabs>
                <w:tab w:val="left" w:pos="1701"/>
              </w:tabs>
            </w:pPr>
            <w:r w:rsidRPr="009F4207">
              <w:rPr>
                <w:b/>
                <w:sz w:val="20"/>
              </w:rPr>
              <w:t xml:space="preserve">Fee: </w:t>
            </w:r>
            <w:r w:rsidRPr="009F4207">
              <w:t>$69.75</w:t>
            </w:r>
            <w:r w:rsidRPr="009F4207">
              <w:tab/>
            </w:r>
            <w:r w:rsidRPr="009F4207">
              <w:rPr>
                <w:b/>
                <w:sz w:val="20"/>
              </w:rPr>
              <w:t xml:space="preserve">Benefit: </w:t>
            </w:r>
            <w:r w:rsidRPr="009F4207">
              <w:t>75% = $52.35    85% = $59.30</w:t>
            </w:r>
          </w:p>
        </w:tc>
      </w:tr>
      <w:tr w:rsidR="00DD2E4B" w:rsidRPr="009F4207" w14:paraId="68DCB9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A9B9E74" w14:textId="77777777" w:rsidR="00DD2E4B" w:rsidRPr="009F4207" w:rsidRDefault="00DD2E4B">
            <w:pPr>
              <w:rPr>
                <w:b/>
              </w:rPr>
            </w:pPr>
            <w:r w:rsidRPr="009F4207">
              <w:rPr>
                <w:b/>
              </w:rPr>
              <w:t>Fee</w:t>
            </w:r>
          </w:p>
          <w:p w14:paraId="5F1A7CF7" w14:textId="77777777" w:rsidR="00DD2E4B" w:rsidRPr="009F4207" w:rsidRDefault="00DD2E4B">
            <w:r w:rsidRPr="009F4207">
              <w:t>11612</w:t>
            </w:r>
          </w:p>
        </w:tc>
        <w:tc>
          <w:tcPr>
            <w:tcW w:w="0" w:type="auto"/>
            <w:tcMar>
              <w:top w:w="0" w:type="dxa"/>
              <w:left w:w="0" w:type="dxa"/>
              <w:bottom w:w="0" w:type="dxa"/>
              <w:right w:w="0" w:type="dxa"/>
            </w:tcMar>
            <w:vAlign w:val="bottom"/>
          </w:tcPr>
          <w:p w14:paraId="1638EBBF" w14:textId="77777777" w:rsidR="00DD2E4B" w:rsidRPr="009F4207" w:rsidRDefault="00DD2E4B">
            <w:pPr>
              <w:spacing w:after="200"/>
              <w:rPr>
                <w:sz w:val="20"/>
                <w:szCs w:val="20"/>
              </w:rPr>
            </w:pPr>
            <w:r w:rsidRPr="009F4207">
              <w:rPr>
                <w:sz w:val="20"/>
                <w:szCs w:val="20"/>
              </w:rPr>
              <w:t xml:space="preserve">EXERCISE STUDY FOR THE EVALUATION OF LOWER EXTREMITY ARTERIAL DISEASE, measurement of posterior tibial and dorsalis pedis (or toe) and brachial arterial pressures bilaterally using Doppler or </w:t>
            </w:r>
            <w:proofErr w:type="spellStart"/>
            <w:r w:rsidRPr="009F4207">
              <w:rPr>
                <w:sz w:val="20"/>
                <w:szCs w:val="20"/>
              </w:rPr>
              <w:t>plethysmographic</w:t>
            </w:r>
            <w:proofErr w:type="spellEnd"/>
            <w:r w:rsidRPr="009F4207">
              <w:rPr>
                <w:sz w:val="20"/>
                <w:szCs w:val="20"/>
              </w:rPr>
              <w:t xml:space="preserve"> techniques, the calculation of ankle (or toe) brachial systolic pressure indices for the evaluation of lower extremity arterial disease at rest and following exercise using a treadmill or bicycle ergometer or other such equipment where the exercise workload is quantifiably documented, examination and report. </w:t>
            </w:r>
          </w:p>
          <w:p w14:paraId="20B8B3F6" w14:textId="77777777" w:rsidR="00DD2E4B" w:rsidRPr="009F4207" w:rsidRDefault="00DD2E4B">
            <w:pPr>
              <w:tabs>
                <w:tab w:val="left" w:pos="1701"/>
              </w:tabs>
            </w:pPr>
            <w:r w:rsidRPr="009F4207">
              <w:rPr>
                <w:b/>
                <w:sz w:val="20"/>
              </w:rPr>
              <w:t xml:space="preserve">Fee: </w:t>
            </w:r>
            <w:r w:rsidRPr="009F4207">
              <w:t>$123.10</w:t>
            </w:r>
            <w:r w:rsidRPr="009F4207">
              <w:tab/>
            </w:r>
            <w:r w:rsidRPr="009F4207">
              <w:rPr>
                <w:b/>
                <w:sz w:val="20"/>
              </w:rPr>
              <w:t xml:space="preserve">Benefit: </w:t>
            </w:r>
            <w:r w:rsidRPr="009F4207">
              <w:t>75% = $92.35    85% = $104.65</w:t>
            </w:r>
          </w:p>
        </w:tc>
      </w:tr>
      <w:tr w:rsidR="00DD2E4B" w:rsidRPr="009F4207" w14:paraId="6875FB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6BEF154" w14:textId="77777777" w:rsidR="00DD2E4B" w:rsidRPr="009F4207" w:rsidRDefault="00DD2E4B">
            <w:pPr>
              <w:rPr>
                <w:b/>
              </w:rPr>
            </w:pPr>
            <w:r w:rsidRPr="009F4207">
              <w:rPr>
                <w:b/>
              </w:rPr>
              <w:t>Fee</w:t>
            </w:r>
          </w:p>
          <w:p w14:paraId="163D2299" w14:textId="77777777" w:rsidR="00DD2E4B" w:rsidRPr="009F4207" w:rsidRDefault="00DD2E4B">
            <w:r w:rsidRPr="009F4207">
              <w:t>11614</w:t>
            </w:r>
          </w:p>
        </w:tc>
        <w:tc>
          <w:tcPr>
            <w:tcW w:w="0" w:type="auto"/>
            <w:tcMar>
              <w:top w:w="0" w:type="dxa"/>
              <w:left w:w="0" w:type="dxa"/>
              <w:bottom w:w="0" w:type="dxa"/>
              <w:right w:w="0" w:type="dxa"/>
            </w:tcMar>
            <w:vAlign w:val="bottom"/>
          </w:tcPr>
          <w:p w14:paraId="4264FD75" w14:textId="77777777" w:rsidR="00DD2E4B" w:rsidRPr="009F4207" w:rsidRDefault="00DD2E4B">
            <w:pPr>
              <w:spacing w:after="200"/>
              <w:rPr>
                <w:sz w:val="20"/>
                <w:szCs w:val="20"/>
              </w:rPr>
            </w:pPr>
            <w:r w:rsidRPr="009F4207">
              <w:rPr>
                <w:sz w:val="20"/>
                <w:szCs w:val="20"/>
              </w:rPr>
              <w:t>Transcranial doppler, examination of the intracranial arterial circulation using CW Doppler or pulsed Doppler with hard copy recording of waveforms, examination and report, other than a service associated with a service to which item 55280 of the diagnostic imaging services table applies</w:t>
            </w:r>
          </w:p>
          <w:p w14:paraId="375C3BFC" w14:textId="77777777" w:rsidR="00DD2E4B" w:rsidRPr="009F4207" w:rsidRDefault="00DD2E4B">
            <w:pPr>
              <w:tabs>
                <w:tab w:val="left" w:pos="1701"/>
              </w:tabs>
            </w:pPr>
            <w:r w:rsidRPr="009F4207">
              <w:rPr>
                <w:b/>
                <w:sz w:val="20"/>
              </w:rPr>
              <w:t xml:space="preserve">Fee: </w:t>
            </w:r>
            <w:r w:rsidRPr="009F4207">
              <w:t>$82.90</w:t>
            </w:r>
            <w:r w:rsidRPr="009F4207">
              <w:tab/>
            </w:r>
            <w:r w:rsidRPr="009F4207">
              <w:rPr>
                <w:b/>
                <w:sz w:val="20"/>
              </w:rPr>
              <w:t xml:space="preserve">Benefit: </w:t>
            </w:r>
            <w:r w:rsidRPr="009F4207">
              <w:t>75% = $62.20    85% = $70.50</w:t>
            </w:r>
          </w:p>
        </w:tc>
      </w:tr>
      <w:tr w:rsidR="00DD2E4B" w:rsidRPr="009F4207" w14:paraId="46280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130E163" w14:textId="77777777" w:rsidR="00DD2E4B" w:rsidRPr="009F4207" w:rsidRDefault="00DD2E4B">
            <w:pPr>
              <w:rPr>
                <w:b/>
              </w:rPr>
            </w:pPr>
            <w:r w:rsidRPr="009F4207">
              <w:rPr>
                <w:b/>
              </w:rPr>
              <w:t>Fee</w:t>
            </w:r>
          </w:p>
          <w:p w14:paraId="1B433AC1" w14:textId="77777777" w:rsidR="00DD2E4B" w:rsidRPr="009F4207" w:rsidRDefault="00DD2E4B">
            <w:r w:rsidRPr="009F4207">
              <w:t>11615</w:t>
            </w:r>
          </w:p>
        </w:tc>
        <w:tc>
          <w:tcPr>
            <w:tcW w:w="0" w:type="auto"/>
            <w:tcMar>
              <w:top w:w="0" w:type="dxa"/>
              <w:left w:w="0" w:type="dxa"/>
              <w:bottom w:w="0" w:type="dxa"/>
              <w:right w:w="0" w:type="dxa"/>
            </w:tcMar>
            <w:vAlign w:val="bottom"/>
          </w:tcPr>
          <w:p w14:paraId="7D31C2E5" w14:textId="77777777" w:rsidR="00DD2E4B" w:rsidRPr="009F4207" w:rsidRDefault="00DD2E4B">
            <w:pPr>
              <w:spacing w:after="200"/>
              <w:rPr>
                <w:sz w:val="20"/>
                <w:szCs w:val="20"/>
              </w:rPr>
            </w:pPr>
            <w:r w:rsidRPr="009F4207">
              <w:rPr>
                <w:sz w:val="20"/>
                <w:szCs w:val="20"/>
              </w:rPr>
              <w:t xml:space="preserve">MEASUREMENT OF DIGITAL TEMPERATURE, 1 or more digits, (unilateral or bilateral) and report, with hard copy recording of temperature before and for 10 minutes or more after cold stress testing. </w:t>
            </w:r>
          </w:p>
          <w:p w14:paraId="790EC1A6" w14:textId="77777777" w:rsidR="00DD2E4B" w:rsidRPr="009F4207" w:rsidRDefault="00DD2E4B">
            <w:pPr>
              <w:tabs>
                <w:tab w:val="left" w:pos="1701"/>
              </w:tabs>
            </w:pPr>
            <w:r w:rsidRPr="009F4207">
              <w:rPr>
                <w:b/>
                <w:sz w:val="20"/>
              </w:rPr>
              <w:t xml:space="preserve">Fee: </w:t>
            </w:r>
            <w:r w:rsidRPr="009F4207">
              <w:t>$83.10</w:t>
            </w:r>
            <w:r w:rsidRPr="009F4207">
              <w:tab/>
            </w:r>
            <w:r w:rsidRPr="009F4207">
              <w:rPr>
                <w:b/>
                <w:sz w:val="20"/>
              </w:rPr>
              <w:t xml:space="preserve">Benefit: </w:t>
            </w:r>
            <w:r w:rsidRPr="009F4207">
              <w:t>75% = $62.35    85% = $70.65</w:t>
            </w:r>
          </w:p>
        </w:tc>
      </w:tr>
      <w:tr w:rsidR="00DD2E4B" w:rsidRPr="009F4207" w14:paraId="797D7B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837EA56" w14:textId="77777777" w:rsidR="00DD2E4B" w:rsidRPr="009F4207" w:rsidRDefault="00DD2E4B">
            <w:pPr>
              <w:rPr>
                <w:b/>
              </w:rPr>
            </w:pPr>
            <w:r w:rsidRPr="009F4207">
              <w:rPr>
                <w:b/>
              </w:rPr>
              <w:t>Fee</w:t>
            </w:r>
          </w:p>
          <w:p w14:paraId="6425ABF9" w14:textId="77777777" w:rsidR="00DD2E4B" w:rsidRPr="009F4207" w:rsidRDefault="00DD2E4B">
            <w:r w:rsidRPr="009F4207">
              <w:t>11627</w:t>
            </w:r>
          </w:p>
        </w:tc>
        <w:tc>
          <w:tcPr>
            <w:tcW w:w="0" w:type="auto"/>
            <w:tcMar>
              <w:top w:w="0" w:type="dxa"/>
              <w:left w:w="0" w:type="dxa"/>
              <w:bottom w:w="0" w:type="dxa"/>
              <w:right w:w="0" w:type="dxa"/>
            </w:tcMar>
            <w:vAlign w:val="bottom"/>
          </w:tcPr>
          <w:p w14:paraId="14435B48" w14:textId="77777777" w:rsidR="00DD2E4B" w:rsidRPr="009F4207" w:rsidRDefault="00DD2E4B">
            <w:pPr>
              <w:spacing w:after="200"/>
              <w:rPr>
                <w:sz w:val="20"/>
                <w:szCs w:val="20"/>
              </w:rPr>
            </w:pPr>
            <w:r w:rsidRPr="009F4207">
              <w:rPr>
                <w:sz w:val="20"/>
                <w:szCs w:val="20"/>
              </w:rPr>
              <w:t>PULMONARY ARTERY pressure monitoring during open heart surgery, in a patient under 12 years of age</w:t>
            </w:r>
          </w:p>
          <w:p w14:paraId="77119B3D" w14:textId="77777777" w:rsidR="00DD2E4B" w:rsidRPr="009F4207" w:rsidRDefault="00DD2E4B">
            <w:pPr>
              <w:tabs>
                <w:tab w:val="left" w:pos="1701"/>
              </w:tabs>
            </w:pPr>
            <w:r w:rsidRPr="009F4207">
              <w:rPr>
                <w:b/>
                <w:sz w:val="20"/>
              </w:rPr>
              <w:t xml:space="preserve">Fee: </w:t>
            </w:r>
            <w:r w:rsidRPr="009F4207">
              <w:t>$250.40</w:t>
            </w:r>
            <w:r w:rsidRPr="009F4207">
              <w:tab/>
            </w:r>
            <w:r w:rsidRPr="009F4207">
              <w:rPr>
                <w:b/>
                <w:sz w:val="20"/>
              </w:rPr>
              <w:t xml:space="preserve">Benefit: </w:t>
            </w:r>
            <w:r w:rsidRPr="009F4207">
              <w:t>75% = $187.80    85% = $212.85</w:t>
            </w:r>
          </w:p>
        </w:tc>
      </w:tr>
    </w:tbl>
    <w:p w14:paraId="5DF03AD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7C166D9"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4B75CFD5" w14:textId="77777777">
              <w:tc>
                <w:tcPr>
                  <w:tcW w:w="2500" w:type="pct"/>
                  <w:tcBorders>
                    <w:top w:val="nil"/>
                    <w:left w:val="nil"/>
                    <w:bottom w:val="nil"/>
                    <w:right w:val="nil"/>
                  </w:tcBorders>
                  <w:tcMar>
                    <w:top w:w="0" w:type="dxa"/>
                    <w:left w:w="0" w:type="dxa"/>
                    <w:bottom w:w="0" w:type="dxa"/>
                    <w:right w:w="0" w:type="dxa"/>
                  </w:tcMar>
                  <w:vAlign w:val="bottom"/>
                </w:tcPr>
                <w:p w14:paraId="640D823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754AA3A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CARDIOVASCULAR</w:t>
                  </w:r>
                </w:p>
              </w:tc>
            </w:tr>
          </w:tbl>
          <w:p w14:paraId="01B2E9D6" w14:textId="77777777" w:rsidR="00A77B3E" w:rsidRPr="009F4207" w:rsidRDefault="00A77B3E">
            <w:pPr>
              <w:keepLines/>
              <w:rPr>
                <w:rFonts w:ascii="Helvetica" w:eastAsia="Helvetica" w:hAnsi="Helvetica" w:cs="Helvetica"/>
                <w:b/>
              </w:rPr>
            </w:pPr>
          </w:p>
        </w:tc>
      </w:tr>
      <w:tr w:rsidR="00DD2E4B" w:rsidRPr="009F4207" w14:paraId="73206D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1935DD6"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6D83C4C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D1. Miscellaneous Diagnostic Procedures And Investigations</w:t>
            </w:r>
          </w:p>
        </w:tc>
      </w:tr>
      <w:tr w:rsidR="00DD2E4B" w:rsidRPr="009F4207" w14:paraId="4FE81A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3E23AF65"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7A0C961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3" w:name="_Toc139032920"/>
            <w:r w:rsidRPr="009F4207">
              <w:rPr>
                <w:rFonts w:ascii="Helvetica" w:eastAsia="Helvetica" w:hAnsi="Helvetica" w:cs="Helvetica"/>
                <w:b w:val="0"/>
                <w:sz w:val="18"/>
              </w:rPr>
              <w:t>Subgroup 6. Cardiovascular</w:t>
            </w:r>
            <w:bookmarkEnd w:id="13"/>
          </w:p>
        </w:tc>
      </w:tr>
      <w:tr w:rsidR="00DD2E4B" w:rsidRPr="009F4207" w14:paraId="766F4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6550D30" w14:textId="77777777" w:rsidR="00DD2E4B" w:rsidRPr="009F4207" w:rsidRDefault="00DD2E4B">
            <w:pPr>
              <w:rPr>
                <w:b/>
              </w:rPr>
            </w:pPr>
            <w:r w:rsidRPr="009F4207">
              <w:rPr>
                <w:b/>
              </w:rPr>
              <w:lastRenderedPageBreak/>
              <w:t>Fee</w:t>
            </w:r>
          </w:p>
          <w:p w14:paraId="57E79AD7" w14:textId="77777777" w:rsidR="00DD2E4B" w:rsidRPr="009F4207" w:rsidRDefault="00DD2E4B">
            <w:r w:rsidRPr="009F4207">
              <w:t>11704</w:t>
            </w:r>
          </w:p>
        </w:tc>
        <w:tc>
          <w:tcPr>
            <w:tcW w:w="0" w:type="auto"/>
            <w:tcMar>
              <w:top w:w="0" w:type="dxa"/>
              <w:left w:w="0" w:type="dxa"/>
              <w:bottom w:w="0" w:type="dxa"/>
              <w:right w:w="0" w:type="dxa"/>
            </w:tcMar>
            <w:vAlign w:val="bottom"/>
          </w:tcPr>
          <w:p w14:paraId="6B2C10FB" w14:textId="77777777" w:rsidR="00DD2E4B" w:rsidRPr="009F4207" w:rsidRDefault="00DD2E4B">
            <w:pPr>
              <w:spacing w:after="200"/>
              <w:rPr>
                <w:sz w:val="20"/>
                <w:szCs w:val="20"/>
              </w:rPr>
            </w:pPr>
            <w:r w:rsidRPr="009F4207">
              <w:rPr>
                <w:sz w:val="20"/>
                <w:szCs w:val="20"/>
              </w:rPr>
              <w:t>Twelve</w:t>
            </w:r>
            <w:r w:rsidRPr="009F4207">
              <w:rPr>
                <w:sz w:val="20"/>
                <w:szCs w:val="20"/>
              </w:rPr>
              <w:noBreakHyphen/>
              <w:t>lead electrocardiography, trace and formal report, by a specialist or a consultant physician, if the service:</w:t>
            </w:r>
          </w:p>
          <w:p w14:paraId="14945616" w14:textId="77777777" w:rsidR="00DD2E4B" w:rsidRPr="009F4207" w:rsidRDefault="00DD2E4B">
            <w:pPr>
              <w:spacing w:before="200" w:after="200"/>
              <w:rPr>
                <w:sz w:val="20"/>
                <w:szCs w:val="20"/>
              </w:rPr>
            </w:pPr>
            <w:r w:rsidRPr="009F4207">
              <w:rPr>
                <w:sz w:val="20"/>
                <w:szCs w:val="20"/>
              </w:rPr>
              <w:t>(a) is requested by a requesting practitioner; and</w:t>
            </w:r>
          </w:p>
          <w:p w14:paraId="19B748DC" w14:textId="77777777" w:rsidR="00DD2E4B" w:rsidRPr="009F4207" w:rsidRDefault="00DD2E4B">
            <w:pPr>
              <w:spacing w:before="200" w:after="200"/>
              <w:rPr>
                <w:sz w:val="20"/>
                <w:szCs w:val="20"/>
              </w:rPr>
            </w:pPr>
            <w:r w:rsidRPr="009F4207">
              <w:rPr>
                <w:sz w:val="20"/>
                <w:szCs w:val="20"/>
              </w:rPr>
              <w:t>(b) is not associated with a service to which item 12203, 12204, 12205, 12207, 12208, 12210, 12213, 12215, 12217 or 12250 applies.</w:t>
            </w:r>
          </w:p>
          <w:p w14:paraId="2772E29C" w14:textId="77777777" w:rsidR="00DD2E4B" w:rsidRPr="009F4207" w:rsidRDefault="00DD2E4B">
            <w:pPr>
              <w:spacing w:before="200" w:after="200"/>
              <w:rPr>
                <w:sz w:val="20"/>
                <w:szCs w:val="20"/>
              </w:rPr>
            </w:pPr>
            <w:r w:rsidRPr="009F4207">
              <w:rPr>
                <w:sz w:val="20"/>
                <w:szCs w:val="20"/>
              </w:rPr>
              <w:t>Note: the following are also requirements of the service:</w:t>
            </w:r>
          </w:p>
          <w:p w14:paraId="7D6C4778" w14:textId="77777777" w:rsidR="00DD2E4B" w:rsidRPr="009F4207" w:rsidRDefault="00DD2E4B">
            <w:pPr>
              <w:numPr>
                <w:ilvl w:val="0"/>
                <w:numId w:val="214"/>
              </w:numPr>
              <w:spacing w:before="200"/>
              <w:ind w:hanging="219"/>
              <w:rPr>
                <w:sz w:val="20"/>
                <w:szCs w:val="20"/>
              </w:rPr>
            </w:pPr>
            <w:r w:rsidRPr="009F4207">
              <w:rPr>
                <w:sz w:val="20"/>
                <w:szCs w:val="20"/>
              </w:rPr>
              <w:t>a formal report is completed; and</w:t>
            </w:r>
          </w:p>
          <w:p w14:paraId="3DFECDC4" w14:textId="77777777" w:rsidR="00DD2E4B" w:rsidRPr="009F4207" w:rsidRDefault="00DD2E4B">
            <w:pPr>
              <w:numPr>
                <w:ilvl w:val="0"/>
                <w:numId w:val="214"/>
              </w:numPr>
              <w:ind w:hanging="275"/>
              <w:rPr>
                <w:sz w:val="20"/>
                <w:szCs w:val="20"/>
              </w:rPr>
            </w:pPr>
            <w:r w:rsidRPr="009F4207">
              <w:rPr>
                <w:sz w:val="20"/>
                <w:szCs w:val="20"/>
              </w:rPr>
              <w:t>a copy of the formal report is provided to the requesting practitioner; and</w:t>
            </w:r>
          </w:p>
          <w:p w14:paraId="7328A5C0" w14:textId="77777777" w:rsidR="00DD2E4B" w:rsidRPr="009F4207" w:rsidRDefault="00DD2E4B">
            <w:pPr>
              <w:numPr>
                <w:ilvl w:val="0"/>
                <w:numId w:val="214"/>
              </w:numPr>
              <w:ind w:hanging="330"/>
              <w:rPr>
                <w:sz w:val="20"/>
                <w:szCs w:val="20"/>
              </w:rPr>
            </w:pPr>
            <w:r w:rsidRPr="009F4207">
              <w:rPr>
                <w:sz w:val="20"/>
                <w:szCs w:val="20"/>
              </w:rPr>
              <w:t>the service is not provided to the patient as part of an episode of hospital treatment or hospital-substitute treatment; and</w:t>
            </w:r>
          </w:p>
          <w:p w14:paraId="796BB6E0" w14:textId="77777777" w:rsidR="00DD2E4B" w:rsidRPr="009F4207" w:rsidRDefault="00DD2E4B">
            <w:pPr>
              <w:numPr>
                <w:ilvl w:val="0"/>
                <w:numId w:val="214"/>
              </w:numPr>
              <w:ind w:hanging="338"/>
              <w:rPr>
                <w:sz w:val="20"/>
                <w:szCs w:val="20"/>
              </w:rPr>
            </w:pPr>
            <w:r w:rsidRPr="009F4207">
              <w:rPr>
                <w:sz w:val="20"/>
                <w:szCs w:val="20"/>
              </w:rPr>
              <w:t>is not provided in association with an attendance item (Part 2 of the schedule); and</w:t>
            </w:r>
          </w:p>
          <w:p w14:paraId="3453A098" w14:textId="77777777" w:rsidR="00DD2E4B" w:rsidRPr="009F4207" w:rsidRDefault="00DD2E4B">
            <w:pPr>
              <w:numPr>
                <w:ilvl w:val="0"/>
                <w:numId w:val="214"/>
              </w:numPr>
              <w:spacing w:after="200"/>
              <w:ind w:hanging="282"/>
              <w:rPr>
                <w:sz w:val="20"/>
                <w:szCs w:val="20"/>
              </w:rPr>
            </w:pPr>
            <w:r w:rsidRPr="009F4207">
              <w:rPr>
                <w:sz w:val="20"/>
                <w:szCs w:val="20"/>
              </w:rPr>
              <w:t>the specialist or consultant physician who renders the service does not have a financial relationship with the requesting practitioner.</w:t>
            </w:r>
          </w:p>
          <w:p w14:paraId="0744AC62" w14:textId="77777777" w:rsidR="00DD2E4B" w:rsidRPr="009F4207" w:rsidRDefault="00DD2E4B">
            <w:r w:rsidRPr="009F4207">
              <w:t>(See para DN.1.31, DR.1.4 of explanatory notes to this Category)</w:t>
            </w:r>
          </w:p>
          <w:p w14:paraId="7095D1D0" w14:textId="77777777" w:rsidR="00DD2E4B" w:rsidRPr="009F4207" w:rsidRDefault="00DD2E4B">
            <w:pPr>
              <w:tabs>
                <w:tab w:val="left" w:pos="1701"/>
              </w:tabs>
              <w:rPr>
                <w:b/>
                <w:sz w:val="20"/>
              </w:rPr>
            </w:pPr>
            <w:r w:rsidRPr="009F4207">
              <w:rPr>
                <w:b/>
                <w:sz w:val="20"/>
              </w:rPr>
              <w:t xml:space="preserve">Fee: </w:t>
            </w:r>
            <w:r w:rsidRPr="009F4207">
              <w:t>$34.25</w:t>
            </w:r>
            <w:r w:rsidRPr="009F4207">
              <w:tab/>
            </w:r>
            <w:r w:rsidRPr="009F4207">
              <w:rPr>
                <w:b/>
                <w:sz w:val="20"/>
              </w:rPr>
              <w:t xml:space="preserve">Benefit: </w:t>
            </w:r>
            <w:r w:rsidRPr="009F4207">
              <w:t>85% = $29.15</w:t>
            </w:r>
          </w:p>
          <w:p w14:paraId="3E9F0AD4" w14:textId="77777777" w:rsidR="00DD2E4B" w:rsidRPr="009F4207" w:rsidRDefault="00DD2E4B">
            <w:pPr>
              <w:tabs>
                <w:tab w:val="left" w:pos="1701"/>
              </w:tabs>
            </w:pPr>
            <w:r w:rsidRPr="009F4207">
              <w:rPr>
                <w:b/>
                <w:sz w:val="20"/>
              </w:rPr>
              <w:t xml:space="preserve">Extended Medicare Safety Net Cap: </w:t>
            </w:r>
            <w:r w:rsidRPr="009F4207">
              <w:t>$25.80</w:t>
            </w:r>
          </w:p>
        </w:tc>
      </w:tr>
      <w:tr w:rsidR="00DD2E4B" w:rsidRPr="009F4207" w14:paraId="35E950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51DA2F9" w14:textId="77777777" w:rsidR="00DD2E4B" w:rsidRPr="009F4207" w:rsidRDefault="00DD2E4B">
            <w:pPr>
              <w:rPr>
                <w:b/>
              </w:rPr>
            </w:pPr>
            <w:r w:rsidRPr="009F4207">
              <w:rPr>
                <w:b/>
              </w:rPr>
              <w:t>Fee</w:t>
            </w:r>
          </w:p>
          <w:p w14:paraId="7D01FB9A" w14:textId="77777777" w:rsidR="00DD2E4B" w:rsidRPr="009F4207" w:rsidRDefault="00DD2E4B">
            <w:r w:rsidRPr="009F4207">
              <w:t>11705</w:t>
            </w:r>
          </w:p>
        </w:tc>
        <w:tc>
          <w:tcPr>
            <w:tcW w:w="0" w:type="auto"/>
            <w:tcMar>
              <w:top w:w="0" w:type="dxa"/>
              <w:left w:w="0" w:type="dxa"/>
              <w:bottom w:w="0" w:type="dxa"/>
              <w:right w:w="0" w:type="dxa"/>
            </w:tcMar>
            <w:vAlign w:val="bottom"/>
          </w:tcPr>
          <w:p w14:paraId="501E3848" w14:textId="77777777" w:rsidR="00DD2E4B" w:rsidRPr="009F4207" w:rsidRDefault="00DD2E4B">
            <w:pPr>
              <w:spacing w:after="200"/>
              <w:rPr>
                <w:sz w:val="20"/>
                <w:szCs w:val="20"/>
              </w:rPr>
            </w:pPr>
            <w:r w:rsidRPr="009F4207">
              <w:rPr>
                <w:sz w:val="20"/>
                <w:szCs w:val="20"/>
              </w:rPr>
              <w:t>Twelve</w:t>
            </w:r>
            <w:r w:rsidRPr="009F4207">
              <w:rPr>
                <w:sz w:val="20"/>
                <w:szCs w:val="20"/>
              </w:rPr>
              <w:noBreakHyphen/>
              <w:t>lead electrocardiography, formal report only, by a specialist or a consultant physician, if the service:</w:t>
            </w:r>
          </w:p>
          <w:p w14:paraId="32620D61" w14:textId="77777777" w:rsidR="00DD2E4B" w:rsidRPr="009F4207" w:rsidRDefault="00DD2E4B">
            <w:pPr>
              <w:spacing w:before="200" w:after="200"/>
              <w:rPr>
                <w:sz w:val="20"/>
                <w:szCs w:val="20"/>
              </w:rPr>
            </w:pPr>
            <w:r w:rsidRPr="009F4207">
              <w:rPr>
                <w:sz w:val="20"/>
                <w:szCs w:val="20"/>
              </w:rPr>
              <w:t>(a) is requested by a requesting practitioner; and</w:t>
            </w:r>
          </w:p>
          <w:p w14:paraId="76A8194D" w14:textId="77777777" w:rsidR="00DD2E4B" w:rsidRPr="009F4207" w:rsidRDefault="00DD2E4B">
            <w:pPr>
              <w:spacing w:before="200" w:after="200"/>
              <w:rPr>
                <w:sz w:val="20"/>
                <w:szCs w:val="20"/>
              </w:rPr>
            </w:pPr>
            <w:r w:rsidRPr="009F4207">
              <w:rPr>
                <w:sz w:val="20"/>
                <w:szCs w:val="20"/>
              </w:rPr>
              <w:t>(b) is not associated with a service to which item 12203, 12204, 12205, 12207, 12208, 12210, 12213, 12215, 12217 or 12250 applies</w:t>
            </w:r>
          </w:p>
          <w:p w14:paraId="29DFA1B9" w14:textId="77777777" w:rsidR="00DD2E4B" w:rsidRPr="009F4207" w:rsidRDefault="00DD2E4B">
            <w:pPr>
              <w:spacing w:before="200" w:after="200"/>
              <w:rPr>
                <w:sz w:val="20"/>
                <w:szCs w:val="20"/>
              </w:rPr>
            </w:pPr>
            <w:r w:rsidRPr="009F4207">
              <w:rPr>
                <w:sz w:val="20"/>
                <w:szCs w:val="20"/>
              </w:rPr>
              <w:t>Applicable not more than twice on the same day</w:t>
            </w:r>
          </w:p>
          <w:p w14:paraId="034C0EB4" w14:textId="77777777" w:rsidR="00DD2E4B" w:rsidRPr="009F4207" w:rsidRDefault="00DD2E4B">
            <w:pPr>
              <w:spacing w:before="200" w:after="200"/>
              <w:rPr>
                <w:sz w:val="20"/>
                <w:szCs w:val="20"/>
              </w:rPr>
            </w:pPr>
            <w:r w:rsidRPr="009F4207">
              <w:rPr>
                <w:sz w:val="20"/>
                <w:szCs w:val="20"/>
              </w:rPr>
              <w:t>Note: the following are also requirements of the service:</w:t>
            </w:r>
          </w:p>
          <w:p w14:paraId="17DCB05D" w14:textId="77777777" w:rsidR="00DD2E4B" w:rsidRPr="009F4207" w:rsidRDefault="00DD2E4B">
            <w:pPr>
              <w:numPr>
                <w:ilvl w:val="0"/>
                <w:numId w:val="215"/>
              </w:numPr>
              <w:spacing w:before="200"/>
              <w:ind w:hanging="219"/>
              <w:rPr>
                <w:sz w:val="20"/>
                <w:szCs w:val="20"/>
              </w:rPr>
            </w:pPr>
            <w:r w:rsidRPr="009F4207">
              <w:rPr>
                <w:sz w:val="20"/>
                <w:szCs w:val="20"/>
              </w:rPr>
              <w:t>a formal report is completed; and</w:t>
            </w:r>
          </w:p>
          <w:p w14:paraId="08669045" w14:textId="77777777" w:rsidR="00DD2E4B" w:rsidRPr="009F4207" w:rsidRDefault="00DD2E4B">
            <w:pPr>
              <w:numPr>
                <w:ilvl w:val="0"/>
                <w:numId w:val="215"/>
              </w:numPr>
              <w:ind w:hanging="275"/>
              <w:rPr>
                <w:sz w:val="20"/>
                <w:szCs w:val="20"/>
              </w:rPr>
            </w:pPr>
            <w:r w:rsidRPr="009F4207">
              <w:rPr>
                <w:sz w:val="20"/>
                <w:szCs w:val="20"/>
              </w:rPr>
              <w:t>a copy of the formal report is provided to the requesting practitioner; and</w:t>
            </w:r>
          </w:p>
          <w:p w14:paraId="61B95F30" w14:textId="77777777" w:rsidR="00DD2E4B" w:rsidRPr="009F4207" w:rsidRDefault="00DD2E4B">
            <w:pPr>
              <w:numPr>
                <w:ilvl w:val="0"/>
                <w:numId w:val="215"/>
              </w:numPr>
              <w:spacing w:after="200"/>
              <w:ind w:hanging="330"/>
              <w:rPr>
                <w:sz w:val="20"/>
                <w:szCs w:val="20"/>
              </w:rPr>
            </w:pPr>
            <w:r w:rsidRPr="009F4207">
              <w:rPr>
                <w:sz w:val="20"/>
                <w:szCs w:val="20"/>
              </w:rPr>
              <w:t>the specialist or consultant physician who renders the service does not have a financial relationship with the requesting practitioner.</w:t>
            </w:r>
          </w:p>
          <w:p w14:paraId="1F859027" w14:textId="77777777" w:rsidR="00DD2E4B" w:rsidRPr="009F4207" w:rsidRDefault="00DD2E4B">
            <w:pPr>
              <w:spacing w:before="200" w:after="200"/>
              <w:rPr>
                <w:sz w:val="20"/>
                <w:szCs w:val="20"/>
              </w:rPr>
            </w:pPr>
            <w:r w:rsidRPr="009F4207">
              <w:rPr>
                <w:sz w:val="20"/>
                <w:szCs w:val="20"/>
              </w:rPr>
              <w:br/>
              <w:t> </w:t>
            </w:r>
          </w:p>
          <w:p w14:paraId="61F7E83B" w14:textId="77777777" w:rsidR="00DD2E4B" w:rsidRPr="009F4207" w:rsidRDefault="00DD2E4B">
            <w:r w:rsidRPr="009F4207">
              <w:t>(See para DN.1.31, DR.1.4 of explanatory notes to this Category)</w:t>
            </w:r>
          </w:p>
          <w:p w14:paraId="7E9504E2" w14:textId="77777777" w:rsidR="00DD2E4B" w:rsidRPr="009F4207" w:rsidRDefault="00DD2E4B">
            <w:pPr>
              <w:tabs>
                <w:tab w:val="left" w:pos="1701"/>
              </w:tabs>
            </w:pPr>
            <w:r w:rsidRPr="009F4207">
              <w:rPr>
                <w:b/>
                <w:sz w:val="20"/>
              </w:rPr>
              <w:t xml:space="preserve">Fee: </w:t>
            </w:r>
            <w:r w:rsidRPr="009F4207">
              <w:t>$20.15</w:t>
            </w:r>
            <w:r w:rsidRPr="009F4207">
              <w:tab/>
            </w:r>
            <w:r w:rsidRPr="009F4207">
              <w:rPr>
                <w:b/>
                <w:sz w:val="20"/>
              </w:rPr>
              <w:t xml:space="preserve">Benefit: </w:t>
            </w:r>
            <w:r w:rsidRPr="009F4207">
              <w:t>75% = $15.15    85% = $17.15</w:t>
            </w:r>
          </w:p>
        </w:tc>
      </w:tr>
      <w:tr w:rsidR="00DD2E4B" w:rsidRPr="009F4207" w14:paraId="6B9107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2B10FF6" w14:textId="77777777" w:rsidR="00DD2E4B" w:rsidRPr="009F4207" w:rsidRDefault="00DD2E4B">
            <w:pPr>
              <w:rPr>
                <w:b/>
              </w:rPr>
            </w:pPr>
            <w:r w:rsidRPr="009F4207">
              <w:rPr>
                <w:b/>
              </w:rPr>
              <w:t>Fee</w:t>
            </w:r>
          </w:p>
          <w:p w14:paraId="6DBE3944" w14:textId="77777777" w:rsidR="00DD2E4B" w:rsidRPr="009F4207" w:rsidRDefault="00DD2E4B">
            <w:r w:rsidRPr="009F4207">
              <w:t>11707</w:t>
            </w:r>
          </w:p>
        </w:tc>
        <w:tc>
          <w:tcPr>
            <w:tcW w:w="0" w:type="auto"/>
            <w:tcMar>
              <w:top w:w="0" w:type="dxa"/>
              <w:left w:w="0" w:type="dxa"/>
              <w:bottom w:w="0" w:type="dxa"/>
              <w:right w:w="0" w:type="dxa"/>
            </w:tcMar>
            <w:vAlign w:val="bottom"/>
          </w:tcPr>
          <w:p w14:paraId="35A7CAEF" w14:textId="77777777" w:rsidR="00DD2E4B" w:rsidRPr="009F4207" w:rsidRDefault="00DD2E4B">
            <w:pPr>
              <w:spacing w:after="200"/>
              <w:rPr>
                <w:sz w:val="20"/>
                <w:szCs w:val="20"/>
              </w:rPr>
            </w:pPr>
            <w:r w:rsidRPr="009F4207">
              <w:rPr>
                <w:sz w:val="20"/>
                <w:szCs w:val="20"/>
              </w:rPr>
              <w:t>Twelve</w:t>
            </w:r>
            <w:r w:rsidRPr="009F4207">
              <w:rPr>
                <w:sz w:val="20"/>
                <w:szCs w:val="20"/>
              </w:rPr>
              <w:noBreakHyphen/>
              <w:t>lead electrocardiography, trace only, by a medical practitioner, if:</w:t>
            </w:r>
          </w:p>
          <w:p w14:paraId="0120F597" w14:textId="77777777" w:rsidR="00DD2E4B" w:rsidRPr="009F4207" w:rsidRDefault="00DD2E4B">
            <w:pPr>
              <w:spacing w:before="200" w:after="200"/>
              <w:rPr>
                <w:sz w:val="20"/>
                <w:szCs w:val="20"/>
              </w:rPr>
            </w:pPr>
            <w:r w:rsidRPr="009F4207">
              <w:rPr>
                <w:sz w:val="20"/>
                <w:szCs w:val="20"/>
              </w:rPr>
              <w:t>(a) the trace:</w:t>
            </w:r>
          </w:p>
          <w:p w14:paraId="687A4F43"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is required to inform clinical decision making; and</w:t>
            </w:r>
          </w:p>
          <w:p w14:paraId="373F9A07" w14:textId="77777777" w:rsidR="00DD2E4B" w:rsidRPr="009F4207" w:rsidRDefault="00DD2E4B">
            <w:pPr>
              <w:pBdr>
                <w:left w:val="none" w:sz="0" w:space="22" w:color="auto"/>
              </w:pBdr>
              <w:spacing w:before="200" w:after="200"/>
              <w:ind w:left="450"/>
              <w:rPr>
                <w:sz w:val="20"/>
                <w:szCs w:val="20"/>
              </w:rPr>
            </w:pPr>
            <w:r w:rsidRPr="009F4207">
              <w:rPr>
                <w:sz w:val="20"/>
                <w:szCs w:val="20"/>
              </w:rPr>
              <w:t>(ii) is reviewed in a clinically appropriate timeframe to identify potentially serious or life</w:t>
            </w:r>
            <w:r w:rsidRPr="009F4207">
              <w:rPr>
                <w:sz w:val="20"/>
                <w:szCs w:val="20"/>
              </w:rPr>
              <w:noBreakHyphen/>
              <w:t>threatening abnormalities; and</w:t>
            </w:r>
          </w:p>
          <w:p w14:paraId="1E04D7EF" w14:textId="77777777" w:rsidR="00DD2E4B" w:rsidRPr="009F4207" w:rsidRDefault="00DD2E4B">
            <w:pPr>
              <w:pBdr>
                <w:left w:val="none" w:sz="0" w:space="22" w:color="auto"/>
              </w:pBdr>
              <w:spacing w:before="200" w:after="200"/>
              <w:ind w:left="450"/>
              <w:rPr>
                <w:sz w:val="20"/>
                <w:szCs w:val="20"/>
              </w:rPr>
            </w:pPr>
            <w:r w:rsidRPr="009F4207">
              <w:rPr>
                <w:sz w:val="20"/>
                <w:szCs w:val="20"/>
              </w:rPr>
              <w:t>(iii) does not need to be fully interpreted or reported on; and</w:t>
            </w:r>
          </w:p>
          <w:p w14:paraId="3ADCBA0D" w14:textId="77777777" w:rsidR="00DD2E4B" w:rsidRPr="009F4207" w:rsidRDefault="00DD2E4B">
            <w:pPr>
              <w:spacing w:before="200" w:after="200"/>
              <w:rPr>
                <w:sz w:val="20"/>
                <w:szCs w:val="20"/>
              </w:rPr>
            </w:pPr>
            <w:r w:rsidRPr="009F4207">
              <w:rPr>
                <w:sz w:val="20"/>
                <w:szCs w:val="20"/>
              </w:rPr>
              <w:lastRenderedPageBreak/>
              <w:t>(b) the service is not associated with a service to which item 12203, 12204, 12205, 12207, 12208, 12210, 12213, 12215, 12217 or 12250 applies</w:t>
            </w:r>
          </w:p>
          <w:p w14:paraId="40DA507A" w14:textId="77777777" w:rsidR="00DD2E4B" w:rsidRPr="009F4207" w:rsidRDefault="00DD2E4B">
            <w:pPr>
              <w:spacing w:before="200" w:after="200"/>
              <w:rPr>
                <w:sz w:val="20"/>
                <w:szCs w:val="20"/>
              </w:rPr>
            </w:pPr>
            <w:r w:rsidRPr="009F4207">
              <w:rPr>
                <w:sz w:val="20"/>
                <w:szCs w:val="20"/>
              </w:rPr>
              <w:t>Applicable not more than twice on the same day</w:t>
            </w:r>
          </w:p>
          <w:p w14:paraId="124E244D" w14:textId="77777777" w:rsidR="00DD2E4B" w:rsidRPr="009F4207" w:rsidRDefault="00DD2E4B">
            <w:pPr>
              <w:spacing w:before="200" w:after="200"/>
              <w:rPr>
                <w:sz w:val="20"/>
                <w:szCs w:val="20"/>
              </w:rPr>
            </w:pPr>
            <w:r w:rsidRPr="009F4207">
              <w:rPr>
                <w:sz w:val="20"/>
                <w:szCs w:val="20"/>
              </w:rPr>
              <w:t>Note: the service is not provided to the patient as part of an episode of:</w:t>
            </w:r>
          </w:p>
          <w:p w14:paraId="5AD3587E" w14:textId="77777777" w:rsidR="00DD2E4B" w:rsidRPr="009F4207" w:rsidRDefault="00DD2E4B">
            <w:pPr>
              <w:numPr>
                <w:ilvl w:val="0"/>
                <w:numId w:val="216"/>
              </w:numPr>
              <w:spacing w:before="200"/>
              <w:ind w:hanging="219"/>
              <w:rPr>
                <w:sz w:val="20"/>
                <w:szCs w:val="20"/>
              </w:rPr>
            </w:pPr>
            <w:r w:rsidRPr="009F4207">
              <w:rPr>
                <w:sz w:val="20"/>
                <w:szCs w:val="20"/>
              </w:rPr>
              <w:t>hospital treatment; or</w:t>
            </w:r>
          </w:p>
          <w:p w14:paraId="78F6AE4A" w14:textId="77777777" w:rsidR="00DD2E4B" w:rsidRPr="009F4207" w:rsidRDefault="00DD2E4B">
            <w:pPr>
              <w:numPr>
                <w:ilvl w:val="0"/>
                <w:numId w:val="216"/>
              </w:numPr>
              <w:spacing w:after="200"/>
              <w:ind w:hanging="275"/>
              <w:rPr>
                <w:sz w:val="20"/>
                <w:szCs w:val="20"/>
              </w:rPr>
            </w:pPr>
            <w:r w:rsidRPr="009F4207">
              <w:rPr>
                <w:sz w:val="20"/>
                <w:szCs w:val="20"/>
              </w:rPr>
              <w:t>hospital-substitute treatment.</w:t>
            </w:r>
          </w:p>
          <w:p w14:paraId="2A8948E4" w14:textId="77777777" w:rsidR="00DD2E4B" w:rsidRPr="009F4207" w:rsidRDefault="00DD2E4B">
            <w:r w:rsidRPr="009F4207">
              <w:t>(See para DR.1.4 of explanatory notes to this Category)</w:t>
            </w:r>
          </w:p>
          <w:p w14:paraId="6FBE1DFB" w14:textId="77777777" w:rsidR="00DD2E4B" w:rsidRPr="009F4207" w:rsidRDefault="00DD2E4B">
            <w:pPr>
              <w:tabs>
                <w:tab w:val="left" w:pos="1701"/>
              </w:tabs>
            </w:pPr>
            <w:r w:rsidRPr="009F4207">
              <w:rPr>
                <w:b/>
                <w:sz w:val="20"/>
              </w:rPr>
              <w:t xml:space="preserve">Fee: </w:t>
            </w:r>
            <w:r w:rsidRPr="009F4207">
              <w:t>$20.15</w:t>
            </w:r>
            <w:r w:rsidRPr="009F4207">
              <w:tab/>
            </w:r>
            <w:r w:rsidRPr="009F4207">
              <w:rPr>
                <w:b/>
                <w:sz w:val="20"/>
              </w:rPr>
              <w:t xml:space="preserve">Benefit: </w:t>
            </w:r>
            <w:r w:rsidRPr="009F4207">
              <w:t>85% = $17.15</w:t>
            </w:r>
          </w:p>
        </w:tc>
      </w:tr>
      <w:tr w:rsidR="00DD2E4B" w:rsidRPr="009F4207" w14:paraId="673235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5CBCBB7" w14:textId="77777777" w:rsidR="00DD2E4B" w:rsidRPr="009F4207" w:rsidRDefault="00DD2E4B">
            <w:pPr>
              <w:rPr>
                <w:b/>
              </w:rPr>
            </w:pPr>
            <w:r w:rsidRPr="009F4207">
              <w:rPr>
                <w:b/>
              </w:rPr>
              <w:lastRenderedPageBreak/>
              <w:t>Fee</w:t>
            </w:r>
          </w:p>
          <w:p w14:paraId="66530B03" w14:textId="77777777" w:rsidR="00DD2E4B" w:rsidRPr="009F4207" w:rsidRDefault="00DD2E4B">
            <w:r w:rsidRPr="009F4207">
              <w:t>11713</w:t>
            </w:r>
          </w:p>
        </w:tc>
        <w:tc>
          <w:tcPr>
            <w:tcW w:w="0" w:type="auto"/>
            <w:tcMar>
              <w:top w:w="0" w:type="dxa"/>
              <w:left w:w="0" w:type="dxa"/>
              <w:bottom w:w="0" w:type="dxa"/>
              <w:right w:w="0" w:type="dxa"/>
            </w:tcMar>
            <w:vAlign w:val="bottom"/>
          </w:tcPr>
          <w:p w14:paraId="1ADA62A2" w14:textId="77777777" w:rsidR="00DD2E4B" w:rsidRPr="009F4207" w:rsidRDefault="00DD2E4B">
            <w:pPr>
              <w:spacing w:after="200"/>
              <w:rPr>
                <w:sz w:val="20"/>
                <w:szCs w:val="20"/>
              </w:rPr>
            </w:pPr>
            <w:r w:rsidRPr="009F4207">
              <w:rPr>
                <w:sz w:val="20"/>
                <w:szCs w:val="20"/>
              </w:rPr>
              <w:t xml:space="preserve">SIGNAL AVERAGED ECG RECORDING involving not more than 300 beats, using at least 3 leads with data acquisition at not less than 1000Hz of at least 100 QRS complexes, including analysis, interpretation and report of recording by a specialist physician or consultant physician </w:t>
            </w:r>
          </w:p>
          <w:p w14:paraId="4706B3F2" w14:textId="77777777" w:rsidR="00DD2E4B" w:rsidRPr="009F4207" w:rsidRDefault="00DD2E4B">
            <w:pPr>
              <w:tabs>
                <w:tab w:val="left" w:pos="1701"/>
              </w:tabs>
            </w:pPr>
            <w:r w:rsidRPr="009F4207">
              <w:rPr>
                <w:b/>
                <w:sz w:val="20"/>
              </w:rPr>
              <w:t xml:space="preserve">Fee: </w:t>
            </w:r>
            <w:r w:rsidRPr="009F4207">
              <w:t>$76.35</w:t>
            </w:r>
            <w:r w:rsidRPr="009F4207">
              <w:tab/>
            </w:r>
            <w:r w:rsidRPr="009F4207">
              <w:rPr>
                <w:b/>
                <w:sz w:val="20"/>
              </w:rPr>
              <w:t xml:space="preserve">Benefit: </w:t>
            </w:r>
            <w:r w:rsidRPr="009F4207">
              <w:t>75% = $57.30    85% = $64.90</w:t>
            </w:r>
          </w:p>
        </w:tc>
      </w:tr>
      <w:tr w:rsidR="00DD2E4B" w:rsidRPr="009F4207" w14:paraId="5E725F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3F94B1" w14:textId="77777777" w:rsidR="00DD2E4B" w:rsidRPr="009F4207" w:rsidRDefault="00DD2E4B">
            <w:pPr>
              <w:rPr>
                <w:b/>
              </w:rPr>
            </w:pPr>
            <w:r w:rsidRPr="009F4207">
              <w:rPr>
                <w:b/>
              </w:rPr>
              <w:t>Fee</w:t>
            </w:r>
          </w:p>
          <w:p w14:paraId="7E37F6CE" w14:textId="77777777" w:rsidR="00DD2E4B" w:rsidRPr="009F4207" w:rsidRDefault="00DD2E4B">
            <w:r w:rsidRPr="009F4207">
              <w:t>11714</w:t>
            </w:r>
          </w:p>
        </w:tc>
        <w:tc>
          <w:tcPr>
            <w:tcW w:w="0" w:type="auto"/>
            <w:tcMar>
              <w:top w:w="0" w:type="dxa"/>
              <w:left w:w="0" w:type="dxa"/>
              <w:bottom w:w="0" w:type="dxa"/>
              <w:right w:w="0" w:type="dxa"/>
            </w:tcMar>
            <w:vAlign w:val="bottom"/>
          </w:tcPr>
          <w:p w14:paraId="440438FE" w14:textId="77777777" w:rsidR="00DD2E4B" w:rsidRPr="009F4207" w:rsidRDefault="00DD2E4B">
            <w:pPr>
              <w:spacing w:after="200"/>
              <w:rPr>
                <w:sz w:val="20"/>
                <w:szCs w:val="20"/>
              </w:rPr>
            </w:pPr>
            <w:r w:rsidRPr="009F4207">
              <w:rPr>
                <w:sz w:val="20"/>
                <w:szCs w:val="20"/>
              </w:rPr>
              <w:t>Twelve</w:t>
            </w:r>
            <w:r w:rsidRPr="009F4207">
              <w:rPr>
                <w:sz w:val="20"/>
                <w:szCs w:val="20"/>
              </w:rPr>
              <w:noBreakHyphen/>
              <w:t>lead electrocardiography, trace and clinical note, by a specialist or consultant physician, if the service is not associated with a service to which item 12203, 12204, 12205, 12207, 12208, 12210, 12213, 12215, 12217 or 12250 applies</w:t>
            </w:r>
          </w:p>
          <w:p w14:paraId="710B415C" w14:textId="77777777" w:rsidR="00DD2E4B" w:rsidRPr="009F4207" w:rsidRDefault="00DD2E4B">
            <w:pPr>
              <w:spacing w:before="200" w:after="200"/>
              <w:rPr>
                <w:sz w:val="20"/>
                <w:szCs w:val="20"/>
              </w:rPr>
            </w:pPr>
            <w:r w:rsidRPr="009F4207">
              <w:rPr>
                <w:sz w:val="20"/>
                <w:szCs w:val="20"/>
              </w:rPr>
              <w:t>Applicable not more than twice on the same day</w:t>
            </w:r>
          </w:p>
          <w:p w14:paraId="57D76580" w14:textId="77777777" w:rsidR="00DD2E4B" w:rsidRPr="009F4207" w:rsidRDefault="00DD2E4B">
            <w:pPr>
              <w:spacing w:before="200" w:after="200"/>
              <w:rPr>
                <w:sz w:val="20"/>
                <w:szCs w:val="20"/>
              </w:rPr>
            </w:pPr>
            <w:r w:rsidRPr="009F4207">
              <w:rPr>
                <w:sz w:val="20"/>
                <w:szCs w:val="20"/>
              </w:rPr>
              <w:t>Note: the service is not provided to the patient as part of an episode of:</w:t>
            </w:r>
          </w:p>
          <w:p w14:paraId="7D5DBBBC" w14:textId="77777777" w:rsidR="00DD2E4B" w:rsidRPr="009F4207" w:rsidRDefault="00DD2E4B">
            <w:pPr>
              <w:numPr>
                <w:ilvl w:val="0"/>
                <w:numId w:val="217"/>
              </w:numPr>
              <w:spacing w:before="200"/>
              <w:ind w:hanging="219"/>
              <w:rPr>
                <w:sz w:val="20"/>
                <w:szCs w:val="20"/>
              </w:rPr>
            </w:pPr>
            <w:r w:rsidRPr="009F4207">
              <w:rPr>
                <w:sz w:val="20"/>
                <w:szCs w:val="20"/>
              </w:rPr>
              <w:t>hospital treatment; or</w:t>
            </w:r>
          </w:p>
          <w:p w14:paraId="0FF80C24" w14:textId="77777777" w:rsidR="00DD2E4B" w:rsidRPr="009F4207" w:rsidRDefault="00DD2E4B">
            <w:pPr>
              <w:numPr>
                <w:ilvl w:val="0"/>
                <w:numId w:val="217"/>
              </w:numPr>
              <w:spacing w:after="200"/>
              <w:ind w:hanging="275"/>
              <w:rPr>
                <w:sz w:val="20"/>
                <w:szCs w:val="20"/>
              </w:rPr>
            </w:pPr>
            <w:r w:rsidRPr="009F4207">
              <w:rPr>
                <w:sz w:val="20"/>
                <w:szCs w:val="20"/>
              </w:rPr>
              <w:t>hospital-substitute treatment.</w:t>
            </w:r>
          </w:p>
          <w:p w14:paraId="39F689D6" w14:textId="77777777" w:rsidR="00DD2E4B" w:rsidRPr="009F4207" w:rsidRDefault="00DD2E4B">
            <w:r w:rsidRPr="009F4207">
              <w:t>(See para DR.1.4 of explanatory notes to this Category)</w:t>
            </w:r>
          </w:p>
          <w:p w14:paraId="42129888" w14:textId="77777777" w:rsidR="00DD2E4B" w:rsidRPr="009F4207" w:rsidRDefault="00DD2E4B">
            <w:pPr>
              <w:tabs>
                <w:tab w:val="left" w:pos="1701"/>
              </w:tabs>
            </w:pPr>
            <w:r w:rsidRPr="009F4207">
              <w:rPr>
                <w:b/>
                <w:sz w:val="20"/>
              </w:rPr>
              <w:t xml:space="preserve">Fee: </w:t>
            </w:r>
            <w:r w:rsidRPr="009F4207">
              <w:t>$26.50</w:t>
            </w:r>
            <w:r w:rsidRPr="009F4207">
              <w:tab/>
            </w:r>
            <w:r w:rsidRPr="009F4207">
              <w:rPr>
                <w:b/>
                <w:sz w:val="20"/>
              </w:rPr>
              <w:t xml:space="preserve">Benefit: </w:t>
            </w:r>
            <w:r w:rsidRPr="009F4207">
              <w:t>85% = $22.55</w:t>
            </w:r>
          </w:p>
        </w:tc>
      </w:tr>
      <w:tr w:rsidR="00DD2E4B" w:rsidRPr="009F4207" w14:paraId="1BC22C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4BF6BF5" w14:textId="77777777" w:rsidR="00DD2E4B" w:rsidRPr="009F4207" w:rsidRDefault="00DD2E4B">
            <w:pPr>
              <w:rPr>
                <w:b/>
              </w:rPr>
            </w:pPr>
            <w:r w:rsidRPr="009F4207">
              <w:rPr>
                <w:b/>
              </w:rPr>
              <w:t>Fee</w:t>
            </w:r>
          </w:p>
          <w:p w14:paraId="1E9D856D" w14:textId="77777777" w:rsidR="00DD2E4B" w:rsidRPr="009F4207" w:rsidRDefault="00DD2E4B">
            <w:r w:rsidRPr="009F4207">
              <w:t>11716</w:t>
            </w:r>
          </w:p>
        </w:tc>
        <w:tc>
          <w:tcPr>
            <w:tcW w:w="0" w:type="auto"/>
            <w:tcMar>
              <w:top w:w="0" w:type="dxa"/>
              <w:left w:w="0" w:type="dxa"/>
              <w:bottom w:w="0" w:type="dxa"/>
              <w:right w:w="0" w:type="dxa"/>
            </w:tcMar>
            <w:vAlign w:val="bottom"/>
          </w:tcPr>
          <w:p w14:paraId="1C145DE6" w14:textId="77777777" w:rsidR="00DD2E4B" w:rsidRPr="009F4207" w:rsidRDefault="00DD2E4B">
            <w:pPr>
              <w:spacing w:after="200"/>
              <w:rPr>
                <w:sz w:val="20"/>
                <w:szCs w:val="20"/>
              </w:rPr>
            </w:pPr>
            <w:r w:rsidRPr="009F4207">
              <w:rPr>
                <w:sz w:val="20"/>
                <w:szCs w:val="20"/>
              </w:rPr>
              <w:t>Note: the service only applies if the patient meets one or more of the following and the requirements in Note: DR.1.1</w:t>
            </w:r>
          </w:p>
          <w:p w14:paraId="5462F5FA" w14:textId="77777777" w:rsidR="00DD2E4B" w:rsidRPr="009F4207" w:rsidRDefault="00DD2E4B">
            <w:pPr>
              <w:spacing w:before="200" w:after="200"/>
              <w:rPr>
                <w:sz w:val="20"/>
                <w:szCs w:val="20"/>
              </w:rPr>
            </w:pPr>
            <w:r w:rsidRPr="009F4207">
              <w:rPr>
                <w:sz w:val="20"/>
                <w:szCs w:val="20"/>
              </w:rPr>
              <w:t>Continuous ambulatory electrocardiogram recording for 12 or more hours, by a specialist or consultant physician, if the service:</w:t>
            </w:r>
          </w:p>
          <w:p w14:paraId="73836536" w14:textId="77777777" w:rsidR="00DD2E4B" w:rsidRPr="009F4207" w:rsidRDefault="00DD2E4B">
            <w:pPr>
              <w:spacing w:before="200" w:after="200"/>
              <w:rPr>
                <w:sz w:val="20"/>
                <w:szCs w:val="20"/>
              </w:rPr>
            </w:pPr>
            <w:r w:rsidRPr="009F4207">
              <w:rPr>
                <w:sz w:val="20"/>
                <w:szCs w:val="20"/>
              </w:rPr>
              <w:t>(a) is indicated for the evaluation of any of the following:</w:t>
            </w:r>
          </w:p>
          <w:p w14:paraId="12CED051"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syncope;</w:t>
            </w:r>
          </w:p>
          <w:p w14:paraId="231A651B" w14:textId="77777777" w:rsidR="00DD2E4B" w:rsidRPr="009F4207" w:rsidRDefault="00DD2E4B">
            <w:pPr>
              <w:pBdr>
                <w:left w:val="none" w:sz="0" w:space="22" w:color="auto"/>
              </w:pBdr>
              <w:spacing w:before="200" w:after="200"/>
              <w:ind w:left="450"/>
              <w:rPr>
                <w:sz w:val="20"/>
                <w:szCs w:val="20"/>
              </w:rPr>
            </w:pPr>
            <w:r w:rsidRPr="009F4207">
              <w:rPr>
                <w:sz w:val="20"/>
                <w:szCs w:val="20"/>
              </w:rPr>
              <w:t>(ii) pre</w:t>
            </w:r>
            <w:r w:rsidRPr="009F4207">
              <w:rPr>
                <w:sz w:val="20"/>
                <w:szCs w:val="20"/>
              </w:rPr>
              <w:noBreakHyphen/>
              <w:t>syncopal episodes;</w:t>
            </w:r>
          </w:p>
          <w:p w14:paraId="46A580B2" w14:textId="77777777" w:rsidR="00DD2E4B" w:rsidRPr="009F4207" w:rsidRDefault="00DD2E4B">
            <w:pPr>
              <w:pBdr>
                <w:left w:val="none" w:sz="0" w:space="22" w:color="auto"/>
              </w:pBdr>
              <w:spacing w:before="200" w:after="200"/>
              <w:ind w:left="450"/>
              <w:rPr>
                <w:sz w:val="20"/>
                <w:szCs w:val="20"/>
              </w:rPr>
            </w:pPr>
            <w:r w:rsidRPr="009F4207">
              <w:rPr>
                <w:sz w:val="20"/>
                <w:szCs w:val="20"/>
              </w:rPr>
              <w:t>(iii) palpitations where episodes are occurring more than once a week;</w:t>
            </w:r>
          </w:p>
          <w:p w14:paraId="5646F5DE" w14:textId="77777777" w:rsidR="00DD2E4B" w:rsidRPr="009F4207" w:rsidRDefault="00DD2E4B">
            <w:pPr>
              <w:pBdr>
                <w:left w:val="none" w:sz="0" w:space="22" w:color="auto"/>
              </w:pBdr>
              <w:spacing w:before="200" w:after="200"/>
              <w:ind w:left="450"/>
              <w:rPr>
                <w:sz w:val="20"/>
                <w:szCs w:val="20"/>
              </w:rPr>
            </w:pPr>
            <w:r w:rsidRPr="009F4207">
              <w:rPr>
                <w:sz w:val="20"/>
                <w:szCs w:val="20"/>
              </w:rPr>
              <w:t>(iv) another asymptomatic arrhythmia is suspected with an expected frequency of greater than once a week;</w:t>
            </w:r>
          </w:p>
          <w:p w14:paraId="7B53313E" w14:textId="77777777" w:rsidR="00DD2E4B" w:rsidRPr="009F4207" w:rsidRDefault="00DD2E4B">
            <w:pPr>
              <w:pBdr>
                <w:left w:val="none" w:sz="0" w:space="22" w:color="auto"/>
              </w:pBdr>
              <w:spacing w:before="200" w:after="200"/>
              <w:ind w:left="450"/>
              <w:rPr>
                <w:sz w:val="20"/>
                <w:szCs w:val="20"/>
              </w:rPr>
            </w:pPr>
            <w:r w:rsidRPr="009F4207">
              <w:rPr>
                <w:sz w:val="20"/>
                <w:szCs w:val="20"/>
              </w:rPr>
              <w:t>(v) surveillance following cardiac surgical procedures that have an established risk of causing dysrhythmia; and</w:t>
            </w:r>
          </w:p>
          <w:p w14:paraId="4195116F" w14:textId="77777777" w:rsidR="00DD2E4B" w:rsidRPr="009F4207" w:rsidRDefault="00DD2E4B">
            <w:pPr>
              <w:spacing w:before="200" w:after="200"/>
              <w:rPr>
                <w:sz w:val="20"/>
                <w:szCs w:val="20"/>
              </w:rPr>
            </w:pPr>
            <w:r w:rsidRPr="009F4207">
              <w:rPr>
                <w:sz w:val="20"/>
                <w:szCs w:val="20"/>
              </w:rPr>
              <w:t>(b) utilises a system capable of superimposition and full disclosure printout of at least 12 hours of recorded electrocardiogram data (including resting electrocardiogram and the recording of parameters) and microprocessor based scanning analysis; and</w:t>
            </w:r>
          </w:p>
          <w:p w14:paraId="0ECA972F" w14:textId="77777777" w:rsidR="00DD2E4B" w:rsidRPr="009F4207" w:rsidRDefault="00DD2E4B">
            <w:pPr>
              <w:spacing w:before="200" w:after="200"/>
              <w:rPr>
                <w:sz w:val="20"/>
                <w:szCs w:val="20"/>
              </w:rPr>
            </w:pPr>
            <w:r w:rsidRPr="009F4207">
              <w:rPr>
                <w:sz w:val="20"/>
                <w:szCs w:val="20"/>
              </w:rPr>
              <w:t>(c) includes interpretation and report; and</w:t>
            </w:r>
          </w:p>
          <w:p w14:paraId="0D16A0F9" w14:textId="77777777" w:rsidR="00DD2E4B" w:rsidRPr="009F4207" w:rsidRDefault="00DD2E4B">
            <w:pPr>
              <w:spacing w:before="200" w:after="200"/>
              <w:rPr>
                <w:sz w:val="20"/>
                <w:szCs w:val="20"/>
              </w:rPr>
            </w:pPr>
            <w:r w:rsidRPr="009F4207">
              <w:rPr>
                <w:sz w:val="20"/>
                <w:szCs w:val="20"/>
              </w:rPr>
              <w:lastRenderedPageBreak/>
              <w:t>(d) is not provided in association with ambulatory blood pressure monitoring; and</w:t>
            </w:r>
          </w:p>
          <w:p w14:paraId="382A1B18" w14:textId="77777777" w:rsidR="00DD2E4B" w:rsidRPr="009F4207" w:rsidRDefault="00DD2E4B">
            <w:pPr>
              <w:spacing w:before="200" w:after="200"/>
              <w:rPr>
                <w:sz w:val="20"/>
                <w:szCs w:val="20"/>
              </w:rPr>
            </w:pPr>
            <w:r w:rsidRPr="009F4207">
              <w:rPr>
                <w:sz w:val="20"/>
                <w:szCs w:val="20"/>
              </w:rPr>
              <w:t>(e) is not associated with a service to which item 11704, 11705, 11707, 11714, 11717, 11723, 11735, 12203, 12204, 12205, 12207, 12208, 12210, 12213, 12215, 12217 or 12250 applies</w:t>
            </w:r>
          </w:p>
          <w:p w14:paraId="425E28C2" w14:textId="77777777" w:rsidR="00DD2E4B" w:rsidRPr="009F4207" w:rsidRDefault="00DD2E4B">
            <w:pPr>
              <w:spacing w:before="200" w:after="200"/>
              <w:rPr>
                <w:sz w:val="20"/>
                <w:szCs w:val="20"/>
              </w:rPr>
            </w:pPr>
            <w:r w:rsidRPr="009F4207">
              <w:rPr>
                <w:sz w:val="20"/>
                <w:szCs w:val="20"/>
              </w:rPr>
              <w:t>Applicable only once in any 4 week period</w:t>
            </w:r>
          </w:p>
          <w:p w14:paraId="314E676E" w14:textId="77777777" w:rsidR="00DD2E4B" w:rsidRPr="009F4207" w:rsidRDefault="00DD2E4B">
            <w:pPr>
              <w:spacing w:before="200" w:after="200"/>
              <w:rPr>
                <w:sz w:val="20"/>
                <w:szCs w:val="20"/>
              </w:rPr>
            </w:pPr>
            <w:r w:rsidRPr="009F4207">
              <w:rPr>
                <w:sz w:val="20"/>
                <w:szCs w:val="20"/>
              </w:rPr>
              <w:t>Note: this services does not apply if the patient is being provided with the service as part of an episode of:</w:t>
            </w:r>
          </w:p>
          <w:p w14:paraId="27E2AF58" w14:textId="77777777" w:rsidR="00DD2E4B" w:rsidRPr="009F4207" w:rsidRDefault="00DD2E4B">
            <w:pPr>
              <w:numPr>
                <w:ilvl w:val="0"/>
                <w:numId w:val="218"/>
              </w:numPr>
              <w:spacing w:before="200"/>
              <w:ind w:hanging="219"/>
              <w:rPr>
                <w:sz w:val="20"/>
                <w:szCs w:val="20"/>
              </w:rPr>
            </w:pPr>
            <w:r w:rsidRPr="009F4207">
              <w:rPr>
                <w:sz w:val="20"/>
                <w:szCs w:val="20"/>
              </w:rPr>
              <w:t>hospital treatment; or</w:t>
            </w:r>
          </w:p>
          <w:p w14:paraId="3E6D8847" w14:textId="77777777" w:rsidR="00DD2E4B" w:rsidRPr="009F4207" w:rsidRDefault="00DD2E4B">
            <w:pPr>
              <w:numPr>
                <w:ilvl w:val="0"/>
                <w:numId w:val="218"/>
              </w:numPr>
              <w:spacing w:after="200"/>
              <w:ind w:hanging="275"/>
              <w:rPr>
                <w:sz w:val="20"/>
                <w:szCs w:val="20"/>
              </w:rPr>
            </w:pPr>
            <w:r w:rsidRPr="009F4207">
              <w:rPr>
                <w:sz w:val="20"/>
                <w:szCs w:val="20"/>
              </w:rPr>
              <w:t>hospital</w:t>
            </w:r>
            <w:r w:rsidRPr="009F4207">
              <w:rPr>
                <w:sz w:val="20"/>
                <w:szCs w:val="20"/>
              </w:rPr>
              <w:noBreakHyphen/>
              <w:t>substitute treatment.</w:t>
            </w:r>
          </w:p>
          <w:p w14:paraId="0B11E64F" w14:textId="77777777" w:rsidR="00DD2E4B" w:rsidRPr="009F4207" w:rsidRDefault="00DD2E4B">
            <w:r w:rsidRPr="009F4207">
              <w:t>(See para DN.1.28, DR.1.1 of explanatory notes to this Category)</w:t>
            </w:r>
          </w:p>
          <w:p w14:paraId="48BD285C" w14:textId="77777777" w:rsidR="00DD2E4B" w:rsidRPr="009F4207" w:rsidRDefault="00DD2E4B">
            <w:pPr>
              <w:tabs>
                <w:tab w:val="left" w:pos="1701"/>
              </w:tabs>
            </w:pPr>
            <w:r w:rsidRPr="009F4207">
              <w:rPr>
                <w:b/>
                <w:sz w:val="20"/>
              </w:rPr>
              <w:t xml:space="preserve">Fee: </w:t>
            </w:r>
            <w:r w:rsidRPr="009F4207">
              <w:t>$183.50</w:t>
            </w:r>
            <w:r w:rsidRPr="009F4207">
              <w:tab/>
            </w:r>
            <w:r w:rsidRPr="009F4207">
              <w:rPr>
                <w:b/>
                <w:sz w:val="20"/>
              </w:rPr>
              <w:t xml:space="preserve">Benefit: </w:t>
            </w:r>
            <w:r w:rsidRPr="009F4207">
              <w:t>85% = $156.00</w:t>
            </w:r>
          </w:p>
        </w:tc>
      </w:tr>
      <w:tr w:rsidR="00DD2E4B" w:rsidRPr="009F4207" w14:paraId="017B1F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3221998" w14:textId="77777777" w:rsidR="00DD2E4B" w:rsidRPr="009F4207" w:rsidRDefault="00DD2E4B">
            <w:pPr>
              <w:rPr>
                <w:b/>
              </w:rPr>
            </w:pPr>
            <w:r w:rsidRPr="009F4207">
              <w:rPr>
                <w:b/>
              </w:rPr>
              <w:lastRenderedPageBreak/>
              <w:t>Fee</w:t>
            </w:r>
          </w:p>
          <w:p w14:paraId="4E3C8847" w14:textId="77777777" w:rsidR="00DD2E4B" w:rsidRPr="009F4207" w:rsidRDefault="00DD2E4B">
            <w:r w:rsidRPr="009F4207">
              <w:t>11717</w:t>
            </w:r>
          </w:p>
        </w:tc>
        <w:tc>
          <w:tcPr>
            <w:tcW w:w="0" w:type="auto"/>
            <w:tcMar>
              <w:top w:w="0" w:type="dxa"/>
              <w:left w:w="0" w:type="dxa"/>
              <w:bottom w:w="0" w:type="dxa"/>
              <w:right w:w="0" w:type="dxa"/>
            </w:tcMar>
            <w:vAlign w:val="bottom"/>
          </w:tcPr>
          <w:p w14:paraId="0344DE25" w14:textId="77777777" w:rsidR="00DD2E4B" w:rsidRPr="009F4207" w:rsidRDefault="00DD2E4B">
            <w:pPr>
              <w:spacing w:after="200"/>
              <w:rPr>
                <w:sz w:val="20"/>
                <w:szCs w:val="20"/>
              </w:rPr>
            </w:pPr>
            <w:r w:rsidRPr="009F4207">
              <w:rPr>
                <w:sz w:val="20"/>
                <w:szCs w:val="20"/>
              </w:rPr>
              <w:t>Note: the service only applies if the patient meets one or more of the following and the requirements in Note: DR.1.1</w:t>
            </w:r>
          </w:p>
          <w:p w14:paraId="040AED77" w14:textId="77777777" w:rsidR="00DD2E4B" w:rsidRPr="009F4207" w:rsidRDefault="00DD2E4B">
            <w:pPr>
              <w:spacing w:before="200" w:after="200"/>
              <w:rPr>
                <w:sz w:val="20"/>
                <w:szCs w:val="20"/>
              </w:rPr>
            </w:pPr>
            <w:r w:rsidRPr="009F4207">
              <w:rPr>
                <w:sz w:val="20"/>
                <w:szCs w:val="20"/>
              </w:rPr>
              <w:t>Ambulatory electrocardiogram monitoring, by a specialist or consultant physician, if the service:</w:t>
            </w:r>
          </w:p>
          <w:p w14:paraId="32448E4E" w14:textId="77777777" w:rsidR="00DD2E4B" w:rsidRPr="009F4207" w:rsidRDefault="00DD2E4B">
            <w:pPr>
              <w:spacing w:before="200" w:after="200"/>
              <w:rPr>
                <w:sz w:val="20"/>
                <w:szCs w:val="20"/>
              </w:rPr>
            </w:pPr>
            <w:r w:rsidRPr="009F4207">
              <w:rPr>
                <w:sz w:val="20"/>
                <w:szCs w:val="20"/>
              </w:rPr>
              <w:t>(a) utilises a patient activated, single or multiple event memory recording device that:</w:t>
            </w:r>
          </w:p>
          <w:p w14:paraId="0B1406EB"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is connected continuously to the patient for between 7 and 30 days; and</w:t>
            </w:r>
          </w:p>
          <w:p w14:paraId="1A5A1FA1" w14:textId="77777777" w:rsidR="00DD2E4B" w:rsidRPr="009F4207" w:rsidRDefault="00DD2E4B">
            <w:pPr>
              <w:pBdr>
                <w:left w:val="none" w:sz="0" w:space="22" w:color="auto"/>
              </w:pBdr>
              <w:spacing w:before="200" w:after="200"/>
              <w:ind w:left="450"/>
              <w:rPr>
                <w:sz w:val="20"/>
                <w:szCs w:val="20"/>
              </w:rPr>
            </w:pPr>
            <w:r w:rsidRPr="009F4207">
              <w:rPr>
                <w:sz w:val="20"/>
                <w:szCs w:val="20"/>
              </w:rPr>
              <w:t>(ii) is capable of recording for at least 20 seconds prior to each activation and for 15 seconds after each activation; and</w:t>
            </w:r>
          </w:p>
          <w:p w14:paraId="0E7C32CE" w14:textId="77777777" w:rsidR="00DD2E4B" w:rsidRPr="009F4207" w:rsidRDefault="00DD2E4B">
            <w:pPr>
              <w:spacing w:before="200" w:after="200"/>
              <w:rPr>
                <w:sz w:val="20"/>
                <w:szCs w:val="20"/>
              </w:rPr>
            </w:pPr>
            <w:r w:rsidRPr="009F4207">
              <w:rPr>
                <w:sz w:val="20"/>
                <w:szCs w:val="20"/>
              </w:rPr>
              <w:t>(b) includes transmission, analysis, interpretation and reporting (including the indication for the investigation); and</w:t>
            </w:r>
          </w:p>
          <w:p w14:paraId="4DB5B35B" w14:textId="77777777" w:rsidR="00DD2E4B" w:rsidRPr="009F4207" w:rsidRDefault="00DD2E4B">
            <w:pPr>
              <w:spacing w:before="200" w:after="200"/>
              <w:rPr>
                <w:sz w:val="20"/>
                <w:szCs w:val="20"/>
              </w:rPr>
            </w:pPr>
            <w:r w:rsidRPr="009F4207">
              <w:rPr>
                <w:sz w:val="20"/>
                <w:szCs w:val="20"/>
              </w:rPr>
              <w:t>(c) is for the investigation of recurrent episodes of:</w:t>
            </w:r>
          </w:p>
          <w:p w14:paraId="4EAE9A30" w14:textId="77777777" w:rsidR="00DD2E4B" w:rsidRPr="009F4207" w:rsidRDefault="00DD2E4B">
            <w:pPr>
              <w:numPr>
                <w:ilvl w:val="0"/>
                <w:numId w:val="219"/>
              </w:numPr>
              <w:spacing w:before="200"/>
              <w:ind w:hanging="219"/>
              <w:rPr>
                <w:sz w:val="20"/>
                <w:szCs w:val="20"/>
              </w:rPr>
            </w:pPr>
            <w:r w:rsidRPr="009F4207">
              <w:rPr>
                <w:sz w:val="20"/>
                <w:szCs w:val="20"/>
              </w:rPr>
              <w:t>unexplained syncope; or</w:t>
            </w:r>
          </w:p>
          <w:p w14:paraId="1B5E09CB" w14:textId="77777777" w:rsidR="00DD2E4B" w:rsidRPr="009F4207" w:rsidRDefault="00DD2E4B">
            <w:pPr>
              <w:numPr>
                <w:ilvl w:val="0"/>
                <w:numId w:val="219"/>
              </w:numPr>
              <w:ind w:hanging="275"/>
              <w:rPr>
                <w:sz w:val="20"/>
                <w:szCs w:val="20"/>
              </w:rPr>
            </w:pPr>
            <w:r w:rsidRPr="009F4207">
              <w:rPr>
                <w:sz w:val="20"/>
                <w:szCs w:val="20"/>
              </w:rPr>
              <w:t>palpitation; or</w:t>
            </w:r>
          </w:p>
          <w:p w14:paraId="01AA68DF" w14:textId="77777777" w:rsidR="00DD2E4B" w:rsidRPr="009F4207" w:rsidRDefault="00DD2E4B">
            <w:pPr>
              <w:numPr>
                <w:ilvl w:val="0"/>
                <w:numId w:val="219"/>
              </w:numPr>
              <w:spacing w:after="200"/>
              <w:ind w:hanging="330"/>
              <w:rPr>
                <w:sz w:val="20"/>
                <w:szCs w:val="20"/>
              </w:rPr>
            </w:pPr>
            <w:r w:rsidRPr="009F4207">
              <w:rPr>
                <w:sz w:val="20"/>
                <w:szCs w:val="20"/>
              </w:rPr>
              <w:t>other symptoms where a cardiac rhythm disturbance is suspected and where infrequent episodes have occurred; and</w:t>
            </w:r>
          </w:p>
          <w:p w14:paraId="0185E85D" w14:textId="77777777" w:rsidR="00DD2E4B" w:rsidRPr="009F4207" w:rsidRDefault="00DD2E4B">
            <w:pPr>
              <w:spacing w:before="200" w:after="200"/>
              <w:rPr>
                <w:sz w:val="20"/>
                <w:szCs w:val="20"/>
              </w:rPr>
            </w:pPr>
            <w:r w:rsidRPr="009F4207">
              <w:rPr>
                <w:sz w:val="20"/>
                <w:szCs w:val="20"/>
              </w:rPr>
              <w:t>(d) is not associated with a service to which item 11716, 11723, 11735, 12203, 12204, 12205, 12207, 12208, 12210, 12213, 12215, 12217 or 12250 applies</w:t>
            </w:r>
          </w:p>
          <w:p w14:paraId="092FF7DB" w14:textId="77777777" w:rsidR="00DD2E4B" w:rsidRPr="009F4207" w:rsidRDefault="00DD2E4B">
            <w:pPr>
              <w:spacing w:before="200" w:after="200"/>
              <w:rPr>
                <w:sz w:val="20"/>
                <w:szCs w:val="20"/>
              </w:rPr>
            </w:pPr>
            <w:r w:rsidRPr="009F4207">
              <w:rPr>
                <w:sz w:val="20"/>
                <w:szCs w:val="20"/>
              </w:rPr>
              <w:t>Applicable only once in any 3 month period</w:t>
            </w:r>
          </w:p>
          <w:p w14:paraId="10443C49" w14:textId="77777777" w:rsidR="00DD2E4B" w:rsidRPr="009F4207" w:rsidRDefault="00DD2E4B">
            <w:pPr>
              <w:spacing w:before="200" w:after="200"/>
              <w:rPr>
                <w:sz w:val="20"/>
                <w:szCs w:val="20"/>
              </w:rPr>
            </w:pPr>
            <w:r w:rsidRPr="009F4207">
              <w:rPr>
                <w:sz w:val="20"/>
                <w:szCs w:val="20"/>
              </w:rPr>
              <w:t>Note: the service does not apply if the patient is being provided with the service as part of an episode of:</w:t>
            </w:r>
          </w:p>
          <w:p w14:paraId="24C977EC" w14:textId="77777777" w:rsidR="00DD2E4B" w:rsidRPr="009F4207" w:rsidRDefault="00DD2E4B">
            <w:pPr>
              <w:numPr>
                <w:ilvl w:val="0"/>
                <w:numId w:val="220"/>
              </w:numPr>
              <w:spacing w:before="200"/>
              <w:ind w:hanging="219"/>
              <w:rPr>
                <w:sz w:val="20"/>
                <w:szCs w:val="20"/>
              </w:rPr>
            </w:pPr>
            <w:r w:rsidRPr="009F4207">
              <w:rPr>
                <w:sz w:val="20"/>
                <w:szCs w:val="20"/>
              </w:rPr>
              <w:t>hospital treatment; or</w:t>
            </w:r>
          </w:p>
          <w:p w14:paraId="600A55A1" w14:textId="77777777" w:rsidR="00DD2E4B" w:rsidRPr="009F4207" w:rsidRDefault="00DD2E4B">
            <w:pPr>
              <w:numPr>
                <w:ilvl w:val="0"/>
                <w:numId w:val="220"/>
              </w:numPr>
              <w:spacing w:after="200"/>
              <w:ind w:hanging="275"/>
              <w:rPr>
                <w:sz w:val="20"/>
                <w:szCs w:val="20"/>
              </w:rPr>
            </w:pPr>
            <w:r w:rsidRPr="009F4207">
              <w:rPr>
                <w:sz w:val="20"/>
                <w:szCs w:val="20"/>
              </w:rPr>
              <w:t>hospital</w:t>
            </w:r>
            <w:r w:rsidRPr="009F4207">
              <w:rPr>
                <w:sz w:val="20"/>
                <w:szCs w:val="20"/>
              </w:rPr>
              <w:noBreakHyphen/>
              <w:t>substitute treatment.</w:t>
            </w:r>
          </w:p>
          <w:p w14:paraId="0783FD0C" w14:textId="77777777" w:rsidR="00DD2E4B" w:rsidRPr="009F4207" w:rsidRDefault="00DD2E4B">
            <w:pPr>
              <w:spacing w:before="200" w:after="200"/>
              <w:rPr>
                <w:sz w:val="20"/>
                <w:szCs w:val="20"/>
              </w:rPr>
            </w:pPr>
            <w:r w:rsidRPr="009F4207">
              <w:rPr>
                <w:sz w:val="20"/>
                <w:szCs w:val="20"/>
              </w:rPr>
              <w:t> </w:t>
            </w:r>
          </w:p>
          <w:p w14:paraId="6D8F7CFD" w14:textId="77777777" w:rsidR="00DD2E4B" w:rsidRPr="009F4207" w:rsidRDefault="00DD2E4B">
            <w:r w:rsidRPr="009F4207">
              <w:t>(See para DN.1.26, DR.1.1 of explanatory notes to this Category)</w:t>
            </w:r>
          </w:p>
          <w:p w14:paraId="34BAE8A0" w14:textId="77777777" w:rsidR="00DD2E4B" w:rsidRPr="009F4207" w:rsidRDefault="00DD2E4B">
            <w:pPr>
              <w:tabs>
                <w:tab w:val="left" w:pos="1701"/>
              </w:tabs>
            </w:pPr>
            <w:r w:rsidRPr="009F4207">
              <w:rPr>
                <w:b/>
                <w:sz w:val="20"/>
              </w:rPr>
              <w:t xml:space="preserve">Fee: </w:t>
            </w:r>
            <w:r w:rsidRPr="009F4207">
              <w:t>$107.80</w:t>
            </w:r>
            <w:r w:rsidRPr="009F4207">
              <w:tab/>
            </w:r>
            <w:r w:rsidRPr="009F4207">
              <w:rPr>
                <w:b/>
                <w:sz w:val="20"/>
              </w:rPr>
              <w:t xml:space="preserve">Benefit: </w:t>
            </w:r>
            <w:r w:rsidRPr="009F4207">
              <w:t>85% = $91.65</w:t>
            </w:r>
          </w:p>
        </w:tc>
      </w:tr>
      <w:tr w:rsidR="00DD2E4B" w:rsidRPr="009F4207" w14:paraId="177D84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B769E31" w14:textId="77777777" w:rsidR="00DD2E4B" w:rsidRPr="009F4207" w:rsidRDefault="00DD2E4B">
            <w:pPr>
              <w:rPr>
                <w:b/>
              </w:rPr>
            </w:pPr>
            <w:r w:rsidRPr="009F4207">
              <w:rPr>
                <w:b/>
              </w:rPr>
              <w:t>Fee</w:t>
            </w:r>
          </w:p>
          <w:p w14:paraId="409FB790" w14:textId="77777777" w:rsidR="00DD2E4B" w:rsidRPr="009F4207" w:rsidRDefault="00DD2E4B">
            <w:r w:rsidRPr="009F4207">
              <w:t>11719</w:t>
            </w:r>
          </w:p>
        </w:tc>
        <w:tc>
          <w:tcPr>
            <w:tcW w:w="0" w:type="auto"/>
            <w:tcMar>
              <w:top w:w="0" w:type="dxa"/>
              <w:left w:w="0" w:type="dxa"/>
              <w:bottom w:w="0" w:type="dxa"/>
              <w:right w:w="0" w:type="dxa"/>
            </w:tcMar>
            <w:vAlign w:val="bottom"/>
          </w:tcPr>
          <w:p w14:paraId="4A51D4C5" w14:textId="77777777" w:rsidR="00DD2E4B" w:rsidRPr="009F4207" w:rsidRDefault="00DD2E4B">
            <w:pPr>
              <w:spacing w:after="200"/>
              <w:rPr>
                <w:sz w:val="20"/>
                <w:szCs w:val="20"/>
              </w:rPr>
            </w:pPr>
            <w:r w:rsidRPr="009F4207">
              <w:rPr>
                <w:sz w:val="20"/>
                <w:szCs w:val="20"/>
              </w:rPr>
              <w:t>IMPLANTED PACEMAKER (including cardiac resynchronisation pacemaker) REMOTE MONITORING involving reviews (without patient attendance) of arrhythmias, lead and device parameters, if at least one remote review is provided in a 12 month period.</w:t>
            </w:r>
          </w:p>
          <w:p w14:paraId="405C7204" w14:textId="77777777" w:rsidR="00DD2E4B" w:rsidRPr="009F4207" w:rsidRDefault="00DD2E4B">
            <w:pPr>
              <w:spacing w:before="200" w:after="200"/>
              <w:rPr>
                <w:sz w:val="20"/>
                <w:szCs w:val="20"/>
              </w:rPr>
            </w:pPr>
            <w:r w:rsidRPr="009F4207">
              <w:rPr>
                <w:sz w:val="20"/>
                <w:szCs w:val="20"/>
              </w:rPr>
              <w:lastRenderedPageBreak/>
              <w:t> </w:t>
            </w:r>
          </w:p>
          <w:p w14:paraId="358EE53C" w14:textId="77777777" w:rsidR="00DD2E4B" w:rsidRPr="009F4207" w:rsidRDefault="00DD2E4B">
            <w:pPr>
              <w:spacing w:before="200" w:after="200"/>
              <w:rPr>
                <w:sz w:val="20"/>
                <w:szCs w:val="20"/>
              </w:rPr>
            </w:pPr>
            <w:r w:rsidRPr="009F4207">
              <w:rPr>
                <w:sz w:val="20"/>
                <w:szCs w:val="20"/>
              </w:rPr>
              <w:t>Payable only once in any 12 month period</w:t>
            </w:r>
          </w:p>
          <w:p w14:paraId="45FD0A36" w14:textId="77777777" w:rsidR="00DD2E4B" w:rsidRPr="009F4207" w:rsidRDefault="00DD2E4B">
            <w:pPr>
              <w:tabs>
                <w:tab w:val="left" w:pos="1701"/>
              </w:tabs>
            </w:pPr>
            <w:r w:rsidRPr="009F4207">
              <w:rPr>
                <w:b/>
                <w:sz w:val="20"/>
              </w:rPr>
              <w:t xml:space="preserve">Fee: </w:t>
            </w:r>
            <w:r w:rsidRPr="009F4207">
              <w:t>$73.15</w:t>
            </w:r>
            <w:r w:rsidRPr="009F4207">
              <w:tab/>
            </w:r>
            <w:r w:rsidRPr="009F4207">
              <w:rPr>
                <w:b/>
                <w:sz w:val="20"/>
              </w:rPr>
              <w:t xml:space="preserve">Benefit: </w:t>
            </w:r>
            <w:r w:rsidRPr="009F4207">
              <w:t>75% = $54.90    85% = $62.20</w:t>
            </w:r>
          </w:p>
        </w:tc>
      </w:tr>
      <w:tr w:rsidR="00DD2E4B" w:rsidRPr="009F4207" w14:paraId="11F013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5445B8F" w14:textId="77777777" w:rsidR="00DD2E4B" w:rsidRPr="009F4207" w:rsidRDefault="00DD2E4B">
            <w:pPr>
              <w:rPr>
                <w:b/>
              </w:rPr>
            </w:pPr>
            <w:r w:rsidRPr="009F4207">
              <w:rPr>
                <w:b/>
              </w:rPr>
              <w:lastRenderedPageBreak/>
              <w:t>Fee</w:t>
            </w:r>
          </w:p>
          <w:p w14:paraId="6A79530A" w14:textId="77777777" w:rsidR="00DD2E4B" w:rsidRPr="009F4207" w:rsidRDefault="00DD2E4B">
            <w:r w:rsidRPr="009F4207">
              <w:t>11720</w:t>
            </w:r>
          </w:p>
        </w:tc>
        <w:tc>
          <w:tcPr>
            <w:tcW w:w="0" w:type="auto"/>
            <w:tcMar>
              <w:top w:w="0" w:type="dxa"/>
              <w:left w:w="0" w:type="dxa"/>
              <w:bottom w:w="0" w:type="dxa"/>
              <w:right w:w="0" w:type="dxa"/>
            </w:tcMar>
            <w:vAlign w:val="bottom"/>
          </w:tcPr>
          <w:p w14:paraId="4B739B85" w14:textId="77777777" w:rsidR="00DD2E4B" w:rsidRPr="009F4207" w:rsidRDefault="00DD2E4B">
            <w:pPr>
              <w:spacing w:after="200"/>
              <w:rPr>
                <w:sz w:val="20"/>
                <w:szCs w:val="20"/>
              </w:rPr>
            </w:pPr>
            <w:r w:rsidRPr="009F4207">
              <w:rPr>
                <w:sz w:val="20"/>
                <w:szCs w:val="20"/>
              </w:rPr>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 11721 applies.</w:t>
            </w:r>
          </w:p>
          <w:p w14:paraId="2D2224F2" w14:textId="77777777" w:rsidR="00DD2E4B" w:rsidRPr="009F4207" w:rsidRDefault="00DD2E4B">
            <w:pPr>
              <w:tabs>
                <w:tab w:val="left" w:pos="1701"/>
              </w:tabs>
            </w:pPr>
            <w:r w:rsidRPr="009F4207">
              <w:rPr>
                <w:b/>
                <w:sz w:val="20"/>
              </w:rPr>
              <w:t xml:space="preserve">Fee: </w:t>
            </w:r>
            <w:r w:rsidRPr="009F4207">
              <w:t>$73.15</w:t>
            </w:r>
            <w:r w:rsidRPr="009F4207">
              <w:tab/>
            </w:r>
            <w:r w:rsidRPr="009F4207">
              <w:rPr>
                <w:b/>
                <w:sz w:val="20"/>
              </w:rPr>
              <w:t xml:space="preserve">Benefit: </w:t>
            </w:r>
            <w:r w:rsidRPr="009F4207">
              <w:t>75% = $54.90    85% = $62.20</w:t>
            </w:r>
          </w:p>
        </w:tc>
      </w:tr>
      <w:tr w:rsidR="00DD2E4B" w:rsidRPr="009F4207" w14:paraId="0225B5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255F2A" w14:textId="77777777" w:rsidR="00DD2E4B" w:rsidRPr="009F4207" w:rsidRDefault="00DD2E4B">
            <w:pPr>
              <w:rPr>
                <w:b/>
              </w:rPr>
            </w:pPr>
            <w:r w:rsidRPr="009F4207">
              <w:rPr>
                <w:b/>
              </w:rPr>
              <w:t>Fee</w:t>
            </w:r>
          </w:p>
          <w:p w14:paraId="2EC094B1" w14:textId="77777777" w:rsidR="00DD2E4B" w:rsidRPr="009F4207" w:rsidRDefault="00DD2E4B">
            <w:r w:rsidRPr="009F4207">
              <w:t>11721</w:t>
            </w:r>
          </w:p>
        </w:tc>
        <w:tc>
          <w:tcPr>
            <w:tcW w:w="0" w:type="auto"/>
            <w:tcMar>
              <w:top w:w="0" w:type="dxa"/>
              <w:left w:w="0" w:type="dxa"/>
              <w:bottom w:w="0" w:type="dxa"/>
              <w:right w:w="0" w:type="dxa"/>
            </w:tcMar>
            <w:vAlign w:val="bottom"/>
          </w:tcPr>
          <w:p w14:paraId="2D151A40" w14:textId="77777777" w:rsidR="00DD2E4B" w:rsidRPr="009F4207" w:rsidRDefault="00DD2E4B">
            <w:pPr>
              <w:spacing w:after="200"/>
              <w:rPr>
                <w:sz w:val="20"/>
                <w:szCs w:val="20"/>
              </w:rPr>
            </w:pPr>
            <w:r w:rsidRPr="009F4207">
              <w:rPr>
                <w:sz w:val="20"/>
                <w:szCs w:val="20"/>
              </w:rPr>
              <w:t xml:space="preserve">IMPLANTED PACEMAKER TESTING of atrioventricular (AV) sequential, rate responsive, or </w:t>
            </w:r>
            <w:proofErr w:type="spellStart"/>
            <w:r w:rsidRPr="009F4207">
              <w:rPr>
                <w:sz w:val="20"/>
                <w:szCs w:val="20"/>
              </w:rPr>
              <w:t>antitachycardia</w:t>
            </w:r>
            <w:proofErr w:type="spellEnd"/>
            <w:r w:rsidRPr="009F4207">
              <w:rPr>
                <w:sz w:val="20"/>
                <w:szCs w:val="20"/>
              </w:rPr>
              <w:t xml:space="preserve"> pacemakers, including reprogramming when required, not being a service associated with a service to which Item 11704, 11719, 11720, 11725 or 11726 applies</w:t>
            </w:r>
          </w:p>
          <w:p w14:paraId="1D9CDBD3" w14:textId="77777777" w:rsidR="00DD2E4B" w:rsidRPr="009F4207" w:rsidRDefault="00DD2E4B">
            <w:r w:rsidRPr="009F4207">
              <w:t>(See para DN.1.33, DN.1.34 of explanatory notes to this Category)</w:t>
            </w:r>
          </w:p>
          <w:p w14:paraId="25A9E793" w14:textId="77777777" w:rsidR="00DD2E4B" w:rsidRPr="009F4207" w:rsidRDefault="00DD2E4B">
            <w:pPr>
              <w:tabs>
                <w:tab w:val="left" w:pos="1701"/>
              </w:tabs>
            </w:pPr>
            <w:r w:rsidRPr="009F4207">
              <w:rPr>
                <w:b/>
                <w:sz w:val="20"/>
              </w:rPr>
              <w:t xml:space="preserve">Fee: </w:t>
            </w:r>
            <w:r w:rsidRPr="009F4207">
              <w:t>$76.35</w:t>
            </w:r>
            <w:r w:rsidRPr="009F4207">
              <w:tab/>
            </w:r>
            <w:r w:rsidRPr="009F4207">
              <w:rPr>
                <w:b/>
                <w:sz w:val="20"/>
              </w:rPr>
              <w:t xml:space="preserve">Benefit: </w:t>
            </w:r>
            <w:r w:rsidRPr="009F4207">
              <w:t>75% = $57.30    85% = $64.90</w:t>
            </w:r>
          </w:p>
        </w:tc>
      </w:tr>
      <w:tr w:rsidR="00DD2E4B" w:rsidRPr="009F4207" w14:paraId="2058DF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BB23F61" w14:textId="77777777" w:rsidR="00DD2E4B" w:rsidRPr="009F4207" w:rsidRDefault="00DD2E4B">
            <w:pPr>
              <w:rPr>
                <w:b/>
              </w:rPr>
            </w:pPr>
            <w:r w:rsidRPr="009F4207">
              <w:rPr>
                <w:b/>
              </w:rPr>
              <w:t>Fee</w:t>
            </w:r>
          </w:p>
          <w:p w14:paraId="00365AB0" w14:textId="77777777" w:rsidR="00DD2E4B" w:rsidRPr="009F4207" w:rsidRDefault="00DD2E4B">
            <w:r w:rsidRPr="009F4207">
              <w:t>11723</w:t>
            </w:r>
          </w:p>
        </w:tc>
        <w:tc>
          <w:tcPr>
            <w:tcW w:w="0" w:type="auto"/>
            <w:tcMar>
              <w:top w:w="0" w:type="dxa"/>
              <w:left w:w="0" w:type="dxa"/>
              <w:bottom w:w="0" w:type="dxa"/>
              <w:right w:w="0" w:type="dxa"/>
            </w:tcMar>
            <w:vAlign w:val="bottom"/>
          </w:tcPr>
          <w:p w14:paraId="4041D273" w14:textId="77777777" w:rsidR="00DD2E4B" w:rsidRPr="009F4207" w:rsidRDefault="00DD2E4B">
            <w:pPr>
              <w:spacing w:after="200"/>
              <w:rPr>
                <w:sz w:val="20"/>
                <w:szCs w:val="20"/>
              </w:rPr>
            </w:pPr>
            <w:r w:rsidRPr="009F4207">
              <w:rPr>
                <w:sz w:val="20"/>
                <w:szCs w:val="20"/>
              </w:rPr>
              <w:t>Note: the service only applies if the patient meets one or more of the following and the requirements in Note: DR.1.1</w:t>
            </w:r>
          </w:p>
          <w:p w14:paraId="38336EAE" w14:textId="77777777" w:rsidR="00DD2E4B" w:rsidRPr="009F4207" w:rsidRDefault="00DD2E4B">
            <w:pPr>
              <w:spacing w:before="200" w:after="200"/>
              <w:rPr>
                <w:sz w:val="20"/>
                <w:szCs w:val="20"/>
              </w:rPr>
            </w:pPr>
            <w:r w:rsidRPr="009F4207">
              <w:rPr>
                <w:sz w:val="20"/>
                <w:szCs w:val="20"/>
              </w:rPr>
              <w:t>Ambulatory electrocardiogram monitoring, by a specialist or consultant physician, if the service:</w:t>
            </w:r>
          </w:p>
          <w:p w14:paraId="2829D677" w14:textId="77777777" w:rsidR="00DD2E4B" w:rsidRPr="009F4207" w:rsidRDefault="00DD2E4B">
            <w:pPr>
              <w:spacing w:before="200" w:after="200"/>
              <w:rPr>
                <w:sz w:val="20"/>
                <w:szCs w:val="20"/>
              </w:rPr>
            </w:pPr>
            <w:r w:rsidRPr="009F4207">
              <w:rPr>
                <w:sz w:val="20"/>
                <w:szCs w:val="20"/>
              </w:rPr>
              <w:t>(a) utilises a patient activated, single or multiple event recording, on a memory recording device that:</w:t>
            </w:r>
          </w:p>
          <w:p w14:paraId="6815511E"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is connected continuously to the patient for up to 7 days; and</w:t>
            </w:r>
          </w:p>
          <w:p w14:paraId="14D5ED74" w14:textId="77777777" w:rsidR="00DD2E4B" w:rsidRPr="009F4207" w:rsidRDefault="00DD2E4B">
            <w:pPr>
              <w:pBdr>
                <w:left w:val="none" w:sz="0" w:space="22" w:color="auto"/>
              </w:pBdr>
              <w:spacing w:before="200" w:after="200"/>
              <w:ind w:left="450"/>
              <w:rPr>
                <w:sz w:val="20"/>
                <w:szCs w:val="20"/>
              </w:rPr>
            </w:pPr>
            <w:r w:rsidRPr="009F4207">
              <w:rPr>
                <w:sz w:val="20"/>
                <w:szCs w:val="20"/>
              </w:rPr>
              <w:t>(ii) is capable of recording for at least 20 seconds prior to each activation and for 15 seconds after each activation; and</w:t>
            </w:r>
          </w:p>
          <w:p w14:paraId="6E0330C9" w14:textId="77777777" w:rsidR="00DD2E4B" w:rsidRPr="009F4207" w:rsidRDefault="00DD2E4B">
            <w:pPr>
              <w:spacing w:before="200" w:after="200"/>
              <w:rPr>
                <w:sz w:val="20"/>
                <w:szCs w:val="20"/>
              </w:rPr>
            </w:pPr>
            <w:r w:rsidRPr="009F4207">
              <w:rPr>
                <w:sz w:val="20"/>
                <w:szCs w:val="20"/>
              </w:rPr>
              <w:t>(b) includes transmission, analysis, interpretation and formal report (including the indication for the investigation); and</w:t>
            </w:r>
          </w:p>
          <w:p w14:paraId="0B739153" w14:textId="77777777" w:rsidR="00DD2E4B" w:rsidRPr="009F4207" w:rsidRDefault="00DD2E4B">
            <w:pPr>
              <w:spacing w:before="200" w:after="200"/>
              <w:rPr>
                <w:sz w:val="20"/>
                <w:szCs w:val="20"/>
              </w:rPr>
            </w:pPr>
            <w:r w:rsidRPr="009F4207">
              <w:rPr>
                <w:sz w:val="20"/>
                <w:szCs w:val="20"/>
              </w:rPr>
              <w:t>(c) is for the investigation of recurrent episodes of:</w:t>
            </w:r>
          </w:p>
          <w:p w14:paraId="6B9ACBD5"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unexplained syncope; or</w:t>
            </w:r>
          </w:p>
          <w:p w14:paraId="2C8A8A70" w14:textId="77777777" w:rsidR="00DD2E4B" w:rsidRPr="009F4207" w:rsidRDefault="00DD2E4B">
            <w:pPr>
              <w:pBdr>
                <w:left w:val="none" w:sz="0" w:space="22" w:color="auto"/>
              </w:pBdr>
              <w:spacing w:before="200" w:after="200"/>
              <w:ind w:left="450"/>
              <w:rPr>
                <w:sz w:val="20"/>
                <w:szCs w:val="20"/>
              </w:rPr>
            </w:pPr>
            <w:r w:rsidRPr="009F4207">
              <w:rPr>
                <w:sz w:val="20"/>
                <w:szCs w:val="20"/>
              </w:rPr>
              <w:t>(ii) palpitation; or</w:t>
            </w:r>
          </w:p>
          <w:p w14:paraId="59EDBF6E" w14:textId="77777777" w:rsidR="00DD2E4B" w:rsidRPr="009F4207" w:rsidRDefault="00DD2E4B">
            <w:pPr>
              <w:pBdr>
                <w:left w:val="none" w:sz="0" w:space="22" w:color="auto"/>
              </w:pBdr>
              <w:spacing w:before="200" w:after="200"/>
              <w:ind w:left="450"/>
              <w:rPr>
                <w:sz w:val="20"/>
                <w:szCs w:val="20"/>
              </w:rPr>
            </w:pPr>
            <w:r w:rsidRPr="009F4207">
              <w:rPr>
                <w:sz w:val="20"/>
                <w:szCs w:val="20"/>
              </w:rPr>
              <w:t>(iii) other symptoms where a cardiac rhythm disturbance is suspected and where infrequent episodes have occurred; and</w:t>
            </w:r>
          </w:p>
          <w:p w14:paraId="10D5C983" w14:textId="77777777" w:rsidR="00DD2E4B" w:rsidRPr="009F4207" w:rsidRDefault="00DD2E4B">
            <w:pPr>
              <w:spacing w:before="200" w:after="200"/>
              <w:rPr>
                <w:sz w:val="20"/>
                <w:szCs w:val="20"/>
              </w:rPr>
            </w:pPr>
            <w:r w:rsidRPr="009F4207">
              <w:rPr>
                <w:sz w:val="20"/>
                <w:szCs w:val="20"/>
              </w:rPr>
              <w:t>(d) is not associated with a service to which item 11716, 11717, 11735, 12203, 12204, 12205, 12207, 12208, 12210, 12213, 12215, 12217 or 12250 applies</w:t>
            </w:r>
          </w:p>
          <w:p w14:paraId="74A0654D" w14:textId="77777777" w:rsidR="00DD2E4B" w:rsidRPr="009F4207" w:rsidRDefault="00DD2E4B">
            <w:pPr>
              <w:spacing w:before="200" w:after="200"/>
              <w:rPr>
                <w:sz w:val="20"/>
                <w:szCs w:val="20"/>
              </w:rPr>
            </w:pPr>
            <w:r w:rsidRPr="009F4207">
              <w:rPr>
                <w:sz w:val="20"/>
                <w:szCs w:val="20"/>
              </w:rPr>
              <w:t>Applicable only once in any 3 month period</w:t>
            </w:r>
          </w:p>
          <w:p w14:paraId="485B3C73" w14:textId="77777777" w:rsidR="00DD2E4B" w:rsidRPr="009F4207" w:rsidRDefault="00DD2E4B">
            <w:pPr>
              <w:spacing w:before="200" w:after="200"/>
              <w:rPr>
                <w:sz w:val="20"/>
                <w:szCs w:val="20"/>
              </w:rPr>
            </w:pPr>
            <w:r w:rsidRPr="009F4207">
              <w:rPr>
                <w:sz w:val="20"/>
                <w:szCs w:val="20"/>
              </w:rPr>
              <w:t>Note: The service does not apply if the patient is an admitted patient.</w:t>
            </w:r>
          </w:p>
          <w:p w14:paraId="6F2ADCD2" w14:textId="77777777" w:rsidR="00DD2E4B" w:rsidRPr="009F4207" w:rsidRDefault="00DD2E4B">
            <w:r w:rsidRPr="009F4207">
              <w:t>(See para DN.1.26, DR.1.1 of explanatory notes to this Category)</w:t>
            </w:r>
          </w:p>
          <w:p w14:paraId="5A664459" w14:textId="77777777" w:rsidR="00DD2E4B" w:rsidRPr="009F4207" w:rsidRDefault="00DD2E4B">
            <w:pPr>
              <w:tabs>
                <w:tab w:val="left" w:pos="1701"/>
              </w:tabs>
            </w:pPr>
            <w:r w:rsidRPr="009F4207">
              <w:rPr>
                <w:b/>
                <w:sz w:val="20"/>
              </w:rPr>
              <w:t xml:space="preserve">Fee: </w:t>
            </w:r>
            <w:r w:rsidRPr="009F4207">
              <w:t>$56.90</w:t>
            </w:r>
            <w:r w:rsidRPr="009F4207">
              <w:tab/>
            </w:r>
            <w:r w:rsidRPr="009F4207">
              <w:rPr>
                <w:b/>
                <w:sz w:val="20"/>
              </w:rPr>
              <w:t xml:space="preserve">Benefit: </w:t>
            </w:r>
            <w:r w:rsidRPr="009F4207">
              <w:t>85% = $48.40</w:t>
            </w:r>
          </w:p>
        </w:tc>
      </w:tr>
      <w:tr w:rsidR="00DD2E4B" w:rsidRPr="009F4207" w14:paraId="1DF5BC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72C674" w14:textId="77777777" w:rsidR="00DD2E4B" w:rsidRPr="009F4207" w:rsidRDefault="00DD2E4B">
            <w:pPr>
              <w:rPr>
                <w:b/>
              </w:rPr>
            </w:pPr>
            <w:r w:rsidRPr="009F4207">
              <w:rPr>
                <w:b/>
              </w:rPr>
              <w:t>Fee</w:t>
            </w:r>
          </w:p>
          <w:p w14:paraId="2A340EDB" w14:textId="77777777" w:rsidR="00DD2E4B" w:rsidRPr="009F4207" w:rsidRDefault="00DD2E4B">
            <w:r w:rsidRPr="009F4207">
              <w:t>11724</w:t>
            </w:r>
          </w:p>
        </w:tc>
        <w:tc>
          <w:tcPr>
            <w:tcW w:w="0" w:type="auto"/>
            <w:tcMar>
              <w:top w:w="0" w:type="dxa"/>
              <w:left w:w="0" w:type="dxa"/>
              <w:bottom w:w="0" w:type="dxa"/>
              <w:right w:w="0" w:type="dxa"/>
            </w:tcMar>
            <w:vAlign w:val="bottom"/>
          </w:tcPr>
          <w:p w14:paraId="2A2AC2AC" w14:textId="77777777" w:rsidR="00DD2E4B" w:rsidRPr="009F4207" w:rsidRDefault="00DD2E4B">
            <w:pPr>
              <w:spacing w:after="200"/>
              <w:rPr>
                <w:sz w:val="20"/>
                <w:szCs w:val="20"/>
              </w:rPr>
            </w:pPr>
            <w:r w:rsidRPr="009F4207">
              <w:rPr>
                <w:sz w:val="20"/>
                <w:szCs w:val="20"/>
              </w:rPr>
              <w:t xml:space="preserve">UP-RIGHT TILT TABLE TESTING for the investigation of syncope of suspected cardiothoracic origin, including blood pressure monitoring, continuous ECG monitoring and the recording of the parameters, and involving an established intravenous line and the continuous attendance of a specialist or consultant physician - on premises equipped with a mechanical respirator and defibrillator </w:t>
            </w:r>
          </w:p>
          <w:p w14:paraId="457B1587" w14:textId="77777777" w:rsidR="00DD2E4B" w:rsidRPr="009F4207" w:rsidRDefault="00DD2E4B">
            <w:pPr>
              <w:tabs>
                <w:tab w:val="left" w:pos="1701"/>
              </w:tabs>
            </w:pPr>
            <w:r w:rsidRPr="009F4207">
              <w:rPr>
                <w:b/>
                <w:sz w:val="20"/>
              </w:rPr>
              <w:t xml:space="preserve">Fee: </w:t>
            </w:r>
            <w:r w:rsidRPr="009F4207">
              <w:t>$184.95</w:t>
            </w:r>
            <w:r w:rsidRPr="009F4207">
              <w:tab/>
            </w:r>
            <w:r w:rsidRPr="009F4207">
              <w:rPr>
                <w:b/>
                <w:sz w:val="20"/>
              </w:rPr>
              <w:t xml:space="preserve">Benefit: </w:t>
            </w:r>
            <w:r w:rsidRPr="009F4207">
              <w:t>75% = $138.75    85% = $157.25</w:t>
            </w:r>
          </w:p>
        </w:tc>
      </w:tr>
      <w:tr w:rsidR="00DD2E4B" w:rsidRPr="009F4207" w14:paraId="77DD9B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73E0609" w14:textId="77777777" w:rsidR="00DD2E4B" w:rsidRPr="009F4207" w:rsidRDefault="00DD2E4B">
            <w:pPr>
              <w:rPr>
                <w:b/>
              </w:rPr>
            </w:pPr>
            <w:r w:rsidRPr="009F4207">
              <w:rPr>
                <w:b/>
              </w:rPr>
              <w:lastRenderedPageBreak/>
              <w:t>Fee</w:t>
            </w:r>
          </w:p>
          <w:p w14:paraId="217A8A3F" w14:textId="77777777" w:rsidR="00DD2E4B" w:rsidRPr="009F4207" w:rsidRDefault="00DD2E4B">
            <w:r w:rsidRPr="009F4207">
              <w:t>11725</w:t>
            </w:r>
          </w:p>
        </w:tc>
        <w:tc>
          <w:tcPr>
            <w:tcW w:w="0" w:type="auto"/>
            <w:tcMar>
              <w:top w:w="0" w:type="dxa"/>
              <w:left w:w="0" w:type="dxa"/>
              <w:bottom w:w="0" w:type="dxa"/>
              <w:right w:w="0" w:type="dxa"/>
            </w:tcMar>
            <w:vAlign w:val="bottom"/>
          </w:tcPr>
          <w:p w14:paraId="751659D7" w14:textId="77777777" w:rsidR="00DD2E4B" w:rsidRPr="009F4207" w:rsidRDefault="00DD2E4B">
            <w:pPr>
              <w:spacing w:after="200"/>
              <w:rPr>
                <w:sz w:val="20"/>
                <w:szCs w:val="20"/>
              </w:rPr>
            </w:pPr>
            <w:r w:rsidRPr="009F4207">
              <w:rPr>
                <w:sz w:val="20"/>
                <w:szCs w:val="20"/>
              </w:rPr>
              <w:t xml:space="preserve">IMPLANTED DEFIBRILLATOR (including cardiac resynchronisation defibrillator) REMOTE MONITORING involving reviews (without patient attendance) of arrhythmias, lead and device parameters, if at least 2 remote reviews are provided in a 12 month period.   </w:t>
            </w:r>
          </w:p>
          <w:p w14:paraId="75818DD4" w14:textId="77777777" w:rsidR="00DD2E4B" w:rsidRPr="009F4207" w:rsidRDefault="00DD2E4B">
            <w:pPr>
              <w:rPr>
                <w:sz w:val="24"/>
              </w:rPr>
            </w:pPr>
          </w:p>
          <w:p w14:paraId="062B009F" w14:textId="77777777" w:rsidR="00DD2E4B" w:rsidRPr="009F4207" w:rsidRDefault="00DD2E4B">
            <w:pPr>
              <w:spacing w:before="200" w:after="200"/>
              <w:rPr>
                <w:sz w:val="20"/>
                <w:szCs w:val="20"/>
              </w:rPr>
            </w:pPr>
            <w:r w:rsidRPr="009F4207">
              <w:rPr>
                <w:sz w:val="20"/>
                <w:szCs w:val="20"/>
              </w:rPr>
              <w:t xml:space="preserve">Payable only once in any 12 month period </w:t>
            </w:r>
          </w:p>
          <w:p w14:paraId="3AC377F4" w14:textId="77777777" w:rsidR="00DD2E4B" w:rsidRPr="009F4207" w:rsidRDefault="00DD2E4B">
            <w:pPr>
              <w:tabs>
                <w:tab w:val="left" w:pos="1701"/>
              </w:tabs>
            </w:pPr>
            <w:r w:rsidRPr="009F4207">
              <w:rPr>
                <w:b/>
                <w:sz w:val="20"/>
              </w:rPr>
              <w:t xml:space="preserve">Fee: </w:t>
            </w:r>
            <w:r w:rsidRPr="009F4207">
              <w:t>$207.55</w:t>
            </w:r>
            <w:r w:rsidRPr="009F4207">
              <w:tab/>
            </w:r>
            <w:r w:rsidRPr="009F4207">
              <w:rPr>
                <w:b/>
                <w:sz w:val="20"/>
              </w:rPr>
              <w:t xml:space="preserve">Benefit: </w:t>
            </w:r>
            <w:r w:rsidRPr="009F4207">
              <w:t>75% = $155.70    85% = $176.45</w:t>
            </w:r>
          </w:p>
        </w:tc>
      </w:tr>
      <w:tr w:rsidR="00DD2E4B" w:rsidRPr="009F4207" w14:paraId="1440FD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B986314" w14:textId="77777777" w:rsidR="00DD2E4B" w:rsidRPr="009F4207" w:rsidRDefault="00DD2E4B">
            <w:pPr>
              <w:rPr>
                <w:b/>
              </w:rPr>
            </w:pPr>
            <w:r w:rsidRPr="009F4207">
              <w:rPr>
                <w:b/>
              </w:rPr>
              <w:t>Fee</w:t>
            </w:r>
          </w:p>
          <w:p w14:paraId="701D9E80" w14:textId="77777777" w:rsidR="00DD2E4B" w:rsidRPr="009F4207" w:rsidRDefault="00DD2E4B">
            <w:r w:rsidRPr="009F4207">
              <w:t>11726</w:t>
            </w:r>
          </w:p>
        </w:tc>
        <w:tc>
          <w:tcPr>
            <w:tcW w:w="0" w:type="auto"/>
            <w:tcMar>
              <w:top w:w="0" w:type="dxa"/>
              <w:left w:w="0" w:type="dxa"/>
              <w:bottom w:w="0" w:type="dxa"/>
              <w:right w:w="0" w:type="dxa"/>
            </w:tcMar>
            <w:vAlign w:val="bottom"/>
          </w:tcPr>
          <w:p w14:paraId="3B568318" w14:textId="77777777" w:rsidR="00DD2E4B" w:rsidRPr="009F4207" w:rsidRDefault="00DD2E4B">
            <w:pPr>
              <w:spacing w:after="200"/>
              <w:rPr>
                <w:sz w:val="20"/>
                <w:szCs w:val="20"/>
              </w:rPr>
            </w:pPr>
            <w:r w:rsidRPr="009F4207">
              <w:rPr>
                <w:sz w:val="20"/>
                <w:szCs w:val="20"/>
              </w:rPr>
              <w:t xml:space="preserve">IMPLANTED DEFIBRILLATOR TESTING with patient attendance following detection of abnormality by remote monitoring involving electrocardiography, measurement of rate, width and amplitude of stimulus, not being a service associated with a service to which item 11727 applies. </w:t>
            </w:r>
          </w:p>
          <w:p w14:paraId="00F00D75" w14:textId="77777777" w:rsidR="00DD2E4B" w:rsidRPr="009F4207" w:rsidRDefault="00DD2E4B">
            <w:pPr>
              <w:tabs>
                <w:tab w:val="left" w:pos="1701"/>
              </w:tabs>
            </w:pPr>
            <w:r w:rsidRPr="009F4207">
              <w:rPr>
                <w:b/>
                <w:sz w:val="20"/>
              </w:rPr>
              <w:t xml:space="preserve">Fee: </w:t>
            </w:r>
            <w:r w:rsidRPr="009F4207">
              <w:t>$103.80</w:t>
            </w:r>
            <w:r w:rsidRPr="009F4207">
              <w:tab/>
            </w:r>
            <w:r w:rsidRPr="009F4207">
              <w:rPr>
                <w:b/>
                <w:sz w:val="20"/>
              </w:rPr>
              <w:t xml:space="preserve">Benefit: </w:t>
            </w:r>
            <w:r w:rsidRPr="009F4207">
              <w:t>75% = $77.85    85% = $88.25</w:t>
            </w:r>
          </w:p>
        </w:tc>
      </w:tr>
      <w:tr w:rsidR="00DD2E4B" w:rsidRPr="009F4207" w14:paraId="67B45A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C592378" w14:textId="77777777" w:rsidR="00DD2E4B" w:rsidRPr="009F4207" w:rsidRDefault="00DD2E4B">
            <w:pPr>
              <w:rPr>
                <w:b/>
              </w:rPr>
            </w:pPr>
            <w:r w:rsidRPr="009F4207">
              <w:rPr>
                <w:b/>
              </w:rPr>
              <w:t>Fee</w:t>
            </w:r>
          </w:p>
          <w:p w14:paraId="22B27971" w14:textId="77777777" w:rsidR="00DD2E4B" w:rsidRPr="009F4207" w:rsidRDefault="00DD2E4B">
            <w:r w:rsidRPr="009F4207">
              <w:t>11727</w:t>
            </w:r>
          </w:p>
        </w:tc>
        <w:tc>
          <w:tcPr>
            <w:tcW w:w="0" w:type="auto"/>
            <w:tcMar>
              <w:top w:w="0" w:type="dxa"/>
              <w:left w:w="0" w:type="dxa"/>
              <w:bottom w:w="0" w:type="dxa"/>
              <w:right w:w="0" w:type="dxa"/>
            </w:tcMar>
            <w:vAlign w:val="bottom"/>
          </w:tcPr>
          <w:p w14:paraId="33E9A0C8" w14:textId="77777777" w:rsidR="00DD2E4B" w:rsidRPr="009F4207" w:rsidRDefault="00DD2E4B">
            <w:pPr>
              <w:spacing w:after="200"/>
              <w:rPr>
                <w:sz w:val="20"/>
                <w:szCs w:val="20"/>
              </w:rPr>
            </w:pPr>
            <w:r w:rsidRPr="009F4207">
              <w:rPr>
                <w:sz w:val="20"/>
                <w:szCs w:val="20"/>
              </w:rPr>
              <w:t>IMPLANTED DEFIBRILLATOR TESTING involving electrocardiography, assessment of pacing and sensing thresholds for pacing and defibrillation electrodes, download and interpretation of stored events and electrograms, including programming when required, not being a service associated with a service to which item 11719, 11720, 11721, 11725 or 11726 applies</w:t>
            </w:r>
          </w:p>
          <w:p w14:paraId="24C9E7BF" w14:textId="77777777" w:rsidR="00DD2E4B" w:rsidRPr="009F4207" w:rsidRDefault="00DD2E4B">
            <w:r w:rsidRPr="009F4207">
              <w:t>(See para DN.1.34 of explanatory notes to this Category)</w:t>
            </w:r>
          </w:p>
          <w:p w14:paraId="70CC465D" w14:textId="77777777" w:rsidR="00DD2E4B" w:rsidRPr="009F4207" w:rsidRDefault="00DD2E4B">
            <w:pPr>
              <w:tabs>
                <w:tab w:val="left" w:pos="1701"/>
              </w:tabs>
            </w:pPr>
            <w:r w:rsidRPr="009F4207">
              <w:rPr>
                <w:b/>
                <w:sz w:val="20"/>
              </w:rPr>
              <w:t xml:space="preserve">Fee: </w:t>
            </w:r>
            <w:r w:rsidRPr="009F4207">
              <w:t>$103.80</w:t>
            </w:r>
            <w:r w:rsidRPr="009F4207">
              <w:tab/>
            </w:r>
            <w:r w:rsidRPr="009F4207">
              <w:rPr>
                <w:b/>
                <w:sz w:val="20"/>
              </w:rPr>
              <w:t xml:space="preserve">Benefit: </w:t>
            </w:r>
            <w:r w:rsidRPr="009F4207">
              <w:t>75% = $77.85    85% = $88.25</w:t>
            </w:r>
          </w:p>
        </w:tc>
      </w:tr>
      <w:tr w:rsidR="00DD2E4B" w:rsidRPr="009F4207" w14:paraId="20EEBF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F83B06" w14:textId="77777777" w:rsidR="00DD2E4B" w:rsidRPr="009F4207" w:rsidRDefault="00DD2E4B">
            <w:pPr>
              <w:rPr>
                <w:b/>
              </w:rPr>
            </w:pPr>
            <w:r w:rsidRPr="009F4207">
              <w:rPr>
                <w:b/>
              </w:rPr>
              <w:t>Fee</w:t>
            </w:r>
          </w:p>
          <w:p w14:paraId="29FD17DE" w14:textId="77777777" w:rsidR="00DD2E4B" w:rsidRPr="009F4207" w:rsidRDefault="00DD2E4B">
            <w:r w:rsidRPr="009F4207">
              <w:t>11728</w:t>
            </w:r>
          </w:p>
        </w:tc>
        <w:tc>
          <w:tcPr>
            <w:tcW w:w="0" w:type="auto"/>
            <w:tcMar>
              <w:top w:w="0" w:type="dxa"/>
              <w:left w:w="0" w:type="dxa"/>
              <w:bottom w:w="0" w:type="dxa"/>
              <w:right w:w="0" w:type="dxa"/>
            </w:tcMar>
            <w:vAlign w:val="bottom"/>
          </w:tcPr>
          <w:p w14:paraId="6D896C73" w14:textId="77777777" w:rsidR="00DD2E4B" w:rsidRPr="009F4207" w:rsidRDefault="00DD2E4B">
            <w:pPr>
              <w:spacing w:after="200"/>
              <w:rPr>
                <w:sz w:val="20"/>
                <w:szCs w:val="20"/>
              </w:rPr>
            </w:pPr>
            <w:r w:rsidRPr="009F4207">
              <w:rPr>
                <w:sz w:val="20"/>
                <w:szCs w:val="20"/>
              </w:rPr>
              <w:t>Implanted loop recording for the investigation of atrial fibrillation if the patient to whom the service is provided has been diagnosed as having had an embolic stroke of undetermined source, including reprogramming when required, retrieval of stored data, analysis, interpretation and report, other than a service to which item 38288 applies</w:t>
            </w:r>
          </w:p>
          <w:p w14:paraId="4C125896" w14:textId="77777777" w:rsidR="00DD2E4B" w:rsidRPr="009F4207" w:rsidRDefault="00DD2E4B">
            <w:pPr>
              <w:spacing w:before="200" w:after="200"/>
              <w:rPr>
                <w:sz w:val="20"/>
                <w:szCs w:val="20"/>
              </w:rPr>
            </w:pPr>
            <w:r w:rsidRPr="009F4207">
              <w:rPr>
                <w:sz w:val="20"/>
                <w:szCs w:val="20"/>
              </w:rPr>
              <w:t>For any particular patient—applicable not more than 4 times in any 12 months</w:t>
            </w:r>
          </w:p>
          <w:p w14:paraId="76DD400A" w14:textId="77777777" w:rsidR="00DD2E4B" w:rsidRPr="009F4207" w:rsidRDefault="00DD2E4B">
            <w:pPr>
              <w:tabs>
                <w:tab w:val="left" w:pos="1701"/>
              </w:tabs>
            </w:pPr>
            <w:r w:rsidRPr="009F4207">
              <w:rPr>
                <w:b/>
                <w:sz w:val="20"/>
              </w:rPr>
              <w:t xml:space="preserve">Fee: </w:t>
            </w:r>
            <w:r w:rsidRPr="009F4207">
              <w:t>$38.05</w:t>
            </w:r>
            <w:r w:rsidRPr="009F4207">
              <w:tab/>
            </w:r>
            <w:r w:rsidRPr="009F4207">
              <w:rPr>
                <w:b/>
                <w:sz w:val="20"/>
              </w:rPr>
              <w:t xml:space="preserve">Benefit: </w:t>
            </w:r>
            <w:r w:rsidRPr="009F4207">
              <w:t>75% = $28.55    85% = $32.35</w:t>
            </w:r>
          </w:p>
        </w:tc>
      </w:tr>
      <w:tr w:rsidR="00DD2E4B" w:rsidRPr="009F4207" w14:paraId="03E6CD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23F66B3" w14:textId="77777777" w:rsidR="00DD2E4B" w:rsidRPr="009F4207" w:rsidRDefault="00DD2E4B">
            <w:pPr>
              <w:rPr>
                <w:b/>
              </w:rPr>
            </w:pPr>
            <w:r w:rsidRPr="009F4207">
              <w:rPr>
                <w:b/>
              </w:rPr>
              <w:t>Fee</w:t>
            </w:r>
          </w:p>
          <w:p w14:paraId="55537FBF" w14:textId="77777777" w:rsidR="00DD2E4B" w:rsidRPr="009F4207" w:rsidRDefault="00DD2E4B">
            <w:r w:rsidRPr="009F4207">
              <w:t>11729</w:t>
            </w:r>
          </w:p>
        </w:tc>
        <w:tc>
          <w:tcPr>
            <w:tcW w:w="0" w:type="auto"/>
            <w:tcMar>
              <w:top w:w="0" w:type="dxa"/>
              <w:left w:w="0" w:type="dxa"/>
              <w:bottom w:w="0" w:type="dxa"/>
              <w:right w:w="0" w:type="dxa"/>
            </w:tcMar>
            <w:vAlign w:val="bottom"/>
          </w:tcPr>
          <w:p w14:paraId="7F58AE5B"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in note DR.1.2</w:t>
            </w:r>
          </w:p>
          <w:p w14:paraId="0825E674" w14:textId="77777777" w:rsidR="00DD2E4B" w:rsidRPr="009F4207" w:rsidRDefault="00DD2E4B">
            <w:pPr>
              <w:spacing w:before="200" w:after="200"/>
              <w:rPr>
                <w:sz w:val="20"/>
                <w:szCs w:val="20"/>
              </w:rPr>
            </w:pPr>
            <w:proofErr w:type="spellStart"/>
            <w:r w:rsidRPr="009F4207">
              <w:rPr>
                <w:sz w:val="20"/>
                <w:szCs w:val="20"/>
              </w:rPr>
              <w:t>Multi channel</w:t>
            </w:r>
            <w:proofErr w:type="spellEnd"/>
            <w:r w:rsidRPr="009F4207">
              <w:rPr>
                <w:sz w:val="20"/>
                <w:szCs w:val="20"/>
              </w:rPr>
              <w:t xml:space="preserve"> electrocardiogram monitoring and recording during exercise (motorised treadmill or cycle ergometer capable of quantifying external workload in watts) or pharmacological stress, if:</w:t>
            </w:r>
          </w:p>
          <w:p w14:paraId="31069A54" w14:textId="77777777" w:rsidR="00DD2E4B" w:rsidRPr="009F4207" w:rsidRDefault="00DD2E4B">
            <w:pPr>
              <w:spacing w:before="200" w:after="200"/>
              <w:rPr>
                <w:sz w:val="20"/>
                <w:szCs w:val="20"/>
              </w:rPr>
            </w:pPr>
            <w:r w:rsidRPr="009F4207">
              <w:rPr>
                <w:sz w:val="20"/>
                <w:szCs w:val="20"/>
              </w:rPr>
              <w:t>(a) the patient is 17 years or more; and</w:t>
            </w:r>
          </w:p>
          <w:p w14:paraId="655B461B" w14:textId="77777777" w:rsidR="00DD2E4B" w:rsidRPr="009F4207" w:rsidRDefault="00DD2E4B">
            <w:pPr>
              <w:spacing w:before="200" w:after="200"/>
              <w:rPr>
                <w:sz w:val="20"/>
                <w:szCs w:val="20"/>
              </w:rPr>
            </w:pPr>
            <w:r w:rsidRPr="009F4207">
              <w:rPr>
                <w:sz w:val="20"/>
                <w:szCs w:val="20"/>
              </w:rPr>
              <w:t>(b) the patient:</w:t>
            </w:r>
          </w:p>
          <w:p w14:paraId="799D5F7C"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has symptoms consistent with cardiac ischemia; or</w:t>
            </w:r>
          </w:p>
          <w:p w14:paraId="2565048C" w14:textId="77777777" w:rsidR="00DD2E4B" w:rsidRPr="009F4207" w:rsidRDefault="00DD2E4B">
            <w:pPr>
              <w:pBdr>
                <w:left w:val="none" w:sz="0" w:space="22" w:color="auto"/>
              </w:pBdr>
              <w:spacing w:before="200" w:after="200"/>
              <w:ind w:left="450"/>
              <w:rPr>
                <w:sz w:val="20"/>
                <w:szCs w:val="20"/>
              </w:rPr>
            </w:pPr>
            <w:r w:rsidRPr="009F4207">
              <w:rPr>
                <w:sz w:val="20"/>
                <w:szCs w:val="20"/>
              </w:rPr>
              <w:t>(ii) has other cardiac disease which may be exacerbated by exercise; or</w:t>
            </w:r>
          </w:p>
          <w:p w14:paraId="2F6C22F0" w14:textId="77777777" w:rsidR="00DD2E4B" w:rsidRPr="009F4207" w:rsidRDefault="00DD2E4B">
            <w:pPr>
              <w:pBdr>
                <w:left w:val="none" w:sz="0" w:space="22" w:color="auto"/>
              </w:pBdr>
              <w:spacing w:before="200" w:after="200"/>
              <w:ind w:left="450"/>
              <w:rPr>
                <w:sz w:val="20"/>
                <w:szCs w:val="20"/>
              </w:rPr>
            </w:pPr>
            <w:r w:rsidRPr="009F4207">
              <w:rPr>
                <w:sz w:val="20"/>
                <w:szCs w:val="20"/>
              </w:rPr>
              <w:t>(iii) has a first degree relative with suspected heritable arrhythmia; and</w:t>
            </w:r>
          </w:p>
          <w:p w14:paraId="62850DE1" w14:textId="77777777" w:rsidR="00DD2E4B" w:rsidRPr="009F4207" w:rsidRDefault="00DD2E4B">
            <w:pPr>
              <w:spacing w:before="200" w:after="200"/>
              <w:rPr>
                <w:sz w:val="20"/>
                <w:szCs w:val="20"/>
              </w:rPr>
            </w:pPr>
            <w:r w:rsidRPr="009F4207">
              <w:rPr>
                <w:sz w:val="20"/>
                <w:szCs w:val="20"/>
              </w:rPr>
              <w:t>(c) the monitoring and recording:</w:t>
            </w:r>
          </w:p>
          <w:p w14:paraId="25724F86"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is not less than 20 minutes; and</w:t>
            </w:r>
          </w:p>
          <w:p w14:paraId="2D6198E7" w14:textId="77777777" w:rsidR="00DD2E4B" w:rsidRPr="009F4207" w:rsidRDefault="00DD2E4B">
            <w:pPr>
              <w:pBdr>
                <w:left w:val="none" w:sz="0" w:space="22" w:color="auto"/>
              </w:pBdr>
              <w:spacing w:before="200" w:after="200"/>
              <w:ind w:left="450"/>
              <w:rPr>
                <w:sz w:val="20"/>
                <w:szCs w:val="20"/>
              </w:rPr>
            </w:pPr>
            <w:r w:rsidRPr="009F4207">
              <w:rPr>
                <w:sz w:val="20"/>
                <w:szCs w:val="20"/>
              </w:rPr>
              <w:t>(ii) includes resting electrocardiogram; and</w:t>
            </w:r>
          </w:p>
          <w:p w14:paraId="1433ABDD" w14:textId="77777777" w:rsidR="00DD2E4B" w:rsidRPr="009F4207" w:rsidRDefault="00DD2E4B">
            <w:pPr>
              <w:spacing w:before="200" w:after="200"/>
              <w:rPr>
                <w:sz w:val="20"/>
                <w:szCs w:val="20"/>
              </w:rPr>
            </w:pPr>
            <w:r w:rsidRPr="009F4207">
              <w:rPr>
                <w:sz w:val="20"/>
                <w:szCs w:val="20"/>
              </w:rPr>
              <w:t>(d) a written report is produced by a medical practitioner that includes interpretation of the monitoring and recording data, commenting on the significance of the data, and the relationship of the data to clinical decision making for the patient in the clinical context; and</w:t>
            </w:r>
          </w:p>
          <w:p w14:paraId="1D54FDE0" w14:textId="77777777" w:rsidR="00DD2E4B" w:rsidRPr="009F4207" w:rsidRDefault="00DD2E4B">
            <w:pPr>
              <w:spacing w:before="200" w:after="200"/>
              <w:rPr>
                <w:sz w:val="20"/>
                <w:szCs w:val="20"/>
              </w:rPr>
            </w:pPr>
            <w:r w:rsidRPr="009F4207">
              <w:rPr>
                <w:sz w:val="20"/>
                <w:szCs w:val="20"/>
              </w:rPr>
              <w:lastRenderedPageBreak/>
              <w:t>(e) the service is not a service:</w:t>
            </w:r>
          </w:p>
          <w:p w14:paraId="609C43E1"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provided on the same occasion as a service to which item 11704, 11705, 11707 or 11714 applies; or</w:t>
            </w:r>
          </w:p>
          <w:p w14:paraId="65E4EFD8" w14:textId="77777777" w:rsidR="00DD2E4B" w:rsidRPr="009F4207" w:rsidRDefault="00DD2E4B">
            <w:pPr>
              <w:pBdr>
                <w:left w:val="none" w:sz="0" w:space="22" w:color="auto"/>
              </w:pBdr>
              <w:spacing w:before="200" w:after="200"/>
              <w:ind w:left="450"/>
              <w:rPr>
                <w:sz w:val="20"/>
                <w:szCs w:val="20"/>
              </w:rPr>
            </w:pPr>
            <w:r w:rsidRPr="009F4207">
              <w:rPr>
                <w:sz w:val="20"/>
                <w:szCs w:val="20"/>
              </w:rPr>
              <w:t>(ii) performed within 24 months of a service to which item 55141, 55143, 55145, 55146, 61311, 61324, 61329, 61332, 61345, 61349, 61357, 61365, 61377, 61380, 61394, 61398, 61406, 61410, 61414 or 61418 applies</w:t>
            </w:r>
          </w:p>
          <w:p w14:paraId="1AD21AE5" w14:textId="77777777" w:rsidR="00DD2E4B" w:rsidRPr="009F4207" w:rsidRDefault="00DD2E4B">
            <w:pPr>
              <w:spacing w:before="200" w:after="200"/>
              <w:rPr>
                <w:sz w:val="20"/>
                <w:szCs w:val="20"/>
              </w:rPr>
            </w:pPr>
            <w:r w:rsidRPr="009F4207">
              <w:rPr>
                <w:sz w:val="20"/>
                <w:szCs w:val="20"/>
              </w:rPr>
              <w:t> Applicable only once in any 24 month period</w:t>
            </w:r>
          </w:p>
          <w:p w14:paraId="095E8C7A" w14:textId="77777777" w:rsidR="00DD2E4B" w:rsidRPr="009F4207" w:rsidRDefault="00DD2E4B">
            <w:pPr>
              <w:spacing w:before="200" w:after="200"/>
              <w:rPr>
                <w:sz w:val="20"/>
                <w:szCs w:val="20"/>
              </w:rPr>
            </w:pPr>
            <w:r w:rsidRPr="009F4207">
              <w:rPr>
                <w:sz w:val="20"/>
                <w:szCs w:val="20"/>
              </w:rPr>
              <w:t> </w:t>
            </w:r>
          </w:p>
          <w:p w14:paraId="0B3FCA2A" w14:textId="77777777" w:rsidR="00DD2E4B" w:rsidRPr="009F4207" w:rsidRDefault="00DD2E4B">
            <w:pPr>
              <w:spacing w:before="200" w:after="200"/>
              <w:rPr>
                <w:sz w:val="20"/>
                <w:szCs w:val="20"/>
              </w:rPr>
            </w:pPr>
            <w:r w:rsidRPr="009F4207">
              <w:rPr>
                <w:sz w:val="20"/>
                <w:szCs w:val="20"/>
              </w:rPr>
              <w:t> </w:t>
            </w:r>
          </w:p>
          <w:p w14:paraId="293B5652" w14:textId="77777777" w:rsidR="00DD2E4B" w:rsidRPr="009F4207" w:rsidRDefault="00DD2E4B">
            <w:r w:rsidRPr="009F4207">
              <w:t>(See para DN.1.29, DR.1.2 of explanatory notes to this Category)</w:t>
            </w:r>
          </w:p>
          <w:p w14:paraId="646B4FF1" w14:textId="77777777" w:rsidR="00DD2E4B" w:rsidRPr="009F4207" w:rsidRDefault="00DD2E4B">
            <w:pPr>
              <w:tabs>
                <w:tab w:val="left" w:pos="1701"/>
              </w:tabs>
            </w:pPr>
            <w:r w:rsidRPr="009F4207">
              <w:rPr>
                <w:b/>
                <w:sz w:val="20"/>
              </w:rPr>
              <w:t xml:space="preserve">Fee: </w:t>
            </w:r>
            <w:r w:rsidRPr="009F4207">
              <w:t>$166.70</w:t>
            </w:r>
            <w:r w:rsidRPr="009F4207">
              <w:tab/>
            </w:r>
            <w:r w:rsidRPr="009F4207">
              <w:rPr>
                <w:b/>
                <w:sz w:val="20"/>
              </w:rPr>
              <w:t xml:space="preserve">Benefit: </w:t>
            </w:r>
            <w:r w:rsidRPr="009F4207">
              <w:t>75% = $125.05    85% = $141.70</w:t>
            </w:r>
          </w:p>
        </w:tc>
      </w:tr>
      <w:tr w:rsidR="00DD2E4B" w:rsidRPr="009F4207" w14:paraId="44433C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86D7316" w14:textId="77777777" w:rsidR="00DD2E4B" w:rsidRPr="009F4207" w:rsidRDefault="00DD2E4B">
            <w:pPr>
              <w:rPr>
                <w:b/>
              </w:rPr>
            </w:pPr>
            <w:r w:rsidRPr="009F4207">
              <w:rPr>
                <w:b/>
              </w:rPr>
              <w:lastRenderedPageBreak/>
              <w:t>Fee</w:t>
            </w:r>
          </w:p>
          <w:p w14:paraId="29E4FBE5" w14:textId="77777777" w:rsidR="00DD2E4B" w:rsidRPr="009F4207" w:rsidRDefault="00DD2E4B">
            <w:r w:rsidRPr="009F4207">
              <w:t>11730</w:t>
            </w:r>
          </w:p>
        </w:tc>
        <w:tc>
          <w:tcPr>
            <w:tcW w:w="0" w:type="auto"/>
            <w:tcMar>
              <w:top w:w="0" w:type="dxa"/>
              <w:left w:w="0" w:type="dxa"/>
              <w:bottom w:w="0" w:type="dxa"/>
              <w:right w:w="0" w:type="dxa"/>
            </w:tcMar>
            <w:vAlign w:val="bottom"/>
          </w:tcPr>
          <w:p w14:paraId="50A03F0E" w14:textId="77777777" w:rsidR="00DD2E4B" w:rsidRPr="009F4207" w:rsidRDefault="00DD2E4B">
            <w:pPr>
              <w:spacing w:after="200"/>
              <w:rPr>
                <w:sz w:val="20"/>
                <w:szCs w:val="20"/>
              </w:rPr>
            </w:pPr>
            <w:r w:rsidRPr="009F4207">
              <w:rPr>
                <w:sz w:val="20"/>
                <w:szCs w:val="20"/>
              </w:rPr>
              <w:t>Note: the service only applies if the patient meets the requirements of the descriptor and the requirements in note DR.1.3</w:t>
            </w:r>
          </w:p>
          <w:p w14:paraId="2E9FE523" w14:textId="77777777" w:rsidR="00DD2E4B" w:rsidRPr="009F4207" w:rsidRDefault="00DD2E4B">
            <w:pPr>
              <w:spacing w:before="200" w:after="200"/>
              <w:rPr>
                <w:sz w:val="20"/>
                <w:szCs w:val="20"/>
              </w:rPr>
            </w:pPr>
            <w:proofErr w:type="spellStart"/>
            <w:r w:rsidRPr="009F4207">
              <w:rPr>
                <w:sz w:val="20"/>
                <w:szCs w:val="20"/>
              </w:rPr>
              <w:t>Multi channel</w:t>
            </w:r>
            <w:proofErr w:type="spellEnd"/>
            <w:r w:rsidRPr="009F4207">
              <w:rPr>
                <w:sz w:val="20"/>
                <w:szCs w:val="20"/>
              </w:rPr>
              <w:t xml:space="preserve"> electrocardiogram monitoring and recording during exercise (motorised treadmill or cycle ergometer capable of quantifying external workload in watts), if:</w:t>
            </w:r>
          </w:p>
          <w:p w14:paraId="47263C84" w14:textId="77777777" w:rsidR="00DD2E4B" w:rsidRPr="009F4207" w:rsidRDefault="00DD2E4B">
            <w:pPr>
              <w:spacing w:before="200" w:after="200"/>
              <w:rPr>
                <w:sz w:val="20"/>
                <w:szCs w:val="20"/>
              </w:rPr>
            </w:pPr>
            <w:r w:rsidRPr="009F4207">
              <w:rPr>
                <w:sz w:val="20"/>
                <w:szCs w:val="20"/>
              </w:rPr>
              <w:t>(a) the patient is less than 17 years; and</w:t>
            </w:r>
          </w:p>
          <w:p w14:paraId="20EC74C3" w14:textId="77777777" w:rsidR="00DD2E4B" w:rsidRPr="009F4207" w:rsidRDefault="00DD2E4B">
            <w:pPr>
              <w:spacing w:before="200" w:after="200"/>
              <w:rPr>
                <w:sz w:val="20"/>
                <w:szCs w:val="20"/>
              </w:rPr>
            </w:pPr>
            <w:r w:rsidRPr="009F4207">
              <w:rPr>
                <w:sz w:val="20"/>
                <w:szCs w:val="20"/>
              </w:rPr>
              <w:t>(b) the patient:</w:t>
            </w:r>
          </w:p>
          <w:p w14:paraId="2A482A64"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has symptoms consistent with cardiac ischemia; or</w:t>
            </w:r>
          </w:p>
          <w:p w14:paraId="2D8F1818" w14:textId="77777777" w:rsidR="00DD2E4B" w:rsidRPr="009F4207" w:rsidRDefault="00DD2E4B">
            <w:pPr>
              <w:pBdr>
                <w:left w:val="none" w:sz="0" w:space="22" w:color="auto"/>
              </w:pBdr>
              <w:spacing w:before="200" w:after="200"/>
              <w:ind w:left="450"/>
              <w:rPr>
                <w:sz w:val="20"/>
                <w:szCs w:val="20"/>
              </w:rPr>
            </w:pPr>
            <w:r w:rsidRPr="009F4207">
              <w:rPr>
                <w:sz w:val="20"/>
                <w:szCs w:val="20"/>
              </w:rPr>
              <w:t>(ii) has other cardiac disease which may be exacerbated by exercise; or</w:t>
            </w:r>
          </w:p>
          <w:p w14:paraId="659C1B6C" w14:textId="77777777" w:rsidR="00DD2E4B" w:rsidRPr="009F4207" w:rsidRDefault="00DD2E4B">
            <w:pPr>
              <w:pBdr>
                <w:left w:val="none" w:sz="0" w:space="22" w:color="auto"/>
              </w:pBdr>
              <w:spacing w:before="200" w:after="200"/>
              <w:ind w:left="450"/>
              <w:rPr>
                <w:sz w:val="20"/>
                <w:szCs w:val="20"/>
              </w:rPr>
            </w:pPr>
            <w:r w:rsidRPr="009F4207">
              <w:rPr>
                <w:sz w:val="20"/>
                <w:szCs w:val="20"/>
              </w:rPr>
              <w:t>(iii) has a first degree relative with suspected heritable arrhythmia; and</w:t>
            </w:r>
          </w:p>
          <w:p w14:paraId="30D4DBBF" w14:textId="77777777" w:rsidR="00DD2E4B" w:rsidRPr="009F4207" w:rsidRDefault="00DD2E4B">
            <w:pPr>
              <w:spacing w:before="200" w:after="200"/>
              <w:rPr>
                <w:sz w:val="20"/>
                <w:szCs w:val="20"/>
              </w:rPr>
            </w:pPr>
            <w:r w:rsidRPr="009F4207">
              <w:rPr>
                <w:sz w:val="20"/>
                <w:szCs w:val="20"/>
              </w:rPr>
              <w:t>(c) the monitoring and recording:</w:t>
            </w:r>
          </w:p>
          <w:p w14:paraId="70FEFC3C"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is not less than 20 minutes in duration; and</w:t>
            </w:r>
          </w:p>
          <w:p w14:paraId="011F7F70" w14:textId="77777777" w:rsidR="00DD2E4B" w:rsidRPr="009F4207" w:rsidRDefault="00DD2E4B">
            <w:pPr>
              <w:pBdr>
                <w:left w:val="none" w:sz="0" w:space="22" w:color="auto"/>
              </w:pBdr>
              <w:spacing w:before="200" w:after="200"/>
              <w:ind w:left="450"/>
              <w:rPr>
                <w:sz w:val="20"/>
                <w:szCs w:val="20"/>
              </w:rPr>
            </w:pPr>
            <w:r w:rsidRPr="009F4207">
              <w:rPr>
                <w:sz w:val="20"/>
                <w:szCs w:val="20"/>
              </w:rPr>
              <w:t>(ii) includes resting electrocardiogram; and</w:t>
            </w:r>
          </w:p>
          <w:p w14:paraId="3068A60F" w14:textId="77777777" w:rsidR="00DD2E4B" w:rsidRPr="009F4207" w:rsidRDefault="00DD2E4B">
            <w:pPr>
              <w:spacing w:before="200" w:after="200"/>
              <w:rPr>
                <w:sz w:val="20"/>
                <w:szCs w:val="20"/>
              </w:rPr>
            </w:pPr>
            <w:r w:rsidRPr="009F4207">
              <w:rPr>
                <w:sz w:val="20"/>
                <w:szCs w:val="20"/>
              </w:rPr>
              <w:t>(d) a written report is produced by a medical practitioner that includes interpretation of the monitoring and recording data, commenting on the significance of the data, and the relationship of the data to clinical decision making for the patient in the clinical context; and</w:t>
            </w:r>
          </w:p>
          <w:p w14:paraId="39B75409" w14:textId="77777777" w:rsidR="00DD2E4B" w:rsidRPr="009F4207" w:rsidRDefault="00DD2E4B">
            <w:pPr>
              <w:spacing w:before="200" w:after="200"/>
              <w:rPr>
                <w:sz w:val="20"/>
                <w:szCs w:val="20"/>
              </w:rPr>
            </w:pPr>
            <w:r w:rsidRPr="009F4207">
              <w:rPr>
                <w:sz w:val="20"/>
                <w:szCs w:val="20"/>
              </w:rPr>
              <w:t>(e) the service is not a service:</w:t>
            </w:r>
          </w:p>
          <w:p w14:paraId="491FA04B"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provided on the same occasion as a service to which item 11704, 11705, 11707 or 11714 applies; or</w:t>
            </w:r>
          </w:p>
          <w:p w14:paraId="5D553642" w14:textId="77777777" w:rsidR="00DD2E4B" w:rsidRPr="009F4207" w:rsidRDefault="00DD2E4B">
            <w:pPr>
              <w:pBdr>
                <w:left w:val="none" w:sz="0" w:space="22" w:color="auto"/>
              </w:pBdr>
              <w:spacing w:before="200" w:after="200"/>
              <w:ind w:left="450"/>
              <w:rPr>
                <w:sz w:val="20"/>
                <w:szCs w:val="20"/>
              </w:rPr>
            </w:pPr>
            <w:r w:rsidRPr="009F4207">
              <w:rPr>
                <w:sz w:val="20"/>
                <w:szCs w:val="20"/>
              </w:rPr>
              <w:t>(ii) performed within 24 months of a service to which item 55141, 55143, 55145, 55146, 61311, 61324, 61329, 61332, 61345, 61349, 61357, 61365, 61377, 61380, 61394, 61398, 61406, 61410, 61414 or 61418 applies</w:t>
            </w:r>
          </w:p>
          <w:p w14:paraId="290F7A17" w14:textId="77777777" w:rsidR="00DD2E4B" w:rsidRPr="009F4207" w:rsidRDefault="00DD2E4B">
            <w:pPr>
              <w:spacing w:before="200" w:after="200"/>
              <w:rPr>
                <w:sz w:val="20"/>
                <w:szCs w:val="20"/>
              </w:rPr>
            </w:pPr>
            <w:r w:rsidRPr="009F4207">
              <w:rPr>
                <w:sz w:val="20"/>
                <w:szCs w:val="20"/>
              </w:rPr>
              <w:t> Applicable only once in any 24 month period</w:t>
            </w:r>
          </w:p>
          <w:p w14:paraId="51CB7E59" w14:textId="77777777" w:rsidR="00DD2E4B" w:rsidRPr="009F4207" w:rsidRDefault="00DD2E4B">
            <w:pPr>
              <w:spacing w:before="200" w:after="200"/>
              <w:rPr>
                <w:sz w:val="20"/>
                <w:szCs w:val="20"/>
              </w:rPr>
            </w:pPr>
            <w:r w:rsidRPr="009F4207">
              <w:rPr>
                <w:sz w:val="20"/>
                <w:szCs w:val="20"/>
              </w:rPr>
              <w:t> </w:t>
            </w:r>
          </w:p>
          <w:p w14:paraId="06BB0CCE" w14:textId="77777777" w:rsidR="00DD2E4B" w:rsidRPr="009F4207" w:rsidRDefault="00DD2E4B">
            <w:r w:rsidRPr="009F4207">
              <w:t>(See para DN.1.30, DR.1.3 of explanatory notes to this Category)</w:t>
            </w:r>
          </w:p>
          <w:p w14:paraId="50E6E099" w14:textId="77777777" w:rsidR="00DD2E4B" w:rsidRPr="009F4207" w:rsidRDefault="00DD2E4B">
            <w:pPr>
              <w:tabs>
                <w:tab w:val="left" w:pos="1701"/>
              </w:tabs>
            </w:pPr>
            <w:r w:rsidRPr="009F4207">
              <w:rPr>
                <w:b/>
                <w:sz w:val="20"/>
              </w:rPr>
              <w:lastRenderedPageBreak/>
              <w:t xml:space="preserve">Fee: </w:t>
            </w:r>
            <w:r w:rsidRPr="009F4207">
              <w:t>$166.70</w:t>
            </w:r>
            <w:r w:rsidRPr="009F4207">
              <w:tab/>
            </w:r>
            <w:r w:rsidRPr="009F4207">
              <w:rPr>
                <w:b/>
                <w:sz w:val="20"/>
              </w:rPr>
              <w:t xml:space="preserve">Benefit: </w:t>
            </w:r>
            <w:r w:rsidRPr="009F4207">
              <w:t>75% = $125.05    85% = $141.70</w:t>
            </w:r>
          </w:p>
        </w:tc>
      </w:tr>
      <w:tr w:rsidR="00DD2E4B" w:rsidRPr="009F4207" w14:paraId="2A1A7A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27107B1" w14:textId="77777777" w:rsidR="00DD2E4B" w:rsidRPr="009F4207" w:rsidRDefault="00DD2E4B">
            <w:pPr>
              <w:rPr>
                <w:b/>
              </w:rPr>
            </w:pPr>
            <w:r w:rsidRPr="009F4207">
              <w:rPr>
                <w:b/>
              </w:rPr>
              <w:lastRenderedPageBreak/>
              <w:t>Fee</w:t>
            </w:r>
          </w:p>
          <w:p w14:paraId="25410E0F" w14:textId="77777777" w:rsidR="00DD2E4B" w:rsidRPr="009F4207" w:rsidRDefault="00DD2E4B">
            <w:r w:rsidRPr="009F4207">
              <w:t>11731</w:t>
            </w:r>
          </w:p>
        </w:tc>
        <w:tc>
          <w:tcPr>
            <w:tcW w:w="0" w:type="auto"/>
            <w:tcMar>
              <w:top w:w="0" w:type="dxa"/>
              <w:left w:w="0" w:type="dxa"/>
              <w:bottom w:w="0" w:type="dxa"/>
              <w:right w:w="0" w:type="dxa"/>
            </w:tcMar>
            <w:vAlign w:val="bottom"/>
          </w:tcPr>
          <w:p w14:paraId="4BC5197C" w14:textId="77777777" w:rsidR="00DD2E4B" w:rsidRPr="009F4207" w:rsidRDefault="00DD2E4B">
            <w:pPr>
              <w:spacing w:after="200"/>
              <w:rPr>
                <w:sz w:val="20"/>
                <w:szCs w:val="20"/>
              </w:rPr>
            </w:pPr>
            <w:r w:rsidRPr="009F4207">
              <w:rPr>
                <w:sz w:val="20"/>
                <w:szCs w:val="20"/>
              </w:rPr>
              <w:t>Implanted electrocardiogram loop recording, by a medical practitioner, including reprogramming (if required), retrieval of stored data, analysis, interpretation and report, if the service is:</w:t>
            </w:r>
          </w:p>
          <w:p w14:paraId="636F8130" w14:textId="77777777" w:rsidR="00DD2E4B" w:rsidRPr="009F4207" w:rsidRDefault="00DD2E4B">
            <w:pPr>
              <w:spacing w:before="200" w:after="200"/>
              <w:rPr>
                <w:sz w:val="20"/>
                <w:szCs w:val="20"/>
              </w:rPr>
            </w:pPr>
            <w:r w:rsidRPr="009F4207">
              <w:rPr>
                <w:sz w:val="20"/>
                <w:szCs w:val="20"/>
              </w:rPr>
              <w:t>(a) an investigation for a patient with:</w:t>
            </w:r>
          </w:p>
          <w:p w14:paraId="47BBF1CB"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cryptogenic stroke; or</w:t>
            </w:r>
          </w:p>
          <w:p w14:paraId="1037CD0B" w14:textId="77777777" w:rsidR="00DD2E4B" w:rsidRPr="009F4207" w:rsidRDefault="00DD2E4B">
            <w:pPr>
              <w:pBdr>
                <w:left w:val="none" w:sz="0" w:space="22" w:color="auto"/>
              </w:pBdr>
              <w:spacing w:before="200" w:after="200"/>
              <w:ind w:left="450"/>
              <w:rPr>
                <w:sz w:val="20"/>
                <w:szCs w:val="20"/>
              </w:rPr>
            </w:pPr>
            <w:r w:rsidRPr="009F4207">
              <w:rPr>
                <w:sz w:val="20"/>
                <w:szCs w:val="20"/>
              </w:rPr>
              <w:t>(ii) recurrent unexplained syncope; and</w:t>
            </w:r>
          </w:p>
          <w:p w14:paraId="47C1DFBC" w14:textId="77777777" w:rsidR="00DD2E4B" w:rsidRPr="009F4207" w:rsidRDefault="00DD2E4B">
            <w:pPr>
              <w:spacing w:before="200" w:after="200"/>
              <w:rPr>
                <w:sz w:val="20"/>
                <w:szCs w:val="20"/>
              </w:rPr>
            </w:pPr>
            <w:r w:rsidRPr="009F4207">
              <w:rPr>
                <w:sz w:val="20"/>
                <w:szCs w:val="20"/>
              </w:rPr>
              <w:t>(b) not a service to which item 38285 applies</w:t>
            </w:r>
          </w:p>
          <w:p w14:paraId="73B106BC" w14:textId="77777777" w:rsidR="00DD2E4B" w:rsidRPr="009F4207" w:rsidRDefault="00DD2E4B">
            <w:pPr>
              <w:spacing w:before="200" w:after="200"/>
              <w:rPr>
                <w:sz w:val="20"/>
                <w:szCs w:val="20"/>
              </w:rPr>
            </w:pPr>
            <w:r w:rsidRPr="009F4207">
              <w:rPr>
                <w:sz w:val="20"/>
                <w:szCs w:val="20"/>
              </w:rPr>
              <w:t>Applicable only once in any 4 week period</w:t>
            </w:r>
          </w:p>
          <w:p w14:paraId="695C5986" w14:textId="77777777" w:rsidR="00DD2E4B" w:rsidRPr="009F4207" w:rsidRDefault="00DD2E4B">
            <w:r w:rsidRPr="009F4207">
              <w:t>(See para DN.1.27 of explanatory notes to this Category)</w:t>
            </w:r>
          </w:p>
          <w:p w14:paraId="16E35401" w14:textId="77777777" w:rsidR="00DD2E4B" w:rsidRPr="009F4207" w:rsidRDefault="00DD2E4B">
            <w:pPr>
              <w:tabs>
                <w:tab w:val="left" w:pos="1701"/>
              </w:tabs>
            </w:pPr>
            <w:r w:rsidRPr="009F4207">
              <w:rPr>
                <w:b/>
                <w:sz w:val="20"/>
              </w:rPr>
              <w:t xml:space="preserve">Fee: </w:t>
            </w:r>
            <w:r w:rsidRPr="009F4207">
              <w:t>$38.05</w:t>
            </w:r>
            <w:r w:rsidRPr="009F4207">
              <w:tab/>
            </w:r>
            <w:r w:rsidRPr="009F4207">
              <w:rPr>
                <w:b/>
                <w:sz w:val="20"/>
              </w:rPr>
              <w:t xml:space="preserve">Benefit: </w:t>
            </w:r>
            <w:r w:rsidRPr="009F4207">
              <w:t>75% = $28.55    85% = $32.35</w:t>
            </w:r>
          </w:p>
        </w:tc>
      </w:tr>
      <w:tr w:rsidR="00DD2E4B" w:rsidRPr="009F4207" w14:paraId="6C655B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DBC13F" w14:textId="77777777" w:rsidR="00DD2E4B" w:rsidRPr="009F4207" w:rsidRDefault="00DD2E4B">
            <w:pPr>
              <w:rPr>
                <w:b/>
              </w:rPr>
            </w:pPr>
            <w:r w:rsidRPr="009F4207">
              <w:rPr>
                <w:b/>
              </w:rPr>
              <w:t>Fee</w:t>
            </w:r>
          </w:p>
          <w:p w14:paraId="0D9161CF" w14:textId="77777777" w:rsidR="00DD2E4B" w:rsidRPr="009F4207" w:rsidRDefault="00DD2E4B">
            <w:r w:rsidRPr="009F4207">
              <w:t>11735</w:t>
            </w:r>
          </w:p>
        </w:tc>
        <w:tc>
          <w:tcPr>
            <w:tcW w:w="0" w:type="auto"/>
            <w:tcMar>
              <w:top w:w="0" w:type="dxa"/>
              <w:left w:w="0" w:type="dxa"/>
              <w:bottom w:w="0" w:type="dxa"/>
              <w:right w:w="0" w:type="dxa"/>
            </w:tcMar>
            <w:vAlign w:val="bottom"/>
          </w:tcPr>
          <w:p w14:paraId="1D620676" w14:textId="77777777" w:rsidR="00DD2E4B" w:rsidRPr="009F4207" w:rsidRDefault="00DD2E4B">
            <w:pPr>
              <w:spacing w:after="200"/>
              <w:rPr>
                <w:sz w:val="20"/>
                <w:szCs w:val="20"/>
              </w:rPr>
            </w:pPr>
            <w:r w:rsidRPr="009F4207">
              <w:rPr>
                <w:sz w:val="20"/>
                <w:szCs w:val="20"/>
              </w:rPr>
              <w:t>Note: the service only applies if the patient meets one or more of the following and the requirements in Note: DR.1.1</w:t>
            </w:r>
          </w:p>
          <w:p w14:paraId="549EA28D" w14:textId="77777777" w:rsidR="00DD2E4B" w:rsidRPr="009F4207" w:rsidRDefault="00DD2E4B">
            <w:pPr>
              <w:spacing w:before="200" w:after="200"/>
              <w:rPr>
                <w:sz w:val="20"/>
                <w:szCs w:val="20"/>
              </w:rPr>
            </w:pPr>
            <w:r w:rsidRPr="009F4207">
              <w:rPr>
                <w:sz w:val="20"/>
                <w:szCs w:val="20"/>
              </w:rPr>
              <w:t>Continuous ambulatory electrocardiogram recording for 7 days, by a specialist or consultant physician, if the service:</w:t>
            </w:r>
          </w:p>
          <w:p w14:paraId="64CED236" w14:textId="77777777" w:rsidR="00DD2E4B" w:rsidRPr="009F4207" w:rsidRDefault="00DD2E4B">
            <w:pPr>
              <w:spacing w:before="200" w:after="200"/>
              <w:rPr>
                <w:sz w:val="20"/>
                <w:szCs w:val="20"/>
              </w:rPr>
            </w:pPr>
            <w:r w:rsidRPr="009F4207">
              <w:rPr>
                <w:sz w:val="20"/>
                <w:szCs w:val="20"/>
              </w:rPr>
              <w:t>(a) utilises intelligent microprocessor based monitoring, with patient triggered recording and symptom reporting capability, real time analysis of electrocardiograms and alerts and daily or live data uploads; and</w:t>
            </w:r>
          </w:p>
          <w:p w14:paraId="6D635D65" w14:textId="77777777" w:rsidR="00DD2E4B" w:rsidRPr="009F4207" w:rsidRDefault="00DD2E4B">
            <w:pPr>
              <w:spacing w:before="200" w:after="200"/>
              <w:rPr>
                <w:sz w:val="20"/>
                <w:szCs w:val="20"/>
              </w:rPr>
            </w:pPr>
            <w:r w:rsidRPr="009F4207">
              <w:rPr>
                <w:sz w:val="20"/>
                <w:szCs w:val="20"/>
              </w:rPr>
              <w:t>(b) is for the investigation of:</w:t>
            </w:r>
          </w:p>
          <w:p w14:paraId="1802EE98"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episodes of suspected intermittent cardiac arrhythmia or episodes of syncope; or</w:t>
            </w:r>
          </w:p>
          <w:p w14:paraId="4387FD48" w14:textId="77777777" w:rsidR="00DD2E4B" w:rsidRPr="009F4207" w:rsidRDefault="00DD2E4B">
            <w:pPr>
              <w:pBdr>
                <w:left w:val="none" w:sz="0" w:space="22" w:color="auto"/>
              </w:pBdr>
              <w:spacing w:before="200" w:after="200"/>
              <w:ind w:left="450"/>
              <w:rPr>
                <w:sz w:val="20"/>
                <w:szCs w:val="20"/>
              </w:rPr>
            </w:pPr>
            <w:r w:rsidRPr="009F4207">
              <w:rPr>
                <w:sz w:val="20"/>
                <w:szCs w:val="20"/>
              </w:rPr>
              <w:t>(ii) suspected intermittent cardiac arrhythmia in a patient who has had a previous cerebrovascular accident, is at risk of cerebrovascular accident or has had one or more previous transient ischemic attacks; and</w:t>
            </w:r>
          </w:p>
          <w:p w14:paraId="530C989C" w14:textId="77777777" w:rsidR="00DD2E4B" w:rsidRPr="009F4207" w:rsidRDefault="00DD2E4B">
            <w:pPr>
              <w:spacing w:before="200" w:after="200"/>
              <w:rPr>
                <w:sz w:val="20"/>
                <w:szCs w:val="20"/>
              </w:rPr>
            </w:pPr>
            <w:r w:rsidRPr="009F4207">
              <w:rPr>
                <w:sz w:val="20"/>
                <w:szCs w:val="20"/>
              </w:rPr>
              <w:t>(c) includes interpretation and report; and</w:t>
            </w:r>
          </w:p>
          <w:p w14:paraId="25477044" w14:textId="77777777" w:rsidR="00DD2E4B" w:rsidRPr="009F4207" w:rsidRDefault="00DD2E4B">
            <w:pPr>
              <w:spacing w:before="200" w:after="200"/>
              <w:rPr>
                <w:sz w:val="20"/>
                <w:szCs w:val="20"/>
              </w:rPr>
            </w:pPr>
            <w:r w:rsidRPr="009F4207">
              <w:rPr>
                <w:sz w:val="20"/>
                <w:szCs w:val="20"/>
              </w:rPr>
              <w:t>(d) is not a service:</w:t>
            </w:r>
          </w:p>
          <w:p w14:paraId="40AAA124"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provided in association with ambulatory blood pressure monitoring; or</w:t>
            </w:r>
          </w:p>
          <w:p w14:paraId="6CF4C402" w14:textId="77777777" w:rsidR="00DD2E4B" w:rsidRPr="009F4207" w:rsidRDefault="00DD2E4B">
            <w:pPr>
              <w:pBdr>
                <w:left w:val="none" w:sz="0" w:space="22" w:color="auto"/>
              </w:pBdr>
              <w:spacing w:before="200" w:after="200"/>
              <w:ind w:left="450"/>
              <w:rPr>
                <w:sz w:val="20"/>
                <w:szCs w:val="20"/>
              </w:rPr>
            </w:pPr>
            <w:r w:rsidRPr="009F4207">
              <w:rPr>
                <w:sz w:val="20"/>
                <w:szCs w:val="20"/>
              </w:rPr>
              <w:t>(ii) associated with a service to which item 11716, 11717, 11723, 12203, 12204, 12205, 12207, 12208, 12210, 12213, 12215, 12217 or 12250 applies</w:t>
            </w:r>
          </w:p>
          <w:p w14:paraId="05106A14" w14:textId="77777777" w:rsidR="00DD2E4B" w:rsidRPr="009F4207" w:rsidRDefault="00DD2E4B">
            <w:pPr>
              <w:spacing w:before="200" w:after="200"/>
              <w:rPr>
                <w:sz w:val="20"/>
                <w:szCs w:val="20"/>
              </w:rPr>
            </w:pPr>
            <w:r w:rsidRPr="009F4207">
              <w:rPr>
                <w:sz w:val="20"/>
                <w:szCs w:val="20"/>
              </w:rPr>
              <w:t>Applicable not more than 4 times in any 12 month period</w:t>
            </w:r>
          </w:p>
          <w:p w14:paraId="61C243BA" w14:textId="77777777" w:rsidR="00DD2E4B" w:rsidRPr="009F4207" w:rsidRDefault="00DD2E4B">
            <w:pPr>
              <w:spacing w:before="200" w:after="200"/>
              <w:rPr>
                <w:sz w:val="20"/>
                <w:szCs w:val="20"/>
              </w:rPr>
            </w:pPr>
            <w:r w:rsidRPr="009F4207">
              <w:rPr>
                <w:sz w:val="20"/>
                <w:szCs w:val="20"/>
              </w:rPr>
              <w:t>Note: The service does not apply if the patient is an admitted patient.</w:t>
            </w:r>
          </w:p>
          <w:p w14:paraId="74AD14D4" w14:textId="77777777" w:rsidR="00DD2E4B" w:rsidRPr="009F4207" w:rsidRDefault="00DD2E4B">
            <w:r w:rsidRPr="009F4207">
              <w:t>(See para DN.1.26, DR.1.1 of explanatory notes to this Category)</w:t>
            </w:r>
          </w:p>
          <w:p w14:paraId="2F04F630" w14:textId="77777777" w:rsidR="00DD2E4B" w:rsidRPr="009F4207" w:rsidRDefault="00DD2E4B">
            <w:pPr>
              <w:tabs>
                <w:tab w:val="left" w:pos="1701"/>
              </w:tabs>
            </w:pPr>
            <w:r w:rsidRPr="009F4207">
              <w:rPr>
                <w:b/>
                <w:sz w:val="20"/>
              </w:rPr>
              <w:t xml:space="preserve">Fee: </w:t>
            </w:r>
            <w:r w:rsidRPr="009F4207">
              <w:t>$140.10</w:t>
            </w:r>
            <w:r w:rsidRPr="009F4207">
              <w:tab/>
            </w:r>
            <w:r w:rsidRPr="009F4207">
              <w:rPr>
                <w:b/>
                <w:sz w:val="20"/>
              </w:rPr>
              <w:t xml:space="preserve">Benefit: </w:t>
            </w:r>
            <w:r w:rsidRPr="009F4207">
              <w:t>85% = $119.10</w:t>
            </w:r>
          </w:p>
        </w:tc>
      </w:tr>
      <w:tr w:rsidR="00DD2E4B" w:rsidRPr="009F4207" w14:paraId="70096A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784F17D" w14:textId="77777777" w:rsidR="00DD2E4B" w:rsidRPr="009F4207" w:rsidRDefault="00DD2E4B">
            <w:pPr>
              <w:rPr>
                <w:b/>
              </w:rPr>
            </w:pPr>
            <w:r w:rsidRPr="009F4207">
              <w:rPr>
                <w:b/>
              </w:rPr>
              <w:t>Fee</w:t>
            </w:r>
          </w:p>
          <w:p w14:paraId="12310016" w14:textId="77777777" w:rsidR="00DD2E4B" w:rsidRPr="009F4207" w:rsidRDefault="00DD2E4B">
            <w:r w:rsidRPr="009F4207">
              <w:t>11736</w:t>
            </w:r>
          </w:p>
        </w:tc>
        <w:tc>
          <w:tcPr>
            <w:tcW w:w="0" w:type="auto"/>
            <w:tcMar>
              <w:top w:w="0" w:type="dxa"/>
              <w:left w:w="0" w:type="dxa"/>
              <w:bottom w:w="0" w:type="dxa"/>
              <w:right w:w="0" w:type="dxa"/>
            </w:tcMar>
            <w:vAlign w:val="bottom"/>
          </w:tcPr>
          <w:p w14:paraId="7CDCFDE4" w14:textId="77777777" w:rsidR="00DD2E4B" w:rsidRPr="009F4207" w:rsidRDefault="00DD2E4B">
            <w:pPr>
              <w:spacing w:after="200"/>
              <w:rPr>
                <w:sz w:val="20"/>
                <w:szCs w:val="20"/>
              </w:rPr>
            </w:pPr>
            <w:r w:rsidRPr="009F4207">
              <w:rPr>
                <w:sz w:val="20"/>
                <w:szCs w:val="20"/>
              </w:rPr>
              <w:t>Implanted loop recording via remote monitoring (including reprogramming (if required), retrieval of stored data, analysis, interpretation and report), for the investigation of atrial fibrillation, if the service:</w:t>
            </w:r>
          </w:p>
          <w:p w14:paraId="450512FB" w14:textId="77777777" w:rsidR="00DD2E4B" w:rsidRPr="009F4207" w:rsidRDefault="00DD2E4B">
            <w:pPr>
              <w:spacing w:before="200" w:after="200"/>
              <w:rPr>
                <w:sz w:val="20"/>
                <w:szCs w:val="20"/>
              </w:rPr>
            </w:pPr>
            <w:r w:rsidRPr="009F4207">
              <w:rPr>
                <w:sz w:val="20"/>
                <w:szCs w:val="20"/>
              </w:rPr>
              <w:t>(a) is provided to a patient who has been diagnosed as having had an embolic stroke of undetermined source; and</w:t>
            </w:r>
          </w:p>
          <w:p w14:paraId="6EB60A76" w14:textId="77777777" w:rsidR="00DD2E4B" w:rsidRPr="009F4207" w:rsidRDefault="00DD2E4B">
            <w:pPr>
              <w:spacing w:before="200" w:after="200"/>
              <w:rPr>
                <w:sz w:val="20"/>
                <w:szCs w:val="20"/>
              </w:rPr>
            </w:pPr>
            <w:r w:rsidRPr="009F4207">
              <w:rPr>
                <w:sz w:val="20"/>
                <w:szCs w:val="20"/>
              </w:rPr>
              <w:lastRenderedPageBreak/>
              <w:t>(b) is not a service to which item 38288 applies</w:t>
            </w:r>
          </w:p>
          <w:p w14:paraId="58BC448E" w14:textId="77777777" w:rsidR="00DD2E4B" w:rsidRPr="009F4207" w:rsidRDefault="00DD2E4B">
            <w:pPr>
              <w:spacing w:before="200" w:after="200"/>
              <w:rPr>
                <w:sz w:val="20"/>
                <w:szCs w:val="20"/>
              </w:rPr>
            </w:pPr>
            <w:r w:rsidRPr="009F4207">
              <w:rPr>
                <w:sz w:val="20"/>
                <w:szCs w:val="20"/>
              </w:rPr>
              <w:t>Applicable not more than 4 times in any 12 month period</w:t>
            </w:r>
          </w:p>
          <w:p w14:paraId="499EE6CF" w14:textId="77777777" w:rsidR="00DD2E4B" w:rsidRPr="009F4207" w:rsidRDefault="00DD2E4B">
            <w:pPr>
              <w:tabs>
                <w:tab w:val="left" w:pos="1701"/>
              </w:tabs>
            </w:pPr>
            <w:r w:rsidRPr="009F4207">
              <w:rPr>
                <w:b/>
                <w:sz w:val="20"/>
              </w:rPr>
              <w:t xml:space="preserve">Fee: </w:t>
            </w:r>
            <w:r w:rsidRPr="009F4207">
              <w:t>$38.05</w:t>
            </w:r>
            <w:r w:rsidRPr="009F4207">
              <w:tab/>
            </w:r>
            <w:r w:rsidRPr="009F4207">
              <w:rPr>
                <w:b/>
                <w:sz w:val="20"/>
              </w:rPr>
              <w:t xml:space="preserve">Benefit: </w:t>
            </w:r>
            <w:r w:rsidRPr="009F4207">
              <w:t>75% = $28.55    85% = $32.35</w:t>
            </w:r>
          </w:p>
        </w:tc>
      </w:tr>
      <w:tr w:rsidR="00DD2E4B" w:rsidRPr="009F4207" w14:paraId="222444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43E8F17" w14:textId="77777777" w:rsidR="00DD2E4B" w:rsidRPr="009F4207" w:rsidRDefault="00DD2E4B">
            <w:pPr>
              <w:rPr>
                <w:b/>
              </w:rPr>
            </w:pPr>
            <w:r w:rsidRPr="009F4207">
              <w:rPr>
                <w:b/>
              </w:rPr>
              <w:lastRenderedPageBreak/>
              <w:t>Fee</w:t>
            </w:r>
          </w:p>
          <w:p w14:paraId="5F043DD8" w14:textId="77777777" w:rsidR="00DD2E4B" w:rsidRPr="009F4207" w:rsidRDefault="00DD2E4B">
            <w:r w:rsidRPr="009F4207">
              <w:t>11737</w:t>
            </w:r>
          </w:p>
        </w:tc>
        <w:tc>
          <w:tcPr>
            <w:tcW w:w="0" w:type="auto"/>
            <w:tcMar>
              <w:top w:w="0" w:type="dxa"/>
              <w:left w:w="0" w:type="dxa"/>
              <w:bottom w:w="0" w:type="dxa"/>
              <w:right w:w="0" w:type="dxa"/>
            </w:tcMar>
            <w:vAlign w:val="bottom"/>
          </w:tcPr>
          <w:p w14:paraId="40C5752A" w14:textId="77777777" w:rsidR="00DD2E4B" w:rsidRPr="009F4207" w:rsidRDefault="00DD2E4B">
            <w:pPr>
              <w:spacing w:after="200"/>
              <w:rPr>
                <w:sz w:val="20"/>
                <w:szCs w:val="20"/>
              </w:rPr>
            </w:pPr>
            <w:r w:rsidRPr="009F4207">
              <w:rPr>
                <w:sz w:val="20"/>
                <w:szCs w:val="20"/>
              </w:rPr>
              <w:t>Implanted electrocardiogram loop recording via remote monitoring (including reprogramming (if required), retrieval of stored data, analysis, interpretation and report), by a medical practitioner, if the service is:</w:t>
            </w:r>
          </w:p>
          <w:p w14:paraId="722CA319" w14:textId="77777777" w:rsidR="00DD2E4B" w:rsidRPr="009F4207" w:rsidRDefault="00DD2E4B">
            <w:pPr>
              <w:spacing w:before="200" w:after="200"/>
              <w:rPr>
                <w:sz w:val="20"/>
                <w:szCs w:val="20"/>
              </w:rPr>
            </w:pPr>
            <w:r w:rsidRPr="009F4207">
              <w:rPr>
                <w:sz w:val="20"/>
                <w:szCs w:val="20"/>
              </w:rPr>
              <w:t>(a) an investigation for a patient with:</w:t>
            </w:r>
          </w:p>
          <w:p w14:paraId="3579E3EE"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cryptogenic stroke; or</w:t>
            </w:r>
          </w:p>
          <w:p w14:paraId="2029E007" w14:textId="77777777" w:rsidR="00DD2E4B" w:rsidRPr="009F4207" w:rsidRDefault="00DD2E4B">
            <w:pPr>
              <w:pBdr>
                <w:left w:val="none" w:sz="0" w:space="22" w:color="auto"/>
              </w:pBdr>
              <w:spacing w:before="200" w:after="200"/>
              <w:ind w:left="450"/>
              <w:rPr>
                <w:sz w:val="20"/>
                <w:szCs w:val="20"/>
              </w:rPr>
            </w:pPr>
            <w:r w:rsidRPr="009F4207">
              <w:rPr>
                <w:sz w:val="20"/>
                <w:szCs w:val="20"/>
              </w:rPr>
              <w:t>(ii) recurrent unexplained syncope; and</w:t>
            </w:r>
          </w:p>
          <w:p w14:paraId="018439B9" w14:textId="77777777" w:rsidR="00DD2E4B" w:rsidRPr="009F4207" w:rsidRDefault="00DD2E4B">
            <w:pPr>
              <w:spacing w:before="200" w:after="200"/>
              <w:rPr>
                <w:sz w:val="20"/>
                <w:szCs w:val="20"/>
              </w:rPr>
            </w:pPr>
            <w:r w:rsidRPr="009F4207">
              <w:rPr>
                <w:sz w:val="20"/>
                <w:szCs w:val="20"/>
              </w:rPr>
              <w:t>(b) not a service to which item 38285 applies</w:t>
            </w:r>
          </w:p>
          <w:p w14:paraId="48A72521" w14:textId="77777777" w:rsidR="00DD2E4B" w:rsidRPr="009F4207" w:rsidRDefault="00DD2E4B">
            <w:pPr>
              <w:spacing w:before="200" w:after="200"/>
              <w:rPr>
                <w:sz w:val="20"/>
                <w:szCs w:val="20"/>
              </w:rPr>
            </w:pPr>
            <w:r w:rsidRPr="009F4207">
              <w:rPr>
                <w:sz w:val="20"/>
                <w:szCs w:val="20"/>
              </w:rPr>
              <w:t>Applicable only once in any 4 week period</w:t>
            </w:r>
          </w:p>
          <w:p w14:paraId="4F48424C" w14:textId="77777777" w:rsidR="00DD2E4B" w:rsidRPr="009F4207" w:rsidRDefault="00DD2E4B">
            <w:pPr>
              <w:tabs>
                <w:tab w:val="left" w:pos="1701"/>
              </w:tabs>
            </w:pPr>
            <w:r w:rsidRPr="009F4207">
              <w:rPr>
                <w:b/>
                <w:sz w:val="20"/>
              </w:rPr>
              <w:t xml:space="preserve">Fee: </w:t>
            </w:r>
            <w:r w:rsidRPr="009F4207">
              <w:t>$38.05</w:t>
            </w:r>
            <w:r w:rsidRPr="009F4207">
              <w:tab/>
            </w:r>
            <w:r w:rsidRPr="009F4207">
              <w:rPr>
                <w:b/>
                <w:sz w:val="20"/>
              </w:rPr>
              <w:t xml:space="preserve">Benefit: </w:t>
            </w:r>
            <w:r w:rsidRPr="009F4207">
              <w:t>75% = $28.55    85% = $32.35</w:t>
            </w:r>
          </w:p>
        </w:tc>
      </w:tr>
    </w:tbl>
    <w:p w14:paraId="646CD18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A81BDD0"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1749C0E6" w14:textId="77777777">
              <w:tc>
                <w:tcPr>
                  <w:tcW w:w="2500" w:type="pct"/>
                  <w:tcBorders>
                    <w:top w:val="nil"/>
                    <w:left w:val="nil"/>
                    <w:bottom w:val="nil"/>
                    <w:right w:val="nil"/>
                  </w:tcBorders>
                  <w:tcMar>
                    <w:top w:w="0" w:type="dxa"/>
                    <w:left w:w="0" w:type="dxa"/>
                    <w:bottom w:w="0" w:type="dxa"/>
                    <w:right w:w="0" w:type="dxa"/>
                  </w:tcMar>
                  <w:vAlign w:val="bottom"/>
                </w:tcPr>
                <w:p w14:paraId="3DB033D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2BC09CB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7. GASTROENTEROLOGY &amp; COLORECTAL</w:t>
                  </w:r>
                </w:p>
              </w:tc>
            </w:tr>
          </w:tbl>
          <w:p w14:paraId="037A00EA" w14:textId="77777777" w:rsidR="00A77B3E" w:rsidRPr="009F4207" w:rsidRDefault="00A77B3E">
            <w:pPr>
              <w:keepLines/>
              <w:rPr>
                <w:rFonts w:ascii="Helvetica" w:eastAsia="Helvetica" w:hAnsi="Helvetica" w:cs="Helvetica"/>
                <w:b/>
              </w:rPr>
            </w:pPr>
          </w:p>
        </w:tc>
      </w:tr>
      <w:tr w:rsidR="00DD2E4B" w:rsidRPr="009F4207" w14:paraId="38E5EF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E5BC63A"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01D08E0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D1. Miscellaneous Diagnostic Procedures And Investigations</w:t>
            </w:r>
          </w:p>
        </w:tc>
      </w:tr>
      <w:tr w:rsidR="00DD2E4B" w:rsidRPr="009F4207" w14:paraId="366C7A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682F25FC"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73D1105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4" w:name="_Toc139032921"/>
            <w:r w:rsidRPr="009F4207">
              <w:rPr>
                <w:rFonts w:ascii="Helvetica" w:eastAsia="Helvetica" w:hAnsi="Helvetica" w:cs="Helvetica"/>
                <w:b w:val="0"/>
                <w:sz w:val="18"/>
              </w:rPr>
              <w:t>Subgroup 7. Gastroenterology &amp; Colorectal</w:t>
            </w:r>
            <w:bookmarkEnd w:id="14"/>
          </w:p>
        </w:tc>
      </w:tr>
      <w:tr w:rsidR="00DD2E4B" w:rsidRPr="009F4207" w14:paraId="110537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A9BB0C2" w14:textId="77777777" w:rsidR="00DD2E4B" w:rsidRPr="009F4207" w:rsidRDefault="00DD2E4B">
            <w:pPr>
              <w:rPr>
                <w:b/>
              </w:rPr>
            </w:pPr>
            <w:r w:rsidRPr="009F4207">
              <w:rPr>
                <w:b/>
              </w:rPr>
              <w:t>Fee</w:t>
            </w:r>
          </w:p>
          <w:p w14:paraId="41D900CE" w14:textId="77777777" w:rsidR="00DD2E4B" w:rsidRPr="009F4207" w:rsidRDefault="00DD2E4B">
            <w:r w:rsidRPr="009F4207">
              <w:t>11800</w:t>
            </w:r>
          </w:p>
        </w:tc>
        <w:tc>
          <w:tcPr>
            <w:tcW w:w="0" w:type="auto"/>
            <w:tcMar>
              <w:top w:w="0" w:type="dxa"/>
              <w:left w:w="0" w:type="dxa"/>
              <w:bottom w:w="0" w:type="dxa"/>
              <w:right w:w="0" w:type="dxa"/>
            </w:tcMar>
            <w:vAlign w:val="bottom"/>
          </w:tcPr>
          <w:p w14:paraId="3D00C244" w14:textId="77777777" w:rsidR="00DD2E4B" w:rsidRPr="009F4207" w:rsidRDefault="00DD2E4B">
            <w:pPr>
              <w:spacing w:after="200"/>
              <w:rPr>
                <w:sz w:val="20"/>
                <w:szCs w:val="20"/>
              </w:rPr>
            </w:pPr>
            <w:r w:rsidRPr="009F4207">
              <w:rPr>
                <w:sz w:val="20"/>
                <w:szCs w:val="20"/>
              </w:rPr>
              <w:t xml:space="preserve">OESOPHAGEAL MOTILITY TEST, manometric </w:t>
            </w:r>
          </w:p>
          <w:p w14:paraId="612985F7" w14:textId="77777777" w:rsidR="00DD2E4B" w:rsidRPr="009F4207" w:rsidRDefault="00DD2E4B">
            <w:pPr>
              <w:tabs>
                <w:tab w:val="left" w:pos="1701"/>
              </w:tabs>
            </w:pPr>
            <w:r w:rsidRPr="009F4207">
              <w:rPr>
                <w:b/>
                <w:sz w:val="20"/>
              </w:rPr>
              <w:t xml:space="preserve">Fee: </w:t>
            </w:r>
            <w:r w:rsidRPr="009F4207">
              <w:t>$191.05</w:t>
            </w:r>
            <w:r w:rsidRPr="009F4207">
              <w:tab/>
            </w:r>
            <w:r w:rsidRPr="009F4207">
              <w:rPr>
                <w:b/>
                <w:sz w:val="20"/>
              </w:rPr>
              <w:t xml:space="preserve">Benefit: </w:t>
            </w:r>
            <w:r w:rsidRPr="009F4207">
              <w:t>75% = $143.30    85% = $162.40</w:t>
            </w:r>
          </w:p>
        </w:tc>
      </w:tr>
      <w:tr w:rsidR="00DD2E4B" w:rsidRPr="009F4207" w14:paraId="53E185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3718F0" w14:textId="77777777" w:rsidR="00DD2E4B" w:rsidRPr="009F4207" w:rsidRDefault="00DD2E4B">
            <w:pPr>
              <w:rPr>
                <w:b/>
              </w:rPr>
            </w:pPr>
            <w:r w:rsidRPr="009F4207">
              <w:rPr>
                <w:b/>
              </w:rPr>
              <w:t>Fee</w:t>
            </w:r>
          </w:p>
          <w:p w14:paraId="2CC45E2B" w14:textId="77777777" w:rsidR="00DD2E4B" w:rsidRPr="009F4207" w:rsidRDefault="00DD2E4B">
            <w:r w:rsidRPr="009F4207">
              <w:t>11801</w:t>
            </w:r>
          </w:p>
        </w:tc>
        <w:tc>
          <w:tcPr>
            <w:tcW w:w="0" w:type="auto"/>
            <w:tcMar>
              <w:top w:w="0" w:type="dxa"/>
              <w:left w:w="0" w:type="dxa"/>
              <w:bottom w:w="0" w:type="dxa"/>
              <w:right w:w="0" w:type="dxa"/>
            </w:tcMar>
            <w:vAlign w:val="bottom"/>
          </w:tcPr>
          <w:p w14:paraId="045D6D31" w14:textId="77777777" w:rsidR="00DD2E4B" w:rsidRPr="009F4207" w:rsidRDefault="00DD2E4B">
            <w:pPr>
              <w:spacing w:after="200"/>
              <w:rPr>
                <w:sz w:val="20"/>
                <w:szCs w:val="20"/>
              </w:rPr>
            </w:pPr>
            <w:r w:rsidRPr="009F4207">
              <w:rPr>
                <w:sz w:val="20"/>
                <w:szCs w:val="20"/>
              </w:rPr>
              <w:t xml:space="preserve">CLINICAL ASSESSMENT OF GASTRO-OESOPHAGEAL REFLUX DISEASE that involves 48 hour catheter-free wireless ambulatory oesophageal pH monitoring including administration of the device and associated endoscopy procedure for placement, analysis and interpretation of the data and all attendances for providing the service, if </w:t>
            </w:r>
          </w:p>
          <w:p w14:paraId="0F32B4EA" w14:textId="77777777" w:rsidR="00DD2E4B" w:rsidRPr="009F4207" w:rsidRDefault="00DD2E4B">
            <w:pPr>
              <w:spacing w:before="200" w:after="200"/>
              <w:ind w:left="285"/>
              <w:rPr>
                <w:sz w:val="20"/>
                <w:szCs w:val="20"/>
              </w:rPr>
            </w:pPr>
            <w:r w:rsidRPr="009F4207">
              <w:rPr>
                <w:sz w:val="20"/>
                <w:szCs w:val="20"/>
              </w:rPr>
              <w:t xml:space="preserve">(a)    a </w:t>
            </w:r>
            <w:proofErr w:type="spellStart"/>
            <w:r w:rsidRPr="009F4207">
              <w:rPr>
                <w:sz w:val="20"/>
                <w:szCs w:val="20"/>
              </w:rPr>
              <w:t>cathetter</w:t>
            </w:r>
            <w:proofErr w:type="spellEnd"/>
            <w:r w:rsidRPr="009F4207">
              <w:rPr>
                <w:sz w:val="20"/>
                <w:szCs w:val="20"/>
              </w:rPr>
              <w:t>-based ambulatory oesophageal pH-</w:t>
            </w:r>
            <w:proofErr w:type="spellStart"/>
            <w:r w:rsidRPr="009F4207">
              <w:rPr>
                <w:sz w:val="20"/>
                <w:szCs w:val="20"/>
              </w:rPr>
              <w:t>mnitoring</w:t>
            </w:r>
            <w:proofErr w:type="spellEnd"/>
            <w:r w:rsidRPr="009F4207">
              <w:rPr>
                <w:sz w:val="20"/>
                <w:szCs w:val="20"/>
              </w:rPr>
              <w:t xml:space="preserve">: </w:t>
            </w:r>
          </w:p>
          <w:p w14:paraId="27532CC2" w14:textId="77777777" w:rsidR="00DD2E4B" w:rsidRPr="009F4207" w:rsidRDefault="00DD2E4B">
            <w:pPr>
              <w:spacing w:before="200" w:after="200"/>
              <w:ind w:left="285"/>
              <w:rPr>
                <w:sz w:val="20"/>
                <w:szCs w:val="20"/>
              </w:rPr>
            </w:pPr>
            <w:r w:rsidRPr="009F4207">
              <w:rPr>
                <w:sz w:val="20"/>
                <w:szCs w:val="20"/>
              </w:rPr>
              <w:t>    (</w:t>
            </w:r>
            <w:proofErr w:type="spellStart"/>
            <w:r w:rsidRPr="009F4207">
              <w:rPr>
                <w:sz w:val="20"/>
                <w:szCs w:val="20"/>
              </w:rPr>
              <w:t>i</w:t>
            </w:r>
            <w:proofErr w:type="spellEnd"/>
            <w:r w:rsidRPr="009F4207">
              <w:rPr>
                <w:sz w:val="20"/>
                <w:szCs w:val="20"/>
              </w:rPr>
              <w:t xml:space="preserve">)    has been attempted on the patient but failed due to clinical complications, or </w:t>
            </w:r>
          </w:p>
          <w:p w14:paraId="3CE8C759" w14:textId="77777777" w:rsidR="00DD2E4B" w:rsidRPr="009F4207" w:rsidRDefault="00DD2E4B">
            <w:pPr>
              <w:spacing w:before="200" w:after="200"/>
              <w:ind w:left="285"/>
              <w:rPr>
                <w:sz w:val="20"/>
                <w:szCs w:val="20"/>
              </w:rPr>
            </w:pPr>
            <w:r w:rsidRPr="009F4207">
              <w:rPr>
                <w:sz w:val="20"/>
                <w:szCs w:val="20"/>
              </w:rPr>
              <w:t xml:space="preserve">    (ii)    is not clinically appropriate for the patient due to anatomical reasons (nasopharyngeal anatomy) </w:t>
            </w:r>
          </w:p>
          <w:p w14:paraId="49347600" w14:textId="77777777" w:rsidR="00DD2E4B" w:rsidRPr="009F4207" w:rsidRDefault="00DD2E4B">
            <w:pPr>
              <w:spacing w:before="200" w:after="200"/>
              <w:ind w:left="285"/>
              <w:rPr>
                <w:sz w:val="20"/>
                <w:szCs w:val="20"/>
              </w:rPr>
            </w:pPr>
            <w:r w:rsidRPr="009F4207">
              <w:rPr>
                <w:sz w:val="20"/>
                <w:szCs w:val="20"/>
              </w:rPr>
              <w:t xml:space="preserve">        preventing the use of catheter-based pH monitoring; and </w:t>
            </w:r>
          </w:p>
          <w:p w14:paraId="7C9FC194" w14:textId="77777777" w:rsidR="00DD2E4B" w:rsidRPr="009F4207" w:rsidRDefault="00DD2E4B">
            <w:pPr>
              <w:spacing w:before="200" w:after="200"/>
              <w:ind w:left="285"/>
              <w:rPr>
                <w:sz w:val="20"/>
                <w:szCs w:val="20"/>
              </w:rPr>
            </w:pPr>
            <w:r w:rsidRPr="009F4207">
              <w:rPr>
                <w:sz w:val="20"/>
                <w:szCs w:val="20"/>
              </w:rPr>
              <w:t xml:space="preserve">(b)    the services is performed by a specialist or consultant physician with endoscopic training that is recognised by     The Conjoint Committee for the Recognition of Training in Gastrointestinal Endoscopy. </w:t>
            </w:r>
          </w:p>
          <w:p w14:paraId="17D233F8" w14:textId="77777777" w:rsidR="00DD2E4B" w:rsidRPr="009F4207" w:rsidRDefault="00DD2E4B">
            <w:pPr>
              <w:spacing w:before="200" w:after="200"/>
              <w:rPr>
                <w:sz w:val="20"/>
                <w:szCs w:val="20"/>
              </w:rPr>
            </w:pPr>
            <w:r w:rsidRPr="009F4207">
              <w:rPr>
                <w:sz w:val="20"/>
                <w:szCs w:val="20"/>
              </w:rPr>
              <w:t>Not in association with another item in Category 2, sub-group 7 (</w:t>
            </w:r>
            <w:proofErr w:type="spellStart"/>
            <w:r w:rsidRPr="009F4207">
              <w:rPr>
                <w:sz w:val="20"/>
                <w:szCs w:val="20"/>
              </w:rPr>
              <w:t>Anaes</w:t>
            </w:r>
            <w:proofErr w:type="spellEnd"/>
            <w:r w:rsidRPr="009F4207">
              <w:rPr>
                <w:sz w:val="20"/>
                <w:szCs w:val="20"/>
              </w:rPr>
              <w:t xml:space="preserve">.) </w:t>
            </w:r>
          </w:p>
          <w:p w14:paraId="76206577" w14:textId="77777777" w:rsidR="00DD2E4B" w:rsidRPr="009F4207" w:rsidRDefault="00DD2E4B">
            <w:pPr>
              <w:tabs>
                <w:tab w:val="left" w:pos="1701"/>
              </w:tabs>
            </w:pPr>
            <w:r w:rsidRPr="009F4207">
              <w:rPr>
                <w:b/>
                <w:sz w:val="20"/>
              </w:rPr>
              <w:t xml:space="preserve">Fee: </w:t>
            </w:r>
            <w:r w:rsidRPr="009F4207">
              <w:t>$288.05</w:t>
            </w:r>
            <w:r w:rsidRPr="009F4207">
              <w:tab/>
            </w:r>
            <w:r w:rsidRPr="009F4207">
              <w:rPr>
                <w:b/>
                <w:sz w:val="20"/>
              </w:rPr>
              <w:t xml:space="preserve">Benefit: </w:t>
            </w:r>
            <w:r w:rsidRPr="009F4207">
              <w:t>75% = $216.05    85% = $244.85</w:t>
            </w:r>
          </w:p>
        </w:tc>
      </w:tr>
      <w:tr w:rsidR="00DD2E4B" w:rsidRPr="009F4207" w14:paraId="70C82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DBE4459" w14:textId="77777777" w:rsidR="00DD2E4B" w:rsidRPr="009F4207" w:rsidRDefault="00DD2E4B">
            <w:pPr>
              <w:rPr>
                <w:b/>
              </w:rPr>
            </w:pPr>
            <w:r w:rsidRPr="009F4207">
              <w:rPr>
                <w:b/>
              </w:rPr>
              <w:t>Fee</w:t>
            </w:r>
          </w:p>
          <w:p w14:paraId="5750C4A0" w14:textId="77777777" w:rsidR="00DD2E4B" w:rsidRPr="009F4207" w:rsidRDefault="00DD2E4B">
            <w:r w:rsidRPr="009F4207">
              <w:t>11810</w:t>
            </w:r>
          </w:p>
        </w:tc>
        <w:tc>
          <w:tcPr>
            <w:tcW w:w="0" w:type="auto"/>
            <w:tcMar>
              <w:top w:w="0" w:type="dxa"/>
              <w:left w:w="0" w:type="dxa"/>
              <w:bottom w:w="0" w:type="dxa"/>
              <w:right w:w="0" w:type="dxa"/>
            </w:tcMar>
            <w:vAlign w:val="bottom"/>
          </w:tcPr>
          <w:p w14:paraId="5094141A" w14:textId="77777777" w:rsidR="00DD2E4B" w:rsidRPr="009F4207" w:rsidRDefault="00DD2E4B">
            <w:pPr>
              <w:spacing w:after="200"/>
              <w:rPr>
                <w:sz w:val="20"/>
                <w:szCs w:val="20"/>
              </w:rPr>
            </w:pPr>
            <w:r w:rsidRPr="009F4207">
              <w:rPr>
                <w:sz w:val="20"/>
                <w:szCs w:val="20"/>
              </w:rPr>
              <w:t xml:space="preserve">CLINICAL ASSESSMENT of GASTRO-OESOPHAGEAL REFLUX DISEASE involving 24 hour pH monitoring, including analysis, interpretation and report and including any associated consultation </w:t>
            </w:r>
          </w:p>
          <w:p w14:paraId="5BD40B73" w14:textId="77777777" w:rsidR="00DD2E4B" w:rsidRPr="009F4207" w:rsidRDefault="00DD2E4B">
            <w:pPr>
              <w:tabs>
                <w:tab w:val="left" w:pos="1701"/>
              </w:tabs>
            </w:pPr>
            <w:r w:rsidRPr="009F4207">
              <w:rPr>
                <w:b/>
                <w:sz w:val="20"/>
              </w:rPr>
              <w:t xml:space="preserve">Fee: </w:t>
            </w:r>
            <w:r w:rsidRPr="009F4207">
              <w:t>$191.05</w:t>
            </w:r>
            <w:r w:rsidRPr="009F4207">
              <w:tab/>
            </w:r>
            <w:r w:rsidRPr="009F4207">
              <w:rPr>
                <w:b/>
                <w:sz w:val="20"/>
              </w:rPr>
              <w:t xml:space="preserve">Benefit: </w:t>
            </w:r>
            <w:r w:rsidRPr="009F4207">
              <w:t>75% = $143.30    85% = $162.40</w:t>
            </w:r>
          </w:p>
        </w:tc>
      </w:tr>
      <w:tr w:rsidR="00DD2E4B" w:rsidRPr="009F4207" w14:paraId="5677DF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2A1C46" w14:textId="77777777" w:rsidR="00DD2E4B" w:rsidRPr="009F4207" w:rsidRDefault="00DD2E4B">
            <w:pPr>
              <w:rPr>
                <w:b/>
              </w:rPr>
            </w:pPr>
            <w:r w:rsidRPr="009F4207">
              <w:rPr>
                <w:b/>
              </w:rPr>
              <w:lastRenderedPageBreak/>
              <w:t>Fee</w:t>
            </w:r>
          </w:p>
          <w:p w14:paraId="4C8B7A47" w14:textId="77777777" w:rsidR="00DD2E4B" w:rsidRPr="009F4207" w:rsidRDefault="00DD2E4B">
            <w:r w:rsidRPr="009F4207">
              <w:t>11820</w:t>
            </w:r>
          </w:p>
        </w:tc>
        <w:tc>
          <w:tcPr>
            <w:tcW w:w="0" w:type="auto"/>
            <w:tcMar>
              <w:top w:w="0" w:type="dxa"/>
              <w:left w:w="0" w:type="dxa"/>
              <w:bottom w:w="0" w:type="dxa"/>
              <w:right w:w="0" w:type="dxa"/>
            </w:tcMar>
            <w:vAlign w:val="bottom"/>
          </w:tcPr>
          <w:p w14:paraId="1DDECF42" w14:textId="77777777" w:rsidR="00DD2E4B" w:rsidRPr="009F4207" w:rsidRDefault="00DD2E4B">
            <w:pPr>
              <w:spacing w:after="200"/>
              <w:rPr>
                <w:sz w:val="20"/>
                <w:szCs w:val="20"/>
              </w:rPr>
            </w:pPr>
            <w:r w:rsidRPr="009F4207">
              <w:rPr>
                <w:sz w:val="20"/>
                <w:szCs w:val="20"/>
              </w:rPr>
              <w:t>Capsule endoscopy to investigate an episode of obscure gastrointestinal bleeding, using a capsule endoscopy device (including administration of the capsule, associated endoscopy procedure if required for placement, imaging, image reading and interpretation, and all attendances for providing the service on the day the capsule is administered) if:</w:t>
            </w:r>
          </w:p>
          <w:p w14:paraId="07C1EC2C" w14:textId="77777777" w:rsidR="00DD2E4B" w:rsidRPr="009F4207" w:rsidRDefault="00DD2E4B">
            <w:pPr>
              <w:spacing w:before="200" w:after="200"/>
              <w:rPr>
                <w:sz w:val="20"/>
                <w:szCs w:val="20"/>
              </w:rPr>
            </w:pPr>
            <w:r w:rsidRPr="009F4207">
              <w:rPr>
                <w:sz w:val="20"/>
                <w:szCs w:val="20"/>
              </w:rPr>
              <w:t>(a) the service is provided to a patient who:</w:t>
            </w:r>
          </w:p>
          <w:p w14:paraId="358E1B9E"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has overt gastrointestinal bleeding; or</w:t>
            </w:r>
          </w:p>
          <w:p w14:paraId="27C648C1" w14:textId="77777777" w:rsidR="00DD2E4B" w:rsidRPr="009F4207" w:rsidRDefault="00DD2E4B">
            <w:pPr>
              <w:pBdr>
                <w:left w:val="none" w:sz="0" w:space="22" w:color="auto"/>
              </w:pBdr>
              <w:spacing w:before="200" w:after="200"/>
              <w:ind w:left="450"/>
              <w:rPr>
                <w:sz w:val="20"/>
                <w:szCs w:val="20"/>
              </w:rPr>
            </w:pPr>
            <w:r w:rsidRPr="009F4207">
              <w:rPr>
                <w:sz w:val="20"/>
                <w:szCs w:val="20"/>
              </w:rPr>
              <w:t>(ii) has gastrointestinal bleeding that is recurrent or persistent, and iron deficiency anaemia that is not due to coeliac disease, and, if the patient also has menorrhagia, has had the menorrhagia considered and managed; and</w:t>
            </w:r>
          </w:p>
          <w:p w14:paraId="7CE1CB1B" w14:textId="77777777" w:rsidR="00DD2E4B" w:rsidRPr="009F4207" w:rsidRDefault="00DD2E4B">
            <w:pPr>
              <w:spacing w:before="200" w:after="200"/>
              <w:ind w:left="285" w:hanging="285"/>
              <w:rPr>
                <w:sz w:val="20"/>
                <w:szCs w:val="20"/>
              </w:rPr>
            </w:pPr>
            <w:r w:rsidRPr="009F4207">
              <w:rPr>
                <w:sz w:val="20"/>
                <w:szCs w:val="20"/>
              </w:rPr>
              <w:t>(b)    an upper gastrointestinal endoscopy and a colonoscopy have been performed on the patient and have not identified the cause of the</w:t>
            </w:r>
            <w:r w:rsidRPr="009F4207">
              <w:rPr>
                <w:sz w:val="20"/>
                <w:szCs w:val="20"/>
              </w:rPr>
              <w:br/>
              <w:t>   bleeding; and</w:t>
            </w:r>
          </w:p>
          <w:p w14:paraId="7D39D772" w14:textId="77777777" w:rsidR="00DD2E4B" w:rsidRPr="009F4207" w:rsidRDefault="00DD2E4B">
            <w:pPr>
              <w:spacing w:before="200" w:after="200"/>
              <w:rPr>
                <w:sz w:val="20"/>
                <w:szCs w:val="20"/>
              </w:rPr>
            </w:pPr>
            <w:r w:rsidRPr="009F4207">
              <w:rPr>
                <w:sz w:val="20"/>
                <w:szCs w:val="20"/>
              </w:rPr>
              <w:t>(c)  the service has not been provided to the same patient on more than 2 occasions in the preceding 12 months; and</w:t>
            </w:r>
          </w:p>
          <w:p w14:paraId="2F0B2E5F" w14:textId="77777777" w:rsidR="00DD2E4B" w:rsidRPr="009F4207" w:rsidRDefault="00DD2E4B">
            <w:pPr>
              <w:spacing w:before="200" w:after="200"/>
              <w:ind w:left="285" w:hanging="285"/>
              <w:rPr>
                <w:sz w:val="20"/>
                <w:szCs w:val="20"/>
              </w:rPr>
            </w:pPr>
            <w:r w:rsidRPr="009F4207">
              <w:rPr>
                <w:sz w:val="20"/>
                <w:szCs w:val="20"/>
              </w:rPr>
              <w:t>(d)  the service is performed by a specialist or consultant physician with endoscopic training that is recognised by the Conjoint Committee for the Recognition of Training in Gastrointestinal Endoscopy; and</w:t>
            </w:r>
          </w:p>
          <w:p w14:paraId="5AFEB306" w14:textId="77777777" w:rsidR="00DD2E4B" w:rsidRPr="009F4207" w:rsidRDefault="00DD2E4B">
            <w:pPr>
              <w:spacing w:before="200" w:after="200"/>
              <w:ind w:left="285" w:hanging="285"/>
              <w:rPr>
                <w:sz w:val="20"/>
                <w:szCs w:val="20"/>
              </w:rPr>
            </w:pPr>
            <w:r w:rsidRPr="009F4207">
              <w:rPr>
                <w:sz w:val="20"/>
                <w:szCs w:val="20"/>
              </w:rPr>
              <w:t>(e)   the service is not associated with a service to which item 30680, 30682, 30684 or 30686 applies</w:t>
            </w:r>
          </w:p>
          <w:p w14:paraId="7826D614" w14:textId="77777777" w:rsidR="00DD2E4B" w:rsidRPr="009F4207" w:rsidRDefault="00DD2E4B">
            <w:pPr>
              <w:spacing w:before="200" w:after="200"/>
              <w:rPr>
                <w:sz w:val="20"/>
                <w:szCs w:val="20"/>
              </w:rPr>
            </w:pPr>
            <w:r w:rsidRPr="009F4207">
              <w:rPr>
                <w:sz w:val="20"/>
                <w:szCs w:val="20"/>
              </w:rPr>
              <w:t> </w:t>
            </w:r>
          </w:p>
          <w:p w14:paraId="04EFA27F" w14:textId="77777777" w:rsidR="00DD2E4B" w:rsidRPr="009F4207" w:rsidRDefault="00DD2E4B">
            <w:r w:rsidRPr="009F4207">
              <w:t>(See para DN.1.15 of explanatory notes to this Category)</w:t>
            </w:r>
          </w:p>
          <w:p w14:paraId="7839A4E5" w14:textId="77777777" w:rsidR="00DD2E4B" w:rsidRPr="009F4207" w:rsidRDefault="00DD2E4B">
            <w:pPr>
              <w:tabs>
                <w:tab w:val="left" w:pos="1701"/>
              </w:tabs>
            </w:pPr>
            <w:r w:rsidRPr="009F4207">
              <w:rPr>
                <w:b/>
                <w:sz w:val="20"/>
              </w:rPr>
              <w:t xml:space="preserve">Fee: </w:t>
            </w:r>
            <w:r w:rsidRPr="009F4207">
              <w:t>$1,346.40</w:t>
            </w:r>
            <w:r w:rsidRPr="009F4207">
              <w:tab/>
            </w:r>
            <w:r w:rsidRPr="009F4207">
              <w:rPr>
                <w:b/>
                <w:sz w:val="20"/>
              </w:rPr>
              <w:t xml:space="preserve">Benefit: </w:t>
            </w:r>
            <w:r w:rsidRPr="009F4207">
              <w:t>75% = $1009.80    85% = $1253.20</w:t>
            </w:r>
          </w:p>
        </w:tc>
      </w:tr>
      <w:tr w:rsidR="00DD2E4B" w:rsidRPr="009F4207" w14:paraId="1B9F88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FBF4FFD" w14:textId="77777777" w:rsidR="00DD2E4B" w:rsidRPr="009F4207" w:rsidRDefault="00DD2E4B">
            <w:pPr>
              <w:rPr>
                <w:b/>
              </w:rPr>
            </w:pPr>
            <w:r w:rsidRPr="009F4207">
              <w:rPr>
                <w:b/>
              </w:rPr>
              <w:t>Fee</w:t>
            </w:r>
          </w:p>
          <w:p w14:paraId="796C78C5" w14:textId="77777777" w:rsidR="00DD2E4B" w:rsidRPr="009F4207" w:rsidRDefault="00DD2E4B">
            <w:r w:rsidRPr="009F4207">
              <w:t>11823</w:t>
            </w:r>
          </w:p>
        </w:tc>
        <w:tc>
          <w:tcPr>
            <w:tcW w:w="0" w:type="auto"/>
            <w:tcMar>
              <w:top w:w="0" w:type="dxa"/>
              <w:left w:w="0" w:type="dxa"/>
              <w:bottom w:w="0" w:type="dxa"/>
              <w:right w:w="0" w:type="dxa"/>
            </w:tcMar>
            <w:vAlign w:val="bottom"/>
          </w:tcPr>
          <w:p w14:paraId="516211EE" w14:textId="77777777" w:rsidR="00DD2E4B" w:rsidRPr="009F4207" w:rsidRDefault="00DD2E4B">
            <w:pPr>
              <w:spacing w:after="200"/>
              <w:rPr>
                <w:sz w:val="20"/>
                <w:szCs w:val="20"/>
              </w:rPr>
            </w:pPr>
            <w:r w:rsidRPr="009F4207">
              <w:rPr>
                <w:sz w:val="20"/>
                <w:szCs w:val="20"/>
              </w:rPr>
              <w:t xml:space="preserve">Capsule endoscopy to conduct small bowel surveillance of a patient diagnosed with </w:t>
            </w:r>
            <w:proofErr w:type="spellStart"/>
            <w:r w:rsidRPr="009F4207">
              <w:rPr>
                <w:sz w:val="20"/>
                <w:szCs w:val="20"/>
              </w:rPr>
              <w:t>Peutz-Jeghers</w:t>
            </w:r>
            <w:proofErr w:type="spellEnd"/>
            <w:r w:rsidRPr="009F4207">
              <w:rPr>
                <w:sz w:val="20"/>
                <w:szCs w:val="20"/>
              </w:rPr>
              <w:t xml:space="preserve"> Syndrome, using a </w:t>
            </w:r>
          </w:p>
          <w:p w14:paraId="3A56B4BF" w14:textId="77777777" w:rsidR="00DD2E4B" w:rsidRPr="009F4207" w:rsidRDefault="00DD2E4B">
            <w:pPr>
              <w:spacing w:before="200" w:after="200"/>
              <w:rPr>
                <w:sz w:val="20"/>
                <w:szCs w:val="20"/>
              </w:rPr>
            </w:pPr>
            <w:r w:rsidRPr="009F4207">
              <w:rPr>
                <w:sz w:val="20"/>
                <w:szCs w:val="20"/>
              </w:rPr>
              <w:t xml:space="preserve">capsule endoscopy device approved by the Therapeutic Goods Administration (including administration of the capsule, imaging, image reading and interpretation, and all attendances for providing the service on the day the capsule is administered) if: </w:t>
            </w:r>
          </w:p>
          <w:p w14:paraId="2B60E2B2" w14:textId="77777777" w:rsidR="00DD2E4B" w:rsidRPr="009F4207" w:rsidRDefault="00DD2E4B">
            <w:pPr>
              <w:rPr>
                <w:sz w:val="24"/>
              </w:rPr>
            </w:pPr>
          </w:p>
          <w:p w14:paraId="3EE5A24D" w14:textId="77777777" w:rsidR="00DD2E4B" w:rsidRPr="009F4207" w:rsidRDefault="00DD2E4B">
            <w:pPr>
              <w:spacing w:before="200" w:after="200"/>
              <w:rPr>
                <w:sz w:val="20"/>
                <w:szCs w:val="20"/>
              </w:rPr>
            </w:pPr>
            <w:r w:rsidRPr="009F4207">
              <w:rPr>
                <w:sz w:val="20"/>
                <w:szCs w:val="20"/>
              </w:rPr>
              <w:t xml:space="preserve">(a) the service is performed by a specialist or consultant physician with endoscopic training that is recognised by </w:t>
            </w:r>
          </w:p>
          <w:p w14:paraId="0A90436F" w14:textId="77777777" w:rsidR="00DD2E4B" w:rsidRPr="009F4207" w:rsidRDefault="00DD2E4B">
            <w:pPr>
              <w:spacing w:before="200" w:after="200"/>
              <w:rPr>
                <w:sz w:val="20"/>
                <w:szCs w:val="20"/>
              </w:rPr>
            </w:pPr>
            <w:r w:rsidRPr="009F4207">
              <w:rPr>
                <w:sz w:val="20"/>
                <w:szCs w:val="20"/>
              </w:rPr>
              <w:t xml:space="preserve">the Conjoint Committee for the Recognition of Training in Gastrointestinal Endoscopy; and </w:t>
            </w:r>
          </w:p>
          <w:p w14:paraId="5B77BC89" w14:textId="77777777" w:rsidR="00DD2E4B" w:rsidRPr="009F4207" w:rsidRDefault="00DD2E4B">
            <w:pPr>
              <w:spacing w:before="200" w:after="200"/>
              <w:rPr>
                <w:sz w:val="20"/>
                <w:szCs w:val="20"/>
              </w:rPr>
            </w:pPr>
            <w:r w:rsidRPr="009F4207">
              <w:rPr>
                <w:sz w:val="20"/>
                <w:szCs w:val="20"/>
              </w:rPr>
              <w:t xml:space="preserve">(b) the item is performed only once in any 2 year period; and </w:t>
            </w:r>
          </w:p>
          <w:p w14:paraId="1B88AAFD" w14:textId="77777777" w:rsidR="00DD2E4B" w:rsidRPr="009F4207" w:rsidRDefault="00DD2E4B">
            <w:pPr>
              <w:spacing w:before="200" w:after="200"/>
              <w:rPr>
                <w:sz w:val="20"/>
                <w:szCs w:val="20"/>
              </w:rPr>
            </w:pPr>
            <w:r w:rsidRPr="009F4207">
              <w:rPr>
                <w:sz w:val="20"/>
                <w:szCs w:val="20"/>
              </w:rPr>
              <w:t xml:space="preserve">(c) the service is not associated with balloon </w:t>
            </w:r>
            <w:proofErr w:type="spellStart"/>
            <w:r w:rsidRPr="009F4207">
              <w:rPr>
                <w:sz w:val="20"/>
                <w:szCs w:val="20"/>
              </w:rPr>
              <w:t>enteroscopy</w:t>
            </w:r>
            <w:proofErr w:type="spellEnd"/>
            <w:r w:rsidRPr="009F4207">
              <w:rPr>
                <w:sz w:val="20"/>
                <w:szCs w:val="20"/>
              </w:rPr>
              <w:t xml:space="preserve">. </w:t>
            </w:r>
          </w:p>
          <w:p w14:paraId="65146FDE" w14:textId="77777777" w:rsidR="00DD2E4B" w:rsidRPr="009F4207" w:rsidRDefault="00DD2E4B">
            <w:r w:rsidRPr="009F4207">
              <w:t>(See para DN.1.15 of explanatory notes to this Category)</w:t>
            </w:r>
          </w:p>
          <w:p w14:paraId="5C148E2F" w14:textId="77777777" w:rsidR="00DD2E4B" w:rsidRPr="009F4207" w:rsidRDefault="00DD2E4B">
            <w:pPr>
              <w:tabs>
                <w:tab w:val="left" w:pos="1701"/>
              </w:tabs>
            </w:pPr>
            <w:r w:rsidRPr="009F4207">
              <w:rPr>
                <w:b/>
                <w:sz w:val="20"/>
              </w:rPr>
              <w:t xml:space="preserve">Fee: </w:t>
            </w:r>
            <w:r w:rsidRPr="009F4207">
              <w:t>$1,346.40</w:t>
            </w:r>
            <w:r w:rsidRPr="009F4207">
              <w:tab/>
            </w:r>
            <w:r w:rsidRPr="009F4207">
              <w:rPr>
                <w:b/>
                <w:sz w:val="20"/>
              </w:rPr>
              <w:t xml:space="preserve">Benefit: </w:t>
            </w:r>
            <w:r w:rsidRPr="009F4207">
              <w:t>75% = $1009.80    85% = $1253.20</w:t>
            </w:r>
          </w:p>
        </w:tc>
      </w:tr>
      <w:tr w:rsidR="00DD2E4B" w:rsidRPr="009F4207" w14:paraId="7C09E8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2465D24" w14:textId="77777777" w:rsidR="00DD2E4B" w:rsidRPr="009F4207" w:rsidRDefault="00DD2E4B">
            <w:pPr>
              <w:rPr>
                <w:b/>
              </w:rPr>
            </w:pPr>
            <w:r w:rsidRPr="009F4207">
              <w:rPr>
                <w:b/>
              </w:rPr>
              <w:t>Fee</w:t>
            </w:r>
          </w:p>
          <w:p w14:paraId="707018B3" w14:textId="77777777" w:rsidR="00DD2E4B" w:rsidRPr="009F4207" w:rsidRDefault="00DD2E4B">
            <w:r w:rsidRPr="009F4207">
              <w:t>11830</w:t>
            </w:r>
          </w:p>
        </w:tc>
        <w:tc>
          <w:tcPr>
            <w:tcW w:w="0" w:type="auto"/>
            <w:tcMar>
              <w:top w:w="0" w:type="dxa"/>
              <w:left w:w="0" w:type="dxa"/>
              <w:bottom w:w="0" w:type="dxa"/>
              <w:right w:w="0" w:type="dxa"/>
            </w:tcMar>
            <w:vAlign w:val="bottom"/>
          </w:tcPr>
          <w:p w14:paraId="17707714" w14:textId="77777777" w:rsidR="00DD2E4B" w:rsidRPr="009F4207" w:rsidRDefault="00DD2E4B">
            <w:pPr>
              <w:spacing w:after="200"/>
              <w:rPr>
                <w:sz w:val="20"/>
                <w:szCs w:val="20"/>
              </w:rPr>
            </w:pPr>
            <w:r w:rsidRPr="009F4207">
              <w:rPr>
                <w:sz w:val="20"/>
                <w:szCs w:val="20"/>
              </w:rPr>
              <w:t xml:space="preserve">DIAGNOSIS of ABNORMALITIES of the PELVIC FLOOR involving anal manometry or measurement of anorectal sensation or measurement of the </w:t>
            </w:r>
            <w:proofErr w:type="spellStart"/>
            <w:r w:rsidRPr="009F4207">
              <w:rPr>
                <w:sz w:val="20"/>
                <w:szCs w:val="20"/>
              </w:rPr>
              <w:t>rectosphincteric</w:t>
            </w:r>
            <w:proofErr w:type="spellEnd"/>
            <w:r w:rsidRPr="009F4207">
              <w:rPr>
                <w:sz w:val="20"/>
                <w:szCs w:val="20"/>
              </w:rPr>
              <w:t xml:space="preserve"> reflex </w:t>
            </w:r>
          </w:p>
          <w:p w14:paraId="5094EB0B" w14:textId="77777777" w:rsidR="00DD2E4B" w:rsidRPr="009F4207" w:rsidRDefault="00DD2E4B">
            <w:pPr>
              <w:tabs>
                <w:tab w:val="left" w:pos="1701"/>
              </w:tabs>
            </w:pPr>
            <w:r w:rsidRPr="009F4207">
              <w:rPr>
                <w:b/>
                <w:sz w:val="20"/>
              </w:rPr>
              <w:t xml:space="preserve">Fee: </w:t>
            </w:r>
            <w:r w:rsidRPr="009F4207">
              <w:t>$204.60</w:t>
            </w:r>
            <w:r w:rsidRPr="009F4207">
              <w:tab/>
            </w:r>
            <w:r w:rsidRPr="009F4207">
              <w:rPr>
                <w:b/>
                <w:sz w:val="20"/>
              </w:rPr>
              <w:t xml:space="preserve">Benefit: </w:t>
            </w:r>
            <w:r w:rsidRPr="009F4207">
              <w:t>75% = $153.45    85% = $173.95</w:t>
            </w:r>
          </w:p>
        </w:tc>
      </w:tr>
      <w:tr w:rsidR="00DD2E4B" w:rsidRPr="009F4207" w14:paraId="2B9FEA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32398FE" w14:textId="77777777" w:rsidR="00DD2E4B" w:rsidRPr="009F4207" w:rsidRDefault="00DD2E4B">
            <w:pPr>
              <w:rPr>
                <w:b/>
              </w:rPr>
            </w:pPr>
            <w:r w:rsidRPr="009F4207">
              <w:rPr>
                <w:b/>
              </w:rPr>
              <w:lastRenderedPageBreak/>
              <w:t>Fee</w:t>
            </w:r>
          </w:p>
          <w:p w14:paraId="27B10917" w14:textId="77777777" w:rsidR="00DD2E4B" w:rsidRPr="009F4207" w:rsidRDefault="00DD2E4B">
            <w:r w:rsidRPr="009F4207">
              <w:t>11833</w:t>
            </w:r>
          </w:p>
        </w:tc>
        <w:tc>
          <w:tcPr>
            <w:tcW w:w="0" w:type="auto"/>
            <w:tcMar>
              <w:top w:w="0" w:type="dxa"/>
              <w:left w:w="0" w:type="dxa"/>
              <w:bottom w:w="0" w:type="dxa"/>
              <w:right w:w="0" w:type="dxa"/>
            </w:tcMar>
            <w:vAlign w:val="bottom"/>
          </w:tcPr>
          <w:p w14:paraId="4DB66F67" w14:textId="77777777" w:rsidR="00DD2E4B" w:rsidRPr="009F4207" w:rsidRDefault="00DD2E4B">
            <w:pPr>
              <w:spacing w:after="200"/>
              <w:rPr>
                <w:sz w:val="20"/>
                <w:szCs w:val="20"/>
              </w:rPr>
            </w:pPr>
            <w:r w:rsidRPr="009F4207">
              <w:rPr>
                <w:sz w:val="20"/>
                <w:szCs w:val="20"/>
              </w:rPr>
              <w:t xml:space="preserve">DIAGNOSIS of ABNORMALITIES of the PELVIC FLOOR and sphincter muscles involving electromyography or measurement of pudendal and spinal nerve motor latency </w:t>
            </w:r>
          </w:p>
          <w:p w14:paraId="6ADC9729" w14:textId="77777777" w:rsidR="00DD2E4B" w:rsidRPr="009F4207" w:rsidRDefault="00DD2E4B">
            <w:pPr>
              <w:tabs>
                <w:tab w:val="left" w:pos="1701"/>
              </w:tabs>
            </w:pPr>
            <w:r w:rsidRPr="009F4207">
              <w:rPr>
                <w:b/>
                <w:sz w:val="20"/>
              </w:rPr>
              <w:t xml:space="preserve">Fee: </w:t>
            </w:r>
            <w:r w:rsidRPr="009F4207">
              <w:t>$273.50</w:t>
            </w:r>
            <w:r w:rsidRPr="009F4207">
              <w:tab/>
            </w:r>
            <w:r w:rsidRPr="009F4207">
              <w:rPr>
                <w:b/>
                <w:sz w:val="20"/>
              </w:rPr>
              <w:t xml:space="preserve">Benefit: </w:t>
            </w:r>
            <w:r w:rsidRPr="009F4207">
              <w:t>75% = $205.15    85% = $232.50</w:t>
            </w:r>
          </w:p>
        </w:tc>
      </w:tr>
    </w:tbl>
    <w:p w14:paraId="30F1D64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5E3F3DE"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10A3F0E1" w14:textId="77777777">
              <w:tc>
                <w:tcPr>
                  <w:tcW w:w="2500" w:type="pct"/>
                  <w:tcBorders>
                    <w:top w:val="nil"/>
                    <w:left w:val="nil"/>
                    <w:bottom w:val="nil"/>
                    <w:right w:val="nil"/>
                  </w:tcBorders>
                  <w:tcMar>
                    <w:top w:w="0" w:type="dxa"/>
                    <w:left w:w="0" w:type="dxa"/>
                    <w:bottom w:w="0" w:type="dxa"/>
                    <w:right w:w="0" w:type="dxa"/>
                  </w:tcMar>
                  <w:vAlign w:val="bottom"/>
                </w:tcPr>
                <w:p w14:paraId="48B64AD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14620D4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8. GENITO/URINARY PHYSIOLOGICAL INVESTIGATIONS</w:t>
                  </w:r>
                </w:p>
              </w:tc>
            </w:tr>
          </w:tbl>
          <w:p w14:paraId="7C5C8EEC" w14:textId="77777777" w:rsidR="00A77B3E" w:rsidRPr="009F4207" w:rsidRDefault="00A77B3E">
            <w:pPr>
              <w:keepLines/>
              <w:rPr>
                <w:rFonts w:ascii="Helvetica" w:eastAsia="Helvetica" w:hAnsi="Helvetica" w:cs="Helvetica"/>
                <w:b/>
              </w:rPr>
            </w:pPr>
          </w:p>
        </w:tc>
      </w:tr>
      <w:tr w:rsidR="00DD2E4B" w:rsidRPr="009F4207" w14:paraId="324502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50F3024"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02B69A2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D1. Miscellaneous Diagnostic Procedures And Investigations</w:t>
            </w:r>
          </w:p>
        </w:tc>
      </w:tr>
      <w:tr w:rsidR="00DD2E4B" w:rsidRPr="009F4207" w14:paraId="0A2318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1C8BCEAD"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3A848D0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5" w:name="_Toc139032922"/>
            <w:r w:rsidRPr="009F4207">
              <w:rPr>
                <w:rFonts w:ascii="Helvetica" w:eastAsia="Helvetica" w:hAnsi="Helvetica" w:cs="Helvetica"/>
                <w:b w:val="0"/>
                <w:sz w:val="18"/>
              </w:rPr>
              <w:t>Subgroup 8. Genito/Urinary Physiological Investigations</w:t>
            </w:r>
            <w:bookmarkEnd w:id="15"/>
          </w:p>
        </w:tc>
      </w:tr>
      <w:tr w:rsidR="00DD2E4B" w:rsidRPr="009F4207" w14:paraId="3BDADF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F750FE9" w14:textId="77777777" w:rsidR="00DD2E4B" w:rsidRPr="009F4207" w:rsidRDefault="00DD2E4B">
            <w:pPr>
              <w:rPr>
                <w:b/>
              </w:rPr>
            </w:pPr>
            <w:r w:rsidRPr="009F4207">
              <w:rPr>
                <w:b/>
              </w:rPr>
              <w:t>Fee</w:t>
            </w:r>
          </w:p>
          <w:p w14:paraId="48F050A9" w14:textId="77777777" w:rsidR="00DD2E4B" w:rsidRPr="009F4207" w:rsidRDefault="00DD2E4B">
            <w:r w:rsidRPr="009F4207">
              <w:t>11900</w:t>
            </w:r>
          </w:p>
        </w:tc>
        <w:tc>
          <w:tcPr>
            <w:tcW w:w="0" w:type="auto"/>
            <w:tcMar>
              <w:top w:w="0" w:type="dxa"/>
              <w:left w:w="0" w:type="dxa"/>
              <w:bottom w:w="0" w:type="dxa"/>
              <w:right w:w="0" w:type="dxa"/>
            </w:tcMar>
            <w:vAlign w:val="bottom"/>
          </w:tcPr>
          <w:p w14:paraId="46533657" w14:textId="77777777" w:rsidR="00DD2E4B" w:rsidRPr="009F4207" w:rsidRDefault="00DD2E4B">
            <w:pPr>
              <w:spacing w:after="200"/>
              <w:rPr>
                <w:sz w:val="20"/>
                <w:szCs w:val="20"/>
              </w:rPr>
            </w:pPr>
            <w:r w:rsidRPr="009F4207">
              <w:rPr>
                <w:sz w:val="20"/>
                <w:szCs w:val="20"/>
              </w:rPr>
              <w:t>Urine flow study, including peak urine flow measurement, not being a service associated with a service to which item 11912, 11917 or 11919 applies</w:t>
            </w:r>
          </w:p>
          <w:p w14:paraId="0158845F" w14:textId="77777777" w:rsidR="00DD2E4B" w:rsidRPr="009F4207" w:rsidRDefault="00DD2E4B">
            <w:pPr>
              <w:tabs>
                <w:tab w:val="left" w:pos="1701"/>
              </w:tabs>
            </w:pPr>
            <w:r w:rsidRPr="009F4207">
              <w:rPr>
                <w:b/>
                <w:sz w:val="20"/>
              </w:rPr>
              <w:t xml:space="preserve">Fee: </w:t>
            </w:r>
            <w:r w:rsidRPr="009F4207">
              <w:t>$30.15</w:t>
            </w:r>
            <w:r w:rsidRPr="009F4207">
              <w:tab/>
            </w:r>
            <w:r w:rsidRPr="009F4207">
              <w:rPr>
                <w:b/>
                <w:sz w:val="20"/>
              </w:rPr>
              <w:t xml:space="preserve">Benefit: </w:t>
            </w:r>
            <w:r w:rsidRPr="009F4207">
              <w:t>75% = $22.65    85% = $25.65</w:t>
            </w:r>
          </w:p>
        </w:tc>
      </w:tr>
      <w:tr w:rsidR="00DD2E4B" w:rsidRPr="009F4207" w14:paraId="07A381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AB7B1E" w14:textId="77777777" w:rsidR="00DD2E4B" w:rsidRPr="009F4207" w:rsidRDefault="00DD2E4B">
            <w:pPr>
              <w:rPr>
                <w:b/>
              </w:rPr>
            </w:pPr>
            <w:r w:rsidRPr="009F4207">
              <w:rPr>
                <w:b/>
              </w:rPr>
              <w:t>Fee</w:t>
            </w:r>
          </w:p>
          <w:p w14:paraId="0B9F1634" w14:textId="77777777" w:rsidR="00DD2E4B" w:rsidRPr="009F4207" w:rsidRDefault="00DD2E4B">
            <w:r w:rsidRPr="009F4207">
              <w:t>11912</w:t>
            </w:r>
          </w:p>
        </w:tc>
        <w:tc>
          <w:tcPr>
            <w:tcW w:w="0" w:type="auto"/>
            <w:tcMar>
              <w:top w:w="0" w:type="dxa"/>
              <w:left w:w="0" w:type="dxa"/>
              <w:bottom w:w="0" w:type="dxa"/>
              <w:right w:w="0" w:type="dxa"/>
            </w:tcMar>
            <w:vAlign w:val="bottom"/>
          </w:tcPr>
          <w:p w14:paraId="7123765F" w14:textId="77777777" w:rsidR="00DD2E4B" w:rsidRPr="009F4207" w:rsidRDefault="00DD2E4B">
            <w:pPr>
              <w:spacing w:after="200"/>
              <w:rPr>
                <w:sz w:val="20"/>
                <w:szCs w:val="20"/>
              </w:rPr>
            </w:pPr>
            <w:proofErr w:type="spellStart"/>
            <w:r w:rsidRPr="009F4207">
              <w:rPr>
                <w:sz w:val="20"/>
                <w:szCs w:val="20"/>
              </w:rPr>
              <w:t>Cystometrography</w:t>
            </w:r>
            <w:proofErr w:type="spellEnd"/>
            <w:r w:rsidRPr="009F4207">
              <w:rPr>
                <w:sz w:val="20"/>
                <w:szCs w:val="20"/>
              </w:rPr>
              <w:t>:</w:t>
            </w:r>
            <w:r w:rsidRPr="009F4207">
              <w:rPr>
                <w:sz w:val="20"/>
                <w:szCs w:val="20"/>
              </w:rPr>
              <w:br/>
              <w:t>(a) with measurement of any one or more of the following:</w:t>
            </w:r>
            <w:r w:rsidRPr="009F4207">
              <w:rPr>
                <w:sz w:val="20"/>
                <w:szCs w:val="20"/>
              </w:rPr>
              <w:br/>
              <w:t>         (</w:t>
            </w:r>
            <w:proofErr w:type="spellStart"/>
            <w:r w:rsidRPr="009F4207">
              <w:rPr>
                <w:sz w:val="20"/>
                <w:szCs w:val="20"/>
              </w:rPr>
              <w:t>i</w:t>
            </w:r>
            <w:proofErr w:type="spellEnd"/>
            <w:r w:rsidRPr="009F4207">
              <w:rPr>
                <w:sz w:val="20"/>
                <w:szCs w:val="20"/>
              </w:rPr>
              <w:t>) urine flow rate;</w:t>
            </w:r>
            <w:r w:rsidRPr="009F4207">
              <w:rPr>
                <w:sz w:val="20"/>
                <w:szCs w:val="20"/>
              </w:rPr>
              <w:br/>
              <w:t>         (ii) urethral pressure profile;</w:t>
            </w:r>
            <w:r w:rsidRPr="009F4207">
              <w:rPr>
                <w:sz w:val="20"/>
                <w:szCs w:val="20"/>
              </w:rPr>
              <w:br/>
              <w:t>         (iii) urethral sphincter electromyography; and</w:t>
            </w:r>
            <w:r w:rsidRPr="009F4207">
              <w:rPr>
                <w:sz w:val="20"/>
                <w:szCs w:val="20"/>
              </w:rPr>
              <w:br/>
              <w:t>(b) with simultaneous measurement of:</w:t>
            </w:r>
            <w:r w:rsidRPr="009F4207">
              <w:rPr>
                <w:sz w:val="20"/>
                <w:szCs w:val="20"/>
              </w:rPr>
              <w:br/>
              <w:t>         (</w:t>
            </w:r>
            <w:proofErr w:type="spellStart"/>
            <w:r w:rsidRPr="009F4207">
              <w:rPr>
                <w:sz w:val="20"/>
                <w:szCs w:val="20"/>
              </w:rPr>
              <w:t>i</w:t>
            </w:r>
            <w:proofErr w:type="spellEnd"/>
            <w:r w:rsidRPr="009F4207">
              <w:rPr>
                <w:sz w:val="20"/>
                <w:szCs w:val="20"/>
              </w:rPr>
              <w:t>) rectal pressure; or</w:t>
            </w:r>
            <w:r w:rsidRPr="009F4207">
              <w:rPr>
                <w:sz w:val="20"/>
                <w:szCs w:val="20"/>
              </w:rPr>
              <w:br/>
              <w:t>         (ii) stomal or vaginal pressure if rectal pressure is not possible;</w:t>
            </w:r>
            <w:r w:rsidRPr="009F4207">
              <w:rPr>
                <w:sz w:val="20"/>
                <w:szCs w:val="20"/>
              </w:rPr>
              <w:br/>
              <w:t>not being a service associated with a service to which any of items 11012 to 11027, 11900, 11917, 11919 and 36800 or an item in Group I3 of the diagnostic imaging services table applies  (</w:t>
            </w:r>
            <w:proofErr w:type="spellStart"/>
            <w:r w:rsidRPr="009F4207">
              <w:rPr>
                <w:sz w:val="20"/>
                <w:szCs w:val="20"/>
              </w:rPr>
              <w:t>Anaes</w:t>
            </w:r>
            <w:proofErr w:type="spellEnd"/>
            <w:r w:rsidRPr="009F4207">
              <w:rPr>
                <w:sz w:val="20"/>
                <w:szCs w:val="20"/>
              </w:rPr>
              <w:t xml:space="preserve">.) </w:t>
            </w:r>
          </w:p>
          <w:p w14:paraId="7880FE2A" w14:textId="77777777" w:rsidR="00DD2E4B" w:rsidRPr="009F4207" w:rsidRDefault="00DD2E4B">
            <w:pPr>
              <w:tabs>
                <w:tab w:val="left" w:pos="1701"/>
              </w:tabs>
            </w:pPr>
            <w:r w:rsidRPr="009F4207">
              <w:rPr>
                <w:b/>
                <w:sz w:val="20"/>
              </w:rPr>
              <w:t xml:space="preserve">Fee: </w:t>
            </w:r>
            <w:r w:rsidRPr="009F4207">
              <w:t>$216.30</w:t>
            </w:r>
            <w:r w:rsidRPr="009F4207">
              <w:tab/>
            </w:r>
            <w:r w:rsidRPr="009F4207">
              <w:rPr>
                <w:b/>
                <w:sz w:val="20"/>
              </w:rPr>
              <w:t xml:space="preserve">Benefit: </w:t>
            </w:r>
            <w:r w:rsidRPr="009F4207">
              <w:t>75% = $162.25    85% = $183.90</w:t>
            </w:r>
          </w:p>
        </w:tc>
      </w:tr>
      <w:tr w:rsidR="00DD2E4B" w:rsidRPr="009F4207" w14:paraId="74C1B6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6AEC908" w14:textId="77777777" w:rsidR="00DD2E4B" w:rsidRPr="009F4207" w:rsidRDefault="00DD2E4B">
            <w:pPr>
              <w:rPr>
                <w:b/>
              </w:rPr>
            </w:pPr>
            <w:r w:rsidRPr="009F4207">
              <w:rPr>
                <w:b/>
              </w:rPr>
              <w:t>Fee</w:t>
            </w:r>
          </w:p>
          <w:p w14:paraId="1A630F93" w14:textId="77777777" w:rsidR="00DD2E4B" w:rsidRPr="009F4207" w:rsidRDefault="00DD2E4B">
            <w:r w:rsidRPr="009F4207">
              <w:t>11917</w:t>
            </w:r>
          </w:p>
        </w:tc>
        <w:tc>
          <w:tcPr>
            <w:tcW w:w="0" w:type="auto"/>
            <w:tcMar>
              <w:top w:w="0" w:type="dxa"/>
              <w:left w:w="0" w:type="dxa"/>
              <w:bottom w:w="0" w:type="dxa"/>
              <w:right w:w="0" w:type="dxa"/>
            </w:tcMar>
            <w:vAlign w:val="bottom"/>
          </w:tcPr>
          <w:p w14:paraId="655941CF" w14:textId="77777777" w:rsidR="00DD2E4B" w:rsidRPr="009F4207" w:rsidRDefault="00DD2E4B">
            <w:pPr>
              <w:spacing w:after="200"/>
              <w:rPr>
                <w:sz w:val="20"/>
                <w:szCs w:val="20"/>
              </w:rPr>
            </w:pPr>
            <w:proofErr w:type="spellStart"/>
            <w:r w:rsidRPr="009F4207">
              <w:rPr>
                <w:sz w:val="20"/>
                <w:szCs w:val="20"/>
              </w:rPr>
              <w:t>Cystometrography</w:t>
            </w:r>
            <w:proofErr w:type="spellEnd"/>
            <w:r w:rsidRPr="009F4207">
              <w:rPr>
                <w:sz w:val="20"/>
                <w:szCs w:val="20"/>
              </w:rPr>
              <w:t>, in conjunction with real time ultrasound of one or more components of the urinary tract:</w:t>
            </w:r>
            <w:r w:rsidRPr="009F4207">
              <w:rPr>
                <w:sz w:val="20"/>
                <w:szCs w:val="20"/>
              </w:rPr>
              <w:br/>
              <w:t>(a) with measurement of any one or more of the following:</w:t>
            </w:r>
            <w:r w:rsidRPr="009F4207">
              <w:rPr>
                <w:sz w:val="20"/>
                <w:szCs w:val="20"/>
              </w:rPr>
              <w:br/>
              <w:t>         (</w:t>
            </w:r>
            <w:proofErr w:type="spellStart"/>
            <w:r w:rsidRPr="009F4207">
              <w:rPr>
                <w:sz w:val="20"/>
                <w:szCs w:val="20"/>
              </w:rPr>
              <w:t>i</w:t>
            </w:r>
            <w:proofErr w:type="spellEnd"/>
            <w:r w:rsidRPr="009F4207">
              <w:rPr>
                <w:sz w:val="20"/>
                <w:szCs w:val="20"/>
              </w:rPr>
              <w:t>) urine flow rate;</w:t>
            </w:r>
            <w:r w:rsidRPr="009F4207">
              <w:rPr>
                <w:sz w:val="20"/>
                <w:szCs w:val="20"/>
              </w:rPr>
              <w:br/>
              <w:t>         (ii) urethral pressure profile;</w:t>
            </w:r>
            <w:r w:rsidRPr="009F4207">
              <w:rPr>
                <w:sz w:val="20"/>
                <w:szCs w:val="20"/>
              </w:rPr>
              <w:br/>
              <w:t>         (iii) urethral sphincter electromyography; and</w:t>
            </w:r>
            <w:r w:rsidRPr="009F4207">
              <w:rPr>
                <w:sz w:val="20"/>
                <w:szCs w:val="20"/>
              </w:rPr>
              <w:br/>
              <w:t>(b) with simultaneous measurement of:</w:t>
            </w:r>
            <w:r w:rsidRPr="009F4207">
              <w:rPr>
                <w:sz w:val="20"/>
                <w:szCs w:val="20"/>
              </w:rPr>
              <w:br/>
              <w:t>         (</w:t>
            </w:r>
            <w:proofErr w:type="spellStart"/>
            <w:r w:rsidRPr="009F4207">
              <w:rPr>
                <w:sz w:val="20"/>
                <w:szCs w:val="20"/>
              </w:rPr>
              <w:t>i</w:t>
            </w:r>
            <w:proofErr w:type="spellEnd"/>
            <w:r w:rsidRPr="009F4207">
              <w:rPr>
                <w:sz w:val="20"/>
                <w:szCs w:val="20"/>
              </w:rPr>
              <w:t>) rectal pressure; or</w:t>
            </w:r>
            <w:r w:rsidRPr="009F4207">
              <w:rPr>
                <w:sz w:val="20"/>
                <w:szCs w:val="20"/>
              </w:rPr>
              <w:br/>
              <w:t>         (ii) stomal or vaginal pressure if rectal pressure is not possible;</w:t>
            </w:r>
            <w:r w:rsidRPr="009F4207">
              <w:rPr>
                <w:sz w:val="20"/>
                <w:szCs w:val="20"/>
              </w:rPr>
              <w:br/>
              <w:t xml:space="preserve">including all imaging associated with </w:t>
            </w:r>
            <w:proofErr w:type="spellStart"/>
            <w:r w:rsidRPr="009F4207">
              <w:rPr>
                <w:sz w:val="20"/>
                <w:szCs w:val="20"/>
              </w:rPr>
              <w:t>cystometrography</w:t>
            </w:r>
            <w:proofErr w:type="spellEnd"/>
            <w:r w:rsidRPr="009F4207">
              <w:rPr>
                <w:sz w:val="20"/>
                <w:szCs w:val="20"/>
              </w:rPr>
              <w:t>, not being a service associated with a service to which any of items 11012 to 11027, 11900, 11912, 11919 and 36800 or an item in Group I3 of the diagnostic imaging services table applies  (</w:t>
            </w:r>
            <w:proofErr w:type="spellStart"/>
            <w:r w:rsidRPr="009F4207">
              <w:rPr>
                <w:sz w:val="20"/>
                <w:szCs w:val="20"/>
              </w:rPr>
              <w:t>Anaes</w:t>
            </w:r>
            <w:proofErr w:type="spellEnd"/>
            <w:r w:rsidRPr="009F4207">
              <w:rPr>
                <w:sz w:val="20"/>
                <w:szCs w:val="20"/>
              </w:rPr>
              <w:t xml:space="preserve">.) </w:t>
            </w:r>
          </w:p>
          <w:p w14:paraId="2C3E8003" w14:textId="77777777" w:rsidR="00DD2E4B" w:rsidRPr="009F4207" w:rsidRDefault="00DD2E4B">
            <w:pPr>
              <w:tabs>
                <w:tab w:val="left" w:pos="1701"/>
              </w:tabs>
            </w:pPr>
            <w:r w:rsidRPr="009F4207">
              <w:rPr>
                <w:b/>
                <w:sz w:val="20"/>
              </w:rPr>
              <w:t xml:space="preserve">Fee: </w:t>
            </w:r>
            <w:r w:rsidRPr="009F4207">
              <w:t>$469.20</w:t>
            </w:r>
            <w:r w:rsidRPr="009F4207">
              <w:tab/>
            </w:r>
            <w:r w:rsidRPr="009F4207">
              <w:rPr>
                <w:b/>
                <w:sz w:val="20"/>
              </w:rPr>
              <w:t xml:space="preserve">Benefit: </w:t>
            </w:r>
            <w:r w:rsidRPr="009F4207">
              <w:t>75% = $351.90    85% = $398.85</w:t>
            </w:r>
          </w:p>
        </w:tc>
      </w:tr>
      <w:tr w:rsidR="00DD2E4B" w:rsidRPr="009F4207" w14:paraId="2DCBAD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813EEE" w14:textId="77777777" w:rsidR="00DD2E4B" w:rsidRPr="009F4207" w:rsidRDefault="00DD2E4B">
            <w:pPr>
              <w:rPr>
                <w:b/>
              </w:rPr>
            </w:pPr>
            <w:r w:rsidRPr="009F4207">
              <w:rPr>
                <w:b/>
              </w:rPr>
              <w:t>Fee</w:t>
            </w:r>
          </w:p>
          <w:p w14:paraId="675812B1" w14:textId="77777777" w:rsidR="00DD2E4B" w:rsidRPr="009F4207" w:rsidRDefault="00DD2E4B">
            <w:r w:rsidRPr="009F4207">
              <w:t>11919</w:t>
            </w:r>
          </w:p>
        </w:tc>
        <w:tc>
          <w:tcPr>
            <w:tcW w:w="0" w:type="auto"/>
            <w:tcMar>
              <w:top w:w="0" w:type="dxa"/>
              <w:left w:w="0" w:type="dxa"/>
              <w:bottom w:w="0" w:type="dxa"/>
              <w:right w:w="0" w:type="dxa"/>
            </w:tcMar>
            <w:vAlign w:val="bottom"/>
          </w:tcPr>
          <w:p w14:paraId="38D1EF29" w14:textId="77777777" w:rsidR="00DD2E4B" w:rsidRPr="009F4207" w:rsidRDefault="00DD2E4B">
            <w:pPr>
              <w:spacing w:after="200"/>
              <w:rPr>
                <w:sz w:val="20"/>
                <w:szCs w:val="20"/>
              </w:rPr>
            </w:pPr>
            <w:r w:rsidRPr="009F4207">
              <w:rPr>
                <w:sz w:val="20"/>
                <w:szCs w:val="20"/>
              </w:rPr>
              <w:t>CYSTOMETROGRAPHY IN CONJUNCTION WITH CONTRAST MICTURATING CYSTOURETHROGRAPHY, with measurement of any one or more of urine flow rate, urethral pressure profile, rectal pressure, urethral sphincter electromyography, being a service associated with a service to which items 60506 or 60509 applies; other than a service associated with a service to which items 11012-11027, 11900-11917 and 36800 apply (</w:t>
            </w:r>
            <w:proofErr w:type="spellStart"/>
            <w:r w:rsidRPr="009F4207">
              <w:rPr>
                <w:sz w:val="20"/>
                <w:szCs w:val="20"/>
              </w:rPr>
              <w:t>Anaes</w:t>
            </w:r>
            <w:proofErr w:type="spellEnd"/>
            <w:r w:rsidRPr="009F4207">
              <w:rPr>
                <w:sz w:val="20"/>
                <w:szCs w:val="20"/>
              </w:rPr>
              <w:t xml:space="preserve">.) </w:t>
            </w:r>
          </w:p>
          <w:p w14:paraId="68D0D015" w14:textId="77777777" w:rsidR="00DD2E4B" w:rsidRPr="009F4207" w:rsidRDefault="00DD2E4B">
            <w:pPr>
              <w:tabs>
                <w:tab w:val="left" w:pos="1701"/>
              </w:tabs>
            </w:pPr>
            <w:r w:rsidRPr="009F4207">
              <w:rPr>
                <w:b/>
                <w:sz w:val="20"/>
              </w:rPr>
              <w:t xml:space="preserve">Fee: </w:t>
            </w:r>
            <w:r w:rsidRPr="009F4207">
              <w:t>$469.20</w:t>
            </w:r>
            <w:r w:rsidRPr="009F4207">
              <w:tab/>
            </w:r>
            <w:r w:rsidRPr="009F4207">
              <w:rPr>
                <w:b/>
                <w:sz w:val="20"/>
              </w:rPr>
              <w:t xml:space="preserve">Benefit: </w:t>
            </w:r>
            <w:r w:rsidRPr="009F4207">
              <w:t>75% = $351.90    85% = $398.85</w:t>
            </w:r>
          </w:p>
        </w:tc>
      </w:tr>
    </w:tbl>
    <w:p w14:paraId="79D7EBE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F5093D0"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51B82FED" w14:textId="77777777">
              <w:tc>
                <w:tcPr>
                  <w:tcW w:w="2500" w:type="pct"/>
                  <w:tcBorders>
                    <w:top w:val="nil"/>
                    <w:left w:val="nil"/>
                    <w:bottom w:val="nil"/>
                    <w:right w:val="nil"/>
                  </w:tcBorders>
                  <w:tcMar>
                    <w:top w:w="0" w:type="dxa"/>
                    <w:left w:w="0" w:type="dxa"/>
                    <w:bottom w:w="0" w:type="dxa"/>
                    <w:right w:w="0" w:type="dxa"/>
                  </w:tcMar>
                  <w:vAlign w:val="bottom"/>
                </w:tcPr>
                <w:p w14:paraId="6B814FC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5ADFAB3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9. ALLERGY TESTING</w:t>
                  </w:r>
                </w:p>
              </w:tc>
            </w:tr>
          </w:tbl>
          <w:p w14:paraId="221373DC" w14:textId="77777777" w:rsidR="00A77B3E" w:rsidRPr="009F4207" w:rsidRDefault="00A77B3E">
            <w:pPr>
              <w:keepLines/>
              <w:rPr>
                <w:rFonts w:ascii="Helvetica" w:eastAsia="Helvetica" w:hAnsi="Helvetica" w:cs="Helvetica"/>
                <w:b/>
              </w:rPr>
            </w:pPr>
          </w:p>
        </w:tc>
      </w:tr>
      <w:tr w:rsidR="00DD2E4B" w:rsidRPr="009F4207" w14:paraId="5D24E2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1438B0C"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073A283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D1. Miscellaneous Diagnostic Procedures And Investigations</w:t>
            </w:r>
          </w:p>
        </w:tc>
      </w:tr>
      <w:tr w:rsidR="00DD2E4B" w:rsidRPr="009F4207" w14:paraId="7CC5D9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6AFFF48B"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785555B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6" w:name="_Toc139032923"/>
            <w:r w:rsidRPr="009F4207">
              <w:rPr>
                <w:rFonts w:ascii="Helvetica" w:eastAsia="Helvetica" w:hAnsi="Helvetica" w:cs="Helvetica"/>
                <w:b w:val="0"/>
                <w:sz w:val="18"/>
              </w:rPr>
              <w:t>Subgroup 9. Allergy Testing</w:t>
            </w:r>
            <w:bookmarkEnd w:id="16"/>
          </w:p>
        </w:tc>
      </w:tr>
      <w:tr w:rsidR="00DD2E4B" w:rsidRPr="009F4207" w14:paraId="7F20F8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264D8D" w14:textId="77777777" w:rsidR="00DD2E4B" w:rsidRPr="009F4207" w:rsidRDefault="00DD2E4B">
            <w:pPr>
              <w:rPr>
                <w:b/>
              </w:rPr>
            </w:pPr>
            <w:r w:rsidRPr="009F4207">
              <w:rPr>
                <w:b/>
              </w:rPr>
              <w:lastRenderedPageBreak/>
              <w:t>Fee</w:t>
            </w:r>
          </w:p>
          <w:p w14:paraId="517A0059" w14:textId="77777777" w:rsidR="00DD2E4B" w:rsidRPr="009F4207" w:rsidRDefault="00DD2E4B">
            <w:r w:rsidRPr="009F4207">
              <w:t>12000</w:t>
            </w:r>
          </w:p>
        </w:tc>
        <w:tc>
          <w:tcPr>
            <w:tcW w:w="0" w:type="auto"/>
            <w:tcMar>
              <w:top w:w="0" w:type="dxa"/>
              <w:left w:w="0" w:type="dxa"/>
              <w:bottom w:w="0" w:type="dxa"/>
              <w:right w:w="0" w:type="dxa"/>
            </w:tcMar>
            <w:vAlign w:val="bottom"/>
          </w:tcPr>
          <w:p w14:paraId="506C4646" w14:textId="77777777" w:rsidR="00DD2E4B" w:rsidRPr="009F4207" w:rsidRDefault="00DD2E4B">
            <w:pPr>
              <w:spacing w:after="200"/>
              <w:rPr>
                <w:sz w:val="20"/>
                <w:szCs w:val="20"/>
              </w:rPr>
            </w:pPr>
            <w:r w:rsidRPr="009F4207">
              <w:rPr>
                <w:sz w:val="20"/>
                <w:szCs w:val="20"/>
              </w:rPr>
              <w:t>Skin prick testing for aeroallergens by a specialist or consultant physician in the practice of the specialist or consultant physician’s specialty, including all allergens tested on the same day, not being a service associated with a service to which item 12001, 12002, 12005, 12012, 12017, 12021, 12022 or 12024 applies</w:t>
            </w:r>
          </w:p>
          <w:p w14:paraId="64D0D381" w14:textId="77777777" w:rsidR="00DD2E4B" w:rsidRPr="009F4207" w:rsidRDefault="00DD2E4B">
            <w:r w:rsidRPr="009F4207">
              <w:t>(See para DN.1.22 of explanatory notes to this Category)</w:t>
            </w:r>
          </w:p>
          <w:p w14:paraId="3A4EE12B" w14:textId="77777777" w:rsidR="00DD2E4B" w:rsidRPr="009F4207" w:rsidRDefault="00DD2E4B">
            <w:pPr>
              <w:tabs>
                <w:tab w:val="left" w:pos="1701"/>
              </w:tabs>
            </w:pPr>
            <w:r w:rsidRPr="009F4207">
              <w:rPr>
                <w:b/>
                <w:sz w:val="20"/>
              </w:rPr>
              <w:t xml:space="preserve">Fee: </w:t>
            </w:r>
            <w:r w:rsidRPr="009F4207">
              <w:t>$42.65</w:t>
            </w:r>
            <w:r w:rsidRPr="009F4207">
              <w:tab/>
            </w:r>
            <w:r w:rsidRPr="009F4207">
              <w:rPr>
                <w:b/>
                <w:sz w:val="20"/>
              </w:rPr>
              <w:t xml:space="preserve">Benefit: </w:t>
            </w:r>
            <w:r w:rsidRPr="009F4207">
              <w:t>75% = $32.00    85% = $36.30</w:t>
            </w:r>
          </w:p>
        </w:tc>
      </w:tr>
      <w:tr w:rsidR="00DD2E4B" w:rsidRPr="009F4207" w14:paraId="55D4E7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EE1847A" w14:textId="77777777" w:rsidR="00DD2E4B" w:rsidRPr="009F4207" w:rsidRDefault="00DD2E4B">
            <w:pPr>
              <w:rPr>
                <w:b/>
              </w:rPr>
            </w:pPr>
            <w:r w:rsidRPr="009F4207">
              <w:rPr>
                <w:b/>
              </w:rPr>
              <w:t>Fee</w:t>
            </w:r>
          </w:p>
          <w:p w14:paraId="1CA3F74B" w14:textId="77777777" w:rsidR="00DD2E4B" w:rsidRPr="009F4207" w:rsidRDefault="00DD2E4B">
            <w:r w:rsidRPr="009F4207">
              <w:t>12001</w:t>
            </w:r>
          </w:p>
        </w:tc>
        <w:tc>
          <w:tcPr>
            <w:tcW w:w="0" w:type="auto"/>
            <w:tcMar>
              <w:top w:w="0" w:type="dxa"/>
              <w:left w:w="0" w:type="dxa"/>
              <w:bottom w:w="0" w:type="dxa"/>
              <w:right w:w="0" w:type="dxa"/>
            </w:tcMar>
            <w:vAlign w:val="bottom"/>
          </w:tcPr>
          <w:p w14:paraId="5952A9D9" w14:textId="77777777" w:rsidR="00DD2E4B" w:rsidRPr="009F4207" w:rsidRDefault="00DD2E4B">
            <w:pPr>
              <w:spacing w:after="200"/>
              <w:rPr>
                <w:sz w:val="20"/>
                <w:szCs w:val="20"/>
              </w:rPr>
            </w:pPr>
            <w:r w:rsidRPr="009F4207">
              <w:rPr>
                <w:sz w:val="20"/>
                <w:szCs w:val="20"/>
              </w:rPr>
              <w:t>Skin prick testing for aeroallergens, including all allergens tested on the same day, not being a service associated with a service to which item 12000, 12002, 12005, 12012, 12017, 12021, 12022 or 12024 applies.</w:t>
            </w:r>
          </w:p>
          <w:p w14:paraId="534ACD1C" w14:textId="77777777" w:rsidR="00DD2E4B" w:rsidRPr="009F4207" w:rsidRDefault="00DD2E4B">
            <w:pPr>
              <w:spacing w:before="200" w:after="200"/>
              <w:rPr>
                <w:sz w:val="20"/>
                <w:szCs w:val="20"/>
              </w:rPr>
            </w:pPr>
            <w:r w:rsidRPr="009F4207">
              <w:rPr>
                <w:sz w:val="20"/>
                <w:szCs w:val="20"/>
              </w:rPr>
              <w:t>Applicable only once in any 12 month period</w:t>
            </w:r>
          </w:p>
          <w:p w14:paraId="77AB9EDC" w14:textId="77777777" w:rsidR="00DD2E4B" w:rsidRPr="009F4207" w:rsidRDefault="00DD2E4B">
            <w:r w:rsidRPr="009F4207">
              <w:t>(See para DN.1.22 of explanatory notes to this Category)</w:t>
            </w:r>
          </w:p>
          <w:p w14:paraId="0DFA4926" w14:textId="77777777" w:rsidR="00DD2E4B" w:rsidRPr="009F4207" w:rsidRDefault="00DD2E4B">
            <w:pPr>
              <w:tabs>
                <w:tab w:val="left" w:pos="1701"/>
              </w:tabs>
            </w:pPr>
            <w:r w:rsidRPr="009F4207">
              <w:rPr>
                <w:b/>
                <w:sz w:val="20"/>
              </w:rPr>
              <w:t xml:space="preserve">Fee: </w:t>
            </w:r>
            <w:r w:rsidRPr="009F4207">
              <w:t>$42.65</w:t>
            </w:r>
            <w:r w:rsidRPr="009F4207">
              <w:tab/>
            </w:r>
            <w:r w:rsidRPr="009F4207">
              <w:rPr>
                <w:b/>
                <w:sz w:val="20"/>
              </w:rPr>
              <w:t xml:space="preserve">Benefit: </w:t>
            </w:r>
            <w:r w:rsidRPr="009F4207">
              <w:t>75% = $32.00    85% = $36.30</w:t>
            </w:r>
          </w:p>
        </w:tc>
      </w:tr>
      <w:tr w:rsidR="00DD2E4B" w:rsidRPr="009F4207" w14:paraId="465EB8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3C5227B" w14:textId="77777777" w:rsidR="00DD2E4B" w:rsidRPr="009F4207" w:rsidRDefault="00DD2E4B">
            <w:pPr>
              <w:rPr>
                <w:b/>
              </w:rPr>
            </w:pPr>
            <w:r w:rsidRPr="009F4207">
              <w:rPr>
                <w:b/>
              </w:rPr>
              <w:t>Fee</w:t>
            </w:r>
          </w:p>
          <w:p w14:paraId="1CC8C358" w14:textId="77777777" w:rsidR="00DD2E4B" w:rsidRPr="009F4207" w:rsidRDefault="00DD2E4B">
            <w:r w:rsidRPr="009F4207">
              <w:t>12002</w:t>
            </w:r>
          </w:p>
        </w:tc>
        <w:tc>
          <w:tcPr>
            <w:tcW w:w="0" w:type="auto"/>
            <w:tcMar>
              <w:top w:w="0" w:type="dxa"/>
              <w:left w:w="0" w:type="dxa"/>
              <w:bottom w:w="0" w:type="dxa"/>
              <w:right w:w="0" w:type="dxa"/>
            </w:tcMar>
            <w:vAlign w:val="bottom"/>
          </w:tcPr>
          <w:p w14:paraId="5CFAC7B5" w14:textId="77777777" w:rsidR="00DD2E4B" w:rsidRPr="009F4207" w:rsidRDefault="00DD2E4B">
            <w:pPr>
              <w:spacing w:after="200"/>
              <w:rPr>
                <w:sz w:val="20"/>
                <w:szCs w:val="20"/>
              </w:rPr>
            </w:pPr>
            <w:r w:rsidRPr="009F4207">
              <w:rPr>
                <w:sz w:val="20"/>
                <w:szCs w:val="20"/>
              </w:rPr>
              <w:t>Repeat skin prick testing of a patient for aeroallergens, including all allergens tested on the same day, if:</w:t>
            </w:r>
          </w:p>
          <w:p w14:paraId="1BCC4233" w14:textId="77777777" w:rsidR="00DD2E4B" w:rsidRPr="009F4207" w:rsidRDefault="00DD2E4B">
            <w:pPr>
              <w:spacing w:before="200" w:after="200"/>
              <w:rPr>
                <w:sz w:val="20"/>
                <w:szCs w:val="20"/>
              </w:rPr>
            </w:pPr>
            <w:r w:rsidRPr="009F4207">
              <w:rPr>
                <w:sz w:val="20"/>
                <w:szCs w:val="20"/>
              </w:rPr>
              <w:t>(a) further testing for aeroallergens is indicated in the same 12 month period to which item 12001 applies to a service for the patient; and</w:t>
            </w:r>
          </w:p>
          <w:p w14:paraId="06145108" w14:textId="77777777" w:rsidR="00DD2E4B" w:rsidRPr="009F4207" w:rsidRDefault="00DD2E4B">
            <w:pPr>
              <w:spacing w:before="200" w:after="200"/>
              <w:rPr>
                <w:sz w:val="20"/>
                <w:szCs w:val="20"/>
              </w:rPr>
            </w:pPr>
            <w:r w:rsidRPr="009F4207">
              <w:rPr>
                <w:sz w:val="20"/>
                <w:szCs w:val="20"/>
              </w:rPr>
              <w:t>(b) the service is not associated with a service to which item 12000, 12001, 12005, 12012, 12017, 12021, 12022 or 12024 applies</w:t>
            </w:r>
          </w:p>
          <w:p w14:paraId="547563B7" w14:textId="77777777" w:rsidR="00DD2E4B" w:rsidRPr="009F4207" w:rsidRDefault="00DD2E4B">
            <w:pPr>
              <w:spacing w:before="200" w:after="200"/>
              <w:rPr>
                <w:sz w:val="20"/>
                <w:szCs w:val="20"/>
              </w:rPr>
            </w:pPr>
            <w:r w:rsidRPr="009F4207">
              <w:rPr>
                <w:sz w:val="20"/>
                <w:szCs w:val="20"/>
              </w:rPr>
              <w:t>Applicable only once in any 12 month period</w:t>
            </w:r>
          </w:p>
          <w:p w14:paraId="367F4C15" w14:textId="77777777" w:rsidR="00DD2E4B" w:rsidRPr="009F4207" w:rsidRDefault="00DD2E4B">
            <w:r w:rsidRPr="009F4207">
              <w:t>(See para DN.1.22 of explanatory notes to this Category)</w:t>
            </w:r>
          </w:p>
          <w:p w14:paraId="4C968AFC" w14:textId="77777777" w:rsidR="00DD2E4B" w:rsidRPr="009F4207" w:rsidRDefault="00DD2E4B">
            <w:pPr>
              <w:tabs>
                <w:tab w:val="left" w:pos="1701"/>
              </w:tabs>
            </w:pPr>
            <w:r w:rsidRPr="009F4207">
              <w:rPr>
                <w:b/>
                <w:sz w:val="20"/>
              </w:rPr>
              <w:t xml:space="preserve">Fee: </w:t>
            </w:r>
            <w:r w:rsidRPr="009F4207">
              <w:t>$42.65</w:t>
            </w:r>
            <w:r w:rsidRPr="009F4207">
              <w:tab/>
            </w:r>
            <w:r w:rsidRPr="009F4207">
              <w:rPr>
                <w:b/>
                <w:sz w:val="20"/>
              </w:rPr>
              <w:t xml:space="preserve">Benefit: </w:t>
            </w:r>
            <w:r w:rsidRPr="009F4207">
              <w:t>75% = $32.00    85% = $36.30</w:t>
            </w:r>
          </w:p>
        </w:tc>
      </w:tr>
      <w:tr w:rsidR="00DD2E4B" w:rsidRPr="009F4207" w14:paraId="7D15A4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AE13626" w14:textId="77777777" w:rsidR="00DD2E4B" w:rsidRPr="009F4207" w:rsidRDefault="00DD2E4B">
            <w:pPr>
              <w:rPr>
                <w:b/>
              </w:rPr>
            </w:pPr>
            <w:r w:rsidRPr="009F4207">
              <w:rPr>
                <w:b/>
              </w:rPr>
              <w:t>Fee</w:t>
            </w:r>
          </w:p>
          <w:p w14:paraId="6CE71855" w14:textId="77777777" w:rsidR="00DD2E4B" w:rsidRPr="009F4207" w:rsidRDefault="00DD2E4B">
            <w:r w:rsidRPr="009F4207">
              <w:t>12003</w:t>
            </w:r>
          </w:p>
        </w:tc>
        <w:tc>
          <w:tcPr>
            <w:tcW w:w="0" w:type="auto"/>
            <w:tcMar>
              <w:top w:w="0" w:type="dxa"/>
              <w:left w:w="0" w:type="dxa"/>
              <w:bottom w:w="0" w:type="dxa"/>
              <w:right w:w="0" w:type="dxa"/>
            </w:tcMar>
            <w:vAlign w:val="bottom"/>
          </w:tcPr>
          <w:p w14:paraId="789D6E7C" w14:textId="77777777" w:rsidR="00DD2E4B" w:rsidRPr="009F4207" w:rsidRDefault="00DD2E4B">
            <w:pPr>
              <w:spacing w:after="200"/>
              <w:rPr>
                <w:sz w:val="20"/>
                <w:szCs w:val="20"/>
              </w:rPr>
            </w:pPr>
            <w:r w:rsidRPr="009F4207">
              <w:rPr>
                <w:sz w:val="20"/>
                <w:szCs w:val="20"/>
              </w:rPr>
              <w:t>Skin prick testing for food and latex allergens, including all allergens tested on the same day, not being a service associated with a service to which item 12012, 12017, 12021, 12022 or 12024 applies</w:t>
            </w:r>
          </w:p>
          <w:p w14:paraId="4AA483C2" w14:textId="77777777" w:rsidR="00DD2E4B" w:rsidRPr="009F4207" w:rsidRDefault="00DD2E4B">
            <w:r w:rsidRPr="009F4207">
              <w:t>(See para DN.1.22 of explanatory notes to this Category)</w:t>
            </w:r>
          </w:p>
          <w:p w14:paraId="245F74EE" w14:textId="77777777" w:rsidR="00DD2E4B" w:rsidRPr="009F4207" w:rsidRDefault="00DD2E4B">
            <w:pPr>
              <w:tabs>
                <w:tab w:val="left" w:pos="1701"/>
              </w:tabs>
            </w:pPr>
            <w:r w:rsidRPr="009F4207">
              <w:rPr>
                <w:b/>
                <w:sz w:val="20"/>
              </w:rPr>
              <w:t xml:space="preserve">Fee: </w:t>
            </w:r>
            <w:r w:rsidRPr="009F4207">
              <w:t>$42.65</w:t>
            </w:r>
            <w:r w:rsidRPr="009F4207">
              <w:tab/>
            </w:r>
            <w:r w:rsidRPr="009F4207">
              <w:rPr>
                <w:b/>
                <w:sz w:val="20"/>
              </w:rPr>
              <w:t xml:space="preserve">Benefit: </w:t>
            </w:r>
            <w:r w:rsidRPr="009F4207">
              <w:t>75% = $32.00    85% = $36.30</w:t>
            </w:r>
          </w:p>
        </w:tc>
      </w:tr>
      <w:tr w:rsidR="00DD2E4B" w:rsidRPr="009F4207" w14:paraId="2BADF8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650977" w14:textId="77777777" w:rsidR="00DD2E4B" w:rsidRPr="009F4207" w:rsidRDefault="00DD2E4B">
            <w:pPr>
              <w:rPr>
                <w:b/>
              </w:rPr>
            </w:pPr>
            <w:r w:rsidRPr="009F4207">
              <w:rPr>
                <w:b/>
              </w:rPr>
              <w:t>Fee</w:t>
            </w:r>
          </w:p>
          <w:p w14:paraId="3928ED54" w14:textId="77777777" w:rsidR="00DD2E4B" w:rsidRPr="009F4207" w:rsidRDefault="00DD2E4B">
            <w:r w:rsidRPr="009F4207">
              <w:t>12004</w:t>
            </w:r>
          </w:p>
        </w:tc>
        <w:tc>
          <w:tcPr>
            <w:tcW w:w="0" w:type="auto"/>
            <w:tcMar>
              <w:top w:w="0" w:type="dxa"/>
              <w:left w:w="0" w:type="dxa"/>
              <w:bottom w:w="0" w:type="dxa"/>
              <w:right w:w="0" w:type="dxa"/>
            </w:tcMar>
            <w:vAlign w:val="bottom"/>
          </w:tcPr>
          <w:p w14:paraId="722573D9" w14:textId="77777777" w:rsidR="00DD2E4B" w:rsidRPr="009F4207" w:rsidRDefault="00DD2E4B">
            <w:pPr>
              <w:spacing w:after="200"/>
              <w:rPr>
                <w:sz w:val="20"/>
                <w:szCs w:val="20"/>
              </w:rPr>
            </w:pPr>
            <w:r w:rsidRPr="009F4207">
              <w:rPr>
                <w:sz w:val="20"/>
                <w:szCs w:val="20"/>
              </w:rPr>
              <w:t xml:space="preserve">Skin testing for medication allergens (antibiotics or </w:t>
            </w:r>
            <w:proofErr w:type="spellStart"/>
            <w:r w:rsidRPr="009F4207">
              <w:rPr>
                <w:sz w:val="20"/>
                <w:szCs w:val="20"/>
              </w:rPr>
              <w:t>non general</w:t>
            </w:r>
            <w:proofErr w:type="spellEnd"/>
            <w:r w:rsidRPr="009F4207">
              <w:rPr>
                <w:sz w:val="20"/>
                <w:szCs w:val="20"/>
              </w:rPr>
              <w:t xml:space="preserve"> anaesthetics agents) and venoms (including prick testing and intradermal testing with a number of dilutions), including all allergens tested on the same day, not being a service associated with a service to which item 12012, 12017, 12021, 12022 or 12024 applies</w:t>
            </w:r>
          </w:p>
          <w:p w14:paraId="21DA3ED9" w14:textId="77777777" w:rsidR="00DD2E4B" w:rsidRPr="009F4207" w:rsidRDefault="00DD2E4B">
            <w:r w:rsidRPr="009F4207">
              <w:t>(See para DN.1.22 of explanatory notes to this Category)</w:t>
            </w:r>
          </w:p>
          <w:p w14:paraId="4CA9DDC7" w14:textId="77777777" w:rsidR="00DD2E4B" w:rsidRPr="009F4207" w:rsidRDefault="00DD2E4B">
            <w:pPr>
              <w:tabs>
                <w:tab w:val="left" w:pos="1701"/>
              </w:tabs>
            </w:pPr>
            <w:r w:rsidRPr="009F4207">
              <w:rPr>
                <w:b/>
                <w:sz w:val="20"/>
              </w:rPr>
              <w:t xml:space="preserve">Fee: </w:t>
            </w:r>
            <w:r w:rsidRPr="009F4207">
              <w:t>$64.50</w:t>
            </w:r>
            <w:r w:rsidRPr="009F4207">
              <w:tab/>
            </w:r>
            <w:r w:rsidRPr="009F4207">
              <w:rPr>
                <w:b/>
                <w:sz w:val="20"/>
              </w:rPr>
              <w:t xml:space="preserve">Benefit: </w:t>
            </w:r>
            <w:r w:rsidRPr="009F4207">
              <w:t>75% = $48.40    85% = $54.85</w:t>
            </w:r>
          </w:p>
        </w:tc>
      </w:tr>
      <w:tr w:rsidR="00DD2E4B" w:rsidRPr="009F4207" w14:paraId="27F514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C1205FB" w14:textId="77777777" w:rsidR="00DD2E4B" w:rsidRPr="009F4207" w:rsidRDefault="00DD2E4B">
            <w:pPr>
              <w:rPr>
                <w:b/>
              </w:rPr>
            </w:pPr>
            <w:r w:rsidRPr="009F4207">
              <w:rPr>
                <w:b/>
              </w:rPr>
              <w:t>Fee</w:t>
            </w:r>
          </w:p>
          <w:p w14:paraId="6A7C404E" w14:textId="77777777" w:rsidR="00DD2E4B" w:rsidRPr="009F4207" w:rsidRDefault="00DD2E4B">
            <w:r w:rsidRPr="009F4207">
              <w:t>12005</w:t>
            </w:r>
          </w:p>
        </w:tc>
        <w:tc>
          <w:tcPr>
            <w:tcW w:w="0" w:type="auto"/>
            <w:tcMar>
              <w:top w:w="0" w:type="dxa"/>
              <w:left w:w="0" w:type="dxa"/>
              <w:bottom w:w="0" w:type="dxa"/>
              <w:right w:w="0" w:type="dxa"/>
            </w:tcMar>
            <w:vAlign w:val="bottom"/>
          </w:tcPr>
          <w:p w14:paraId="3BBBCD2C" w14:textId="77777777" w:rsidR="00DD2E4B" w:rsidRPr="009F4207" w:rsidRDefault="00DD2E4B">
            <w:pPr>
              <w:spacing w:after="200"/>
              <w:rPr>
                <w:sz w:val="20"/>
                <w:szCs w:val="20"/>
              </w:rPr>
            </w:pPr>
            <w:r w:rsidRPr="009F4207">
              <w:rPr>
                <w:sz w:val="20"/>
                <w:szCs w:val="20"/>
              </w:rPr>
              <w:t>Skin testing:</w:t>
            </w:r>
          </w:p>
          <w:p w14:paraId="2EBAECD9" w14:textId="77777777" w:rsidR="00DD2E4B" w:rsidRPr="009F4207" w:rsidRDefault="00DD2E4B">
            <w:pPr>
              <w:spacing w:before="200" w:after="200"/>
              <w:rPr>
                <w:sz w:val="20"/>
                <w:szCs w:val="20"/>
              </w:rPr>
            </w:pPr>
            <w:r w:rsidRPr="009F4207">
              <w:rPr>
                <w:sz w:val="20"/>
                <w:szCs w:val="20"/>
              </w:rPr>
              <w:t>(a) performed by or on behalf of a specialist or consultant physician in the practice of the specialist or consultant physician’s specialty; and</w:t>
            </w:r>
          </w:p>
          <w:p w14:paraId="541D0ED5" w14:textId="77777777" w:rsidR="00DD2E4B" w:rsidRPr="009F4207" w:rsidRDefault="00DD2E4B">
            <w:pPr>
              <w:spacing w:before="200" w:after="200"/>
              <w:rPr>
                <w:sz w:val="20"/>
                <w:szCs w:val="20"/>
              </w:rPr>
            </w:pPr>
            <w:r w:rsidRPr="009F4207">
              <w:rPr>
                <w:sz w:val="20"/>
                <w:szCs w:val="20"/>
              </w:rPr>
              <w:t>(b) for agents used in the perioperative period (including prick testing and intradermal testing with a number of dilutions), to investigate anaphylaxis in a patient with a history of prior anaphylactic reaction or cardiovascular collapse associated with the administration of an anaesthetic; and</w:t>
            </w:r>
          </w:p>
          <w:p w14:paraId="79CEDE96" w14:textId="77777777" w:rsidR="00DD2E4B" w:rsidRPr="009F4207" w:rsidRDefault="00DD2E4B">
            <w:pPr>
              <w:spacing w:before="200" w:after="200"/>
              <w:rPr>
                <w:sz w:val="20"/>
                <w:szCs w:val="20"/>
              </w:rPr>
            </w:pPr>
            <w:r w:rsidRPr="009F4207">
              <w:rPr>
                <w:sz w:val="20"/>
                <w:szCs w:val="20"/>
              </w:rPr>
              <w:t>(c) including all allergens tested on the same day; and</w:t>
            </w:r>
          </w:p>
          <w:p w14:paraId="103E1F33" w14:textId="77777777" w:rsidR="00DD2E4B" w:rsidRPr="009F4207" w:rsidRDefault="00DD2E4B">
            <w:pPr>
              <w:spacing w:before="200" w:after="200"/>
              <w:rPr>
                <w:sz w:val="20"/>
                <w:szCs w:val="20"/>
              </w:rPr>
            </w:pPr>
            <w:r w:rsidRPr="009F4207">
              <w:rPr>
                <w:sz w:val="20"/>
                <w:szCs w:val="20"/>
              </w:rPr>
              <w:t>(d) not being a service associated with a service to which item 12000, 12001, 12002, 12003, 12012, 12017, 12021, 12022 or 12024 applies</w:t>
            </w:r>
          </w:p>
          <w:p w14:paraId="3A3FA0FF" w14:textId="77777777" w:rsidR="00DD2E4B" w:rsidRPr="009F4207" w:rsidRDefault="00DD2E4B">
            <w:r w:rsidRPr="009F4207">
              <w:t>(See para DN.1.22 of explanatory notes to this Category)</w:t>
            </w:r>
          </w:p>
          <w:p w14:paraId="36103CB1" w14:textId="77777777" w:rsidR="00DD2E4B" w:rsidRPr="009F4207" w:rsidRDefault="00DD2E4B">
            <w:pPr>
              <w:tabs>
                <w:tab w:val="left" w:pos="1701"/>
              </w:tabs>
            </w:pPr>
            <w:r w:rsidRPr="009F4207">
              <w:rPr>
                <w:b/>
                <w:sz w:val="20"/>
              </w:rPr>
              <w:t xml:space="preserve">Fee: </w:t>
            </w:r>
            <w:r w:rsidRPr="009F4207">
              <w:t>$86.70</w:t>
            </w:r>
            <w:r w:rsidRPr="009F4207">
              <w:tab/>
            </w:r>
            <w:r w:rsidRPr="009F4207">
              <w:rPr>
                <w:b/>
                <w:sz w:val="20"/>
              </w:rPr>
              <w:t xml:space="preserve">Benefit: </w:t>
            </w:r>
            <w:r w:rsidRPr="009F4207">
              <w:t>75% = $65.05    85% = $73.70</w:t>
            </w:r>
          </w:p>
        </w:tc>
      </w:tr>
      <w:tr w:rsidR="00DD2E4B" w:rsidRPr="009F4207" w14:paraId="628B2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0301AD8" w14:textId="77777777" w:rsidR="00DD2E4B" w:rsidRPr="009F4207" w:rsidRDefault="00DD2E4B">
            <w:pPr>
              <w:rPr>
                <w:b/>
              </w:rPr>
            </w:pPr>
            <w:r w:rsidRPr="009F4207">
              <w:rPr>
                <w:b/>
              </w:rPr>
              <w:lastRenderedPageBreak/>
              <w:t>Fee</w:t>
            </w:r>
          </w:p>
          <w:p w14:paraId="50828F08" w14:textId="77777777" w:rsidR="00DD2E4B" w:rsidRPr="009F4207" w:rsidRDefault="00DD2E4B">
            <w:r w:rsidRPr="009F4207">
              <w:t>12012</w:t>
            </w:r>
          </w:p>
        </w:tc>
        <w:tc>
          <w:tcPr>
            <w:tcW w:w="0" w:type="auto"/>
            <w:tcMar>
              <w:top w:w="0" w:type="dxa"/>
              <w:left w:w="0" w:type="dxa"/>
              <w:bottom w:w="0" w:type="dxa"/>
              <w:right w:w="0" w:type="dxa"/>
            </w:tcMar>
            <w:vAlign w:val="bottom"/>
          </w:tcPr>
          <w:p w14:paraId="3BB61973" w14:textId="77777777" w:rsidR="00DD2E4B" w:rsidRPr="009F4207" w:rsidRDefault="00DD2E4B">
            <w:pPr>
              <w:spacing w:after="200"/>
              <w:rPr>
                <w:sz w:val="20"/>
                <w:szCs w:val="20"/>
              </w:rPr>
            </w:pPr>
            <w:proofErr w:type="spellStart"/>
            <w:r w:rsidRPr="009F4207">
              <w:rPr>
                <w:sz w:val="20"/>
                <w:szCs w:val="20"/>
              </w:rPr>
              <w:t>Epicutaneous</w:t>
            </w:r>
            <w:proofErr w:type="spellEnd"/>
            <w:r w:rsidRPr="009F4207">
              <w:rPr>
                <w:sz w:val="20"/>
                <w:szCs w:val="20"/>
              </w:rPr>
              <w:t xml:space="preserve"> patch testing in the investigation of allergic dermatitis using not more than 25 allergens </w:t>
            </w:r>
          </w:p>
          <w:p w14:paraId="53FB1616" w14:textId="77777777" w:rsidR="00DD2E4B" w:rsidRPr="009F4207" w:rsidRDefault="00DD2E4B">
            <w:pPr>
              <w:tabs>
                <w:tab w:val="left" w:pos="1701"/>
              </w:tabs>
            </w:pPr>
            <w:r w:rsidRPr="009F4207">
              <w:rPr>
                <w:b/>
                <w:sz w:val="20"/>
              </w:rPr>
              <w:t xml:space="preserve">Fee: </w:t>
            </w:r>
            <w:r w:rsidRPr="009F4207">
              <w:t>$22.80</w:t>
            </w:r>
            <w:r w:rsidRPr="009F4207">
              <w:tab/>
            </w:r>
            <w:r w:rsidRPr="009F4207">
              <w:rPr>
                <w:b/>
                <w:sz w:val="20"/>
              </w:rPr>
              <w:t xml:space="preserve">Benefit: </w:t>
            </w:r>
            <w:r w:rsidRPr="009F4207">
              <w:t>75% = $17.10    85% = $19.40</w:t>
            </w:r>
          </w:p>
        </w:tc>
      </w:tr>
      <w:tr w:rsidR="00DD2E4B" w:rsidRPr="009F4207" w14:paraId="41DAE7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F0452E4" w14:textId="77777777" w:rsidR="00DD2E4B" w:rsidRPr="009F4207" w:rsidRDefault="00DD2E4B">
            <w:pPr>
              <w:rPr>
                <w:b/>
              </w:rPr>
            </w:pPr>
            <w:r w:rsidRPr="009F4207">
              <w:rPr>
                <w:b/>
              </w:rPr>
              <w:t>Fee</w:t>
            </w:r>
          </w:p>
          <w:p w14:paraId="33ECA921" w14:textId="77777777" w:rsidR="00DD2E4B" w:rsidRPr="009F4207" w:rsidRDefault="00DD2E4B">
            <w:r w:rsidRPr="009F4207">
              <w:t>12017</w:t>
            </w:r>
          </w:p>
        </w:tc>
        <w:tc>
          <w:tcPr>
            <w:tcW w:w="0" w:type="auto"/>
            <w:tcMar>
              <w:top w:w="0" w:type="dxa"/>
              <w:left w:w="0" w:type="dxa"/>
              <w:bottom w:w="0" w:type="dxa"/>
              <w:right w:w="0" w:type="dxa"/>
            </w:tcMar>
            <w:vAlign w:val="bottom"/>
          </w:tcPr>
          <w:p w14:paraId="19212896" w14:textId="77777777" w:rsidR="00DD2E4B" w:rsidRPr="009F4207" w:rsidRDefault="00DD2E4B">
            <w:pPr>
              <w:spacing w:after="200"/>
              <w:rPr>
                <w:sz w:val="20"/>
                <w:szCs w:val="20"/>
              </w:rPr>
            </w:pPr>
            <w:proofErr w:type="spellStart"/>
            <w:r w:rsidRPr="009F4207">
              <w:rPr>
                <w:sz w:val="20"/>
                <w:szCs w:val="20"/>
              </w:rPr>
              <w:t>Epicutaneous</w:t>
            </w:r>
            <w:proofErr w:type="spellEnd"/>
            <w:r w:rsidRPr="009F4207">
              <w:rPr>
                <w:sz w:val="20"/>
                <w:szCs w:val="20"/>
              </w:rPr>
              <w:t xml:space="preserve"> patch testing in the investigation of allergic dermatitis using more than 25 allergens but not more than 50 allergens </w:t>
            </w:r>
          </w:p>
          <w:p w14:paraId="281ED4EA" w14:textId="77777777" w:rsidR="00DD2E4B" w:rsidRPr="009F4207" w:rsidRDefault="00DD2E4B">
            <w:pPr>
              <w:tabs>
                <w:tab w:val="left" w:pos="1701"/>
              </w:tabs>
            </w:pPr>
            <w:r w:rsidRPr="009F4207">
              <w:rPr>
                <w:b/>
                <w:sz w:val="20"/>
              </w:rPr>
              <w:t xml:space="preserve">Fee: </w:t>
            </w:r>
            <w:r w:rsidRPr="009F4207">
              <w:t>$76.90</w:t>
            </w:r>
            <w:r w:rsidRPr="009F4207">
              <w:tab/>
            </w:r>
            <w:r w:rsidRPr="009F4207">
              <w:rPr>
                <w:b/>
                <w:sz w:val="20"/>
              </w:rPr>
              <w:t xml:space="preserve">Benefit: </w:t>
            </w:r>
            <w:r w:rsidRPr="009F4207">
              <w:t>75% = $57.70    85% = $65.40</w:t>
            </w:r>
          </w:p>
        </w:tc>
      </w:tr>
      <w:tr w:rsidR="00DD2E4B" w:rsidRPr="009F4207" w14:paraId="44FE4D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EA5971" w14:textId="77777777" w:rsidR="00DD2E4B" w:rsidRPr="009F4207" w:rsidRDefault="00DD2E4B">
            <w:pPr>
              <w:rPr>
                <w:b/>
              </w:rPr>
            </w:pPr>
            <w:r w:rsidRPr="009F4207">
              <w:rPr>
                <w:b/>
              </w:rPr>
              <w:t>Fee</w:t>
            </w:r>
          </w:p>
          <w:p w14:paraId="0A75ED31" w14:textId="77777777" w:rsidR="00DD2E4B" w:rsidRPr="009F4207" w:rsidRDefault="00DD2E4B">
            <w:r w:rsidRPr="009F4207">
              <w:t>12021</w:t>
            </w:r>
          </w:p>
        </w:tc>
        <w:tc>
          <w:tcPr>
            <w:tcW w:w="0" w:type="auto"/>
            <w:tcMar>
              <w:top w:w="0" w:type="dxa"/>
              <w:left w:w="0" w:type="dxa"/>
              <w:bottom w:w="0" w:type="dxa"/>
              <w:right w:w="0" w:type="dxa"/>
            </w:tcMar>
            <w:vAlign w:val="bottom"/>
          </w:tcPr>
          <w:p w14:paraId="6919198F" w14:textId="77777777" w:rsidR="00DD2E4B" w:rsidRPr="009F4207" w:rsidRDefault="00DD2E4B">
            <w:pPr>
              <w:spacing w:after="200"/>
              <w:rPr>
                <w:sz w:val="20"/>
                <w:szCs w:val="20"/>
              </w:rPr>
            </w:pPr>
            <w:proofErr w:type="spellStart"/>
            <w:r w:rsidRPr="009F4207">
              <w:rPr>
                <w:sz w:val="20"/>
                <w:szCs w:val="20"/>
              </w:rPr>
              <w:t>Epicutaneous</w:t>
            </w:r>
            <w:proofErr w:type="spellEnd"/>
            <w:r w:rsidRPr="009F4207">
              <w:rPr>
                <w:sz w:val="20"/>
                <w:szCs w:val="20"/>
              </w:rPr>
              <w:t xml:space="preserve"> patch testing in the investigation of allergic dermatitis, performed by or on behalf of a specialist, or consultant physician, in the practice of his or her specialty, using more than 50 allergens but not more than 75 allergens</w:t>
            </w:r>
          </w:p>
          <w:p w14:paraId="02F67BF6" w14:textId="77777777" w:rsidR="00DD2E4B" w:rsidRPr="009F4207" w:rsidRDefault="00DD2E4B">
            <w:pPr>
              <w:tabs>
                <w:tab w:val="left" w:pos="1701"/>
              </w:tabs>
            </w:pPr>
            <w:r w:rsidRPr="009F4207">
              <w:rPr>
                <w:b/>
                <w:sz w:val="20"/>
              </w:rPr>
              <w:t xml:space="preserve">Fee: </w:t>
            </w:r>
            <w:r w:rsidRPr="009F4207">
              <w:t>$126.45</w:t>
            </w:r>
            <w:r w:rsidRPr="009F4207">
              <w:tab/>
            </w:r>
            <w:r w:rsidRPr="009F4207">
              <w:rPr>
                <w:b/>
                <w:sz w:val="20"/>
              </w:rPr>
              <w:t xml:space="preserve">Benefit: </w:t>
            </w:r>
            <w:r w:rsidRPr="009F4207">
              <w:t>75% = $94.85    85% = $107.50</w:t>
            </w:r>
          </w:p>
        </w:tc>
      </w:tr>
      <w:tr w:rsidR="00DD2E4B" w:rsidRPr="009F4207" w14:paraId="32BB10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AE69BFE" w14:textId="77777777" w:rsidR="00DD2E4B" w:rsidRPr="009F4207" w:rsidRDefault="00DD2E4B">
            <w:pPr>
              <w:rPr>
                <w:b/>
              </w:rPr>
            </w:pPr>
            <w:r w:rsidRPr="009F4207">
              <w:rPr>
                <w:b/>
              </w:rPr>
              <w:t>Fee</w:t>
            </w:r>
          </w:p>
          <w:p w14:paraId="2BFB46E7" w14:textId="77777777" w:rsidR="00DD2E4B" w:rsidRPr="009F4207" w:rsidRDefault="00DD2E4B">
            <w:r w:rsidRPr="009F4207">
              <w:t>12022</w:t>
            </w:r>
          </w:p>
        </w:tc>
        <w:tc>
          <w:tcPr>
            <w:tcW w:w="0" w:type="auto"/>
            <w:tcMar>
              <w:top w:w="0" w:type="dxa"/>
              <w:left w:w="0" w:type="dxa"/>
              <w:bottom w:w="0" w:type="dxa"/>
              <w:right w:w="0" w:type="dxa"/>
            </w:tcMar>
            <w:vAlign w:val="bottom"/>
          </w:tcPr>
          <w:p w14:paraId="61DBC77C" w14:textId="77777777" w:rsidR="00DD2E4B" w:rsidRPr="009F4207" w:rsidRDefault="00DD2E4B">
            <w:pPr>
              <w:spacing w:after="200"/>
              <w:rPr>
                <w:sz w:val="20"/>
                <w:szCs w:val="20"/>
              </w:rPr>
            </w:pPr>
            <w:proofErr w:type="spellStart"/>
            <w:r w:rsidRPr="009F4207">
              <w:rPr>
                <w:sz w:val="20"/>
                <w:szCs w:val="20"/>
              </w:rPr>
              <w:t>Epicutaneous</w:t>
            </w:r>
            <w:proofErr w:type="spellEnd"/>
            <w:r w:rsidRPr="009F4207">
              <w:rPr>
                <w:sz w:val="20"/>
                <w:szCs w:val="20"/>
              </w:rPr>
              <w:t xml:space="preserve"> patch testing in the investigation of allergic dermatitis, performed by or on behalf of a specialist, or consultant physician, in the practice of his or her specialty, using more than 75 allergens but not more than 100 allergens</w:t>
            </w:r>
          </w:p>
          <w:p w14:paraId="4780C965" w14:textId="77777777" w:rsidR="00DD2E4B" w:rsidRPr="009F4207" w:rsidRDefault="00DD2E4B">
            <w:pPr>
              <w:tabs>
                <w:tab w:val="left" w:pos="1701"/>
              </w:tabs>
            </w:pPr>
            <w:r w:rsidRPr="009F4207">
              <w:rPr>
                <w:b/>
                <w:sz w:val="20"/>
              </w:rPr>
              <w:t xml:space="preserve">Fee: </w:t>
            </w:r>
            <w:r w:rsidRPr="009F4207">
              <w:t>$148.50</w:t>
            </w:r>
            <w:r w:rsidRPr="009F4207">
              <w:tab/>
            </w:r>
            <w:r w:rsidRPr="009F4207">
              <w:rPr>
                <w:b/>
                <w:sz w:val="20"/>
              </w:rPr>
              <w:t xml:space="preserve">Benefit: </w:t>
            </w:r>
            <w:r w:rsidRPr="009F4207">
              <w:t>75% = $111.40    85% = $126.25</w:t>
            </w:r>
          </w:p>
        </w:tc>
      </w:tr>
      <w:tr w:rsidR="00DD2E4B" w:rsidRPr="009F4207" w14:paraId="3B23F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6FB679" w14:textId="77777777" w:rsidR="00DD2E4B" w:rsidRPr="009F4207" w:rsidRDefault="00DD2E4B">
            <w:pPr>
              <w:rPr>
                <w:b/>
              </w:rPr>
            </w:pPr>
            <w:r w:rsidRPr="009F4207">
              <w:rPr>
                <w:b/>
              </w:rPr>
              <w:t>Fee</w:t>
            </w:r>
          </w:p>
          <w:p w14:paraId="51B80F01" w14:textId="77777777" w:rsidR="00DD2E4B" w:rsidRPr="009F4207" w:rsidRDefault="00DD2E4B">
            <w:r w:rsidRPr="009F4207">
              <w:t>12024</w:t>
            </w:r>
          </w:p>
        </w:tc>
        <w:tc>
          <w:tcPr>
            <w:tcW w:w="0" w:type="auto"/>
            <w:tcMar>
              <w:top w:w="0" w:type="dxa"/>
              <w:left w:w="0" w:type="dxa"/>
              <w:bottom w:w="0" w:type="dxa"/>
              <w:right w:w="0" w:type="dxa"/>
            </w:tcMar>
            <w:vAlign w:val="bottom"/>
          </w:tcPr>
          <w:p w14:paraId="1D248B68" w14:textId="77777777" w:rsidR="00DD2E4B" w:rsidRPr="009F4207" w:rsidRDefault="00DD2E4B">
            <w:pPr>
              <w:spacing w:after="200"/>
              <w:rPr>
                <w:sz w:val="20"/>
                <w:szCs w:val="20"/>
              </w:rPr>
            </w:pPr>
            <w:proofErr w:type="spellStart"/>
            <w:r w:rsidRPr="009F4207">
              <w:rPr>
                <w:sz w:val="20"/>
                <w:szCs w:val="20"/>
              </w:rPr>
              <w:t>Epicutaneous</w:t>
            </w:r>
            <w:proofErr w:type="spellEnd"/>
            <w:r w:rsidRPr="009F4207">
              <w:rPr>
                <w:sz w:val="20"/>
                <w:szCs w:val="20"/>
              </w:rPr>
              <w:t xml:space="preserve"> patch testing in the investigation of allergic dermatitis, performed by or on behalf of a specialist, or consultant physician, in the practice of his or her specialty, using more than 100 allergens</w:t>
            </w:r>
          </w:p>
          <w:p w14:paraId="1E04D9CB" w14:textId="77777777" w:rsidR="00DD2E4B" w:rsidRPr="009F4207" w:rsidRDefault="00DD2E4B">
            <w:pPr>
              <w:tabs>
                <w:tab w:val="left" w:pos="1701"/>
              </w:tabs>
            </w:pPr>
            <w:r w:rsidRPr="009F4207">
              <w:rPr>
                <w:b/>
                <w:sz w:val="20"/>
              </w:rPr>
              <w:t xml:space="preserve">Fee: </w:t>
            </w:r>
            <w:r w:rsidRPr="009F4207">
              <w:t>$169.20</w:t>
            </w:r>
            <w:r w:rsidRPr="009F4207">
              <w:tab/>
            </w:r>
            <w:r w:rsidRPr="009F4207">
              <w:rPr>
                <w:b/>
                <w:sz w:val="20"/>
              </w:rPr>
              <w:t xml:space="preserve">Benefit: </w:t>
            </w:r>
            <w:r w:rsidRPr="009F4207">
              <w:t>75% = $126.90    85% = $143.85</w:t>
            </w:r>
          </w:p>
        </w:tc>
      </w:tr>
    </w:tbl>
    <w:p w14:paraId="6F094D1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01368FA"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3734B9F5" w14:textId="77777777">
              <w:tc>
                <w:tcPr>
                  <w:tcW w:w="2500" w:type="pct"/>
                  <w:tcBorders>
                    <w:top w:val="nil"/>
                    <w:left w:val="nil"/>
                    <w:bottom w:val="nil"/>
                    <w:right w:val="nil"/>
                  </w:tcBorders>
                  <w:tcMar>
                    <w:top w:w="0" w:type="dxa"/>
                    <w:left w:w="0" w:type="dxa"/>
                    <w:bottom w:w="0" w:type="dxa"/>
                    <w:right w:w="0" w:type="dxa"/>
                  </w:tcMar>
                  <w:vAlign w:val="bottom"/>
                </w:tcPr>
                <w:p w14:paraId="52E0045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7713371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10. OTHER DIAGNOSTIC PROCEDURES AND INVESTIGATIONS</w:t>
                  </w:r>
                </w:p>
              </w:tc>
            </w:tr>
          </w:tbl>
          <w:p w14:paraId="7CCEAEC3" w14:textId="77777777" w:rsidR="00A77B3E" w:rsidRPr="009F4207" w:rsidRDefault="00A77B3E">
            <w:pPr>
              <w:keepLines/>
              <w:rPr>
                <w:rFonts w:ascii="Helvetica" w:eastAsia="Helvetica" w:hAnsi="Helvetica" w:cs="Helvetica"/>
                <w:b/>
              </w:rPr>
            </w:pPr>
          </w:p>
        </w:tc>
      </w:tr>
      <w:tr w:rsidR="00DD2E4B" w:rsidRPr="009F4207" w14:paraId="00C772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3AEF54C"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0A051A1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D1. Miscellaneous Diagnostic Procedures And Investigations</w:t>
            </w:r>
          </w:p>
        </w:tc>
      </w:tr>
      <w:tr w:rsidR="00DD2E4B" w:rsidRPr="009F4207" w14:paraId="2BE495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7E73DF31"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3E46598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7" w:name="_Toc139032924"/>
            <w:r w:rsidRPr="009F4207">
              <w:rPr>
                <w:rFonts w:ascii="Helvetica" w:eastAsia="Helvetica" w:hAnsi="Helvetica" w:cs="Helvetica"/>
                <w:b w:val="0"/>
                <w:sz w:val="18"/>
              </w:rPr>
              <w:t>Subgroup 10. Other Diagnostic Procedures And Investigations</w:t>
            </w:r>
            <w:bookmarkEnd w:id="17"/>
          </w:p>
        </w:tc>
      </w:tr>
      <w:tr w:rsidR="00DD2E4B" w:rsidRPr="009F4207" w14:paraId="24B9A4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B3E03CC" w14:textId="77777777" w:rsidR="00DD2E4B" w:rsidRPr="009F4207" w:rsidRDefault="00DD2E4B">
            <w:pPr>
              <w:rPr>
                <w:b/>
              </w:rPr>
            </w:pPr>
            <w:r w:rsidRPr="009F4207">
              <w:rPr>
                <w:b/>
              </w:rPr>
              <w:t>Fee</w:t>
            </w:r>
          </w:p>
          <w:p w14:paraId="1524A39F" w14:textId="77777777" w:rsidR="00DD2E4B" w:rsidRPr="009F4207" w:rsidRDefault="00DD2E4B">
            <w:r w:rsidRPr="009F4207">
              <w:t>12200</w:t>
            </w:r>
          </w:p>
        </w:tc>
        <w:tc>
          <w:tcPr>
            <w:tcW w:w="0" w:type="auto"/>
            <w:tcMar>
              <w:top w:w="0" w:type="dxa"/>
              <w:left w:w="0" w:type="dxa"/>
              <w:bottom w:w="0" w:type="dxa"/>
              <w:right w:w="0" w:type="dxa"/>
            </w:tcMar>
            <w:vAlign w:val="bottom"/>
          </w:tcPr>
          <w:p w14:paraId="39A5BDA4" w14:textId="77777777" w:rsidR="00DD2E4B" w:rsidRPr="009F4207" w:rsidRDefault="00DD2E4B">
            <w:pPr>
              <w:spacing w:after="200"/>
              <w:rPr>
                <w:sz w:val="20"/>
                <w:szCs w:val="20"/>
              </w:rPr>
            </w:pPr>
            <w:r w:rsidRPr="009F4207">
              <w:rPr>
                <w:sz w:val="20"/>
                <w:szCs w:val="20"/>
              </w:rPr>
              <w:t xml:space="preserve">COLLECTION OF SPECIMEN OF SWEAT by iontophoresis </w:t>
            </w:r>
          </w:p>
          <w:p w14:paraId="2668FCDE" w14:textId="77777777" w:rsidR="00DD2E4B" w:rsidRPr="009F4207" w:rsidRDefault="00DD2E4B">
            <w:pPr>
              <w:tabs>
                <w:tab w:val="left" w:pos="1701"/>
              </w:tabs>
            </w:pPr>
            <w:r w:rsidRPr="009F4207">
              <w:rPr>
                <w:b/>
                <w:sz w:val="20"/>
              </w:rPr>
              <w:t xml:space="preserve">Fee: </w:t>
            </w:r>
            <w:r w:rsidRPr="009F4207">
              <w:t>$40.70</w:t>
            </w:r>
            <w:r w:rsidRPr="009F4207">
              <w:tab/>
            </w:r>
            <w:r w:rsidRPr="009F4207">
              <w:rPr>
                <w:b/>
                <w:sz w:val="20"/>
              </w:rPr>
              <w:t xml:space="preserve">Benefit: </w:t>
            </w:r>
            <w:r w:rsidRPr="009F4207">
              <w:t>75% = $30.55    85% = $34.60</w:t>
            </w:r>
          </w:p>
        </w:tc>
      </w:tr>
      <w:tr w:rsidR="00DD2E4B" w:rsidRPr="009F4207" w14:paraId="3333BB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0EE192C" w14:textId="77777777" w:rsidR="00DD2E4B" w:rsidRPr="009F4207" w:rsidRDefault="00DD2E4B">
            <w:pPr>
              <w:rPr>
                <w:b/>
              </w:rPr>
            </w:pPr>
            <w:r w:rsidRPr="009F4207">
              <w:rPr>
                <w:b/>
              </w:rPr>
              <w:t>Fee</w:t>
            </w:r>
          </w:p>
          <w:p w14:paraId="49486E8C" w14:textId="77777777" w:rsidR="00DD2E4B" w:rsidRPr="009F4207" w:rsidRDefault="00DD2E4B">
            <w:r w:rsidRPr="009F4207">
              <w:t>12201</w:t>
            </w:r>
          </w:p>
        </w:tc>
        <w:tc>
          <w:tcPr>
            <w:tcW w:w="0" w:type="auto"/>
            <w:tcMar>
              <w:top w:w="0" w:type="dxa"/>
              <w:left w:w="0" w:type="dxa"/>
              <w:bottom w:w="0" w:type="dxa"/>
              <w:right w:w="0" w:type="dxa"/>
            </w:tcMar>
            <w:vAlign w:val="bottom"/>
          </w:tcPr>
          <w:p w14:paraId="7AC5C839" w14:textId="77777777" w:rsidR="00DD2E4B" w:rsidRPr="009F4207" w:rsidRDefault="00DD2E4B">
            <w:pPr>
              <w:spacing w:after="200"/>
              <w:rPr>
                <w:sz w:val="20"/>
                <w:szCs w:val="20"/>
              </w:rPr>
            </w:pPr>
            <w:r w:rsidRPr="009F4207">
              <w:rPr>
                <w:sz w:val="20"/>
                <w:szCs w:val="20"/>
              </w:rPr>
              <w:t>Administration, by a specialist or consultant physician in the practice of the specialist’s or consultant physician’s specialty, of thyrotropin alfa-</w:t>
            </w:r>
            <w:proofErr w:type="spellStart"/>
            <w:r w:rsidRPr="009F4207">
              <w:rPr>
                <w:sz w:val="20"/>
                <w:szCs w:val="20"/>
              </w:rPr>
              <w:t>rch</w:t>
            </w:r>
            <w:proofErr w:type="spellEnd"/>
            <w:r w:rsidRPr="009F4207">
              <w:rPr>
                <w:sz w:val="20"/>
                <w:szCs w:val="20"/>
              </w:rPr>
              <w:t xml:space="preserve"> (recombinant human thyroid-stimulating hormone), and arranging services to which both items 61426 and 66650 apply, for the detection of recurrent well-differentiated thyroid cancer in a patient if: (a) the patient has had a total thyroidectomy and 1 ablative dose of radioactive iodine; and (b) the patient is maintained on thyroid hormone therapy; and (c) the patient is at risk of recurrence; and (d) on at least 1 previous whole body scan or serum thyroglobulin test when withdrawn from thyroid hormone therapy, the patient did not have evidence of well-differentiated thyroid cancer; and (e) either: (</w:t>
            </w:r>
            <w:proofErr w:type="spellStart"/>
            <w:r w:rsidRPr="009F4207">
              <w:rPr>
                <w:sz w:val="20"/>
                <w:szCs w:val="20"/>
              </w:rPr>
              <w:t>i</w:t>
            </w:r>
            <w:proofErr w:type="spellEnd"/>
            <w:r w:rsidRPr="009F4207">
              <w:rPr>
                <w:sz w:val="20"/>
                <w:szCs w:val="20"/>
              </w:rPr>
              <w:t>) withdrawal from thyroid hormone therapy resulted in severe psychiatric disturbances when hypothyroid; or (ii) withdrawal is medically contra-indicated because the patient has: (a) unstable coronary artery disease; or (b) hypopituitarism; or (c) a high risk of relapse or exacerbation of a previous severe psychiatric illness applicable once only in a 12 month period</w:t>
            </w:r>
          </w:p>
          <w:p w14:paraId="109F366F" w14:textId="77777777" w:rsidR="00DD2E4B" w:rsidRPr="009F4207" w:rsidRDefault="00DD2E4B">
            <w:r w:rsidRPr="009F4207">
              <w:t>(See para DN.1.16 of explanatory notes to this Category)</w:t>
            </w:r>
          </w:p>
          <w:p w14:paraId="46F80063" w14:textId="77777777" w:rsidR="00DD2E4B" w:rsidRPr="009F4207" w:rsidRDefault="00DD2E4B">
            <w:pPr>
              <w:tabs>
                <w:tab w:val="left" w:pos="1701"/>
              </w:tabs>
            </w:pPr>
            <w:r w:rsidRPr="009F4207">
              <w:rPr>
                <w:b/>
                <w:sz w:val="20"/>
              </w:rPr>
              <w:t xml:space="preserve">Fee: </w:t>
            </w:r>
            <w:r w:rsidRPr="009F4207">
              <w:t>$2,620.75</w:t>
            </w:r>
            <w:r w:rsidRPr="009F4207">
              <w:tab/>
            </w:r>
            <w:r w:rsidRPr="009F4207">
              <w:rPr>
                <w:b/>
                <w:sz w:val="20"/>
              </w:rPr>
              <w:t xml:space="preserve">Benefit: </w:t>
            </w:r>
            <w:r w:rsidRPr="009F4207">
              <w:t>75% = $1965.60    85% = $2527.55</w:t>
            </w:r>
          </w:p>
        </w:tc>
      </w:tr>
      <w:tr w:rsidR="00DD2E4B" w:rsidRPr="009F4207" w14:paraId="24CBAE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2A9CF76" w14:textId="77777777" w:rsidR="00DD2E4B" w:rsidRPr="009F4207" w:rsidRDefault="00DD2E4B">
            <w:pPr>
              <w:rPr>
                <w:b/>
              </w:rPr>
            </w:pPr>
            <w:r w:rsidRPr="009F4207">
              <w:rPr>
                <w:b/>
              </w:rPr>
              <w:t>Fee</w:t>
            </w:r>
          </w:p>
          <w:p w14:paraId="2788C8AC" w14:textId="77777777" w:rsidR="00DD2E4B" w:rsidRPr="009F4207" w:rsidRDefault="00DD2E4B">
            <w:r w:rsidRPr="009F4207">
              <w:t>12203</w:t>
            </w:r>
          </w:p>
        </w:tc>
        <w:tc>
          <w:tcPr>
            <w:tcW w:w="0" w:type="auto"/>
            <w:tcMar>
              <w:top w:w="0" w:type="dxa"/>
              <w:left w:w="0" w:type="dxa"/>
              <w:bottom w:w="0" w:type="dxa"/>
              <w:right w:w="0" w:type="dxa"/>
            </w:tcMar>
            <w:vAlign w:val="bottom"/>
          </w:tcPr>
          <w:p w14:paraId="45872A0D" w14:textId="77777777" w:rsidR="00DD2E4B" w:rsidRPr="009F4207" w:rsidRDefault="00DD2E4B">
            <w:pPr>
              <w:spacing w:after="200"/>
              <w:rPr>
                <w:sz w:val="20"/>
                <w:szCs w:val="20"/>
              </w:rPr>
            </w:pPr>
            <w:r w:rsidRPr="009F4207">
              <w:rPr>
                <w:sz w:val="20"/>
                <w:szCs w:val="20"/>
              </w:rPr>
              <w:t>Overnight diagnostic assessment of sleep, for at least 8 hours, for a patient aged 18 years or more, to confirm diagnosis of a sleep disorder, if:</w:t>
            </w:r>
          </w:p>
          <w:p w14:paraId="6D651E12" w14:textId="77777777" w:rsidR="00DD2E4B" w:rsidRPr="009F4207" w:rsidRDefault="00DD2E4B">
            <w:pPr>
              <w:spacing w:before="200" w:after="200"/>
              <w:rPr>
                <w:sz w:val="20"/>
                <w:szCs w:val="20"/>
              </w:rPr>
            </w:pPr>
            <w:r w:rsidRPr="009F4207">
              <w:rPr>
                <w:sz w:val="20"/>
                <w:szCs w:val="20"/>
              </w:rPr>
              <w:t>(a) either:</w:t>
            </w:r>
          </w:p>
          <w:p w14:paraId="5B3F8136"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the patient has been referred by a medical practitioner to a qualified adult sleep medicine practitioner or a consultant respiratory physician who has determined that the patient has a high probability for symptomatic, moderate to severe obstructive sleep apnoea based on a STOP</w:t>
            </w:r>
            <w:r w:rsidRPr="009F4207">
              <w:rPr>
                <w:sz w:val="20"/>
                <w:szCs w:val="20"/>
              </w:rPr>
              <w:noBreakHyphen/>
              <w:t xml:space="preserve">Bang </w:t>
            </w:r>
            <w:r w:rsidRPr="009F4207">
              <w:rPr>
                <w:sz w:val="20"/>
                <w:szCs w:val="20"/>
              </w:rPr>
              <w:lastRenderedPageBreak/>
              <w:t>score of 3 or more, an OSA50 score of 5 or more or a high risk score on the Berlin Questionnaire, and an Epworth Sleepiness Scale score of 8 or more; or</w:t>
            </w:r>
          </w:p>
          <w:p w14:paraId="2E4CEB61" w14:textId="77777777" w:rsidR="00DD2E4B" w:rsidRPr="009F4207" w:rsidRDefault="00DD2E4B">
            <w:pPr>
              <w:pBdr>
                <w:left w:val="none" w:sz="0" w:space="22" w:color="auto"/>
              </w:pBdr>
              <w:spacing w:before="200" w:after="200"/>
              <w:ind w:left="450"/>
              <w:rPr>
                <w:sz w:val="20"/>
                <w:szCs w:val="20"/>
              </w:rPr>
            </w:pPr>
            <w:r w:rsidRPr="009F4207">
              <w:rPr>
                <w:sz w:val="20"/>
                <w:szCs w:val="20"/>
              </w:rPr>
              <w:t>(ii) following professional attendance on the patient (either face</w:t>
            </w:r>
            <w:r w:rsidRPr="009F4207">
              <w:rPr>
                <w:sz w:val="20"/>
                <w:szCs w:val="20"/>
              </w:rPr>
              <w:noBreakHyphen/>
              <w:t>to</w:t>
            </w:r>
            <w:r w:rsidRPr="009F4207">
              <w:rPr>
                <w:sz w:val="20"/>
                <w:szCs w:val="20"/>
              </w:rPr>
              <w:noBreakHyphen/>
              <w:t>face or by video conference) by a qualified adult sleep medicine practitioner or a consultant respiratory physician, the qualified adult sleep medicine practitioner or consultant respiratory physician determines that assessment is necessary to confirm the diagnosis of a sleep disorder; and</w:t>
            </w:r>
          </w:p>
          <w:p w14:paraId="57EEBE41" w14:textId="77777777" w:rsidR="00DD2E4B" w:rsidRPr="009F4207" w:rsidRDefault="00DD2E4B">
            <w:pPr>
              <w:spacing w:before="200" w:after="200"/>
              <w:rPr>
                <w:sz w:val="20"/>
                <w:szCs w:val="20"/>
              </w:rPr>
            </w:pPr>
            <w:r w:rsidRPr="009F4207">
              <w:rPr>
                <w:sz w:val="20"/>
                <w:szCs w:val="20"/>
              </w:rPr>
              <w:t>(b) the overnight diagnostic assessment is performed to investigate:</w:t>
            </w:r>
          </w:p>
          <w:p w14:paraId="7D05B188"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suspected obstructive sleep apnoea syndrome where the patient is assessed as not suitable for an unattended sleep study; or</w:t>
            </w:r>
          </w:p>
          <w:p w14:paraId="5E789A27" w14:textId="77777777" w:rsidR="00DD2E4B" w:rsidRPr="009F4207" w:rsidRDefault="00DD2E4B">
            <w:pPr>
              <w:pBdr>
                <w:left w:val="none" w:sz="0" w:space="22" w:color="auto"/>
              </w:pBdr>
              <w:spacing w:before="200" w:after="200"/>
              <w:ind w:left="450"/>
              <w:rPr>
                <w:sz w:val="20"/>
                <w:szCs w:val="20"/>
              </w:rPr>
            </w:pPr>
            <w:r w:rsidRPr="009F4207">
              <w:rPr>
                <w:sz w:val="20"/>
                <w:szCs w:val="20"/>
              </w:rPr>
              <w:t>(ii) suspected central sleep apnoea syndrome; or</w:t>
            </w:r>
          </w:p>
          <w:p w14:paraId="53BEABCC" w14:textId="77777777" w:rsidR="00DD2E4B" w:rsidRPr="009F4207" w:rsidRDefault="00DD2E4B">
            <w:pPr>
              <w:pBdr>
                <w:left w:val="none" w:sz="0" w:space="22" w:color="auto"/>
              </w:pBdr>
              <w:spacing w:before="200" w:after="200"/>
              <w:ind w:left="450"/>
              <w:rPr>
                <w:sz w:val="20"/>
                <w:szCs w:val="20"/>
              </w:rPr>
            </w:pPr>
            <w:r w:rsidRPr="009F4207">
              <w:rPr>
                <w:sz w:val="20"/>
                <w:szCs w:val="20"/>
              </w:rPr>
              <w:t>(iii) suspected sleep hypoventilation syndrome; or</w:t>
            </w:r>
          </w:p>
          <w:p w14:paraId="54D1A4F3" w14:textId="77777777" w:rsidR="00DD2E4B" w:rsidRPr="009F4207" w:rsidRDefault="00DD2E4B">
            <w:pPr>
              <w:pBdr>
                <w:left w:val="none" w:sz="0" w:space="22" w:color="auto"/>
              </w:pBdr>
              <w:spacing w:before="200" w:after="200"/>
              <w:ind w:left="450"/>
              <w:rPr>
                <w:sz w:val="20"/>
                <w:szCs w:val="20"/>
              </w:rPr>
            </w:pPr>
            <w:r w:rsidRPr="009F4207">
              <w:rPr>
                <w:sz w:val="20"/>
                <w:szCs w:val="20"/>
              </w:rPr>
              <w:t>(iv) suspected sleep</w:t>
            </w:r>
            <w:r w:rsidRPr="009F4207">
              <w:rPr>
                <w:sz w:val="20"/>
                <w:szCs w:val="20"/>
              </w:rPr>
              <w:noBreakHyphen/>
              <w:t>related breathing disorders in association with non</w:t>
            </w:r>
            <w:r w:rsidRPr="009F4207">
              <w:rPr>
                <w:sz w:val="20"/>
                <w:szCs w:val="20"/>
              </w:rPr>
              <w:noBreakHyphen/>
              <w:t>respiratory co</w:t>
            </w:r>
            <w:r w:rsidRPr="009F4207">
              <w:rPr>
                <w:sz w:val="20"/>
                <w:szCs w:val="20"/>
              </w:rPr>
              <w:noBreakHyphen/>
              <w:t>morbid conditions including heart failure, significant cardiac arrhythmias, neurological disease, acromegaly or hypothyroidism; or</w:t>
            </w:r>
          </w:p>
          <w:p w14:paraId="09B1D114" w14:textId="77777777" w:rsidR="00DD2E4B" w:rsidRPr="009F4207" w:rsidRDefault="00DD2E4B">
            <w:pPr>
              <w:pBdr>
                <w:left w:val="none" w:sz="0" w:space="22" w:color="auto"/>
              </w:pBdr>
              <w:spacing w:before="200" w:after="200"/>
              <w:ind w:left="450"/>
              <w:rPr>
                <w:sz w:val="20"/>
                <w:szCs w:val="20"/>
              </w:rPr>
            </w:pPr>
            <w:r w:rsidRPr="009F4207">
              <w:rPr>
                <w:sz w:val="20"/>
                <w:szCs w:val="20"/>
              </w:rPr>
              <w:t>(v) unexplained hypersomnolence which is not attributed to inadequate sleep hygiene or environmental factors; or</w:t>
            </w:r>
          </w:p>
          <w:p w14:paraId="05AE94BB" w14:textId="77777777" w:rsidR="00DD2E4B" w:rsidRPr="009F4207" w:rsidRDefault="00DD2E4B">
            <w:pPr>
              <w:pBdr>
                <w:left w:val="none" w:sz="0" w:space="22" w:color="auto"/>
              </w:pBdr>
              <w:spacing w:before="200" w:after="200"/>
              <w:ind w:left="450"/>
              <w:rPr>
                <w:sz w:val="20"/>
                <w:szCs w:val="20"/>
              </w:rPr>
            </w:pPr>
            <w:r w:rsidRPr="009F4207">
              <w:rPr>
                <w:sz w:val="20"/>
                <w:szCs w:val="20"/>
              </w:rPr>
              <w:t>(vi) suspected parasomnia or seizure disorder where clinical diagnosis cannot be established on clinical features alone (including associated atypical features, vigilance behaviours or failure to respond to conventional therapy); or</w:t>
            </w:r>
          </w:p>
          <w:p w14:paraId="158C80B6" w14:textId="77777777" w:rsidR="00DD2E4B" w:rsidRPr="009F4207" w:rsidRDefault="00DD2E4B">
            <w:pPr>
              <w:pBdr>
                <w:left w:val="none" w:sz="0" w:space="22" w:color="auto"/>
              </w:pBdr>
              <w:spacing w:before="200" w:after="200"/>
              <w:ind w:left="450"/>
              <w:rPr>
                <w:sz w:val="20"/>
                <w:szCs w:val="20"/>
              </w:rPr>
            </w:pPr>
            <w:r w:rsidRPr="009F4207">
              <w:rPr>
                <w:sz w:val="20"/>
                <w:szCs w:val="20"/>
              </w:rPr>
              <w:t>(vii) suspected sleep related movement disorder, where the diagnosis of restless legs syndrome is not evident on clinical assessment; and</w:t>
            </w:r>
          </w:p>
          <w:p w14:paraId="4A327120" w14:textId="77777777" w:rsidR="00DD2E4B" w:rsidRPr="009F4207" w:rsidRDefault="00DD2E4B">
            <w:pPr>
              <w:spacing w:before="200" w:after="200"/>
              <w:rPr>
                <w:sz w:val="20"/>
                <w:szCs w:val="20"/>
              </w:rPr>
            </w:pPr>
            <w:r w:rsidRPr="009F4207">
              <w:rPr>
                <w:sz w:val="20"/>
                <w:szCs w:val="20"/>
              </w:rPr>
              <w:t>(c) a sleep technician is in continuous attendance under the supervision of a qualified adult sleep medicine practitioner; and</w:t>
            </w:r>
          </w:p>
          <w:p w14:paraId="0C2ABC82" w14:textId="77777777" w:rsidR="00DD2E4B" w:rsidRPr="009F4207" w:rsidRDefault="00DD2E4B">
            <w:pPr>
              <w:spacing w:before="200" w:after="200"/>
              <w:rPr>
                <w:sz w:val="20"/>
                <w:szCs w:val="20"/>
              </w:rPr>
            </w:pPr>
            <w:r w:rsidRPr="009F4207">
              <w:rPr>
                <w:sz w:val="20"/>
                <w:szCs w:val="20"/>
              </w:rPr>
              <w:t>(d) there is continuous monitoring and recording, performed in accordance with current professional guidelines, of the following measures:</w:t>
            </w:r>
          </w:p>
          <w:p w14:paraId="5E8E7F92"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1BC0F4A9"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w:t>
            </w:r>
          </w:p>
          <w:p w14:paraId="5476AB18" w14:textId="77777777" w:rsidR="00DD2E4B" w:rsidRPr="009F4207" w:rsidRDefault="00DD2E4B">
            <w:pPr>
              <w:pBdr>
                <w:left w:val="none" w:sz="0" w:space="22" w:color="auto"/>
              </w:pBdr>
              <w:spacing w:before="200" w:after="200"/>
              <w:ind w:left="450"/>
              <w:rPr>
                <w:sz w:val="20"/>
                <w:szCs w:val="20"/>
              </w:rPr>
            </w:pPr>
            <w:r w:rsidRPr="009F4207">
              <w:rPr>
                <w:sz w:val="20"/>
                <w:szCs w:val="20"/>
              </w:rPr>
              <w:t>(iii) anterior tibial EMG;</w:t>
            </w:r>
          </w:p>
          <w:p w14:paraId="678E9E4B" w14:textId="77777777" w:rsidR="00DD2E4B" w:rsidRPr="009F4207" w:rsidRDefault="00DD2E4B">
            <w:pPr>
              <w:pBdr>
                <w:left w:val="none" w:sz="0" w:space="22" w:color="auto"/>
              </w:pBdr>
              <w:spacing w:before="200" w:after="200"/>
              <w:ind w:left="450"/>
              <w:rPr>
                <w:sz w:val="20"/>
                <w:szCs w:val="20"/>
              </w:rPr>
            </w:pPr>
            <w:r w:rsidRPr="009F4207">
              <w:rPr>
                <w:sz w:val="20"/>
                <w:szCs w:val="20"/>
              </w:rPr>
              <w:t>(iv) continuous ECG;</w:t>
            </w:r>
          </w:p>
          <w:p w14:paraId="655B96A2" w14:textId="77777777" w:rsidR="00DD2E4B" w:rsidRPr="009F4207" w:rsidRDefault="00DD2E4B">
            <w:pPr>
              <w:pBdr>
                <w:left w:val="none" w:sz="0" w:space="22" w:color="auto"/>
              </w:pBdr>
              <w:spacing w:before="200" w:after="200"/>
              <w:ind w:left="450"/>
              <w:rPr>
                <w:sz w:val="20"/>
                <w:szCs w:val="20"/>
              </w:rPr>
            </w:pPr>
            <w:r w:rsidRPr="009F4207">
              <w:rPr>
                <w:sz w:val="20"/>
                <w:szCs w:val="20"/>
              </w:rPr>
              <w:t>(v) continuous EEG;</w:t>
            </w:r>
          </w:p>
          <w:p w14:paraId="05AEBA91" w14:textId="77777777" w:rsidR="00DD2E4B" w:rsidRPr="009F4207" w:rsidRDefault="00DD2E4B">
            <w:pPr>
              <w:pBdr>
                <w:left w:val="none" w:sz="0" w:space="22" w:color="auto"/>
              </w:pBdr>
              <w:spacing w:before="200" w:after="200"/>
              <w:ind w:left="450"/>
              <w:rPr>
                <w:sz w:val="20"/>
                <w:szCs w:val="20"/>
              </w:rPr>
            </w:pPr>
            <w:r w:rsidRPr="009F4207">
              <w:rPr>
                <w:sz w:val="20"/>
                <w:szCs w:val="20"/>
              </w:rPr>
              <w:t>(vi) EOG;</w:t>
            </w:r>
          </w:p>
          <w:p w14:paraId="1B380DDE" w14:textId="77777777" w:rsidR="00DD2E4B" w:rsidRPr="009F4207" w:rsidRDefault="00DD2E4B">
            <w:pPr>
              <w:pBdr>
                <w:left w:val="none" w:sz="0" w:space="22" w:color="auto"/>
              </w:pBdr>
              <w:spacing w:before="200" w:after="200"/>
              <w:ind w:left="450"/>
              <w:rPr>
                <w:sz w:val="20"/>
                <w:szCs w:val="20"/>
              </w:rPr>
            </w:pPr>
            <w:r w:rsidRPr="009F4207">
              <w:rPr>
                <w:sz w:val="20"/>
                <w:szCs w:val="20"/>
              </w:rPr>
              <w:t>(vii) oxygen saturation;</w:t>
            </w:r>
          </w:p>
          <w:p w14:paraId="5078B22C" w14:textId="77777777" w:rsidR="00DD2E4B" w:rsidRPr="009F4207" w:rsidRDefault="00DD2E4B">
            <w:pPr>
              <w:pBdr>
                <w:left w:val="none" w:sz="0" w:space="22" w:color="auto"/>
              </w:pBdr>
              <w:spacing w:before="200" w:after="200"/>
              <w:ind w:left="450"/>
              <w:rPr>
                <w:sz w:val="20"/>
                <w:szCs w:val="20"/>
              </w:rPr>
            </w:pPr>
            <w:r w:rsidRPr="009F4207">
              <w:rPr>
                <w:sz w:val="20"/>
                <w:szCs w:val="20"/>
              </w:rPr>
              <w:t>(viii) respiratory movement (chest and abdomen);</w:t>
            </w:r>
          </w:p>
          <w:p w14:paraId="4158287D" w14:textId="77777777" w:rsidR="00DD2E4B" w:rsidRPr="009F4207" w:rsidRDefault="00DD2E4B">
            <w:pPr>
              <w:pBdr>
                <w:left w:val="none" w:sz="0" w:space="22" w:color="auto"/>
              </w:pBdr>
              <w:spacing w:before="200" w:after="200"/>
              <w:ind w:left="450"/>
              <w:rPr>
                <w:sz w:val="20"/>
                <w:szCs w:val="20"/>
              </w:rPr>
            </w:pPr>
            <w:r w:rsidRPr="009F4207">
              <w:rPr>
                <w:sz w:val="20"/>
                <w:szCs w:val="20"/>
              </w:rPr>
              <w:t>(ix) position; and</w:t>
            </w:r>
          </w:p>
          <w:p w14:paraId="6E160977" w14:textId="77777777" w:rsidR="00DD2E4B" w:rsidRPr="009F4207" w:rsidRDefault="00DD2E4B">
            <w:pPr>
              <w:spacing w:before="200" w:after="200"/>
              <w:rPr>
                <w:sz w:val="20"/>
                <w:szCs w:val="20"/>
              </w:rPr>
            </w:pPr>
            <w:r w:rsidRPr="009F4207">
              <w:rPr>
                <w:sz w:val="20"/>
                <w:szCs w:val="20"/>
              </w:rPr>
              <w:t xml:space="preserve">(e) </w:t>
            </w:r>
            <w:proofErr w:type="spellStart"/>
            <w:r w:rsidRPr="009F4207">
              <w:rPr>
                <w:sz w:val="20"/>
                <w:szCs w:val="20"/>
              </w:rPr>
              <w:t>polygraphic</w:t>
            </w:r>
            <w:proofErr w:type="spellEnd"/>
            <w:r w:rsidRPr="009F4207">
              <w:rPr>
                <w:sz w:val="20"/>
                <w:szCs w:val="20"/>
              </w:rPr>
              <w:t xml:space="preserve"> records are:</w:t>
            </w:r>
          </w:p>
          <w:p w14:paraId="5E761410"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w:t>
            </w:r>
            <w:proofErr w:type="spellStart"/>
            <w:r w:rsidRPr="009F4207">
              <w:rPr>
                <w:sz w:val="20"/>
                <w:szCs w:val="20"/>
              </w:rPr>
              <w:t>i</w:t>
            </w:r>
            <w:proofErr w:type="spellEnd"/>
            <w:r w:rsidRPr="009F4207">
              <w:rPr>
                <w:sz w:val="20"/>
                <w:szCs w:val="20"/>
              </w:rPr>
              <w:t>) analysed (for assessment of sleep stage, arousals, respiratory events, cardiac abnormalities and limb movements) with manual scoring, or manual correction of computerised scoring in epochs of not more than 1 minute; and</w:t>
            </w:r>
          </w:p>
          <w:p w14:paraId="72EC9123"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7888D80F" w14:textId="77777777" w:rsidR="00DD2E4B" w:rsidRPr="009F4207" w:rsidRDefault="00DD2E4B">
            <w:pPr>
              <w:spacing w:before="200" w:after="200"/>
              <w:rPr>
                <w:sz w:val="20"/>
                <w:szCs w:val="20"/>
              </w:rPr>
            </w:pPr>
            <w:r w:rsidRPr="009F4207">
              <w:rPr>
                <w:sz w:val="20"/>
                <w:szCs w:val="20"/>
              </w:rPr>
              <w:t xml:space="preserve">(f) interpretation and preparation of a permanent report is provided by a qualified adult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34D5AA77" w14:textId="77777777" w:rsidR="00DD2E4B" w:rsidRPr="009F4207" w:rsidRDefault="00DD2E4B">
            <w:pPr>
              <w:spacing w:before="200" w:after="200"/>
              <w:rPr>
                <w:sz w:val="20"/>
                <w:szCs w:val="20"/>
              </w:rPr>
            </w:pPr>
            <w:r w:rsidRPr="009F4207">
              <w:rPr>
                <w:sz w:val="20"/>
                <w:szCs w:val="20"/>
              </w:rPr>
              <w:t>(g) the overnight diagnostic assessment is not provided to the patient on the same occasion that a service described in any of items 11000, 11003, 11004, 11005, 11503, 11704, 11705, 11707, 11713, 11714, 11716, 11717, 11723, 11735 or 12250 is provided to the patient</w:t>
            </w:r>
          </w:p>
          <w:p w14:paraId="03F96A2E" w14:textId="77777777" w:rsidR="00DD2E4B" w:rsidRPr="009F4207" w:rsidRDefault="00DD2E4B">
            <w:pPr>
              <w:spacing w:before="200" w:after="200"/>
              <w:rPr>
                <w:sz w:val="20"/>
                <w:szCs w:val="20"/>
              </w:rPr>
            </w:pPr>
            <w:r w:rsidRPr="009F4207">
              <w:rPr>
                <w:sz w:val="20"/>
                <w:szCs w:val="20"/>
              </w:rPr>
              <w:t>Applicable only once in any 12 month period</w:t>
            </w:r>
          </w:p>
          <w:p w14:paraId="126B1D1D" w14:textId="77777777" w:rsidR="00DD2E4B" w:rsidRPr="009F4207" w:rsidRDefault="00DD2E4B">
            <w:r w:rsidRPr="009F4207">
              <w:t>(See para DN.1.17 of explanatory notes to this Category)</w:t>
            </w:r>
          </w:p>
          <w:p w14:paraId="32489011" w14:textId="77777777" w:rsidR="00DD2E4B" w:rsidRPr="009F4207" w:rsidRDefault="00DD2E4B">
            <w:pPr>
              <w:tabs>
                <w:tab w:val="left" w:pos="1701"/>
              </w:tabs>
            </w:pPr>
            <w:r w:rsidRPr="009F4207">
              <w:rPr>
                <w:b/>
                <w:sz w:val="20"/>
              </w:rPr>
              <w:t xml:space="preserve">Fee: </w:t>
            </w:r>
            <w:r w:rsidRPr="009F4207">
              <w:t>$644.00</w:t>
            </w:r>
            <w:r w:rsidRPr="009F4207">
              <w:tab/>
            </w:r>
            <w:r w:rsidRPr="009F4207">
              <w:rPr>
                <w:b/>
                <w:sz w:val="20"/>
              </w:rPr>
              <w:t xml:space="preserve">Benefit: </w:t>
            </w:r>
            <w:r w:rsidRPr="009F4207">
              <w:t>75% = $483.00    85% = $550.80</w:t>
            </w:r>
          </w:p>
        </w:tc>
      </w:tr>
      <w:tr w:rsidR="00DD2E4B" w:rsidRPr="009F4207" w14:paraId="5F54A8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4EA7672" w14:textId="77777777" w:rsidR="00DD2E4B" w:rsidRPr="009F4207" w:rsidRDefault="00DD2E4B">
            <w:pPr>
              <w:rPr>
                <w:b/>
              </w:rPr>
            </w:pPr>
            <w:r w:rsidRPr="009F4207">
              <w:rPr>
                <w:b/>
              </w:rPr>
              <w:lastRenderedPageBreak/>
              <w:t>Fee</w:t>
            </w:r>
          </w:p>
          <w:p w14:paraId="21CECF47" w14:textId="77777777" w:rsidR="00DD2E4B" w:rsidRPr="009F4207" w:rsidRDefault="00DD2E4B">
            <w:r w:rsidRPr="009F4207">
              <w:t>12204</w:t>
            </w:r>
          </w:p>
        </w:tc>
        <w:tc>
          <w:tcPr>
            <w:tcW w:w="0" w:type="auto"/>
            <w:tcMar>
              <w:top w:w="0" w:type="dxa"/>
              <w:left w:w="0" w:type="dxa"/>
              <w:bottom w:w="0" w:type="dxa"/>
              <w:right w:w="0" w:type="dxa"/>
            </w:tcMar>
            <w:vAlign w:val="bottom"/>
          </w:tcPr>
          <w:p w14:paraId="15F2A4CC" w14:textId="77777777" w:rsidR="00DD2E4B" w:rsidRPr="009F4207" w:rsidRDefault="00DD2E4B">
            <w:pPr>
              <w:spacing w:after="200"/>
              <w:rPr>
                <w:sz w:val="20"/>
                <w:szCs w:val="20"/>
              </w:rPr>
            </w:pPr>
            <w:r w:rsidRPr="009F4207">
              <w:rPr>
                <w:sz w:val="20"/>
                <w:szCs w:val="20"/>
              </w:rPr>
              <w:t>Overnight assessment of positive airway pressure, for at least 8 hours, for a patient aged 18 years or more, if:</w:t>
            </w:r>
          </w:p>
          <w:p w14:paraId="18A8DCF6" w14:textId="77777777" w:rsidR="00DD2E4B" w:rsidRPr="009F4207" w:rsidRDefault="00DD2E4B">
            <w:pPr>
              <w:spacing w:before="200" w:after="200"/>
              <w:rPr>
                <w:sz w:val="20"/>
                <w:szCs w:val="20"/>
              </w:rPr>
            </w:pPr>
            <w:r w:rsidRPr="009F4207">
              <w:rPr>
                <w:sz w:val="20"/>
                <w:szCs w:val="20"/>
              </w:rPr>
              <w:t>(a) the necessity for an intervention sleep study is determined by a qualified adult sleep medicine practitioner or consultant respiratory physician where a diagnosis of a sleep</w:t>
            </w:r>
            <w:r w:rsidRPr="009F4207">
              <w:rPr>
                <w:sz w:val="20"/>
                <w:szCs w:val="20"/>
              </w:rPr>
              <w:noBreakHyphen/>
              <w:t>related breathing disorder has been made; and</w:t>
            </w:r>
          </w:p>
          <w:p w14:paraId="21317B59" w14:textId="77777777" w:rsidR="00DD2E4B" w:rsidRPr="009F4207" w:rsidRDefault="00DD2E4B">
            <w:pPr>
              <w:spacing w:before="200" w:after="200"/>
              <w:rPr>
                <w:sz w:val="20"/>
                <w:szCs w:val="20"/>
              </w:rPr>
            </w:pPr>
            <w:r w:rsidRPr="009F4207">
              <w:rPr>
                <w:sz w:val="20"/>
                <w:szCs w:val="20"/>
              </w:rPr>
              <w:t>(b) the patient has not undergone positive airway pressure therapy in the previous 6 months; and</w:t>
            </w:r>
          </w:p>
          <w:p w14:paraId="0255BEBB" w14:textId="77777777" w:rsidR="00DD2E4B" w:rsidRPr="009F4207" w:rsidRDefault="00DD2E4B">
            <w:pPr>
              <w:spacing w:before="200" w:after="200"/>
              <w:rPr>
                <w:sz w:val="20"/>
                <w:szCs w:val="20"/>
              </w:rPr>
            </w:pPr>
            <w:r w:rsidRPr="009F4207">
              <w:rPr>
                <w:sz w:val="20"/>
                <w:szCs w:val="20"/>
              </w:rPr>
              <w:t>(c) following professional attendance on the patient by a qualified adult sleep medicine practitioner or a consultant respiratory physician (either face</w:t>
            </w:r>
            <w:r w:rsidRPr="009F4207">
              <w:rPr>
                <w:sz w:val="20"/>
                <w:szCs w:val="20"/>
              </w:rPr>
              <w:noBreakHyphen/>
              <w:t>to</w:t>
            </w:r>
            <w:r w:rsidRPr="009F4207">
              <w:rPr>
                <w:sz w:val="20"/>
                <w:szCs w:val="20"/>
              </w:rPr>
              <w:noBreakHyphen/>
              <w:t>face or by video conference), the qualified adult sleep medicine practitioner or consultant respiratory physician establishes that the sleep</w:t>
            </w:r>
            <w:r w:rsidRPr="009F4207">
              <w:rPr>
                <w:sz w:val="20"/>
                <w:szCs w:val="20"/>
              </w:rPr>
              <w:noBreakHyphen/>
              <w:t>related breathing disorder is responsible for the patient’s symptoms; and</w:t>
            </w:r>
          </w:p>
          <w:p w14:paraId="2E82C4A8" w14:textId="77777777" w:rsidR="00DD2E4B" w:rsidRPr="009F4207" w:rsidRDefault="00DD2E4B">
            <w:pPr>
              <w:spacing w:before="200" w:after="200"/>
              <w:rPr>
                <w:sz w:val="20"/>
                <w:szCs w:val="20"/>
              </w:rPr>
            </w:pPr>
            <w:r w:rsidRPr="009F4207">
              <w:rPr>
                <w:sz w:val="20"/>
                <w:szCs w:val="20"/>
              </w:rPr>
              <w:t>(d) a sleep technician is in continuous attendance under the supervision of a qualified adult sleep medicine practitioner; and</w:t>
            </w:r>
          </w:p>
          <w:p w14:paraId="69BF27C4" w14:textId="77777777" w:rsidR="00DD2E4B" w:rsidRPr="009F4207" w:rsidRDefault="00DD2E4B">
            <w:pPr>
              <w:spacing w:before="200" w:after="200"/>
              <w:rPr>
                <w:sz w:val="20"/>
                <w:szCs w:val="20"/>
              </w:rPr>
            </w:pPr>
            <w:r w:rsidRPr="009F4207">
              <w:rPr>
                <w:sz w:val="20"/>
                <w:szCs w:val="20"/>
              </w:rPr>
              <w:t>(e) there is continuous monitoring and recording, performed in accordance with current professional guidelines, of the following measures:</w:t>
            </w:r>
          </w:p>
          <w:p w14:paraId="656566AA"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7E206723"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w:t>
            </w:r>
          </w:p>
          <w:p w14:paraId="3C21B2AF" w14:textId="77777777" w:rsidR="00DD2E4B" w:rsidRPr="009F4207" w:rsidRDefault="00DD2E4B">
            <w:pPr>
              <w:pBdr>
                <w:left w:val="none" w:sz="0" w:space="22" w:color="auto"/>
              </w:pBdr>
              <w:spacing w:before="200" w:after="200"/>
              <w:ind w:left="450"/>
              <w:rPr>
                <w:sz w:val="20"/>
                <w:szCs w:val="20"/>
              </w:rPr>
            </w:pPr>
            <w:r w:rsidRPr="009F4207">
              <w:rPr>
                <w:sz w:val="20"/>
                <w:szCs w:val="20"/>
              </w:rPr>
              <w:t>(iii) anterior tibial EMG;</w:t>
            </w:r>
          </w:p>
          <w:p w14:paraId="73D0BEE9" w14:textId="77777777" w:rsidR="00DD2E4B" w:rsidRPr="009F4207" w:rsidRDefault="00DD2E4B">
            <w:pPr>
              <w:pBdr>
                <w:left w:val="none" w:sz="0" w:space="22" w:color="auto"/>
              </w:pBdr>
              <w:spacing w:before="200" w:after="200"/>
              <w:ind w:left="450"/>
              <w:rPr>
                <w:sz w:val="20"/>
                <w:szCs w:val="20"/>
              </w:rPr>
            </w:pPr>
            <w:r w:rsidRPr="009F4207">
              <w:rPr>
                <w:sz w:val="20"/>
                <w:szCs w:val="20"/>
              </w:rPr>
              <w:t>(iv) continuous ECG;</w:t>
            </w:r>
          </w:p>
          <w:p w14:paraId="2A38DA98" w14:textId="77777777" w:rsidR="00DD2E4B" w:rsidRPr="009F4207" w:rsidRDefault="00DD2E4B">
            <w:pPr>
              <w:pBdr>
                <w:left w:val="none" w:sz="0" w:space="22" w:color="auto"/>
              </w:pBdr>
              <w:spacing w:before="200" w:after="200"/>
              <w:ind w:left="450"/>
              <w:rPr>
                <w:sz w:val="20"/>
                <w:szCs w:val="20"/>
              </w:rPr>
            </w:pPr>
            <w:r w:rsidRPr="009F4207">
              <w:rPr>
                <w:sz w:val="20"/>
                <w:szCs w:val="20"/>
              </w:rPr>
              <w:t>(v) continuous EEG;</w:t>
            </w:r>
          </w:p>
          <w:p w14:paraId="6226CD10" w14:textId="77777777" w:rsidR="00DD2E4B" w:rsidRPr="009F4207" w:rsidRDefault="00DD2E4B">
            <w:pPr>
              <w:pBdr>
                <w:left w:val="none" w:sz="0" w:space="22" w:color="auto"/>
              </w:pBdr>
              <w:spacing w:before="200" w:after="200"/>
              <w:ind w:left="450"/>
              <w:rPr>
                <w:sz w:val="20"/>
                <w:szCs w:val="20"/>
              </w:rPr>
            </w:pPr>
            <w:r w:rsidRPr="009F4207">
              <w:rPr>
                <w:sz w:val="20"/>
                <w:szCs w:val="20"/>
              </w:rPr>
              <w:t>(vi) EOG;</w:t>
            </w:r>
          </w:p>
          <w:p w14:paraId="0595C279" w14:textId="77777777" w:rsidR="00DD2E4B" w:rsidRPr="009F4207" w:rsidRDefault="00DD2E4B">
            <w:pPr>
              <w:pBdr>
                <w:left w:val="none" w:sz="0" w:space="22" w:color="auto"/>
              </w:pBdr>
              <w:spacing w:before="200" w:after="200"/>
              <w:ind w:left="450"/>
              <w:rPr>
                <w:sz w:val="20"/>
                <w:szCs w:val="20"/>
              </w:rPr>
            </w:pPr>
            <w:r w:rsidRPr="009F4207">
              <w:rPr>
                <w:sz w:val="20"/>
                <w:szCs w:val="20"/>
              </w:rPr>
              <w:t>(vii) oxygen saturation;</w:t>
            </w:r>
          </w:p>
          <w:p w14:paraId="5D523F66" w14:textId="77777777" w:rsidR="00DD2E4B" w:rsidRPr="009F4207" w:rsidRDefault="00DD2E4B">
            <w:pPr>
              <w:pBdr>
                <w:left w:val="none" w:sz="0" w:space="22" w:color="auto"/>
              </w:pBdr>
              <w:spacing w:before="200" w:after="200"/>
              <w:ind w:left="450"/>
              <w:rPr>
                <w:sz w:val="20"/>
                <w:szCs w:val="20"/>
              </w:rPr>
            </w:pPr>
            <w:r w:rsidRPr="009F4207">
              <w:rPr>
                <w:sz w:val="20"/>
                <w:szCs w:val="20"/>
              </w:rPr>
              <w:t>(viii) respiratory movement;</w:t>
            </w:r>
          </w:p>
          <w:p w14:paraId="375702AC" w14:textId="77777777" w:rsidR="00DD2E4B" w:rsidRPr="009F4207" w:rsidRDefault="00DD2E4B">
            <w:pPr>
              <w:pBdr>
                <w:left w:val="none" w:sz="0" w:space="22" w:color="auto"/>
              </w:pBdr>
              <w:spacing w:before="200" w:after="200"/>
              <w:ind w:left="450"/>
              <w:rPr>
                <w:sz w:val="20"/>
                <w:szCs w:val="20"/>
              </w:rPr>
            </w:pPr>
            <w:r w:rsidRPr="009F4207">
              <w:rPr>
                <w:sz w:val="20"/>
                <w:szCs w:val="20"/>
              </w:rPr>
              <w:t>(ix) position; and</w:t>
            </w:r>
          </w:p>
          <w:p w14:paraId="200E596D" w14:textId="77777777" w:rsidR="00DD2E4B" w:rsidRPr="009F4207" w:rsidRDefault="00DD2E4B">
            <w:pPr>
              <w:spacing w:before="200" w:after="200"/>
              <w:rPr>
                <w:sz w:val="20"/>
                <w:szCs w:val="20"/>
              </w:rPr>
            </w:pPr>
            <w:r w:rsidRPr="009F4207">
              <w:rPr>
                <w:sz w:val="20"/>
                <w:szCs w:val="20"/>
              </w:rPr>
              <w:lastRenderedPageBreak/>
              <w:t xml:space="preserve">(f) </w:t>
            </w:r>
            <w:proofErr w:type="spellStart"/>
            <w:r w:rsidRPr="009F4207">
              <w:rPr>
                <w:sz w:val="20"/>
                <w:szCs w:val="20"/>
              </w:rPr>
              <w:t>polygraphic</w:t>
            </w:r>
            <w:proofErr w:type="spellEnd"/>
            <w:r w:rsidRPr="009F4207">
              <w:rPr>
                <w:sz w:val="20"/>
                <w:szCs w:val="20"/>
              </w:rPr>
              <w:t xml:space="preserve"> records are:</w:t>
            </w:r>
          </w:p>
          <w:p w14:paraId="61897560"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arousals, respiratory events, cardiac abnormalities and limb movements) with manual scoring, or manual correction of computerised scoring in epochs of not more than 1 minute; and</w:t>
            </w:r>
          </w:p>
          <w:p w14:paraId="7168C85A"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5BDB14C9" w14:textId="77777777" w:rsidR="00DD2E4B" w:rsidRPr="009F4207" w:rsidRDefault="00DD2E4B">
            <w:pPr>
              <w:spacing w:before="200" w:after="200"/>
              <w:rPr>
                <w:sz w:val="20"/>
                <w:szCs w:val="20"/>
              </w:rPr>
            </w:pPr>
            <w:r w:rsidRPr="009F4207">
              <w:rPr>
                <w:sz w:val="20"/>
                <w:szCs w:val="20"/>
              </w:rPr>
              <w:t xml:space="preserve">(g) interpretation and preparation of a permanent report is provided by a qualified adult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7EB95907" w14:textId="77777777" w:rsidR="00DD2E4B" w:rsidRPr="009F4207" w:rsidRDefault="00DD2E4B">
            <w:pPr>
              <w:spacing w:before="200" w:after="200"/>
              <w:rPr>
                <w:sz w:val="20"/>
                <w:szCs w:val="20"/>
              </w:rPr>
            </w:pPr>
            <w:r w:rsidRPr="009F4207">
              <w:rPr>
                <w:sz w:val="20"/>
                <w:szCs w:val="20"/>
              </w:rPr>
              <w:t>(h) the overnight assessment is not provided to the patient on the same occasion that a service mentioned in any of items 11000, 11003, 11004, 11005, 11503, 11704, 11705, 11707, 11713, 11714, 11716, 11717, 11723, 11735 or 12250 is provided to the patient</w:t>
            </w:r>
          </w:p>
          <w:p w14:paraId="279964F8" w14:textId="77777777" w:rsidR="00DD2E4B" w:rsidRPr="009F4207" w:rsidRDefault="00DD2E4B">
            <w:pPr>
              <w:spacing w:before="200" w:after="200"/>
              <w:rPr>
                <w:sz w:val="20"/>
                <w:szCs w:val="20"/>
              </w:rPr>
            </w:pPr>
            <w:r w:rsidRPr="009F4207">
              <w:rPr>
                <w:sz w:val="20"/>
                <w:szCs w:val="20"/>
              </w:rPr>
              <w:t>Applicable only once in any 12 month period</w:t>
            </w:r>
          </w:p>
          <w:p w14:paraId="42C348A6" w14:textId="77777777" w:rsidR="00DD2E4B" w:rsidRPr="009F4207" w:rsidRDefault="00DD2E4B">
            <w:r w:rsidRPr="009F4207">
              <w:t>(See para DN.1.17 of explanatory notes to this Category)</w:t>
            </w:r>
          </w:p>
          <w:p w14:paraId="58C6D7E1" w14:textId="77777777" w:rsidR="00DD2E4B" w:rsidRPr="009F4207" w:rsidRDefault="00DD2E4B">
            <w:pPr>
              <w:tabs>
                <w:tab w:val="left" w:pos="1701"/>
              </w:tabs>
            </w:pPr>
            <w:r w:rsidRPr="009F4207">
              <w:rPr>
                <w:b/>
                <w:sz w:val="20"/>
              </w:rPr>
              <w:t xml:space="preserve">Fee: </w:t>
            </w:r>
            <w:r w:rsidRPr="009F4207">
              <w:t>$644.00</w:t>
            </w:r>
            <w:r w:rsidRPr="009F4207">
              <w:tab/>
            </w:r>
            <w:r w:rsidRPr="009F4207">
              <w:rPr>
                <w:b/>
                <w:sz w:val="20"/>
              </w:rPr>
              <w:t xml:space="preserve">Benefit: </w:t>
            </w:r>
            <w:r w:rsidRPr="009F4207">
              <w:t>75% = $483.00    85% = $550.80</w:t>
            </w:r>
          </w:p>
        </w:tc>
      </w:tr>
      <w:tr w:rsidR="00DD2E4B" w:rsidRPr="009F4207" w14:paraId="6F372D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DDC1E7" w14:textId="77777777" w:rsidR="00DD2E4B" w:rsidRPr="009F4207" w:rsidRDefault="00DD2E4B">
            <w:pPr>
              <w:rPr>
                <w:b/>
              </w:rPr>
            </w:pPr>
            <w:r w:rsidRPr="009F4207">
              <w:rPr>
                <w:b/>
              </w:rPr>
              <w:lastRenderedPageBreak/>
              <w:t>Fee</w:t>
            </w:r>
          </w:p>
          <w:p w14:paraId="4F64A28B" w14:textId="77777777" w:rsidR="00DD2E4B" w:rsidRPr="009F4207" w:rsidRDefault="00DD2E4B">
            <w:r w:rsidRPr="009F4207">
              <w:t>12205</w:t>
            </w:r>
          </w:p>
        </w:tc>
        <w:tc>
          <w:tcPr>
            <w:tcW w:w="0" w:type="auto"/>
            <w:tcMar>
              <w:top w:w="0" w:type="dxa"/>
              <w:left w:w="0" w:type="dxa"/>
              <w:bottom w:w="0" w:type="dxa"/>
              <w:right w:w="0" w:type="dxa"/>
            </w:tcMar>
            <w:vAlign w:val="bottom"/>
          </w:tcPr>
          <w:p w14:paraId="62BC905A" w14:textId="77777777" w:rsidR="00DD2E4B" w:rsidRPr="009F4207" w:rsidRDefault="00DD2E4B">
            <w:pPr>
              <w:spacing w:after="200"/>
              <w:rPr>
                <w:sz w:val="20"/>
                <w:szCs w:val="20"/>
              </w:rPr>
            </w:pPr>
            <w:r w:rsidRPr="009F4207">
              <w:rPr>
                <w:sz w:val="20"/>
                <w:szCs w:val="20"/>
              </w:rPr>
              <w:t>Follow</w:t>
            </w:r>
            <w:r w:rsidRPr="009F4207">
              <w:rPr>
                <w:sz w:val="20"/>
                <w:szCs w:val="20"/>
              </w:rPr>
              <w:noBreakHyphen/>
              <w:t>up study for a patient aged 18 years or more with a sleep</w:t>
            </w:r>
            <w:r w:rsidRPr="009F4207">
              <w:rPr>
                <w:sz w:val="20"/>
                <w:szCs w:val="20"/>
              </w:rPr>
              <w:noBreakHyphen/>
              <w:t>related breathing disorder, following professional attendance on the patient by a qualified adult sleep medicine practitioner or consultant respiratory physician (either face-to-face or by video conference), if:</w:t>
            </w:r>
          </w:p>
          <w:p w14:paraId="76FAAF13" w14:textId="77777777" w:rsidR="00DD2E4B" w:rsidRPr="009F4207" w:rsidRDefault="00DD2E4B">
            <w:pPr>
              <w:spacing w:before="200" w:after="200"/>
              <w:rPr>
                <w:sz w:val="20"/>
                <w:szCs w:val="20"/>
              </w:rPr>
            </w:pPr>
            <w:r w:rsidRPr="009F4207">
              <w:rPr>
                <w:sz w:val="20"/>
                <w:szCs w:val="20"/>
              </w:rPr>
              <w:t>(a) any of the following subparagraphs applies:</w:t>
            </w:r>
          </w:p>
          <w:p w14:paraId="0A1B58B4"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there has been a recurrence of symptoms not explained by known or identifiable factors such as inadequate usage of treatment, sleep duration or significant recent illness;</w:t>
            </w:r>
          </w:p>
          <w:p w14:paraId="56269AFA" w14:textId="77777777" w:rsidR="00DD2E4B" w:rsidRPr="009F4207" w:rsidRDefault="00DD2E4B">
            <w:pPr>
              <w:pBdr>
                <w:left w:val="none" w:sz="0" w:space="22" w:color="auto"/>
              </w:pBdr>
              <w:spacing w:before="200" w:after="200"/>
              <w:ind w:left="450"/>
              <w:rPr>
                <w:sz w:val="20"/>
                <w:szCs w:val="20"/>
              </w:rPr>
            </w:pPr>
            <w:r w:rsidRPr="009F4207">
              <w:rPr>
                <w:sz w:val="20"/>
                <w:szCs w:val="20"/>
              </w:rPr>
              <w:t>(ii) there has been a significant change in weight or changes in co</w:t>
            </w:r>
            <w:r w:rsidRPr="009F4207">
              <w:rPr>
                <w:sz w:val="20"/>
                <w:szCs w:val="20"/>
              </w:rPr>
              <w:noBreakHyphen/>
              <w:t>morbid conditions that could affect sleep</w:t>
            </w:r>
            <w:r w:rsidRPr="009F4207">
              <w:rPr>
                <w:sz w:val="20"/>
                <w:szCs w:val="20"/>
              </w:rPr>
              <w:noBreakHyphen/>
              <w:t>related breathing disorders, and other means of assessing treatment efficacy (including review of data stored by a therapy device used by the patient) are unavailable or have been equivocal;</w:t>
            </w:r>
          </w:p>
          <w:p w14:paraId="22143B65" w14:textId="77777777" w:rsidR="00DD2E4B" w:rsidRPr="009F4207" w:rsidRDefault="00DD2E4B">
            <w:pPr>
              <w:pBdr>
                <w:left w:val="none" w:sz="0" w:space="22" w:color="auto"/>
              </w:pBdr>
              <w:spacing w:before="200" w:after="200"/>
              <w:ind w:left="450"/>
              <w:rPr>
                <w:sz w:val="20"/>
                <w:szCs w:val="20"/>
              </w:rPr>
            </w:pPr>
            <w:r w:rsidRPr="009F4207">
              <w:rPr>
                <w:sz w:val="20"/>
                <w:szCs w:val="20"/>
              </w:rPr>
              <w:t>(iii) the patient has undergone a therapeutic intervention (including, but not limited to, positive airway pressure, upper airway surgery, positional therapy, appropriate oral appliance, weight loss of more than 10% in the previous 6 months or oxygen therapy), and there is either clinical evidence of sub</w:t>
            </w:r>
            <w:r w:rsidRPr="009F4207">
              <w:rPr>
                <w:sz w:val="20"/>
                <w:szCs w:val="20"/>
              </w:rPr>
              <w:noBreakHyphen/>
              <w:t>optimal response or uncertainty about control of sleep</w:t>
            </w:r>
            <w:r w:rsidRPr="009F4207">
              <w:rPr>
                <w:sz w:val="20"/>
                <w:szCs w:val="20"/>
              </w:rPr>
              <w:noBreakHyphen/>
              <w:t>disordered breathing; and</w:t>
            </w:r>
          </w:p>
          <w:p w14:paraId="7D374B9C" w14:textId="77777777" w:rsidR="00DD2E4B" w:rsidRPr="009F4207" w:rsidRDefault="00DD2E4B">
            <w:pPr>
              <w:spacing w:before="200" w:after="200"/>
              <w:rPr>
                <w:sz w:val="20"/>
                <w:szCs w:val="20"/>
              </w:rPr>
            </w:pPr>
            <w:r w:rsidRPr="009F4207">
              <w:rPr>
                <w:sz w:val="20"/>
                <w:szCs w:val="20"/>
              </w:rPr>
              <w:t>(b) a sleep technician is in continuous attendance under the supervision of a qualified adult sleep medicine practitioner; and</w:t>
            </w:r>
          </w:p>
          <w:p w14:paraId="4D5C892C" w14:textId="77777777" w:rsidR="00DD2E4B" w:rsidRPr="009F4207" w:rsidRDefault="00DD2E4B">
            <w:pPr>
              <w:spacing w:before="200" w:after="200"/>
              <w:rPr>
                <w:sz w:val="20"/>
                <w:szCs w:val="20"/>
              </w:rPr>
            </w:pPr>
            <w:r w:rsidRPr="009F4207">
              <w:rPr>
                <w:sz w:val="20"/>
                <w:szCs w:val="20"/>
              </w:rPr>
              <w:t>(c) there is continuous monitoring and recording, performed in accordance with current professional guidelines, of the following measures:</w:t>
            </w:r>
          </w:p>
          <w:p w14:paraId="72072D3B"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185F1EE1"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w:t>
            </w:r>
          </w:p>
          <w:p w14:paraId="14306DB1" w14:textId="77777777" w:rsidR="00DD2E4B" w:rsidRPr="009F4207" w:rsidRDefault="00DD2E4B">
            <w:pPr>
              <w:pBdr>
                <w:left w:val="none" w:sz="0" w:space="22" w:color="auto"/>
              </w:pBdr>
              <w:spacing w:before="200" w:after="200"/>
              <w:ind w:left="450"/>
              <w:rPr>
                <w:sz w:val="20"/>
                <w:szCs w:val="20"/>
              </w:rPr>
            </w:pPr>
            <w:r w:rsidRPr="009F4207">
              <w:rPr>
                <w:sz w:val="20"/>
                <w:szCs w:val="20"/>
              </w:rPr>
              <w:t>(iii) anterior tibial EMG;</w:t>
            </w:r>
          </w:p>
          <w:p w14:paraId="20ECCB83" w14:textId="77777777" w:rsidR="00DD2E4B" w:rsidRPr="009F4207" w:rsidRDefault="00DD2E4B">
            <w:pPr>
              <w:pBdr>
                <w:left w:val="none" w:sz="0" w:space="22" w:color="auto"/>
              </w:pBdr>
              <w:spacing w:before="200" w:after="200"/>
              <w:ind w:left="450"/>
              <w:rPr>
                <w:sz w:val="20"/>
                <w:szCs w:val="20"/>
              </w:rPr>
            </w:pPr>
            <w:r w:rsidRPr="009F4207">
              <w:rPr>
                <w:sz w:val="20"/>
                <w:szCs w:val="20"/>
              </w:rPr>
              <w:t>(iv) continuous ECG;</w:t>
            </w:r>
          </w:p>
          <w:p w14:paraId="37481A83" w14:textId="77777777" w:rsidR="00DD2E4B" w:rsidRPr="009F4207" w:rsidRDefault="00DD2E4B">
            <w:pPr>
              <w:pBdr>
                <w:left w:val="none" w:sz="0" w:space="22" w:color="auto"/>
              </w:pBdr>
              <w:spacing w:before="200" w:after="200"/>
              <w:ind w:left="450"/>
              <w:rPr>
                <w:sz w:val="20"/>
                <w:szCs w:val="20"/>
              </w:rPr>
            </w:pPr>
            <w:r w:rsidRPr="009F4207">
              <w:rPr>
                <w:sz w:val="20"/>
                <w:szCs w:val="20"/>
              </w:rPr>
              <w:t>(v) continuous EEG;</w:t>
            </w:r>
          </w:p>
          <w:p w14:paraId="642DD6B9"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(vi) EOG; </w:t>
            </w:r>
          </w:p>
          <w:p w14:paraId="4D936DD1" w14:textId="77777777" w:rsidR="00DD2E4B" w:rsidRPr="009F4207" w:rsidRDefault="00DD2E4B">
            <w:pPr>
              <w:pBdr>
                <w:left w:val="none" w:sz="0" w:space="22" w:color="auto"/>
              </w:pBdr>
              <w:spacing w:before="200" w:after="200"/>
              <w:ind w:left="450"/>
              <w:rPr>
                <w:sz w:val="20"/>
                <w:szCs w:val="20"/>
              </w:rPr>
            </w:pPr>
            <w:r w:rsidRPr="009F4207">
              <w:rPr>
                <w:sz w:val="20"/>
                <w:szCs w:val="20"/>
              </w:rPr>
              <w:t>(vii) oxygen saturation;</w:t>
            </w:r>
          </w:p>
          <w:p w14:paraId="2BE8D95F" w14:textId="77777777" w:rsidR="00DD2E4B" w:rsidRPr="009F4207" w:rsidRDefault="00DD2E4B">
            <w:pPr>
              <w:pBdr>
                <w:left w:val="none" w:sz="0" w:space="22" w:color="auto"/>
              </w:pBdr>
              <w:spacing w:before="200" w:after="200"/>
              <w:ind w:left="450"/>
              <w:rPr>
                <w:sz w:val="20"/>
                <w:szCs w:val="20"/>
              </w:rPr>
            </w:pPr>
            <w:r w:rsidRPr="009F4207">
              <w:rPr>
                <w:sz w:val="20"/>
                <w:szCs w:val="20"/>
              </w:rPr>
              <w:t>(viii) respiratory movement (chest and abdomen);</w:t>
            </w:r>
          </w:p>
          <w:p w14:paraId="1EE7E150" w14:textId="77777777" w:rsidR="00DD2E4B" w:rsidRPr="009F4207" w:rsidRDefault="00DD2E4B">
            <w:pPr>
              <w:pBdr>
                <w:left w:val="none" w:sz="0" w:space="22" w:color="auto"/>
              </w:pBdr>
              <w:spacing w:before="200" w:after="200"/>
              <w:ind w:left="450"/>
              <w:rPr>
                <w:sz w:val="20"/>
                <w:szCs w:val="20"/>
              </w:rPr>
            </w:pPr>
            <w:r w:rsidRPr="009F4207">
              <w:rPr>
                <w:sz w:val="20"/>
                <w:szCs w:val="20"/>
              </w:rPr>
              <w:t>(ix) position; and</w:t>
            </w:r>
          </w:p>
          <w:p w14:paraId="40BB7EB2" w14:textId="77777777" w:rsidR="00DD2E4B" w:rsidRPr="009F4207" w:rsidRDefault="00DD2E4B">
            <w:pPr>
              <w:spacing w:before="200" w:after="200"/>
              <w:rPr>
                <w:sz w:val="20"/>
                <w:szCs w:val="20"/>
              </w:rPr>
            </w:pPr>
            <w:r w:rsidRPr="009F4207">
              <w:rPr>
                <w:sz w:val="20"/>
                <w:szCs w:val="20"/>
              </w:rPr>
              <w:t xml:space="preserve">(d) </w:t>
            </w:r>
            <w:proofErr w:type="spellStart"/>
            <w:r w:rsidRPr="009F4207">
              <w:rPr>
                <w:sz w:val="20"/>
                <w:szCs w:val="20"/>
              </w:rPr>
              <w:t>polygraphic</w:t>
            </w:r>
            <w:proofErr w:type="spellEnd"/>
            <w:r w:rsidRPr="009F4207">
              <w:rPr>
                <w:sz w:val="20"/>
                <w:szCs w:val="20"/>
              </w:rPr>
              <w:t xml:space="preserve"> records are:</w:t>
            </w:r>
          </w:p>
          <w:p w14:paraId="73F85B30"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arousals, respiratory events, cardiac abnormalities and limb movements) with manual scoring, or manual correction of computerised scoring in epochs of not more than 1 minute; and</w:t>
            </w:r>
          </w:p>
          <w:p w14:paraId="19CF2931"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3B6BEDE1" w14:textId="77777777" w:rsidR="00DD2E4B" w:rsidRPr="009F4207" w:rsidRDefault="00DD2E4B">
            <w:pPr>
              <w:spacing w:before="200" w:after="200"/>
              <w:rPr>
                <w:sz w:val="20"/>
                <w:szCs w:val="20"/>
              </w:rPr>
            </w:pPr>
            <w:r w:rsidRPr="009F4207">
              <w:rPr>
                <w:sz w:val="20"/>
                <w:szCs w:val="20"/>
              </w:rPr>
              <w:t xml:space="preserve">(e) interpretation and preparation of a permanent report is provided by a qualified adult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3691A99B" w14:textId="77777777" w:rsidR="00DD2E4B" w:rsidRPr="009F4207" w:rsidRDefault="00DD2E4B">
            <w:pPr>
              <w:spacing w:before="200" w:after="200"/>
              <w:rPr>
                <w:sz w:val="20"/>
                <w:szCs w:val="20"/>
              </w:rPr>
            </w:pPr>
            <w:r w:rsidRPr="009F4207">
              <w:rPr>
                <w:sz w:val="20"/>
                <w:szCs w:val="20"/>
              </w:rPr>
              <w:t>(f) the follow</w:t>
            </w:r>
            <w:r w:rsidRPr="009F4207">
              <w:rPr>
                <w:sz w:val="20"/>
                <w:szCs w:val="20"/>
              </w:rPr>
              <w:noBreakHyphen/>
              <w:t>up study is not provided to the patient on the same occasion that a service mentioned in any of items 11000, 11003, 11004, 11005, 11503, 11704, 11705, 11707, 11713, 11714, 11716, 11717, 11723, 11735 or 12250 is provided to the patient</w:t>
            </w:r>
          </w:p>
          <w:p w14:paraId="0D24631F" w14:textId="77777777" w:rsidR="00DD2E4B" w:rsidRPr="009F4207" w:rsidRDefault="00DD2E4B">
            <w:pPr>
              <w:spacing w:before="200" w:after="200"/>
              <w:rPr>
                <w:sz w:val="20"/>
                <w:szCs w:val="20"/>
              </w:rPr>
            </w:pPr>
            <w:r w:rsidRPr="009F4207">
              <w:rPr>
                <w:sz w:val="20"/>
                <w:szCs w:val="20"/>
              </w:rPr>
              <w:t>Applicable only once in any 12 month period</w:t>
            </w:r>
          </w:p>
          <w:p w14:paraId="47FB5E80" w14:textId="77777777" w:rsidR="00DD2E4B" w:rsidRPr="009F4207" w:rsidRDefault="00DD2E4B">
            <w:r w:rsidRPr="009F4207">
              <w:t>(See para DN.1.17 of explanatory notes to this Category)</w:t>
            </w:r>
          </w:p>
          <w:p w14:paraId="11651DDC" w14:textId="77777777" w:rsidR="00DD2E4B" w:rsidRPr="009F4207" w:rsidRDefault="00DD2E4B">
            <w:pPr>
              <w:tabs>
                <w:tab w:val="left" w:pos="1701"/>
              </w:tabs>
            </w:pPr>
            <w:r w:rsidRPr="009F4207">
              <w:rPr>
                <w:b/>
                <w:sz w:val="20"/>
              </w:rPr>
              <w:t xml:space="preserve">Fee: </w:t>
            </w:r>
            <w:r w:rsidRPr="009F4207">
              <w:t>$644.00</w:t>
            </w:r>
            <w:r w:rsidRPr="009F4207">
              <w:tab/>
            </w:r>
            <w:r w:rsidRPr="009F4207">
              <w:rPr>
                <w:b/>
                <w:sz w:val="20"/>
              </w:rPr>
              <w:t xml:space="preserve">Benefit: </w:t>
            </w:r>
            <w:r w:rsidRPr="009F4207">
              <w:t>75% = $483.00    85% = $550.80</w:t>
            </w:r>
          </w:p>
        </w:tc>
      </w:tr>
      <w:tr w:rsidR="00DD2E4B" w:rsidRPr="009F4207" w14:paraId="1C282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E22A3D" w14:textId="77777777" w:rsidR="00DD2E4B" w:rsidRPr="009F4207" w:rsidRDefault="00DD2E4B">
            <w:pPr>
              <w:rPr>
                <w:b/>
              </w:rPr>
            </w:pPr>
            <w:r w:rsidRPr="009F4207">
              <w:rPr>
                <w:b/>
              </w:rPr>
              <w:lastRenderedPageBreak/>
              <w:t>Fee</w:t>
            </w:r>
          </w:p>
          <w:p w14:paraId="297B2EC4" w14:textId="77777777" w:rsidR="00DD2E4B" w:rsidRPr="009F4207" w:rsidRDefault="00DD2E4B">
            <w:r w:rsidRPr="009F4207">
              <w:t>12207</w:t>
            </w:r>
          </w:p>
        </w:tc>
        <w:tc>
          <w:tcPr>
            <w:tcW w:w="0" w:type="auto"/>
            <w:tcMar>
              <w:top w:w="0" w:type="dxa"/>
              <w:left w:w="0" w:type="dxa"/>
              <w:bottom w:w="0" w:type="dxa"/>
              <w:right w:w="0" w:type="dxa"/>
            </w:tcMar>
            <w:vAlign w:val="bottom"/>
          </w:tcPr>
          <w:p w14:paraId="75BDEF6A" w14:textId="77777777" w:rsidR="00DD2E4B" w:rsidRPr="009F4207" w:rsidRDefault="00DD2E4B">
            <w:pPr>
              <w:spacing w:after="200"/>
              <w:rPr>
                <w:sz w:val="20"/>
                <w:szCs w:val="20"/>
              </w:rPr>
            </w:pPr>
            <w:r w:rsidRPr="009F4207">
              <w:rPr>
                <w:sz w:val="20"/>
                <w:szCs w:val="20"/>
              </w:rPr>
              <w:t>Overnight investigation, for a patient aged 18 years or more, for a sleep</w:t>
            </w:r>
            <w:r w:rsidRPr="009F4207">
              <w:rPr>
                <w:sz w:val="20"/>
                <w:szCs w:val="20"/>
              </w:rPr>
              <w:noBreakHyphen/>
              <w:t>related breathing disorder, following professional attendance by a qualified adult sleep medicine practitioner or a consultant respiratory physician (either face</w:t>
            </w:r>
            <w:r w:rsidRPr="009F4207">
              <w:rPr>
                <w:sz w:val="20"/>
                <w:szCs w:val="20"/>
              </w:rPr>
              <w:noBreakHyphen/>
              <w:t>to</w:t>
            </w:r>
            <w:r w:rsidRPr="009F4207">
              <w:rPr>
                <w:sz w:val="20"/>
                <w:szCs w:val="20"/>
              </w:rPr>
              <w:noBreakHyphen/>
              <w:t>face or by video conference), if:</w:t>
            </w:r>
          </w:p>
          <w:p w14:paraId="1296AA06" w14:textId="77777777" w:rsidR="00DD2E4B" w:rsidRPr="009F4207" w:rsidRDefault="00DD2E4B">
            <w:pPr>
              <w:spacing w:before="200" w:after="200"/>
              <w:rPr>
                <w:sz w:val="20"/>
                <w:szCs w:val="20"/>
              </w:rPr>
            </w:pPr>
            <w:r w:rsidRPr="009F4207">
              <w:rPr>
                <w:sz w:val="20"/>
                <w:szCs w:val="20"/>
              </w:rPr>
              <w:t>(a) the patient is referred by a medical practitioner; and</w:t>
            </w:r>
          </w:p>
          <w:p w14:paraId="39056D0A" w14:textId="77777777" w:rsidR="00DD2E4B" w:rsidRPr="009F4207" w:rsidRDefault="00DD2E4B">
            <w:pPr>
              <w:spacing w:before="200" w:after="200"/>
              <w:rPr>
                <w:sz w:val="20"/>
                <w:szCs w:val="20"/>
              </w:rPr>
            </w:pPr>
            <w:r w:rsidRPr="009F4207">
              <w:rPr>
                <w:sz w:val="20"/>
                <w:szCs w:val="20"/>
              </w:rPr>
              <w:t>(b) the necessity for the investigation is determined by a qualified adult sleep medicine practitioner before the investigation; and</w:t>
            </w:r>
          </w:p>
          <w:p w14:paraId="2034EFB4" w14:textId="77777777" w:rsidR="00DD2E4B" w:rsidRPr="009F4207" w:rsidRDefault="00DD2E4B">
            <w:pPr>
              <w:spacing w:before="200" w:after="200"/>
              <w:rPr>
                <w:sz w:val="20"/>
                <w:szCs w:val="20"/>
              </w:rPr>
            </w:pPr>
            <w:r w:rsidRPr="009F4207">
              <w:rPr>
                <w:sz w:val="20"/>
                <w:szCs w:val="20"/>
              </w:rPr>
              <w:t>(c) there is continuous monitoring and recording, in accordance with current professional guidelines, of the following measures:</w:t>
            </w:r>
          </w:p>
          <w:p w14:paraId="29DC826A"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0B83F4ED"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w:t>
            </w:r>
          </w:p>
          <w:p w14:paraId="6057E876" w14:textId="77777777" w:rsidR="00DD2E4B" w:rsidRPr="009F4207" w:rsidRDefault="00DD2E4B">
            <w:pPr>
              <w:pBdr>
                <w:left w:val="none" w:sz="0" w:space="22" w:color="auto"/>
              </w:pBdr>
              <w:spacing w:before="200" w:after="200"/>
              <w:ind w:left="450"/>
              <w:rPr>
                <w:sz w:val="20"/>
                <w:szCs w:val="20"/>
              </w:rPr>
            </w:pPr>
            <w:r w:rsidRPr="009F4207">
              <w:rPr>
                <w:sz w:val="20"/>
                <w:szCs w:val="20"/>
              </w:rPr>
              <w:t>(iii) anterior tibial EMG;</w:t>
            </w:r>
          </w:p>
          <w:p w14:paraId="277DD1D5" w14:textId="77777777" w:rsidR="00DD2E4B" w:rsidRPr="009F4207" w:rsidRDefault="00DD2E4B">
            <w:pPr>
              <w:pBdr>
                <w:left w:val="none" w:sz="0" w:space="22" w:color="auto"/>
              </w:pBdr>
              <w:spacing w:before="200" w:after="200"/>
              <w:ind w:left="450"/>
              <w:rPr>
                <w:sz w:val="20"/>
                <w:szCs w:val="20"/>
              </w:rPr>
            </w:pPr>
            <w:r w:rsidRPr="009F4207">
              <w:rPr>
                <w:sz w:val="20"/>
                <w:szCs w:val="20"/>
              </w:rPr>
              <w:t>(iv) continuous ECG;</w:t>
            </w:r>
          </w:p>
          <w:p w14:paraId="20E79F7D" w14:textId="77777777" w:rsidR="00DD2E4B" w:rsidRPr="009F4207" w:rsidRDefault="00DD2E4B">
            <w:pPr>
              <w:pBdr>
                <w:left w:val="none" w:sz="0" w:space="22" w:color="auto"/>
              </w:pBdr>
              <w:spacing w:before="200" w:after="200"/>
              <w:ind w:left="450"/>
              <w:rPr>
                <w:sz w:val="20"/>
                <w:szCs w:val="20"/>
              </w:rPr>
            </w:pPr>
            <w:r w:rsidRPr="009F4207">
              <w:rPr>
                <w:sz w:val="20"/>
                <w:szCs w:val="20"/>
              </w:rPr>
              <w:t>(v) continuous EEG;</w:t>
            </w:r>
          </w:p>
          <w:p w14:paraId="70DE4058" w14:textId="77777777" w:rsidR="00DD2E4B" w:rsidRPr="009F4207" w:rsidRDefault="00DD2E4B">
            <w:pPr>
              <w:pBdr>
                <w:left w:val="none" w:sz="0" w:space="22" w:color="auto"/>
              </w:pBdr>
              <w:spacing w:before="200" w:after="200"/>
              <w:ind w:left="450"/>
              <w:rPr>
                <w:sz w:val="20"/>
                <w:szCs w:val="20"/>
              </w:rPr>
            </w:pPr>
            <w:r w:rsidRPr="009F4207">
              <w:rPr>
                <w:sz w:val="20"/>
                <w:szCs w:val="20"/>
              </w:rPr>
              <w:t>(vi) EOG;</w:t>
            </w:r>
          </w:p>
          <w:p w14:paraId="19576A2E" w14:textId="77777777" w:rsidR="00DD2E4B" w:rsidRPr="009F4207" w:rsidRDefault="00DD2E4B">
            <w:pPr>
              <w:pBdr>
                <w:left w:val="none" w:sz="0" w:space="22" w:color="auto"/>
              </w:pBdr>
              <w:spacing w:before="200" w:after="200"/>
              <w:ind w:left="450"/>
              <w:rPr>
                <w:sz w:val="20"/>
                <w:szCs w:val="20"/>
              </w:rPr>
            </w:pPr>
            <w:r w:rsidRPr="009F4207">
              <w:rPr>
                <w:sz w:val="20"/>
                <w:szCs w:val="20"/>
              </w:rPr>
              <w:t>(vii) oxygen saturation;</w:t>
            </w:r>
          </w:p>
          <w:p w14:paraId="49912414" w14:textId="77777777" w:rsidR="00DD2E4B" w:rsidRPr="009F4207" w:rsidRDefault="00DD2E4B">
            <w:pPr>
              <w:pBdr>
                <w:left w:val="none" w:sz="0" w:space="22" w:color="auto"/>
              </w:pBdr>
              <w:spacing w:before="200" w:after="200"/>
              <w:ind w:left="450"/>
              <w:rPr>
                <w:sz w:val="20"/>
                <w:szCs w:val="20"/>
              </w:rPr>
            </w:pPr>
            <w:r w:rsidRPr="009F4207">
              <w:rPr>
                <w:sz w:val="20"/>
                <w:szCs w:val="20"/>
              </w:rPr>
              <w:t>(viii) respiratory movement (chest and abdomen)</w:t>
            </w:r>
          </w:p>
          <w:p w14:paraId="6021E409"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(ix) position; and</w:t>
            </w:r>
          </w:p>
          <w:p w14:paraId="0F362622" w14:textId="77777777" w:rsidR="00DD2E4B" w:rsidRPr="009F4207" w:rsidRDefault="00DD2E4B">
            <w:pPr>
              <w:spacing w:before="200" w:after="200"/>
              <w:rPr>
                <w:sz w:val="20"/>
                <w:szCs w:val="20"/>
              </w:rPr>
            </w:pPr>
            <w:r w:rsidRPr="009F4207">
              <w:rPr>
                <w:sz w:val="20"/>
                <w:szCs w:val="20"/>
              </w:rPr>
              <w:t>(d) a sleep technician is in continuous attendance under the supervision of a qualified adult sleep medicine practitioner; and</w:t>
            </w:r>
          </w:p>
          <w:p w14:paraId="2B61994E" w14:textId="77777777" w:rsidR="00DD2E4B" w:rsidRPr="009F4207" w:rsidRDefault="00DD2E4B">
            <w:pPr>
              <w:spacing w:before="200" w:after="200"/>
              <w:rPr>
                <w:sz w:val="20"/>
                <w:szCs w:val="20"/>
              </w:rPr>
            </w:pPr>
            <w:r w:rsidRPr="009F4207">
              <w:rPr>
                <w:sz w:val="20"/>
                <w:szCs w:val="20"/>
              </w:rPr>
              <w:t xml:space="preserve">(e) </w:t>
            </w:r>
            <w:proofErr w:type="spellStart"/>
            <w:r w:rsidRPr="009F4207">
              <w:rPr>
                <w:sz w:val="20"/>
                <w:szCs w:val="20"/>
              </w:rPr>
              <w:t>polygraphic</w:t>
            </w:r>
            <w:proofErr w:type="spellEnd"/>
            <w:r w:rsidRPr="009F4207">
              <w:rPr>
                <w:sz w:val="20"/>
                <w:szCs w:val="20"/>
              </w:rPr>
              <w:t xml:space="preserve"> records are:</w:t>
            </w:r>
          </w:p>
          <w:p w14:paraId="5A430C97"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arousals, respiratory events and assessment of clinically significant alterations in heart rate and limb movement) with manual scoring, or manual correction of computerised scoring in epochs of not more than 1 minute; and</w:t>
            </w:r>
          </w:p>
          <w:p w14:paraId="5946F317"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11E8AB53" w14:textId="77777777" w:rsidR="00DD2E4B" w:rsidRPr="009F4207" w:rsidRDefault="00DD2E4B">
            <w:pPr>
              <w:spacing w:before="200" w:after="200"/>
              <w:rPr>
                <w:sz w:val="20"/>
                <w:szCs w:val="20"/>
              </w:rPr>
            </w:pPr>
            <w:r w:rsidRPr="009F4207">
              <w:rPr>
                <w:sz w:val="20"/>
                <w:szCs w:val="20"/>
              </w:rPr>
              <w:t xml:space="preserve">(f) interpretation and preparation of a permanent report is provided by a qualified adult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26014D32" w14:textId="77777777" w:rsidR="00DD2E4B" w:rsidRPr="009F4207" w:rsidRDefault="00DD2E4B">
            <w:pPr>
              <w:spacing w:before="200" w:after="200"/>
              <w:rPr>
                <w:sz w:val="20"/>
                <w:szCs w:val="20"/>
              </w:rPr>
            </w:pPr>
            <w:r w:rsidRPr="009F4207">
              <w:rPr>
                <w:sz w:val="20"/>
                <w:szCs w:val="20"/>
              </w:rPr>
              <w:t>(g) the investigation is not provided to the patient on the same occasion that a service mentioned in any of items 11000, 11003, 11004, 11005, 11503, 11704, 11705, 11707, 11713, 11714, 11716, 11717, 11723, 11735 or 12250 is provided to the patient; and</w:t>
            </w:r>
          </w:p>
          <w:p w14:paraId="1AFB39EE" w14:textId="77777777" w:rsidR="00DD2E4B" w:rsidRPr="009F4207" w:rsidRDefault="00DD2E4B">
            <w:pPr>
              <w:spacing w:before="200" w:after="200"/>
              <w:rPr>
                <w:sz w:val="20"/>
                <w:szCs w:val="20"/>
              </w:rPr>
            </w:pPr>
            <w:r w:rsidRPr="009F4207">
              <w:rPr>
                <w:sz w:val="20"/>
                <w:szCs w:val="20"/>
              </w:rPr>
              <w:t>(h) previous studies have demonstrated failure of continuous positive airway pressure or oxygen; and</w:t>
            </w:r>
          </w:p>
          <w:p w14:paraId="32EA0CDE" w14:textId="77777777" w:rsidR="00DD2E4B" w:rsidRPr="009F4207" w:rsidRDefault="00DD2E4B">
            <w:pPr>
              <w:spacing w:before="200" w:after="200"/>
              <w:rPr>
                <w:sz w:val="20"/>
                <w:szCs w:val="20"/>
              </w:rPr>
            </w:pPr>
            <w:r w:rsidRPr="009F4207">
              <w:rPr>
                <w:sz w:val="20"/>
                <w:szCs w:val="20"/>
              </w:rPr>
              <w:t>(</w:t>
            </w:r>
            <w:proofErr w:type="spellStart"/>
            <w:r w:rsidRPr="009F4207">
              <w:rPr>
                <w:sz w:val="20"/>
                <w:szCs w:val="20"/>
              </w:rPr>
              <w:t>i</w:t>
            </w:r>
            <w:proofErr w:type="spellEnd"/>
            <w:r w:rsidRPr="009F4207">
              <w:rPr>
                <w:sz w:val="20"/>
                <w:szCs w:val="20"/>
              </w:rPr>
              <w:t>) if the patient has severe respiratory failure—a further investigation is indicated in the same 12 month period to which items 12204 and 12205 apply to a service for the patient, for the adjustment or testing, or both, of the effectiveness of a positive pressure ventilatory support device (other than continuous positive airway pressure) in sleep</w:t>
            </w:r>
          </w:p>
          <w:p w14:paraId="57FC7D55" w14:textId="77777777" w:rsidR="00DD2E4B" w:rsidRPr="009F4207" w:rsidRDefault="00DD2E4B">
            <w:pPr>
              <w:spacing w:before="200" w:after="200"/>
              <w:rPr>
                <w:sz w:val="20"/>
                <w:szCs w:val="20"/>
              </w:rPr>
            </w:pPr>
            <w:r w:rsidRPr="009F4207">
              <w:rPr>
                <w:sz w:val="20"/>
                <w:szCs w:val="20"/>
              </w:rPr>
              <w:t>Applicable only once in any 12 month period</w:t>
            </w:r>
          </w:p>
          <w:p w14:paraId="0C611A2C" w14:textId="77777777" w:rsidR="00DD2E4B" w:rsidRPr="009F4207" w:rsidRDefault="00DD2E4B">
            <w:r w:rsidRPr="009F4207">
              <w:t>(See para DN.1.17 of explanatory notes to this Category)</w:t>
            </w:r>
          </w:p>
          <w:p w14:paraId="0435B9DE" w14:textId="77777777" w:rsidR="00DD2E4B" w:rsidRPr="009F4207" w:rsidRDefault="00DD2E4B">
            <w:pPr>
              <w:tabs>
                <w:tab w:val="left" w:pos="1701"/>
              </w:tabs>
            </w:pPr>
            <w:r w:rsidRPr="009F4207">
              <w:rPr>
                <w:b/>
                <w:sz w:val="20"/>
              </w:rPr>
              <w:t xml:space="preserve">Fee: </w:t>
            </w:r>
            <w:r w:rsidRPr="009F4207">
              <w:t>$644.00</w:t>
            </w:r>
            <w:r w:rsidRPr="009F4207">
              <w:tab/>
            </w:r>
            <w:r w:rsidRPr="009F4207">
              <w:rPr>
                <w:b/>
                <w:sz w:val="20"/>
              </w:rPr>
              <w:t xml:space="preserve">Benefit: </w:t>
            </w:r>
            <w:r w:rsidRPr="009F4207">
              <w:t>75% = $483.00    85% = $550.80</w:t>
            </w:r>
          </w:p>
        </w:tc>
      </w:tr>
      <w:tr w:rsidR="00DD2E4B" w:rsidRPr="009F4207" w14:paraId="47404A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CBC91C5" w14:textId="77777777" w:rsidR="00DD2E4B" w:rsidRPr="009F4207" w:rsidRDefault="00DD2E4B">
            <w:pPr>
              <w:rPr>
                <w:b/>
              </w:rPr>
            </w:pPr>
            <w:r w:rsidRPr="009F4207">
              <w:rPr>
                <w:b/>
              </w:rPr>
              <w:lastRenderedPageBreak/>
              <w:t>Fee</w:t>
            </w:r>
          </w:p>
          <w:p w14:paraId="7931152B" w14:textId="77777777" w:rsidR="00DD2E4B" w:rsidRPr="009F4207" w:rsidRDefault="00DD2E4B">
            <w:r w:rsidRPr="009F4207">
              <w:t>12208</w:t>
            </w:r>
          </w:p>
        </w:tc>
        <w:tc>
          <w:tcPr>
            <w:tcW w:w="0" w:type="auto"/>
            <w:tcMar>
              <w:top w:w="0" w:type="dxa"/>
              <w:left w:w="0" w:type="dxa"/>
              <w:bottom w:w="0" w:type="dxa"/>
              <w:right w:w="0" w:type="dxa"/>
            </w:tcMar>
            <w:vAlign w:val="bottom"/>
          </w:tcPr>
          <w:p w14:paraId="6B061452" w14:textId="77777777" w:rsidR="00DD2E4B" w:rsidRPr="009F4207" w:rsidRDefault="00DD2E4B">
            <w:pPr>
              <w:spacing w:after="200"/>
              <w:rPr>
                <w:sz w:val="20"/>
                <w:szCs w:val="20"/>
              </w:rPr>
            </w:pPr>
            <w:r w:rsidRPr="009F4207">
              <w:rPr>
                <w:sz w:val="20"/>
                <w:szCs w:val="20"/>
              </w:rPr>
              <w:t>Overnight investigation, for sleep apnoea for at least 8 hours, for a patient aged 18 years or more, if:</w:t>
            </w:r>
          </w:p>
          <w:p w14:paraId="634677D0" w14:textId="77777777" w:rsidR="00DD2E4B" w:rsidRPr="009F4207" w:rsidRDefault="00DD2E4B">
            <w:pPr>
              <w:spacing w:before="200" w:after="200"/>
              <w:rPr>
                <w:sz w:val="20"/>
                <w:szCs w:val="20"/>
              </w:rPr>
            </w:pPr>
            <w:r w:rsidRPr="009F4207">
              <w:rPr>
                <w:sz w:val="20"/>
                <w:szCs w:val="20"/>
              </w:rPr>
              <w:t>(a) a qualified adult sleep medicine practitioner or consultant respiratory physician has determined that the investigation is necessary to confirm the diagnosis of a sleep disorder; and</w:t>
            </w:r>
          </w:p>
          <w:p w14:paraId="216F414E" w14:textId="77777777" w:rsidR="00DD2E4B" w:rsidRPr="009F4207" w:rsidRDefault="00DD2E4B">
            <w:pPr>
              <w:spacing w:before="200" w:after="200"/>
              <w:rPr>
                <w:sz w:val="20"/>
                <w:szCs w:val="20"/>
              </w:rPr>
            </w:pPr>
            <w:r w:rsidRPr="009F4207">
              <w:rPr>
                <w:sz w:val="20"/>
                <w:szCs w:val="20"/>
              </w:rPr>
              <w:t>(b) a sleep technician is in continuous attendance under the supervision of a qualified adult sleep medicine practitioner; and</w:t>
            </w:r>
          </w:p>
          <w:p w14:paraId="4428FF8A" w14:textId="77777777" w:rsidR="00DD2E4B" w:rsidRPr="009F4207" w:rsidRDefault="00DD2E4B">
            <w:pPr>
              <w:spacing w:before="200" w:after="200"/>
              <w:rPr>
                <w:sz w:val="20"/>
                <w:szCs w:val="20"/>
              </w:rPr>
            </w:pPr>
            <w:r w:rsidRPr="009F4207">
              <w:rPr>
                <w:sz w:val="20"/>
                <w:szCs w:val="20"/>
              </w:rPr>
              <w:t>(c) there is continuous monitoring and recording, in accordance with current professional guidelines, of the following measures:</w:t>
            </w:r>
          </w:p>
          <w:p w14:paraId="73E01F6E"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7822B80B"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w:t>
            </w:r>
          </w:p>
          <w:p w14:paraId="66FB6C37" w14:textId="77777777" w:rsidR="00DD2E4B" w:rsidRPr="009F4207" w:rsidRDefault="00DD2E4B">
            <w:pPr>
              <w:pBdr>
                <w:left w:val="none" w:sz="0" w:space="22" w:color="auto"/>
              </w:pBdr>
              <w:spacing w:before="200" w:after="200"/>
              <w:ind w:left="450"/>
              <w:rPr>
                <w:sz w:val="20"/>
                <w:szCs w:val="20"/>
              </w:rPr>
            </w:pPr>
            <w:r w:rsidRPr="009F4207">
              <w:rPr>
                <w:sz w:val="20"/>
                <w:szCs w:val="20"/>
              </w:rPr>
              <w:t>(iii) anterior tibial EMG;</w:t>
            </w:r>
          </w:p>
          <w:p w14:paraId="56735B50" w14:textId="77777777" w:rsidR="00DD2E4B" w:rsidRPr="009F4207" w:rsidRDefault="00DD2E4B">
            <w:pPr>
              <w:pBdr>
                <w:left w:val="none" w:sz="0" w:space="22" w:color="auto"/>
              </w:pBdr>
              <w:spacing w:before="200" w:after="200"/>
              <w:ind w:left="450"/>
              <w:rPr>
                <w:sz w:val="20"/>
                <w:szCs w:val="20"/>
              </w:rPr>
            </w:pPr>
            <w:r w:rsidRPr="009F4207">
              <w:rPr>
                <w:sz w:val="20"/>
                <w:szCs w:val="20"/>
              </w:rPr>
              <w:t>(iv) continuous ECG;</w:t>
            </w:r>
          </w:p>
          <w:p w14:paraId="2282E408" w14:textId="77777777" w:rsidR="00DD2E4B" w:rsidRPr="009F4207" w:rsidRDefault="00DD2E4B">
            <w:pPr>
              <w:pBdr>
                <w:left w:val="none" w:sz="0" w:space="22" w:color="auto"/>
              </w:pBdr>
              <w:spacing w:before="200" w:after="200"/>
              <w:ind w:left="450"/>
              <w:rPr>
                <w:sz w:val="20"/>
                <w:szCs w:val="20"/>
              </w:rPr>
            </w:pPr>
            <w:r w:rsidRPr="009F4207">
              <w:rPr>
                <w:sz w:val="20"/>
                <w:szCs w:val="20"/>
              </w:rPr>
              <w:t>(v) continuous EEG;</w:t>
            </w:r>
          </w:p>
          <w:p w14:paraId="1272C3D3" w14:textId="77777777" w:rsidR="00DD2E4B" w:rsidRPr="009F4207" w:rsidRDefault="00DD2E4B">
            <w:pPr>
              <w:pBdr>
                <w:left w:val="none" w:sz="0" w:space="22" w:color="auto"/>
              </w:pBdr>
              <w:spacing w:before="200" w:after="200"/>
              <w:ind w:left="450"/>
              <w:rPr>
                <w:sz w:val="20"/>
                <w:szCs w:val="20"/>
              </w:rPr>
            </w:pPr>
            <w:r w:rsidRPr="009F4207">
              <w:rPr>
                <w:sz w:val="20"/>
                <w:szCs w:val="20"/>
              </w:rPr>
              <w:t>(vi) EOG;</w:t>
            </w:r>
          </w:p>
          <w:p w14:paraId="57CF42FA"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(vii) oxygen saturation;</w:t>
            </w:r>
          </w:p>
          <w:p w14:paraId="45495C0B" w14:textId="77777777" w:rsidR="00DD2E4B" w:rsidRPr="009F4207" w:rsidRDefault="00DD2E4B">
            <w:pPr>
              <w:pBdr>
                <w:left w:val="none" w:sz="0" w:space="22" w:color="auto"/>
              </w:pBdr>
              <w:spacing w:before="200" w:after="200"/>
              <w:ind w:left="450"/>
              <w:rPr>
                <w:sz w:val="20"/>
                <w:szCs w:val="20"/>
              </w:rPr>
            </w:pPr>
            <w:r w:rsidRPr="009F4207">
              <w:rPr>
                <w:sz w:val="20"/>
                <w:szCs w:val="20"/>
              </w:rPr>
              <w:t>(viii) respiratory movement (chest and abdomen);</w:t>
            </w:r>
          </w:p>
          <w:p w14:paraId="2A5CE910" w14:textId="77777777" w:rsidR="00DD2E4B" w:rsidRPr="009F4207" w:rsidRDefault="00DD2E4B">
            <w:pPr>
              <w:pBdr>
                <w:left w:val="none" w:sz="0" w:space="22" w:color="auto"/>
              </w:pBdr>
              <w:spacing w:before="200" w:after="200"/>
              <w:ind w:left="450"/>
              <w:rPr>
                <w:sz w:val="20"/>
                <w:szCs w:val="20"/>
              </w:rPr>
            </w:pPr>
            <w:r w:rsidRPr="009F4207">
              <w:rPr>
                <w:sz w:val="20"/>
                <w:szCs w:val="20"/>
              </w:rPr>
              <w:t>(ix) position; and</w:t>
            </w:r>
          </w:p>
          <w:p w14:paraId="4965E733" w14:textId="77777777" w:rsidR="00DD2E4B" w:rsidRPr="009F4207" w:rsidRDefault="00DD2E4B">
            <w:pPr>
              <w:spacing w:before="200" w:after="200"/>
              <w:rPr>
                <w:sz w:val="20"/>
                <w:szCs w:val="20"/>
              </w:rPr>
            </w:pPr>
            <w:r w:rsidRPr="009F4207">
              <w:rPr>
                <w:sz w:val="20"/>
                <w:szCs w:val="20"/>
              </w:rPr>
              <w:t xml:space="preserve">(d) </w:t>
            </w:r>
            <w:proofErr w:type="spellStart"/>
            <w:r w:rsidRPr="009F4207">
              <w:rPr>
                <w:sz w:val="20"/>
                <w:szCs w:val="20"/>
              </w:rPr>
              <w:t>polygraphic</w:t>
            </w:r>
            <w:proofErr w:type="spellEnd"/>
            <w:r w:rsidRPr="009F4207">
              <w:rPr>
                <w:sz w:val="20"/>
                <w:szCs w:val="20"/>
              </w:rPr>
              <w:t xml:space="preserve"> records are:</w:t>
            </w:r>
          </w:p>
          <w:p w14:paraId="656367F1"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arousals, respiratory events, cardiac abnormalities and limb movements) with manual scoring, or manual correction of computerised scoring in epochs of not more than 1 minute; and</w:t>
            </w:r>
          </w:p>
          <w:p w14:paraId="31976F47"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1994D1C2" w14:textId="77777777" w:rsidR="00DD2E4B" w:rsidRPr="009F4207" w:rsidRDefault="00DD2E4B">
            <w:pPr>
              <w:spacing w:before="200" w:after="200"/>
              <w:rPr>
                <w:sz w:val="20"/>
                <w:szCs w:val="20"/>
              </w:rPr>
            </w:pPr>
            <w:r w:rsidRPr="009F4207">
              <w:rPr>
                <w:sz w:val="20"/>
                <w:szCs w:val="20"/>
              </w:rPr>
              <w:t xml:space="preserve">(e) interpretation and preparation of a permanent report is provided by a qualified adult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7D3FC695" w14:textId="77777777" w:rsidR="00DD2E4B" w:rsidRPr="009F4207" w:rsidRDefault="00DD2E4B">
            <w:pPr>
              <w:spacing w:before="200" w:after="200"/>
              <w:rPr>
                <w:sz w:val="20"/>
                <w:szCs w:val="20"/>
              </w:rPr>
            </w:pPr>
            <w:r w:rsidRPr="009F4207">
              <w:rPr>
                <w:sz w:val="20"/>
                <w:szCs w:val="20"/>
              </w:rPr>
              <w:t>(f) a further investigation is indicated in the same 12 month period to which item 12203 applies to a service for the patient because insufficient sleep was acquired, as evidenced by a sleep efficiency of 25% or less, during the previous investigation to which that item applied; and</w:t>
            </w:r>
          </w:p>
          <w:p w14:paraId="12B22A6F" w14:textId="77777777" w:rsidR="00DD2E4B" w:rsidRPr="009F4207" w:rsidRDefault="00DD2E4B">
            <w:pPr>
              <w:spacing w:before="200" w:after="200"/>
              <w:rPr>
                <w:sz w:val="20"/>
                <w:szCs w:val="20"/>
              </w:rPr>
            </w:pPr>
            <w:r w:rsidRPr="009F4207">
              <w:rPr>
                <w:sz w:val="20"/>
                <w:szCs w:val="20"/>
              </w:rPr>
              <w:t>(g) the investigation is not provided to the patient on the same occasion that a service mentioned in any of items 11000, 11003, 11004, 11005, 11503, 11704, 11705, 11707, 11713, 11714, 11716, 11717, 11723, 11735 or 12250 is provided to the patient</w:t>
            </w:r>
          </w:p>
          <w:p w14:paraId="581291CE" w14:textId="77777777" w:rsidR="00DD2E4B" w:rsidRPr="009F4207" w:rsidRDefault="00DD2E4B">
            <w:pPr>
              <w:spacing w:before="200" w:after="200"/>
              <w:rPr>
                <w:sz w:val="20"/>
                <w:szCs w:val="20"/>
              </w:rPr>
            </w:pPr>
            <w:r w:rsidRPr="009F4207">
              <w:rPr>
                <w:sz w:val="20"/>
                <w:szCs w:val="20"/>
              </w:rPr>
              <w:t>Applicable only once in any 12 month period</w:t>
            </w:r>
          </w:p>
          <w:p w14:paraId="5B706F7D" w14:textId="77777777" w:rsidR="00DD2E4B" w:rsidRPr="009F4207" w:rsidRDefault="00DD2E4B">
            <w:r w:rsidRPr="009F4207">
              <w:t>(See para DN.1.17 of explanatory notes to this Category)</w:t>
            </w:r>
          </w:p>
          <w:p w14:paraId="0371FE95" w14:textId="77777777" w:rsidR="00DD2E4B" w:rsidRPr="009F4207" w:rsidRDefault="00DD2E4B">
            <w:pPr>
              <w:tabs>
                <w:tab w:val="left" w:pos="1701"/>
              </w:tabs>
            </w:pPr>
            <w:r w:rsidRPr="009F4207">
              <w:rPr>
                <w:b/>
                <w:sz w:val="20"/>
              </w:rPr>
              <w:t xml:space="preserve">Fee: </w:t>
            </w:r>
            <w:r w:rsidRPr="009F4207">
              <w:t>$644.00</w:t>
            </w:r>
            <w:r w:rsidRPr="009F4207">
              <w:tab/>
            </w:r>
            <w:r w:rsidRPr="009F4207">
              <w:rPr>
                <w:b/>
                <w:sz w:val="20"/>
              </w:rPr>
              <w:t xml:space="preserve">Benefit: </w:t>
            </w:r>
            <w:r w:rsidRPr="009F4207">
              <w:t>75% = $483.00    85% = $550.80</w:t>
            </w:r>
          </w:p>
        </w:tc>
      </w:tr>
      <w:tr w:rsidR="00DD2E4B" w:rsidRPr="009F4207" w14:paraId="6BA5E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8726A8C" w14:textId="77777777" w:rsidR="00DD2E4B" w:rsidRPr="009F4207" w:rsidRDefault="00DD2E4B">
            <w:pPr>
              <w:rPr>
                <w:b/>
              </w:rPr>
            </w:pPr>
            <w:r w:rsidRPr="009F4207">
              <w:rPr>
                <w:b/>
              </w:rPr>
              <w:lastRenderedPageBreak/>
              <w:t>Fee</w:t>
            </w:r>
          </w:p>
          <w:p w14:paraId="286E2147" w14:textId="77777777" w:rsidR="00DD2E4B" w:rsidRPr="009F4207" w:rsidRDefault="00DD2E4B">
            <w:r w:rsidRPr="009F4207">
              <w:t>12210</w:t>
            </w:r>
          </w:p>
        </w:tc>
        <w:tc>
          <w:tcPr>
            <w:tcW w:w="0" w:type="auto"/>
            <w:tcMar>
              <w:top w:w="0" w:type="dxa"/>
              <w:left w:w="0" w:type="dxa"/>
              <w:bottom w:w="0" w:type="dxa"/>
              <w:right w:w="0" w:type="dxa"/>
            </w:tcMar>
            <w:vAlign w:val="bottom"/>
          </w:tcPr>
          <w:p w14:paraId="23FF5EE9" w14:textId="77777777" w:rsidR="00DD2E4B" w:rsidRPr="009F4207" w:rsidRDefault="00DD2E4B">
            <w:pPr>
              <w:spacing w:after="200"/>
              <w:rPr>
                <w:sz w:val="20"/>
                <w:szCs w:val="20"/>
              </w:rPr>
            </w:pPr>
            <w:r w:rsidRPr="009F4207">
              <w:rPr>
                <w:sz w:val="20"/>
                <w:szCs w:val="20"/>
              </w:rPr>
              <w:t>Overnight paediatric investigation, for at least 8 hours, for a patient less than 12 years of age, if:</w:t>
            </w:r>
          </w:p>
          <w:p w14:paraId="16E8DA60" w14:textId="77777777" w:rsidR="00DD2E4B" w:rsidRPr="009F4207" w:rsidRDefault="00DD2E4B">
            <w:pPr>
              <w:spacing w:before="200" w:after="200"/>
              <w:rPr>
                <w:sz w:val="20"/>
                <w:szCs w:val="20"/>
              </w:rPr>
            </w:pPr>
            <w:r w:rsidRPr="009F4207">
              <w:rPr>
                <w:sz w:val="20"/>
                <w:szCs w:val="20"/>
              </w:rPr>
              <w:t>(a) the patient is referred by a medical practitioner; and</w:t>
            </w:r>
          </w:p>
          <w:p w14:paraId="7E0E6485" w14:textId="77777777" w:rsidR="00DD2E4B" w:rsidRPr="009F4207" w:rsidRDefault="00DD2E4B">
            <w:pPr>
              <w:spacing w:before="200" w:after="200"/>
              <w:rPr>
                <w:sz w:val="20"/>
                <w:szCs w:val="20"/>
              </w:rPr>
            </w:pPr>
            <w:r w:rsidRPr="009F4207">
              <w:rPr>
                <w:sz w:val="20"/>
                <w:szCs w:val="20"/>
              </w:rPr>
              <w:t>(b) the necessity for the investigation is determined by a qualified paediatric sleep medicine practitioner before the investigation; and</w:t>
            </w:r>
          </w:p>
          <w:p w14:paraId="093345BF" w14:textId="77777777" w:rsidR="00DD2E4B" w:rsidRPr="009F4207" w:rsidRDefault="00DD2E4B">
            <w:pPr>
              <w:spacing w:before="200" w:after="200"/>
              <w:rPr>
                <w:sz w:val="20"/>
                <w:szCs w:val="20"/>
              </w:rPr>
            </w:pPr>
            <w:r w:rsidRPr="009F4207">
              <w:rPr>
                <w:sz w:val="20"/>
                <w:szCs w:val="20"/>
              </w:rPr>
              <w:t>(c) there is continuous monitoring of oxygen saturation and breathing using a multi</w:t>
            </w:r>
            <w:r w:rsidRPr="009F4207">
              <w:rPr>
                <w:sz w:val="20"/>
                <w:szCs w:val="20"/>
              </w:rPr>
              <w:noBreakHyphen/>
              <w:t>channel polygraph, and recordings of the following are made, in accordance with current professional guidelines:</w:t>
            </w:r>
          </w:p>
          <w:p w14:paraId="0F075495"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27448157"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w:t>
            </w:r>
          </w:p>
          <w:p w14:paraId="0A22BCB4" w14:textId="77777777" w:rsidR="00DD2E4B" w:rsidRPr="009F4207" w:rsidRDefault="00DD2E4B">
            <w:pPr>
              <w:pBdr>
                <w:left w:val="none" w:sz="0" w:space="22" w:color="auto"/>
              </w:pBdr>
              <w:spacing w:before="200" w:after="200"/>
              <w:ind w:left="450"/>
              <w:rPr>
                <w:sz w:val="20"/>
                <w:szCs w:val="20"/>
              </w:rPr>
            </w:pPr>
            <w:r w:rsidRPr="009F4207">
              <w:rPr>
                <w:sz w:val="20"/>
                <w:szCs w:val="20"/>
              </w:rPr>
              <w:t>(iii) ECG;</w:t>
            </w:r>
          </w:p>
          <w:p w14:paraId="71ADED8D" w14:textId="77777777" w:rsidR="00DD2E4B" w:rsidRPr="009F4207" w:rsidRDefault="00DD2E4B">
            <w:pPr>
              <w:pBdr>
                <w:left w:val="none" w:sz="0" w:space="22" w:color="auto"/>
              </w:pBdr>
              <w:spacing w:before="200" w:after="200"/>
              <w:ind w:left="450"/>
              <w:rPr>
                <w:sz w:val="20"/>
                <w:szCs w:val="20"/>
              </w:rPr>
            </w:pPr>
            <w:r w:rsidRPr="009F4207">
              <w:rPr>
                <w:sz w:val="20"/>
                <w:szCs w:val="20"/>
              </w:rPr>
              <w:t>(iv) EEG (with a minimum of 4 EEG leads or, in selected investigations, a minimum of 6 EEG leads);</w:t>
            </w:r>
          </w:p>
          <w:p w14:paraId="387F21D9" w14:textId="77777777" w:rsidR="00DD2E4B" w:rsidRPr="009F4207" w:rsidRDefault="00DD2E4B">
            <w:pPr>
              <w:pBdr>
                <w:left w:val="none" w:sz="0" w:space="22" w:color="auto"/>
              </w:pBdr>
              <w:spacing w:before="200" w:after="200"/>
              <w:ind w:left="450"/>
              <w:rPr>
                <w:sz w:val="20"/>
                <w:szCs w:val="20"/>
              </w:rPr>
            </w:pPr>
            <w:r w:rsidRPr="009F4207">
              <w:rPr>
                <w:sz w:val="20"/>
                <w:szCs w:val="20"/>
              </w:rPr>
              <w:t>(v) EOG;</w:t>
            </w:r>
          </w:p>
          <w:p w14:paraId="004263C4" w14:textId="77777777" w:rsidR="00DD2E4B" w:rsidRPr="009F4207" w:rsidRDefault="00DD2E4B">
            <w:pPr>
              <w:pBdr>
                <w:left w:val="none" w:sz="0" w:space="22" w:color="auto"/>
              </w:pBdr>
              <w:spacing w:before="200" w:after="200"/>
              <w:ind w:left="450"/>
              <w:rPr>
                <w:sz w:val="20"/>
                <w:szCs w:val="20"/>
              </w:rPr>
            </w:pPr>
            <w:r w:rsidRPr="009F4207">
              <w:rPr>
                <w:sz w:val="20"/>
                <w:szCs w:val="20"/>
              </w:rPr>
              <w:t>(vi) oxygen saturation;</w:t>
            </w:r>
          </w:p>
          <w:p w14:paraId="0DFA1931" w14:textId="77777777" w:rsidR="00DD2E4B" w:rsidRPr="009F4207" w:rsidRDefault="00DD2E4B">
            <w:pPr>
              <w:pBdr>
                <w:left w:val="none" w:sz="0" w:space="22" w:color="auto"/>
              </w:pBdr>
              <w:spacing w:before="200" w:after="200"/>
              <w:ind w:left="450"/>
              <w:rPr>
                <w:sz w:val="20"/>
                <w:szCs w:val="20"/>
              </w:rPr>
            </w:pPr>
            <w:r w:rsidRPr="009F4207">
              <w:rPr>
                <w:sz w:val="20"/>
                <w:szCs w:val="20"/>
              </w:rPr>
              <w:t>(vii) respiratory movement of rib and abdomen (whether movement of rib is recorded separately from, or together with, movement of abdomen);</w:t>
            </w:r>
          </w:p>
          <w:p w14:paraId="4EA52F1D"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(viii) measurement of carbon dioxide (either end</w:t>
            </w:r>
            <w:r w:rsidRPr="009F4207">
              <w:rPr>
                <w:sz w:val="20"/>
                <w:szCs w:val="20"/>
              </w:rPr>
              <w:noBreakHyphen/>
              <w:t>tidal or transcutaneous); and</w:t>
            </w:r>
          </w:p>
          <w:p w14:paraId="320D4A3A" w14:textId="77777777" w:rsidR="00DD2E4B" w:rsidRPr="009F4207" w:rsidRDefault="00DD2E4B">
            <w:pPr>
              <w:spacing w:before="200" w:after="200"/>
              <w:rPr>
                <w:sz w:val="20"/>
                <w:szCs w:val="20"/>
              </w:rPr>
            </w:pPr>
            <w:r w:rsidRPr="009F4207">
              <w:rPr>
                <w:sz w:val="20"/>
                <w:szCs w:val="20"/>
              </w:rPr>
              <w:t>(d) a sleep technician, or registered nurse with sleep technology training, is in continuous attendance under the supervision of a qualified paediatric sleep medicine practitioner; and</w:t>
            </w:r>
          </w:p>
          <w:p w14:paraId="42E56531" w14:textId="77777777" w:rsidR="00DD2E4B" w:rsidRPr="009F4207" w:rsidRDefault="00DD2E4B">
            <w:pPr>
              <w:spacing w:before="200" w:after="200"/>
              <w:rPr>
                <w:sz w:val="20"/>
                <w:szCs w:val="20"/>
              </w:rPr>
            </w:pPr>
            <w:r w:rsidRPr="009F4207">
              <w:rPr>
                <w:sz w:val="20"/>
                <w:szCs w:val="20"/>
              </w:rPr>
              <w:t xml:space="preserve">(e) </w:t>
            </w:r>
            <w:proofErr w:type="spellStart"/>
            <w:r w:rsidRPr="009F4207">
              <w:rPr>
                <w:sz w:val="20"/>
                <w:szCs w:val="20"/>
              </w:rPr>
              <w:t>polygraphic</w:t>
            </w:r>
            <w:proofErr w:type="spellEnd"/>
            <w:r w:rsidRPr="009F4207">
              <w:rPr>
                <w:sz w:val="20"/>
                <w:szCs w:val="20"/>
              </w:rPr>
              <w:t xml:space="preserve"> records are:</w:t>
            </w:r>
          </w:p>
          <w:p w14:paraId="7567E5A2"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2DE17A14"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3E151F6B" w14:textId="77777777" w:rsidR="00DD2E4B" w:rsidRPr="009F4207" w:rsidRDefault="00DD2E4B">
            <w:pPr>
              <w:spacing w:before="200" w:after="200"/>
              <w:rPr>
                <w:sz w:val="20"/>
                <w:szCs w:val="20"/>
              </w:rPr>
            </w:pPr>
            <w:r w:rsidRPr="009F4207">
              <w:rPr>
                <w:sz w:val="20"/>
                <w:szCs w:val="20"/>
              </w:rPr>
              <w:t xml:space="preserve">(f) interpretation and report are provided by a qualified paediatric sleep medicine practitioner based on reviewing the direct original recording of </w:t>
            </w:r>
            <w:proofErr w:type="spellStart"/>
            <w:r w:rsidRPr="009F4207">
              <w:rPr>
                <w:sz w:val="20"/>
                <w:szCs w:val="20"/>
              </w:rPr>
              <w:t>polygraphic</w:t>
            </w:r>
            <w:proofErr w:type="spellEnd"/>
            <w:r w:rsidRPr="009F4207">
              <w:rPr>
                <w:sz w:val="20"/>
                <w:szCs w:val="20"/>
              </w:rPr>
              <w:t xml:space="preserve"> data from the patient; and</w:t>
            </w:r>
          </w:p>
          <w:p w14:paraId="4B6310A8" w14:textId="77777777" w:rsidR="00DD2E4B" w:rsidRPr="009F4207" w:rsidRDefault="00DD2E4B">
            <w:pPr>
              <w:spacing w:before="200" w:after="200"/>
              <w:rPr>
                <w:sz w:val="20"/>
                <w:szCs w:val="20"/>
              </w:rPr>
            </w:pPr>
            <w:r w:rsidRPr="009F4207">
              <w:rPr>
                <w:sz w:val="20"/>
                <w:szCs w:val="20"/>
              </w:rPr>
              <w:t>(g) the investigation is not provided to the patient on the same occasion that a service to which item 11704, 11705, 11707, 11714, 11716, 11717, 11723 or 11735 applies is provided to the patient</w:t>
            </w:r>
          </w:p>
          <w:p w14:paraId="3282CD21" w14:textId="77777777" w:rsidR="00DD2E4B" w:rsidRPr="009F4207" w:rsidRDefault="00DD2E4B">
            <w:pPr>
              <w:spacing w:before="200" w:after="200"/>
              <w:rPr>
                <w:sz w:val="20"/>
                <w:szCs w:val="20"/>
              </w:rPr>
            </w:pPr>
            <w:r w:rsidRPr="009F4207">
              <w:rPr>
                <w:sz w:val="20"/>
                <w:szCs w:val="20"/>
              </w:rPr>
              <w:t>For each particular patient—applicable only in relation to each of the first 3 occasions the investigation is performed in any 12 month period</w:t>
            </w:r>
          </w:p>
          <w:p w14:paraId="5F044B7F" w14:textId="77777777" w:rsidR="00DD2E4B" w:rsidRPr="009F4207" w:rsidRDefault="00DD2E4B">
            <w:r w:rsidRPr="009F4207">
              <w:t>(See para DN.1.17 of explanatory notes to this Category)</w:t>
            </w:r>
          </w:p>
          <w:p w14:paraId="42D11F2D" w14:textId="77777777" w:rsidR="00DD2E4B" w:rsidRPr="009F4207" w:rsidRDefault="00DD2E4B">
            <w:pPr>
              <w:tabs>
                <w:tab w:val="left" w:pos="1701"/>
              </w:tabs>
            </w:pPr>
            <w:r w:rsidRPr="009F4207">
              <w:rPr>
                <w:b/>
                <w:sz w:val="20"/>
              </w:rPr>
              <w:t xml:space="preserve">Fee: </w:t>
            </w:r>
            <w:r w:rsidRPr="009F4207">
              <w:t>$768.70</w:t>
            </w:r>
            <w:r w:rsidRPr="009F4207">
              <w:tab/>
            </w:r>
            <w:r w:rsidRPr="009F4207">
              <w:rPr>
                <w:b/>
                <w:sz w:val="20"/>
              </w:rPr>
              <w:t xml:space="preserve">Benefit: </w:t>
            </w:r>
            <w:r w:rsidRPr="009F4207">
              <w:t>75% = $576.55    85% = $675.50</w:t>
            </w:r>
          </w:p>
        </w:tc>
      </w:tr>
      <w:tr w:rsidR="00DD2E4B" w:rsidRPr="009F4207" w14:paraId="3EBD54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74C15C9" w14:textId="77777777" w:rsidR="00DD2E4B" w:rsidRPr="009F4207" w:rsidRDefault="00DD2E4B">
            <w:pPr>
              <w:rPr>
                <w:b/>
              </w:rPr>
            </w:pPr>
            <w:r w:rsidRPr="009F4207">
              <w:rPr>
                <w:b/>
              </w:rPr>
              <w:lastRenderedPageBreak/>
              <w:t>Fee</w:t>
            </w:r>
          </w:p>
          <w:p w14:paraId="1CECABB2" w14:textId="77777777" w:rsidR="00DD2E4B" w:rsidRPr="009F4207" w:rsidRDefault="00DD2E4B">
            <w:r w:rsidRPr="009F4207">
              <w:t>12213</w:t>
            </w:r>
          </w:p>
        </w:tc>
        <w:tc>
          <w:tcPr>
            <w:tcW w:w="0" w:type="auto"/>
            <w:tcMar>
              <w:top w:w="0" w:type="dxa"/>
              <w:left w:w="0" w:type="dxa"/>
              <w:bottom w:w="0" w:type="dxa"/>
              <w:right w:w="0" w:type="dxa"/>
            </w:tcMar>
            <w:vAlign w:val="bottom"/>
          </w:tcPr>
          <w:p w14:paraId="3E837FD1" w14:textId="77777777" w:rsidR="00DD2E4B" w:rsidRPr="009F4207" w:rsidRDefault="00DD2E4B">
            <w:pPr>
              <w:spacing w:after="200"/>
              <w:rPr>
                <w:sz w:val="20"/>
                <w:szCs w:val="20"/>
              </w:rPr>
            </w:pPr>
            <w:r w:rsidRPr="009F4207">
              <w:rPr>
                <w:sz w:val="20"/>
                <w:szCs w:val="20"/>
              </w:rPr>
              <w:t>Overnight paediatric investigation, for at least 8 hours, for a patient aged at least 12 years but less than 18 years, if:</w:t>
            </w:r>
          </w:p>
          <w:p w14:paraId="55CB3896" w14:textId="77777777" w:rsidR="00DD2E4B" w:rsidRPr="009F4207" w:rsidRDefault="00DD2E4B">
            <w:pPr>
              <w:spacing w:before="200" w:after="200"/>
              <w:rPr>
                <w:sz w:val="20"/>
                <w:szCs w:val="20"/>
              </w:rPr>
            </w:pPr>
            <w:r w:rsidRPr="009F4207">
              <w:rPr>
                <w:sz w:val="20"/>
                <w:szCs w:val="20"/>
              </w:rPr>
              <w:t>(a) the patient is referred by a medical practitioner; and</w:t>
            </w:r>
          </w:p>
          <w:p w14:paraId="7046AD27" w14:textId="77777777" w:rsidR="00DD2E4B" w:rsidRPr="009F4207" w:rsidRDefault="00DD2E4B">
            <w:pPr>
              <w:spacing w:before="200" w:after="200"/>
              <w:rPr>
                <w:sz w:val="20"/>
                <w:szCs w:val="20"/>
              </w:rPr>
            </w:pPr>
            <w:r w:rsidRPr="009F4207">
              <w:rPr>
                <w:sz w:val="20"/>
                <w:szCs w:val="20"/>
              </w:rPr>
              <w:t>(b) the necessity for the investigation is determined by a qualified sleep medicine practitioner before the investigation; and</w:t>
            </w:r>
          </w:p>
          <w:p w14:paraId="626DA920" w14:textId="77777777" w:rsidR="00DD2E4B" w:rsidRPr="009F4207" w:rsidRDefault="00DD2E4B">
            <w:pPr>
              <w:spacing w:before="200" w:after="200"/>
              <w:rPr>
                <w:sz w:val="20"/>
                <w:szCs w:val="20"/>
              </w:rPr>
            </w:pPr>
            <w:r w:rsidRPr="009F4207">
              <w:rPr>
                <w:sz w:val="20"/>
                <w:szCs w:val="20"/>
              </w:rPr>
              <w:t>(c) there is continuous monitoring of oxygen saturation and breathing using a multi</w:t>
            </w:r>
            <w:r w:rsidRPr="009F4207">
              <w:rPr>
                <w:sz w:val="20"/>
                <w:szCs w:val="20"/>
              </w:rPr>
              <w:noBreakHyphen/>
              <w:t>channel polygraph, and recordings of the following are made, in accordance with current professional guidelines:</w:t>
            </w:r>
          </w:p>
          <w:p w14:paraId="23FE297D"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688A535C"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w:t>
            </w:r>
          </w:p>
          <w:p w14:paraId="1DACDE0B" w14:textId="77777777" w:rsidR="00DD2E4B" w:rsidRPr="009F4207" w:rsidRDefault="00DD2E4B">
            <w:pPr>
              <w:pBdr>
                <w:left w:val="none" w:sz="0" w:space="22" w:color="auto"/>
              </w:pBdr>
              <w:spacing w:before="200" w:after="200"/>
              <w:ind w:left="450"/>
              <w:rPr>
                <w:sz w:val="20"/>
                <w:szCs w:val="20"/>
              </w:rPr>
            </w:pPr>
            <w:r w:rsidRPr="009F4207">
              <w:rPr>
                <w:sz w:val="20"/>
                <w:szCs w:val="20"/>
              </w:rPr>
              <w:t>(iii) ECG;</w:t>
            </w:r>
          </w:p>
          <w:p w14:paraId="0BCF1BE0" w14:textId="77777777" w:rsidR="00DD2E4B" w:rsidRPr="009F4207" w:rsidRDefault="00DD2E4B">
            <w:pPr>
              <w:pBdr>
                <w:left w:val="none" w:sz="0" w:space="22" w:color="auto"/>
              </w:pBdr>
              <w:spacing w:before="200" w:after="200"/>
              <w:ind w:left="450"/>
              <w:rPr>
                <w:sz w:val="20"/>
                <w:szCs w:val="20"/>
              </w:rPr>
            </w:pPr>
            <w:r w:rsidRPr="009F4207">
              <w:rPr>
                <w:sz w:val="20"/>
                <w:szCs w:val="20"/>
              </w:rPr>
              <w:t>(iv) EEG (with a minimum of 4 EEG leads or, in selected investigations, a minimum of 6 EEG leads);</w:t>
            </w:r>
          </w:p>
          <w:p w14:paraId="236D059E" w14:textId="77777777" w:rsidR="00DD2E4B" w:rsidRPr="009F4207" w:rsidRDefault="00DD2E4B">
            <w:pPr>
              <w:pBdr>
                <w:left w:val="none" w:sz="0" w:space="22" w:color="auto"/>
              </w:pBdr>
              <w:spacing w:before="200" w:after="200"/>
              <w:ind w:left="450"/>
              <w:rPr>
                <w:sz w:val="20"/>
                <w:szCs w:val="20"/>
              </w:rPr>
            </w:pPr>
            <w:r w:rsidRPr="009F4207">
              <w:rPr>
                <w:sz w:val="20"/>
                <w:szCs w:val="20"/>
              </w:rPr>
              <w:t>(v) EOG;</w:t>
            </w:r>
          </w:p>
          <w:p w14:paraId="287D3C71" w14:textId="77777777" w:rsidR="00DD2E4B" w:rsidRPr="009F4207" w:rsidRDefault="00DD2E4B">
            <w:pPr>
              <w:pBdr>
                <w:left w:val="none" w:sz="0" w:space="22" w:color="auto"/>
              </w:pBdr>
              <w:spacing w:before="200" w:after="200"/>
              <w:ind w:left="450"/>
              <w:rPr>
                <w:sz w:val="20"/>
                <w:szCs w:val="20"/>
              </w:rPr>
            </w:pPr>
            <w:r w:rsidRPr="009F4207">
              <w:rPr>
                <w:sz w:val="20"/>
                <w:szCs w:val="20"/>
              </w:rPr>
              <w:t>(vi) oxygen saturation;</w:t>
            </w:r>
          </w:p>
          <w:p w14:paraId="67847DCF" w14:textId="77777777" w:rsidR="00DD2E4B" w:rsidRPr="009F4207" w:rsidRDefault="00DD2E4B">
            <w:pPr>
              <w:pBdr>
                <w:left w:val="none" w:sz="0" w:space="22" w:color="auto"/>
              </w:pBdr>
              <w:spacing w:before="200" w:after="200"/>
              <w:ind w:left="450"/>
              <w:rPr>
                <w:sz w:val="20"/>
                <w:szCs w:val="20"/>
              </w:rPr>
            </w:pPr>
            <w:r w:rsidRPr="009F4207">
              <w:rPr>
                <w:sz w:val="20"/>
                <w:szCs w:val="20"/>
              </w:rPr>
              <w:t>(vii) respiratory movement of rib and abdomen (whether movement of rib is recorded separately from, or together with, movement of abdomen);</w:t>
            </w:r>
          </w:p>
          <w:p w14:paraId="60DB6855" w14:textId="77777777" w:rsidR="00DD2E4B" w:rsidRPr="009F4207" w:rsidRDefault="00DD2E4B">
            <w:pPr>
              <w:pBdr>
                <w:left w:val="none" w:sz="0" w:space="22" w:color="auto"/>
              </w:pBdr>
              <w:spacing w:before="200" w:after="200"/>
              <w:ind w:left="450"/>
              <w:rPr>
                <w:sz w:val="20"/>
                <w:szCs w:val="20"/>
              </w:rPr>
            </w:pPr>
            <w:r w:rsidRPr="009F4207">
              <w:rPr>
                <w:sz w:val="20"/>
                <w:szCs w:val="20"/>
              </w:rPr>
              <w:t>(viii) measurement of carbon dioxide (either end</w:t>
            </w:r>
            <w:r w:rsidRPr="009F4207">
              <w:rPr>
                <w:sz w:val="20"/>
                <w:szCs w:val="20"/>
              </w:rPr>
              <w:noBreakHyphen/>
              <w:t>tidal or transcutaneous); and</w:t>
            </w:r>
          </w:p>
          <w:p w14:paraId="5C3E6190" w14:textId="77777777" w:rsidR="00DD2E4B" w:rsidRPr="009F4207" w:rsidRDefault="00DD2E4B">
            <w:pPr>
              <w:spacing w:before="200" w:after="200"/>
              <w:rPr>
                <w:sz w:val="20"/>
                <w:szCs w:val="20"/>
              </w:rPr>
            </w:pPr>
            <w:r w:rsidRPr="009F4207">
              <w:rPr>
                <w:sz w:val="20"/>
                <w:szCs w:val="20"/>
              </w:rPr>
              <w:lastRenderedPageBreak/>
              <w:t>(d) a sleep technician, or registered nurse with sleep technology training, is in continuous attendance under the supervision of a qualified sleep medicine practitioner; and</w:t>
            </w:r>
          </w:p>
          <w:p w14:paraId="6031C599" w14:textId="77777777" w:rsidR="00DD2E4B" w:rsidRPr="009F4207" w:rsidRDefault="00DD2E4B">
            <w:pPr>
              <w:spacing w:before="200" w:after="200"/>
              <w:rPr>
                <w:sz w:val="20"/>
                <w:szCs w:val="20"/>
              </w:rPr>
            </w:pPr>
            <w:r w:rsidRPr="009F4207">
              <w:rPr>
                <w:sz w:val="20"/>
                <w:szCs w:val="20"/>
              </w:rPr>
              <w:t xml:space="preserve">(e) </w:t>
            </w:r>
            <w:proofErr w:type="spellStart"/>
            <w:r w:rsidRPr="009F4207">
              <w:rPr>
                <w:sz w:val="20"/>
                <w:szCs w:val="20"/>
              </w:rPr>
              <w:t>polygraphic</w:t>
            </w:r>
            <w:proofErr w:type="spellEnd"/>
            <w:r w:rsidRPr="009F4207">
              <w:rPr>
                <w:sz w:val="20"/>
                <w:szCs w:val="20"/>
              </w:rPr>
              <w:t xml:space="preserve"> records are:</w:t>
            </w:r>
          </w:p>
          <w:p w14:paraId="70767B2F"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0C60BCE7"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763BA316" w14:textId="77777777" w:rsidR="00DD2E4B" w:rsidRPr="009F4207" w:rsidRDefault="00DD2E4B">
            <w:pPr>
              <w:spacing w:before="200" w:after="200"/>
              <w:rPr>
                <w:sz w:val="20"/>
                <w:szCs w:val="20"/>
              </w:rPr>
            </w:pPr>
            <w:r w:rsidRPr="009F4207">
              <w:rPr>
                <w:sz w:val="20"/>
                <w:szCs w:val="20"/>
              </w:rPr>
              <w:t xml:space="preserve">(f) interpretation and report are provided by a qualified sleep medicine practitioner based on reviewing the direct original recording of </w:t>
            </w:r>
            <w:proofErr w:type="spellStart"/>
            <w:r w:rsidRPr="009F4207">
              <w:rPr>
                <w:sz w:val="20"/>
                <w:szCs w:val="20"/>
              </w:rPr>
              <w:t>polygraphic</w:t>
            </w:r>
            <w:proofErr w:type="spellEnd"/>
            <w:r w:rsidRPr="009F4207">
              <w:rPr>
                <w:sz w:val="20"/>
                <w:szCs w:val="20"/>
              </w:rPr>
              <w:t xml:space="preserve"> data from the patient; and</w:t>
            </w:r>
          </w:p>
          <w:p w14:paraId="68EC7388" w14:textId="77777777" w:rsidR="00DD2E4B" w:rsidRPr="009F4207" w:rsidRDefault="00DD2E4B">
            <w:pPr>
              <w:spacing w:before="200" w:after="200"/>
              <w:rPr>
                <w:sz w:val="20"/>
                <w:szCs w:val="20"/>
              </w:rPr>
            </w:pPr>
            <w:r w:rsidRPr="009F4207">
              <w:rPr>
                <w:sz w:val="20"/>
                <w:szCs w:val="20"/>
              </w:rPr>
              <w:t>(g) the investigation is not provided to the patient on the same occasion that a service to which item 11704, 11705, 11707, 11714, 11716, 11717, 11723 or 11735 applies is provided to the patient</w:t>
            </w:r>
          </w:p>
          <w:p w14:paraId="52192204" w14:textId="77777777" w:rsidR="00DD2E4B" w:rsidRPr="009F4207" w:rsidRDefault="00DD2E4B">
            <w:pPr>
              <w:spacing w:before="200" w:after="200"/>
              <w:rPr>
                <w:sz w:val="20"/>
                <w:szCs w:val="20"/>
              </w:rPr>
            </w:pPr>
            <w:r w:rsidRPr="009F4207">
              <w:rPr>
                <w:sz w:val="20"/>
                <w:szCs w:val="20"/>
              </w:rPr>
              <w:t>For each particular patient—applicable only in relation to each of the first 3 occasions the investigation is performed in any 12 month period</w:t>
            </w:r>
          </w:p>
          <w:p w14:paraId="293AC5BA" w14:textId="77777777" w:rsidR="00DD2E4B" w:rsidRPr="009F4207" w:rsidRDefault="00DD2E4B">
            <w:r w:rsidRPr="009F4207">
              <w:t>(See para DN.1.17 of explanatory notes to this Category)</w:t>
            </w:r>
          </w:p>
          <w:p w14:paraId="4EC034FB" w14:textId="77777777" w:rsidR="00DD2E4B" w:rsidRPr="009F4207" w:rsidRDefault="00DD2E4B">
            <w:pPr>
              <w:tabs>
                <w:tab w:val="left" w:pos="1701"/>
              </w:tabs>
            </w:pPr>
            <w:r w:rsidRPr="009F4207">
              <w:rPr>
                <w:b/>
                <w:sz w:val="20"/>
              </w:rPr>
              <w:t xml:space="preserve">Fee: </w:t>
            </w:r>
            <w:r w:rsidRPr="009F4207">
              <w:t>$692.50</w:t>
            </w:r>
            <w:r w:rsidRPr="009F4207">
              <w:tab/>
            </w:r>
            <w:r w:rsidRPr="009F4207">
              <w:rPr>
                <w:b/>
                <w:sz w:val="20"/>
              </w:rPr>
              <w:t xml:space="preserve">Benefit: </w:t>
            </w:r>
            <w:r w:rsidRPr="009F4207">
              <w:t>75% = $519.40    85% = $599.30</w:t>
            </w:r>
          </w:p>
        </w:tc>
      </w:tr>
      <w:tr w:rsidR="00DD2E4B" w:rsidRPr="009F4207" w14:paraId="49DA21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06B3197" w14:textId="77777777" w:rsidR="00DD2E4B" w:rsidRPr="009F4207" w:rsidRDefault="00DD2E4B">
            <w:pPr>
              <w:rPr>
                <w:b/>
              </w:rPr>
            </w:pPr>
            <w:r w:rsidRPr="009F4207">
              <w:rPr>
                <w:b/>
              </w:rPr>
              <w:lastRenderedPageBreak/>
              <w:t>Fee</w:t>
            </w:r>
          </w:p>
          <w:p w14:paraId="2B5A1DA9" w14:textId="77777777" w:rsidR="00DD2E4B" w:rsidRPr="009F4207" w:rsidRDefault="00DD2E4B">
            <w:r w:rsidRPr="009F4207">
              <w:t>12215</w:t>
            </w:r>
          </w:p>
        </w:tc>
        <w:tc>
          <w:tcPr>
            <w:tcW w:w="0" w:type="auto"/>
            <w:tcMar>
              <w:top w:w="0" w:type="dxa"/>
              <w:left w:w="0" w:type="dxa"/>
              <w:bottom w:w="0" w:type="dxa"/>
              <w:right w:w="0" w:type="dxa"/>
            </w:tcMar>
            <w:vAlign w:val="bottom"/>
          </w:tcPr>
          <w:p w14:paraId="3B30B1E4" w14:textId="77777777" w:rsidR="00DD2E4B" w:rsidRPr="009F4207" w:rsidRDefault="00DD2E4B">
            <w:pPr>
              <w:spacing w:after="200"/>
              <w:rPr>
                <w:sz w:val="20"/>
                <w:szCs w:val="20"/>
              </w:rPr>
            </w:pPr>
            <w:r w:rsidRPr="009F4207">
              <w:rPr>
                <w:sz w:val="20"/>
                <w:szCs w:val="20"/>
              </w:rPr>
              <w:t>Overnight paediatric investigation, for at least 8 hours, for a patient less than 12 years of age, if:</w:t>
            </w:r>
          </w:p>
          <w:p w14:paraId="56254078" w14:textId="77777777" w:rsidR="00DD2E4B" w:rsidRPr="009F4207" w:rsidRDefault="00DD2E4B">
            <w:pPr>
              <w:spacing w:before="200" w:after="200"/>
              <w:rPr>
                <w:sz w:val="20"/>
                <w:szCs w:val="20"/>
              </w:rPr>
            </w:pPr>
            <w:r w:rsidRPr="009F4207">
              <w:rPr>
                <w:sz w:val="20"/>
                <w:szCs w:val="20"/>
              </w:rPr>
              <w:t>(a) the patient is referred by a medical practitioner; and</w:t>
            </w:r>
          </w:p>
          <w:p w14:paraId="6E272C6F" w14:textId="77777777" w:rsidR="00DD2E4B" w:rsidRPr="009F4207" w:rsidRDefault="00DD2E4B">
            <w:pPr>
              <w:spacing w:before="200" w:after="200"/>
              <w:rPr>
                <w:sz w:val="20"/>
                <w:szCs w:val="20"/>
              </w:rPr>
            </w:pPr>
            <w:r w:rsidRPr="009F4207">
              <w:rPr>
                <w:sz w:val="20"/>
                <w:szCs w:val="20"/>
              </w:rPr>
              <w:t>(b) the necessity for the investigation is determined by a qualified paediatric sleep medicine practitioner before the investigation; and</w:t>
            </w:r>
          </w:p>
          <w:p w14:paraId="6FE08D4A" w14:textId="77777777" w:rsidR="00DD2E4B" w:rsidRPr="009F4207" w:rsidRDefault="00DD2E4B">
            <w:pPr>
              <w:spacing w:before="200" w:after="200"/>
              <w:rPr>
                <w:sz w:val="20"/>
                <w:szCs w:val="20"/>
              </w:rPr>
            </w:pPr>
            <w:r w:rsidRPr="009F4207">
              <w:rPr>
                <w:sz w:val="20"/>
                <w:szCs w:val="20"/>
              </w:rPr>
              <w:t>(c) there is continuous monitoring of oxygen saturation and breathing using a multi</w:t>
            </w:r>
            <w:r w:rsidRPr="009F4207">
              <w:rPr>
                <w:sz w:val="20"/>
                <w:szCs w:val="20"/>
              </w:rPr>
              <w:noBreakHyphen/>
              <w:t>channel polygraph, and recordings of the following are made, in accordance with current professional guidelines:</w:t>
            </w:r>
          </w:p>
          <w:p w14:paraId="1499508A"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58B36CF6"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w:t>
            </w:r>
          </w:p>
          <w:p w14:paraId="7668075C" w14:textId="77777777" w:rsidR="00DD2E4B" w:rsidRPr="009F4207" w:rsidRDefault="00DD2E4B">
            <w:pPr>
              <w:pBdr>
                <w:left w:val="none" w:sz="0" w:space="22" w:color="auto"/>
              </w:pBdr>
              <w:spacing w:before="200" w:after="200"/>
              <w:ind w:left="450"/>
              <w:rPr>
                <w:sz w:val="20"/>
                <w:szCs w:val="20"/>
              </w:rPr>
            </w:pPr>
            <w:r w:rsidRPr="009F4207">
              <w:rPr>
                <w:sz w:val="20"/>
                <w:szCs w:val="20"/>
              </w:rPr>
              <w:t>(iii) ECG;</w:t>
            </w:r>
          </w:p>
          <w:p w14:paraId="0FEF4724" w14:textId="77777777" w:rsidR="00DD2E4B" w:rsidRPr="009F4207" w:rsidRDefault="00DD2E4B">
            <w:pPr>
              <w:pBdr>
                <w:left w:val="none" w:sz="0" w:space="22" w:color="auto"/>
              </w:pBdr>
              <w:spacing w:before="200" w:after="200"/>
              <w:ind w:left="450"/>
              <w:rPr>
                <w:sz w:val="20"/>
                <w:szCs w:val="20"/>
              </w:rPr>
            </w:pPr>
            <w:r w:rsidRPr="009F4207">
              <w:rPr>
                <w:sz w:val="20"/>
                <w:szCs w:val="20"/>
              </w:rPr>
              <w:t>(iv) EEG (with a minimum of 4 EEG leads or, in selected investigations, a minimum of 6 EEG leads);</w:t>
            </w:r>
          </w:p>
          <w:p w14:paraId="6988E726" w14:textId="77777777" w:rsidR="00DD2E4B" w:rsidRPr="009F4207" w:rsidRDefault="00DD2E4B">
            <w:pPr>
              <w:pBdr>
                <w:left w:val="none" w:sz="0" w:space="22" w:color="auto"/>
              </w:pBdr>
              <w:spacing w:before="200" w:after="200"/>
              <w:ind w:left="450"/>
              <w:rPr>
                <w:sz w:val="20"/>
                <w:szCs w:val="20"/>
              </w:rPr>
            </w:pPr>
            <w:r w:rsidRPr="009F4207">
              <w:rPr>
                <w:sz w:val="20"/>
                <w:szCs w:val="20"/>
              </w:rPr>
              <w:t>(v) EOG;</w:t>
            </w:r>
          </w:p>
          <w:p w14:paraId="44188A0D" w14:textId="77777777" w:rsidR="00DD2E4B" w:rsidRPr="009F4207" w:rsidRDefault="00DD2E4B">
            <w:pPr>
              <w:pBdr>
                <w:left w:val="none" w:sz="0" w:space="22" w:color="auto"/>
              </w:pBdr>
              <w:spacing w:before="200" w:after="200"/>
              <w:ind w:left="450"/>
              <w:rPr>
                <w:sz w:val="20"/>
                <w:szCs w:val="20"/>
              </w:rPr>
            </w:pPr>
            <w:r w:rsidRPr="009F4207">
              <w:rPr>
                <w:sz w:val="20"/>
                <w:szCs w:val="20"/>
              </w:rPr>
              <w:t>(vi) oxygen saturation;</w:t>
            </w:r>
          </w:p>
          <w:p w14:paraId="7C74E81D" w14:textId="77777777" w:rsidR="00DD2E4B" w:rsidRPr="009F4207" w:rsidRDefault="00DD2E4B">
            <w:pPr>
              <w:pBdr>
                <w:left w:val="none" w:sz="0" w:space="22" w:color="auto"/>
              </w:pBdr>
              <w:spacing w:before="200" w:after="200"/>
              <w:ind w:left="450"/>
              <w:rPr>
                <w:sz w:val="20"/>
                <w:szCs w:val="20"/>
              </w:rPr>
            </w:pPr>
            <w:r w:rsidRPr="009F4207">
              <w:rPr>
                <w:sz w:val="20"/>
                <w:szCs w:val="20"/>
              </w:rPr>
              <w:t>(vii) respiratory movement of rib and abdomen (whether movement of rib is recorded separately from, or together with, movement of abdomen);</w:t>
            </w:r>
          </w:p>
          <w:p w14:paraId="2BF9A71C" w14:textId="77777777" w:rsidR="00DD2E4B" w:rsidRPr="009F4207" w:rsidRDefault="00DD2E4B">
            <w:pPr>
              <w:pBdr>
                <w:left w:val="none" w:sz="0" w:space="22" w:color="auto"/>
              </w:pBdr>
              <w:spacing w:before="200" w:after="200"/>
              <w:ind w:left="450"/>
              <w:rPr>
                <w:sz w:val="20"/>
                <w:szCs w:val="20"/>
              </w:rPr>
            </w:pPr>
            <w:r w:rsidRPr="009F4207">
              <w:rPr>
                <w:sz w:val="20"/>
                <w:szCs w:val="20"/>
              </w:rPr>
              <w:t>(viii) measurement of carbon dioxide (either end</w:t>
            </w:r>
            <w:r w:rsidRPr="009F4207">
              <w:rPr>
                <w:sz w:val="20"/>
                <w:szCs w:val="20"/>
              </w:rPr>
              <w:noBreakHyphen/>
              <w:t>tidal or transcutaneous); and</w:t>
            </w:r>
          </w:p>
          <w:p w14:paraId="238C9957" w14:textId="77777777" w:rsidR="00DD2E4B" w:rsidRPr="009F4207" w:rsidRDefault="00DD2E4B">
            <w:pPr>
              <w:spacing w:before="200" w:after="200"/>
              <w:rPr>
                <w:sz w:val="20"/>
                <w:szCs w:val="20"/>
              </w:rPr>
            </w:pPr>
            <w:r w:rsidRPr="009F4207">
              <w:rPr>
                <w:sz w:val="20"/>
                <w:szCs w:val="20"/>
              </w:rPr>
              <w:t>(d) a sleep technician, or registered nurse with sleep technology training, is in continuous attendance under the supervision of a qualified paediatric sleep medicine practitioner; and</w:t>
            </w:r>
          </w:p>
          <w:p w14:paraId="63E372F9" w14:textId="77777777" w:rsidR="00DD2E4B" w:rsidRPr="009F4207" w:rsidRDefault="00DD2E4B">
            <w:pPr>
              <w:spacing w:before="200" w:after="200"/>
              <w:rPr>
                <w:sz w:val="20"/>
                <w:szCs w:val="20"/>
              </w:rPr>
            </w:pPr>
            <w:r w:rsidRPr="009F4207">
              <w:rPr>
                <w:sz w:val="20"/>
                <w:szCs w:val="20"/>
              </w:rPr>
              <w:t xml:space="preserve">(e) </w:t>
            </w:r>
            <w:proofErr w:type="spellStart"/>
            <w:r w:rsidRPr="009F4207">
              <w:rPr>
                <w:sz w:val="20"/>
                <w:szCs w:val="20"/>
              </w:rPr>
              <w:t>polygraphic</w:t>
            </w:r>
            <w:proofErr w:type="spellEnd"/>
            <w:r w:rsidRPr="009F4207">
              <w:rPr>
                <w:sz w:val="20"/>
                <w:szCs w:val="20"/>
              </w:rPr>
              <w:t xml:space="preserve"> records are:</w:t>
            </w:r>
          </w:p>
          <w:p w14:paraId="27BEA887"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w:t>
            </w:r>
            <w:proofErr w:type="spellStart"/>
            <w:r w:rsidRPr="009F4207">
              <w:rPr>
                <w:sz w:val="20"/>
                <w:szCs w:val="20"/>
              </w:rPr>
              <w:t>i</w:t>
            </w:r>
            <w:proofErr w:type="spellEnd"/>
            <w:r w:rsidRPr="009F4207">
              <w:rPr>
                <w:sz w:val="20"/>
                <w:szCs w:val="20"/>
              </w:rPr>
              <w:t>)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5854165D"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2CEAC707" w14:textId="77777777" w:rsidR="00DD2E4B" w:rsidRPr="009F4207" w:rsidRDefault="00DD2E4B">
            <w:pPr>
              <w:spacing w:before="200" w:after="200"/>
              <w:rPr>
                <w:sz w:val="20"/>
                <w:szCs w:val="20"/>
              </w:rPr>
            </w:pPr>
            <w:r w:rsidRPr="009F4207">
              <w:rPr>
                <w:sz w:val="20"/>
                <w:szCs w:val="20"/>
              </w:rPr>
              <w:t xml:space="preserve">(f) interpretation and report are provided by a qualified paediatric sleep medicine practitioner based on reviewing the direct original recording of </w:t>
            </w:r>
            <w:proofErr w:type="spellStart"/>
            <w:r w:rsidRPr="009F4207">
              <w:rPr>
                <w:sz w:val="20"/>
                <w:szCs w:val="20"/>
              </w:rPr>
              <w:t>polygraphic</w:t>
            </w:r>
            <w:proofErr w:type="spellEnd"/>
            <w:r w:rsidRPr="009F4207">
              <w:rPr>
                <w:sz w:val="20"/>
                <w:szCs w:val="20"/>
              </w:rPr>
              <w:t xml:space="preserve"> data from the patient; and</w:t>
            </w:r>
          </w:p>
          <w:p w14:paraId="45E217D5" w14:textId="77777777" w:rsidR="00DD2E4B" w:rsidRPr="009F4207" w:rsidRDefault="00DD2E4B">
            <w:pPr>
              <w:spacing w:before="200" w:after="200"/>
              <w:rPr>
                <w:sz w:val="20"/>
                <w:szCs w:val="20"/>
              </w:rPr>
            </w:pPr>
            <w:r w:rsidRPr="009F4207">
              <w:rPr>
                <w:sz w:val="20"/>
                <w:szCs w:val="20"/>
              </w:rPr>
              <w:t>(g) a further investigation is indicated in the same 12 month period to which item 12210 applies to a service for the patient, for a patient using Continuous Positive Airway Pressure (CPAP) or non</w:t>
            </w:r>
            <w:r w:rsidRPr="009F4207">
              <w:rPr>
                <w:sz w:val="20"/>
                <w:szCs w:val="20"/>
              </w:rPr>
              <w:noBreakHyphen/>
              <w:t>invasive or invasive ventilation, or supplemental oxygen, in either or both of the following circumstances:</w:t>
            </w:r>
          </w:p>
          <w:p w14:paraId="0DB91A60"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there is ongoing hypoxia or hypoventilation on the third study to which item 12210 applied for the patient, and further titration of respiratory support is needed to optimise therapy;</w:t>
            </w:r>
          </w:p>
          <w:p w14:paraId="1135A01B" w14:textId="77777777" w:rsidR="00DD2E4B" w:rsidRPr="009F4207" w:rsidRDefault="00DD2E4B">
            <w:pPr>
              <w:pBdr>
                <w:left w:val="none" w:sz="0" w:space="22" w:color="auto"/>
              </w:pBdr>
              <w:spacing w:before="200" w:after="200"/>
              <w:ind w:left="450"/>
              <w:rPr>
                <w:sz w:val="20"/>
                <w:szCs w:val="20"/>
              </w:rPr>
            </w:pPr>
            <w:r w:rsidRPr="009F4207">
              <w:rPr>
                <w:sz w:val="20"/>
                <w:szCs w:val="20"/>
              </w:rPr>
              <w:t>(ii) there is clear and significant change in clinical status (for example lung function or functional status) or an intervening treatment that may affect ventilation in the period since the third study to which item 12210 applied for the patient, and repeat study is therefore required to determine the need for or the adequacy of respiratory support; and</w:t>
            </w:r>
          </w:p>
          <w:p w14:paraId="514BED5F" w14:textId="77777777" w:rsidR="00DD2E4B" w:rsidRPr="009F4207" w:rsidRDefault="00DD2E4B">
            <w:pPr>
              <w:spacing w:before="200" w:after="200"/>
              <w:rPr>
                <w:sz w:val="20"/>
                <w:szCs w:val="20"/>
              </w:rPr>
            </w:pPr>
            <w:r w:rsidRPr="009F4207">
              <w:rPr>
                <w:sz w:val="20"/>
                <w:szCs w:val="20"/>
              </w:rPr>
              <w:t>(h) the investigation is not provided to the patient on the same occasion that a service to which item 11704, 11705, 11707, 11714, 11716, 11717, 11723 or 11735 applies is provided to the patient</w:t>
            </w:r>
          </w:p>
          <w:p w14:paraId="68DE2CE0" w14:textId="77777777" w:rsidR="00DD2E4B" w:rsidRPr="009F4207" w:rsidRDefault="00DD2E4B">
            <w:pPr>
              <w:spacing w:before="200" w:after="200"/>
              <w:rPr>
                <w:sz w:val="20"/>
                <w:szCs w:val="20"/>
              </w:rPr>
            </w:pPr>
            <w:r w:rsidRPr="009F4207">
              <w:rPr>
                <w:sz w:val="20"/>
                <w:szCs w:val="20"/>
              </w:rPr>
              <w:t>Applicable only once in the same 12 month period to which item 12210 applies</w:t>
            </w:r>
          </w:p>
          <w:p w14:paraId="2E6C85A3" w14:textId="77777777" w:rsidR="00DD2E4B" w:rsidRPr="009F4207" w:rsidRDefault="00DD2E4B">
            <w:r w:rsidRPr="009F4207">
              <w:t>(See para DN.1.17 of explanatory notes to this Category)</w:t>
            </w:r>
          </w:p>
          <w:p w14:paraId="144F8626" w14:textId="77777777" w:rsidR="00DD2E4B" w:rsidRPr="009F4207" w:rsidRDefault="00DD2E4B">
            <w:pPr>
              <w:tabs>
                <w:tab w:val="left" w:pos="1701"/>
              </w:tabs>
            </w:pPr>
            <w:r w:rsidRPr="009F4207">
              <w:rPr>
                <w:b/>
                <w:sz w:val="20"/>
              </w:rPr>
              <w:t xml:space="preserve">Fee: </w:t>
            </w:r>
            <w:r w:rsidRPr="009F4207">
              <w:t>$768.70</w:t>
            </w:r>
            <w:r w:rsidRPr="009F4207">
              <w:tab/>
            </w:r>
            <w:r w:rsidRPr="009F4207">
              <w:rPr>
                <w:b/>
                <w:sz w:val="20"/>
              </w:rPr>
              <w:t xml:space="preserve">Benefit: </w:t>
            </w:r>
            <w:r w:rsidRPr="009F4207">
              <w:t>75% = $576.55    85% = $675.50</w:t>
            </w:r>
          </w:p>
        </w:tc>
      </w:tr>
      <w:tr w:rsidR="00DD2E4B" w:rsidRPr="009F4207" w14:paraId="2C8220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04A69FF" w14:textId="77777777" w:rsidR="00DD2E4B" w:rsidRPr="009F4207" w:rsidRDefault="00DD2E4B">
            <w:pPr>
              <w:rPr>
                <w:b/>
              </w:rPr>
            </w:pPr>
            <w:r w:rsidRPr="009F4207">
              <w:rPr>
                <w:b/>
              </w:rPr>
              <w:lastRenderedPageBreak/>
              <w:t>Fee</w:t>
            </w:r>
          </w:p>
          <w:p w14:paraId="51D14369" w14:textId="77777777" w:rsidR="00DD2E4B" w:rsidRPr="009F4207" w:rsidRDefault="00DD2E4B">
            <w:r w:rsidRPr="009F4207">
              <w:t>12217</w:t>
            </w:r>
          </w:p>
        </w:tc>
        <w:tc>
          <w:tcPr>
            <w:tcW w:w="0" w:type="auto"/>
            <w:tcMar>
              <w:top w:w="0" w:type="dxa"/>
              <w:left w:w="0" w:type="dxa"/>
              <w:bottom w:w="0" w:type="dxa"/>
              <w:right w:w="0" w:type="dxa"/>
            </w:tcMar>
            <w:vAlign w:val="bottom"/>
          </w:tcPr>
          <w:p w14:paraId="641402F0" w14:textId="77777777" w:rsidR="00DD2E4B" w:rsidRPr="009F4207" w:rsidRDefault="00DD2E4B">
            <w:pPr>
              <w:spacing w:after="200"/>
              <w:rPr>
                <w:sz w:val="20"/>
                <w:szCs w:val="20"/>
              </w:rPr>
            </w:pPr>
            <w:r w:rsidRPr="009F4207">
              <w:rPr>
                <w:sz w:val="20"/>
                <w:szCs w:val="20"/>
              </w:rPr>
              <w:t>Overnight paediatric investigation, for at least 8 hours, for a patient aged at least 12 years but less than 18 years, if:</w:t>
            </w:r>
          </w:p>
          <w:p w14:paraId="6EC18B53" w14:textId="77777777" w:rsidR="00DD2E4B" w:rsidRPr="009F4207" w:rsidRDefault="00DD2E4B">
            <w:pPr>
              <w:spacing w:before="200" w:after="200"/>
              <w:rPr>
                <w:sz w:val="20"/>
                <w:szCs w:val="20"/>
              </w:rPr>
            </w:pPr>
            <w:r w:rsidRPr="009F4207">
              <w:rPr>
                <w:sz w:val="20"/>
                <w:szCs w:val="20"/>
              </w:rPr>
              <w:t>(a) the patient is referred by a medical practitioner; and</w:t>
            </w:r>
          </w:p>
          <w:p w14:paraId="120ADCB3" w14:textId="77777777" w:rsidR="00DD2E4B" w:rsidRPr="009F4207" w:rsidRDefault="00DD2E4B">
            <w:pPr>
              <w:spacing w:before="200" w:after="200"/>
              <w:rPr>
                <w:sz w:val="20"/>
                <w:szCs w:val="20"/>
              </w:rPr>
            </w:pPr>
            <w:r w:rsidRPr="009F4207">
              <w:rPr>
                <w:sz w:val="20"/>
                <w:szCs w:val="20"/>
              </w:rPr>
              <w:t>(b) the necessity for the investigation is determined by a qualified sleep medicine practitioner before the investigation; and</w:t>
            </w:r>
          </w:p>
          <w:p w14:paraId="45C18815" w14:textId="77777777" w:rsidR="00DD2E4B" w:rsidRPr="009F4207" w:rsidRDefault="00DD2E4B">
            <w:pPr>
              <w:spacing w:before="200" w:after="200"/>
              <w:rPr>
                <w:sz w:val="20"/>
                <w:szCs w:val="20"/>
              </w:rPr>
            </w:pPr>
            <w:r w:rsidRPr="009F4207">
              <w:rPr>
                <w:sz w:val="20"/>
                <w:szCs w:val="20"/>
              </w:rPr>
              <w:t>(c) there is continuous monitoring of oxygen saturation and breathing using a multi</w:t>
            </w:r>
            <w:r w:rsidRPr="009F4207">
              <w:rPr>
                <w:sz w:val="20"/>
                <w:szCs w:val="20"/>
              </w:rPr>
              <w:noBreakHyphen/>
              <w:t>channel polygraph, and recordings of the following are made, in accordance with current professional guidelines:</w:t>
            </w:r>
          </w:p>
          <w:p w14:paraId="2C8E6B4A"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6EB6D1AB"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w:t>
            </w:r>
          </w:p>
          <w:p w14:paraId="76967A83" w14:textId="77777777" w:rsidR="00DD2E4B" w:rsidRPr="009F4207" w:rsidRDefault="00DD2E4B">
            <w:pPr>
              <w:pBdr>
                <w:left w:val="none" w:sz="0" w:space="22" w:color="auto"/>
              </w:pBdr>
              <w:spacing w:before="200" w:after="200"/>
              <w:ind w:left="450"/>
              <w:rPr>
                <w:sz w:val="20"/>
                <w:szCs w:val="20"/>
              </w:rPr>
            </w:pPr>
            <w:r w:rsidRPr="009F4207">
              <w:rPr>
                <w:sz w:val="20"/>
                <w:szCs w:val="20"/>
              </w:rPr>
              <w:t>(iii) ECG;</w:t>
            </w:r>
          </w:p>
          <w:p w14:paraId="05E6FB4A" w14:textId="77777777" w:rsidR="00DD2E4B" w:rsidRPr="009F4207" w:rsidRDefault="00DD2E4B">
            <w:pPr>
              <w:pBdr>
                <w:left w:val="none" w:sz="0" w:space="22" w:color="auto"/>
              </w:pBdr>
              <w:spacing w:before="200" w:after="200"/>
              <w:ind w:left="450"/>
              <w:rPr>
                <w:sz w:val="20"/>
                <w:szCs w:val="20"/>
              </w:rPr>
            </w:pPr>
            <w:r w:rsidRPr="009F4207">
              <w:rPr>
                <w:sz w:val="20"/>
                <w:szCs w:val="20"/>
              </w:rPr>
              <w:t>(iv) EEG (with a minimum of 4 EEG leads or, in selected investigations, a minimum of 6 EEG leads);</w:t>
            </w:r>
          </w:p>
          <w:p w14:paraId="0942F790" w14:textId="77777777" w:rsidR="00DD2E4B" w:rsidRPr="009F4207" w:rsidRDefault="00DD2E4B">
            <w:pPr>
              <w:pBdr>
                <w:left w:val="none" w:sz="0" w:space="22" w:color="auto"/>
              </w:pBdr>
              <w:spacing w:before="200" w:after="200"/>
              <w:ind w:left="450"/>
              <w:rPr>
                <w:sz w:val="20"/>
                <w:szCs w:val="20"/>
              </w:rPr>
            </w:pPr>
            <w:r w:rsidRPr="009F4207">
              <w:rPr>
                <w:sz w:val="20"/>
                <w:szCs w:val="20"/>
              </w:rPr>
              <w:t>(v) EOG;</w:t>
            </w:r>
          </w:p>
          <w:p w14:paraId="69201332" w14:textId="77777777" w:rsidR="00DD2E4B" w:rsidRPr="009F4207" w:rsidRDefault="00DD2E4B">
            <w:pPr>
              <w:pBdr>
                <w:left w:val="none" w:sz="0" w:space="22" w:color="auto"/>
              </w:pBdr>
              <w:spacing w:before="200" w:after="200"/>
              <w:ind w:left="450"/>
              <w:rPr>
                <w:sz w:val="20"/>
                <w:szCs w:val="20"/>
              </w:rPr>
            </w:pPr>
            <w:r w:rsidRPr="009F4207">
              <w:rPr>
                <w:sz w:val="20"/>
                <w:szCs w:val="20"/>
              </w:rPr>
              <w:t>(vi) oxygen saturation;</w:t>
            </w:r>
          </w:p>
          <w:p w14:paraId="0E8D54BC" w14:textId="77777777" w:rsidR="00DD2E4B" w:rsidRPr="009F4207" w:rsidRDefault="00DD2E4B">
            <w:pPr>
              <w:pBdr>
                <w:left w:val="none" w:sz="0" w:space="22" w:color="auto"/>
              </w:pBdr>
              <w:spacing w:before="200" w:after="200"/>
              <w:ind w:left="450"/>
              <w:rPr>
                <w:sz w:val="20"/>
                <w:szCs w:val="20"/>
              </w:rPr>
            </w:pPr>
            <w:r w:rsidRPr="009F4207">
              <w:rPr>
                <w:sz w:val="20"/>
                <w:szCs w:val="20"/>
              </w:rPr>
              <w:t>(vii) respiratory movement of rib and abdomen (whether movement of rib is recorded separately from, or together with, movement of abdomen);</w:t>
            </w:r>
          </w:p>
          <w:p w14:paraId="5EF87587"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(viii) measurement of carbon dioxide (either end</w:t>
            </w:r>
            <w:r w:rsidRPr="009F4207">
              <w:rPr>
                <w:sz w:val="20"/>
                <w:szCs w:val="20"/>
              </w:rPr>
              <w:noBreakHyphen/>
              <w:t>tidal or transcutaneous); and</w:t>
            </w:r>
          </w:p>
          <w:p w14:paraId="7CC1B5F3" w14:textId="77777777" w:rsidR="00DD2E4B" w:rsidRPr="009F4207" w:rsidRDefault="00DD2E4B">
            <w:pPr>
              <w:spacing w:before="200" w:after="200"/>
              <w:rPr>
                <w:sz w:val="20"/>
                <w:szCs w:val="20"/>
              </w:rPr>
            </w:pPr>
            <w:r w:rsidRPr="009F4207">
              <w:rPr>
                <w:sz w:val="20"/>
                <w:szCs w:val="20"/>
              </w:rPr>
              <w:t>(d) a sleep technician, or registered nurse with sleep technology training, is in continuous attendance under the supervision of a qualified sleep medicine practitioner; and</w:t>
            </w:r>
          </w:p>
          <w:p w14:paraId="2E6E196C" w14:textId="77777777" w:rsidR="00DD2E4B" w:rsidRPr="009F4207" w:rsidRDefault="00DD2E4B">
            <w:pPr>
              <w:spacing w:before="200" w:after="200"/>
              <w:rPr>
                <w:sz w:val="20"/>
                <w:szCs w:val="20"/>
              </w:rPr>
            </w:pPr>
            <w:r w:rsidRPr="009F4207">
              <w:rPr>
                <w:sz w:val="20"/>
                <w:szCs w:val="20"/>
              </w:rPr>
              <w:t xml:space="preserve">(e) </w:t>
            </w:r>
            <w:proofErr w:type="spellStart"/>
            <w:r w:rsidRPr="009F4207">
              <w:rPr>
                <w:sz w:val="20"/>
                <w:szCs w:val="20"/>
              </w:rPr>
              <w:t>polygraphic</w:t>
            </w:r>
            <w:proofErr w:type="spellEnd"/>
            <w:r w:rsidRPr="009F4207">
              <w:rPr>
                <w:sz w:val="20"/>
                <w:szCs w:val="20"/>
              </w:rPr>
              <w:t xml:space="preserve"> records are:</w:t>
            </w:r>
          </w:p>
          <w:p w14:paraId="50D21EAC"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27EF8F8B"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2C627FEB" w14:textId="77777777" w:rsidR="00DD2E4B" w:rsidRPr="009F4207" w:rsidRDefault="00DD2E4B">
            <w:pPr>
              <w:spacing w:before="200" w:after="200"/>
              <w:rPr>
                <w:sz w:val="20"/>
                <w:szCs w:val="20"/>
              </w:rPr>
            </w:pPr>
            <w:r w:rsidRPr="009F4207">
              <w:rPr>
                <w:sz w:val="20"/>
                <w:szCs w:val="20"/>
              </w:rPr>
              <w:t xml:space="preserve">(f) interpretation and report are provided by a qualified sleep medicine practitioner based on reviewing the direct original recording of </w:t>
            </w:r>
            <w:proofErr w:type="spellStart"/>
            <w:r w:rsidRPr="009F4207">
              <w:rPr>
                <w:sz w:val="20"/>
                <w:szCs w:val="20"/>
              </w:rPr>
              <w:t>polygraphic</w:t>
            </w:r>
            <w:proofErr w:type="spellEnd"/>
            <w:r w:rsidRPr="009F4207">
              <w:rPr>
                <w:sz w:val="20"/>
                <w:szCs w:val="20"/>
              </w:rPr>
              <w:t xml:space="preserve"> data from the patient; and</w:t>
            </w:r>
          </w:p>
          <w:p w14:paraId="59D22B98" w14:textId="77777777" w:rsidR="00DD2E4B" w:rsidRPr="009F4207" w:rsidRDefault="00DD2E4B">
            <w:pPr>
              <w:spacing w:before="200" w:after="200"/>
              <w:rPr>
                <w:sz w:val="20"/>
                <w:szCs w:val="20"/>
              </w:rPr>
            </w:pPr>
            <w:r w:rsidRPr="009F4207">
              <w:rPr>
                <w:sz w:val="20"/>
                <w:szCs w:val="20"/>
              </w:rPr>
              <w:t>(g) a further investigation is indicated in the same 12 month period to which item 12213 applies to a service for the patient, for a patient using Continuous Positive Airway Pressure (CPAP) or non</w:t>
            </w:r>
            <w:r w:rsidRPr="009F4207">
              <w:rPr>
                <w:sz w:val="20"/>
                <w:szCs w:val="20"/>
              </w:rPr>
              <w:noBreakHyphen/>
              <w:t>invasive or invasive ventilation, or supplemental oxygen, in either or both of the following circumstances:</w:t>
            </w:r>
          </w:p>
          <w:p w14:paraId="6EDF3C29"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there is ongoing hypoxia or hypoventilation on the third study to which item 12213 applied for the patient, and further titration is needed to optimise therapy;</w:t>
            </w:r>
          </w:p>
          <w:p w14:paraId="0513D7DA" w14:textId="77777777" w:rsidR="00DD2E4B" w:rsidRPr="009F4207" w:rsidRDefault="00DD2E4B">
            <w:pPr>
              <w:pBdr>
                <w:left w:val="none" w:sz="0" w:space="22" w:color="auto"/>
              </w:pBdr>
              <w:spacing w:before="200" w:after="200"/>
              <w:ind w:left="450"/>
              <w:rPr>
                <w:sz w:val="20"/>
                <w:szCs w:val="20"/>
              </w:rPr>
            </w:pPr>
            <w:r w:rsidRPr="009F4207">
              <w:rPr>
                <w:sz w:val="20"/>
                <w:szCs w:val="20"/>
              </w:rPr>
              <w:t>(ii) there is clear and significant change in clinical status (for example lung function or functional status) or an intervening treatment that may affect ventilation in the period since the third study to which item 12213 applied for the patient, and repeat study is therefore required to determine the need for or the adequacy of respiratory support; and</w:t>
            </w:r>
          </w:p>
          <w:p w14:paraId="654C697C" w14:textId="77777777" w:rsidR="00DD2E4B" w:rsidRPr="009F4207" w:rsidRDefault="00DD2E4B">
            <w:pPr>
              <w:spacing w:before="200" w:after="200"/>
              <w:rPr>
                <w:sz w:val="20"/>
                <w:szCs w:val="20"/>
              </w:rPr>
            </w:pPr>
            <w:r w:rsidRPr="009F4207">
              <w:rPr>
                <w:sz w:val="20"/>
                <w:szCs w:val="20"/>
              </w:rPr>
              <w:t>(h) the investigation is not provided to the patient on the same occasion that a service to which item 11704, 11705, 11707, 11714, 11716, 11717, 11723 or 11735 applies is provided to the patient</w:t>
            </w:r>
          </w:p>
          <w:p w14:paraId="3F77A917" w14:textId="77777777" w:rsidR="00DD2E4B" w:rsidRPr="009F4207" w:rsidRDefault="00DD2E4B">
            <w:pPr>
              <w:spacing w:before="200" w:after="200"/>
              <w:rPr>
                <w:sz w:val="20"/>
                <w:szCs w:val="20"/>
              </w:rPr>
            </w:pPr>
            <w:r w:rsidRPr="009F4207">
              <w:rPr>
                <w:sz w:val="20"/>
                <w:szCs w:val="20"/>
              </w:rPr>
              <w:t>Applicable only once in the same 12 month period to which item 12213 applies</w:t>
            </w:r>
          </w:p>
          <w:p w14:paraId="6C9EB889" w14:textId="77777777" w:rsidR="00DD2E4B" w:rsidRPr="009F4207" w:rsidRDefault="00DD2E4B">
            <w:r w:rsidRPr="009F4207">
              <w:t>(See para DN.1.17 of explanatory notes to this Category)</w:t>
            </w:r>
          </w:p>
          <w:p w14:paraId="201A502A" w14:textId="77777777" w:rsidR="00DD2E4B" w:rsidRPr="009F4207" w:rsidRDefault="00DD2E4B">
            <w:pPr>
              <w:tabs>
                <w:tab w:val="left" w:pos="1701"/>
              </w:tabs>
            </w:pPr>
            <w:r w:rsidRPr="009F4207">
              <w:rPr>
                <w:b/>
                <w:sz w:val="20"/>
              </w:rPr>
              <w:t xml:space="preserve">Fee: </w:t>
            </w:r>
            <w:r w:rsidRPr="009F4207">
              <w:t>$692.50</w:t>
            </w:r>
            <w:r w:rsidRPr="009F4207">
              <w:tab/>
            </w:r>
            <w:r w:rsidRPr="009F4207">
              <w:rPr>
                <w:b/>
                <w:sz w:val="20"/>
              </w:rPr>
              <w:t xml:space="preserve">Benefit: </w:t>
            </w:r>
            <w:r w:rsidRPr="009F4207">
              <w:t>75% = $519.40    85% = $599.30</w:t>
            </w:r>
          </w:p>
        </w:tc>
      </w:tr>
      <w:tr w:rsidR="00DD2E4B" w:rsidRPr="009F4207" w14:paraId="708F84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7227573" w14:textId="77777777" w:rsidR="00DD2E4B" w:rsidRPr="009F4207" w:rsidRDefault="00DD2E4B">
            <w:pPr>
              <w:rPr>
                <w:b/>
              </w:rPr>
            </w:pPr>
            <w:r w:rsidRPr="009F4207">
              <w:rPr>
                <w:b/>
              </w:rPr>
              <w:lastRenderedPageBreak/>
              <w:t>Fee</w:t>
            </w:r>
          </w:p>
          <w:p w14:paraId="200088AF" w14:textId="77777777" w:rsidR="00DD2E4B" w:rsidRPr="009F4207" w:rsidRDefault="00DD2E4B">
            <w:r w:rsidRPr="009F4207">
              <w:t>12250</w:t>
            </w:r>
          </w:p>
        </w:tc>
        <w:tc>
          <w:tcPr>
            <w:tcW w:w="0" w:type="auto"/>
            <w:tcMar>
              <w:top w:w="0" w:type="dxa"/>
              <w:left w:w="0" w:type="dxa"/>
              <w:bottom w:w="0" w:type="dxa"/>
              <w:right w:w="0" w:type="dxa"/>
            </w:tcMar>
            <w:vAlign w:val="bottom"/>
          </w:tcPr>
          <w:p w14:paraId="4F885520" w14:textId="77777777" w:rsidR="00DD2E4B" w:rsidRPr="009F4207" w:rsidRDefault="00DD2E4B">
            <w:pPr>
              <w:spacing w:after="200"/>
              <w:rPr>
                <w:sz w:val="20"/>
                <w:szCs w:val="20"/>
              </w:rPr>
            </w:pPr>
            <w:r w:rsidRPr="009F4207">
              <w:rPr>
                <w:sz w:val="20"/>
                <w:szCs w:val="20"/>
              </w:rPr>
              <w:t>Overnight investigation of sleep for at least 8 hours of a patient aged 18 years or more to confirm diagnosis of obstructive sleep apnoea, if:</w:t>
            </w:r>
          </w:p>
          <w:p w14:paraId="3C368544" w14:textId="77777777" w:rsidR="00DD2E4B" w:rsidRPr="009F4207" w:rsidRDefault="00DD2E4B">
            <w:pPr>
              <w:spacing w:before="200" w:after="200"/>
              <w:rPr>
                <w:sz w:val="20"/>
                <w:szCs w:val="20"/>
              </w:rPr>
            </w:pPr>
            <w:r w:rsidRPr="009F4207">
              <w:rPr>
                <w:sz w:val="20"/>
                <w:szCs w:val="20"/>
              </w:rPr>
              <w:t>(a) either:</w:t>
            </w:r>
          </w:p>
          <w:p w14:paraId="12A356FA"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the patient has been referred by a medical practitioner to a qualified adult sleep medicine practitioner or a consultant respiratory physician who has determined that the patient has a high probability for symptomatic, moderate to severe obstructive sleep apnoea based on a STOP</w:t>
            </w:r>
            <w:r w:rsidRPr="009F4207">
              <w:rPr>
                <w:sz w:val="20"/>
                <w:szCs w:val="20"/>
              </w:rPr>
              <w:noBreakHyphen/>
              <w:t>Bang score of 3 or more, an OSA50 score of 5 or more or a high risk score on the Berlin Questionnaire, and an Epworth Sleepiness Scale score of 8 or more; or</w:t>
            </w:r>
          </w:p>
          <w:p w14:paraId="1F4C5D0F" w14:textId="77777777" w:rsidR="00DD2E4B" w:rsidRPr="009F4207" w:rsidRDefault="00DD2E4B">
            <w:pPr>
              <w:pBdr>
                <w:left w:val="none" w:sz="0" w:space="22" w:color="auto"/>
              </w:pBdr>
              <w:spacing w:before="200" w:after="200"/>
              <w:ind w:left="450"/>
              <w:rPr>
                <w:sz w:val="20"/>
                <w:szCs w:val="20"/>
              </w:rPr>
            </w:pPr>
            <w:r w:rsidRPr="009F4207">
              <w:rPr>
                <w:sz w:val="20"/>
                <w:szCs w:val="20"/>
              </w:rPr>
              <w:t>(ii) following professional attendance on the patient (either face</w:t>
            </w:r>
            <w:r w:rsidRPr="009F4207">
              <w:rPr>
                <w:sz w:val="20"/>
                <w:szCs w:val="20"/>
              </w:rPr>
              <w:noBreakHyphen/>
              <w:t>to</w:t>
            </w:r>
            <w:r w:rsidRPr="009F4207">
              <w:rPr>
                <w:sz w:val="20"/>
                <w:szCs w:val="20"/>
              </w:rPr>
              <w:noBreakHyphen/>
              <w:t>face or by video conference) by a qualified adult sleep medicine practitioner or a consultant respiratory physician, the qualified adult sleep medicine practitioner or consultant respiratory physician determines that investigation is necessary to confirm the diagnosis of obstructive sleep apnoea; and</w:t>
            </w:r>
          </w:p>
          <w:p w14:paraId="4F9AD0AE" w14:textId="77777777" w:rsidR="00DD2E4B" w:rsidRPr="009F4207" w:rsidRDefault="00DD2E4B">
            <w:pPr>
              <w:spacing w:before="200" w:after="200"/>
              <w:rPr>
                <w:sz w:val="20"/>
                <w:szCs w:val="20"/>
              </w:rPr>
            </w:pPr>
            <w:r w:rsidRPr="009F4207">
              <w:rPr>
                <w:sz w:val="20"/>
                <w:szCs w:val="20"/>
              </w:rPr>
              <w:t>(b) during a period of sleep, there is continuous monitoring and recording, performed in accordance with current professional guidelines, of the following measures:</w:t>
            </w:r>
          </w:p>
          <w:p w14:paraId="014480F3"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w:t>
            </w:r>
            <w:proofErr w:type="spellStart"/>
            <w:r w:rsidRPr="009F4207">
              <w:rPr>
                <w:sz w:val="20"/>
                <w:szCs w:val="20"/>
              </w:rPr>
              <w:t>i</w:t>
            </w:r>
            <w:proofErr w:type="spellEnd"/>
            <w:r w:rsidRPr="009F4207">
              <w:rPr>
                <w:sz w:val="20"/>
                <w:szCs w:val="20"/>
              </w:rPr>
              <w:t>) airflow;</w:t>
            </w:r>
          </w:p>
          <w:p w14:paraId="3C13A6AC"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w:t>
            </w:r>
          </w:p>
          <w:p w14:paraId="58EDD765" w14:textId="77777777" w:rsidR="00DD2E4B" w:rsidRPr="009F4207" w:rsidRDefault="00DD2E4B">
            <w:pPr>
              <w:pBdr>
                <w:left w:val="none" w:sz="0" w:space="22" w:color="auto"/>
              </w:pBdr>
              <w:spacing w:before="200" w:after="200"/>
              <w:ind w:left="450"/>
              <w:rPr>
                <w:sz w:val="20"/>
                <w:szCs w:val="20"/>
              </w:rPr>
            </w:pPr>
            <w:r w:rsidRPr="009F4207">
              <w:rPr>
                <w:sz w:val="20"/>
                <w:szCs w:val="20"/>
              </w:rPr>
              <w:t>(iii) continuous ECG;</w:t>
            </w:r>
          </w:p>
          <w:p w14:paraId="376D2ADD" w14:textId="77777777" w:rsidR="00DD2E4B" w:rsidRPr="009F4207" w:rsidRDefault="00DD2E4B">
            <w:pPr>
              <w:pBdr>
                <w:left w:val="none" w:sz="0" w:space="22" w:color="auto"/>
              </w:pBdr>
              <w:spacing w:before="200" w:after="200"/>
              <w:ind w:left="450"/>
              <w:rPr>
                <w:sz w:val="20"/>
                <w:szCs w:val="20"/>
              </w:rPr>
            </w:pPr>
            <w:r w:rsidRPr="009F4207">
              <w:rPr>
                <w:sz w:val="20"/>
                <w:szCs w:val="20"/>
              </w:rPr>
              <w:t>(iv) continuous EEG;</w:t>
            </w:r>
          </w:p>
          <w:p w14:paraId="72122CB6" w14:textId="77777777" w:rsidR="00DD2E4B" w:rsidRPr="009F4207" w:rsidRDefault="00DD2E4B">
            <w:pPr>
              <w:pBdr>
                <w:left w:val="none" w:sz="0" w:space="22" w:color="auto"/>
              </w:pBdr>
              <w:spacing w:before="200" w:after="200"/>
              <w:ind w:left="450"/>
              <w:rPr>
                <w:sz w:val="20"/>
                <w:szCs w:val="20"/>
              </w:rPr>
            </w:pPr>
            <w:r w:rsidRPr="009F4207">
              <w:rPr>
                <w:sz w:val="20"/>
                <w:szCs w:val="20"/>
              </w:rPr>
              <w:t>(v) EOG;</w:t>
            </w:r>
          </w:p>
          <w:p w14:paraId="3E4A2672" w14:textId="77777777" w:rsidR="00DD2E4B" w:rsidRPr="009F4207" w:rsidRDefault="00DD2E4B">
            <w:pPr>
              <w:pBdr>
                <w:left w:val="none" w:sz="0" w:space="22" w:color="auto"/>
              </w:pBdr>
              <w:spacing w:before="200" w:after="200"/>
              <w:ind w:left="450"/>
              <w:rPr>
                <w:sz w:val="20"/>
                <w:szCs w:val="20"/>
              </w:rPr>
            </w:pPr>
            <w:r w:rsidRPr="009F4207">
              <w:rPr>
                <w:sz w:val="20"/>
                <w:szCs w:val="20"/>
              </w:rPr>
              <w:t>(vi) oxygen saturation;</w:t>
            </w:r>
          </w:p>
          <w:p w14:paraId="3DB1C5A5" w14:textId="77777777" w:rsidR="00DD2E4B" w:rsidRPr="009F4207" w:rsidRDefault="00DD2E4B">
            <w:pPr>
              <w:pBdr>
                <w:left w:val="none" w:sz="0" w:space="22" w:color="auto"/>
              </w:pBdr>
              <w:spacing w:before="200" w:after="200"/>
              <w:ind w:left="450"/>
              <w:rPr>
                <w:sz w:val="20"/>
                <w:szCs w:val="20"/>
              </w:rPr>
            </w:pPr>
            <w:r w:rsidRPr="009F4207">
              <w:rPr>
                <w:sz w:val="20"/>
                <w:szCs w:val="20"/>
              </w:rPr>
              <w:t>(vii) respiratory effort; and</w:t>
            </w:r>
          </w:p>
          <w:p w14:paraId="67F829CC" w14:textId="77777777" w:rsidR="00DD2E4B" w:rsidRPr="009F4207" w:rsidRDefault="00DD2E4B">
            <w:pPr>
              <w:spacing w:before="200" w:after="200"/>
              <w:rPr>
                <w:sz w:val="20"/>
                <w:szCs w:val="20"/>
              </w:rPr>
            </w:pPr>
            <w:r w:rsidRPr="009F4207">
              <w:rPr>
                <w:sz w:val="20"/>
                <w:szCs w:val="20"/>
              </w:rPr>
              <w:t>(c) the investigation is performed under the supervision of a qualified adult sleep medicine practitioner; and</w:t>
            </w:r>
          </w:p>
          <w:p w14:paraId="366875AA" w14:textId="77777777" w:rsidR="00DD2E4B" w:rsidRPr="009F4207" w:rsidRDefault="00DD2E4B">
            <w:pPr>
              <w:spacing w:before="200" w:after="200"/>
              <w:rPr>
                <w:sz w:val="20"/>
                <w:szCs w:val="20"/>
              </w:rPr>
            </w:pPr>
            <w:r w:rsidRPr="009F4207">
              <w:rPr>
                <w:sz w:val="20"/>
                <w:szCs w:val="20"/>
              </w:rPr>
              <w:t>(d) either:</w:t>
            </w:r>
          </w:p>
          <w:p w14:paraId="6076CC94"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the equipment is applied to the patient by a sleep technician; or</w:t>
            </w:r>
          </w:p>
          <w:p w14:paraId="48933117" w14:textId="77777777" w:rsidR="00DD2E4B" w:rsidRPr="009F4207" w:rsidRDefault="00DD2E4B">
            <w:pPr>
              <w:pBdr>
                <w:left w:val="none" w:sz="0" w:space="22" w:color="auto"/>
              </w:pBdr>
              <w:spacing w:before="200" w:after="200"/>
              <w:ind w:left="450"/>
              <w:rPr>
                <w:sz w:val="20"/>
                <w:szCs w:val="20"/>
              </w:rPr>
            </w:pPr>
            <w:r w:rsidRPr="009F4207">
              <w:rPr>
                <w:sz w:val="20"/>
                <w:szCs w:val="20"/>
              </w:rPr>
              <w:t>(ii) if this is not possible—the reason it is not possible for the sleep technician to apply the equipment to the patient is documented and the patient is given instructions on how to apply the equipment by a sleep technician supported by written instructions; and</w:t>
            </w:r>
          </w:p>
          <w:p w14:paraId="51CF2BB3" w14:textId="77777777" w:rsidR="00DD2E4B" w:rsidRPr="009F4207" w:rsidRDefault="00DD2E4B">
            <w:pPr>
              <w:spacing w:before="200" w:after="200"/>
              <w:rPr>
                <w:sz w:val="20"/>
                <w:szCs w:val="20"/>
              </w:rPr>
            </w:pPr>
            <w:r w:rsidRPr="009F4207">
              <w:rPr>
                <w:sz w:val="20"/>
                <w:szCs w:val="20"/>
              </w:rPr>
              <w:t xml:space="preserve">(e) </w:t>
            </w:r>
            <w:proofErr w:type="spellStart"/>
            <w:r w:rsidRPr="009F4207">
              <w:rPr>
                <w:sz w:val="20"/>
                <w:szCs w:val="20"/>
              </w:rPr>
              <w:t>polygraphic</w:t>
            </w:r>
            <w:proofErr w:type="spellEnd"/>
            <w:r w:rsidRPr="009F4207">
              <w:rPr>
                <w:sz w:val="20"/>
                <w:szCs w:val="20"/>
              </w:rPr>
              <w:t xml:space="preserve"> records are:</w:t>
            </w:r>
          </w:p>
          <w:p w14:paraId="13CC64E5"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arousals, respiratory events and cardiac abnormalities) with manual scoring, or manual correction of computerised scoring in epochs of not more than 1 minute; and</w:t>
            </w:r>
          </w:p>
          <w:p w14:paraId="23476A21"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05BF2BAA" w14:textId="77777777" w:rsidR="00DD2E4B" w:rsidRPr="009F4207" w:rsidRDefault="00DD2E4B">
            <w:pPr>
              <w:spacing w:before="200" w:after="200"/>
              <w:rPr>
                <w:sz w:val="20"/>
                <w:szCs w:val="20"/>
              </w:rPr>
            </w:pPr>
            <w:r w:rsidRPr="009F4207">
              <w:rPr>
                <w:sz w:val="20"/>
                <w:szCs w:val="20"/>
              </w:rPr>
              <w:t xml:space="preserve">(f) interpretation and preparation of a permanent report is provided by a qualified adult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11FACAAA" w14:textId="77777777" w:rsidR="00DD2E4B" w:rsidRPr="009F4207" w:rsidRDefault="00DD2E4B">
            <w:pPr>
              <w:spacing w:before="200" w:after="200"/>
              <w:rPr>
                <w:sz w:val="20"/>
                <w:szCs w:val="20"/>
              </w:rPr>
            </w:pPr>
            <w:r w:rsidRPr="009F4207">
              <w:rPr>
                <w:sz w:val="20"/>
                <w:szCs w:val="20"/>
              </w:rPr>
              <w:t>(g) the investigation is not provided to the patient on the same occasion that a service mentioned in any of items 11000, 11003, 11004, 11005, 11503, 11704, 11705, 11707, 11714, 11716, 11717, 11723, 11735 and 12203 is provided to the patient</w:t>
            </w:r>
          </w:p>
          <w:p w14:paraId="5D3D8E2F" w14:textId="77777777" w:rsidR="00DD2E4B" w:rsidRPr="009F4207" w:rsidRDefault="00DD2E4B">
            <w:pPr>
              <w:spacing w:before="200" w:after="200"/>
              <w:rPr>
                <w:sz w:val="20"/>
                <w:szCs w:val="20"/>
              </w:rPr>
            </w:pPr>
            <w:r w:rsidRPr="009F4207">
              <w:rPr>
                <w:sz w:val="20"/>
                <w:szCs w:val="20"/>
              </w:rPr>
              <w:t>Applicable only once in any 12 month period</w:t>
            </w:r>
          </w:p>
          <w:p w14:paraId="1D848448" w14:textId="77777777" w:rsidR="00DD2E4B" w:rsidRPr="009F4207" w:rsidRDefault="00DD2E4B">
            <w:r w:rsidRPr="009F4207">
              <w:t>(See para DN.1.17 of explanatory notes to this Category)</w:t>
            </w:r>
          </w:p>
          <w:p w14:paraId="7FD38483" w14:textId="77777777" w:rsidR="00DD2E4B" w:rsidRPr="009F4207" w:rsidRDefault="00DD2E4B">
            <w:pPr>
              <w:tabs>
                <w:tab w:val="left" w:pos="1701"/>
              </w:tabs>
            </w:pPr>
            <w:r w:rsidRPr="009F4207">
              <w:rPr>
                <w:b/>
                <w:sz w:val="20"/>
              </w:rPr>
              <w:t xml:space="preserve">Fee: </w:t>
            </w:r>
            <w:r w:rsidRPr="009F4207">
              <w:t>$367.20</w:t>
            </w:r>
            <w:r w:rsidRPr="009F4207">
              <w:tab/>
            </w:r>
            <w:r w:rsidRPr="009F4207">
              <w:rPr>
                <w:b/>
                <w:sz w:val="20"/>
              </w:rPr>
              <w:t xml:space="preserve">Benefit: </w:t>
            </w:r>
            <w:r w:rsidRPr="009F4207">
              <w:t>75% = $275.40    85% = $312.15</w:t>
            </w:r>
          </w:p>
        </w:tc>
      </w:tr>
      <w:tr w:rsidR="00DD2E4B" w:rsidRPr="009F4207" w14:paraId="1B5A51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CEB9BAA" w14:textId="77777777" w:rsidR="00DD2E4B" w:rsidRPr="009F4207" w:rsidRDefault="00DD2E4B">
            <w:pPr>
              <w:rPr>
                <w:b/>
              </w:rPr>
            </w:pPr>
            <w:r w:rsidRPr="009F4207">
              <w:rPr>
                <w:b/>
              </w:rPr>
              <w:lastRenderedPageBreak/>
              <w:t>Fee</w:t>
            </w:r>
          </w:p>
          <w:p w14:paraId="05BFB6AE" w14:textId="77777777" w:rsidR="00DD2E4B" w:rsidRPr="009F4207" w:rsidRDefault="00DD2E4B">
            <w:r w:rsidRPr="009F4207">
              <w:t>12254</w:t>
            </w:r>
          </w:p>
        </w:tc>
        <w:tc>
          <w:tcPr>
            <w:tcW w:w="0" w:type="auto"/>
            <w:tcMar>
              <w:top w:w="0" w:type="dxa"/>
              <w:left w:w="0" w:type="dxa"/>
              <w:bottom w:w="0" w:type="dxa"/>
              <w:right w:w="0" w:type="dxa"/>
            </w:tcMar>
            <w:vAlign w:val="bottom"/>
          </w:tcPr>
          <w:p w14:paraId="26CFF699" w14:textId="77777777" w:rsidR="00DD2E4B" w:rsidRPr="009F4207" w:rsidRDefault="00DD2E4B">
            <w:pPr>
              <w:spacing w:after="200"/>
              <w:rPr>
                <w:sz w:val="20"/>
                <w:szCs w:val="20"/>
              </w:rPr>
            </w:pPr>
            <w:r w:rsidRPr="009F4207">
              <w:rPr>
                <w:sz w:val="20"/>
                <w:szCs w:val="20"/>
              </w:rPr>
              <w:t>Multiple sleep latency test for the assessment of unexplained hypersomnolence in a patient aged 18 years or more, if:</w:t>
            </w:r>
          </w:p>
          <w:p w14:paraId="133406B4" w14:textId="77777777" w:rsidR="00DD2E4B" w:rsidRPr="009F4207" w:rsidRDefault="00DD2E4B">
            <w:pPr>
              <w:spacing w:before="200" w:after="200"/>
              <w:rPr>
                <w:sz w:val="20"/>
                <w:szCs w:val="20"/>
              </w:rPr>
            </w:pPr>
            <w:r w:rsidRPr="009F4207">
              <w:rPr>
                <w:sz w:val="20"/>
                <w:szCs w:val="20"/>
              </w:rPr>
              <w:t>(a) a qualified adult sleep medicine practitioner or neurologist determines that testing is necessary to confirm the diagnosis of a central disorder of hypersomnolence or to determine whether the eligibility criteria under the pharmaceutical benefits scheme for drugs relevant to treat that condition are met; and</w:t>
            </w:r>
          </w:p>
          <w:p w14:paraId="4DF1E6EE" w14:textId="77777777" w:rsidR="00DD2E4B" w:rsidRPr="009F4207" w:rsidRDefault="00DD2E4B">
            <w:pPr>
              <w:spacing w:before="200" w:after="200"/>
              <w:rPr>
                <w:sz w:val="20"/>
                <w:szCs w:val="20"/>
              </w:rPr>
            </w:pPr>
            <w:r w:rsidRPr="009F4207">
              <w:rPr>
                <w:sz w:val="20"/>
                <w:szCs w:val="20"/>
              </w:rPr>
              <w:t>(b) an overnight diagnostic assessment of sleep is performed for at least 8 hours, with continuous monitoring and recording, in accordance with current professional guidelines, of the following measures:</w:t>
            </w:r>
          </w:p>
          <w:p w14:paraId="5435137F"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w:t>
            </w:r>
            <w:proofErr w:type="spellStart"/>
            <w:r w:rsidRPr="009F4207">
              <w:rPr>
                <w:sz w:val="20"/>
                <w:szCs w:val="20"/>
              </w:rPr>
              <w:t>i</w:t>
            </w:r>
            <w:proofErr w:type="spellEnd"/>
            <w:r w:rsidRPr="009F4207">
              <w:rPr>
                <w:sz w:val="20"/>
                <w:szCs w:val="20"/>
              </w:rPr>
              <w:t>) airflow;</w:t>
            </w:r>
          </w:p>
          <w:p w14:paraId="1339E394"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                                   </w:t>
            </w:r>
          </w:p>
          <w:p w14:paraId="2EDC6295" w14:textId="77777777" w:rsidR="00DD2E4B" w:rsidRPr="009F4207" w:rsidRDefault="00DD2E4B">
            <w:pPr>
              <w:pBdr>
                <w:left w:val="none" w:sz="0" w:space="22" w:color="auto"/>
              </w:pBdr>
              <w:spacing w:before="200" w:after="200"/>
              <w:ind w:left="450"/>
              <w:rPr>
                <w:sz w:val="20"/>
                <w:szCs w:val="20"/>
              </w:rPr>
            </w:pPr>
            <w:r w:rsidRPr="009F4207">
              <w:rPr>
                <w:sz w:val="20"/>
                <w:szCs w:val="20"/>
              </w:rPr>
              <w:t>(iii) anterior tibial EMG;</w:t>
            </w:r>
          </w:p>
          <w:p w14:paraId="57BEC259" w14:textId="77777777" w:rsidR="00DD2E4B" w:rsidRPr="009F4207" w:rsidRDefault="00DD2E4B">
            <w:pPr>
              <w:pBdr>
                <w:left w:val="none" w:sz="0" w:space="22" w:color="auto"/>
              </w:pBdr>
              <w:spacing w:before="200" w:after="200"/>
              <w:ind w:left="450"/>
              <w:rPr>
                <w:sz w:val="20"/>
                <w:szCs w:val="20"/>
              </w:rPr>
            </w:pPr>
            <w:r w:rsidRPr="009F4207">
              <w:rPr>
                <w:sz w:val="20"/>
                <w:szCs w:val="20"/>
              </w:rPr>
              <w:t>(iv) continuous ECG;</w:t>
            </w:r>
          </w:p>
          <w:p w14:paraId="4C32B077" w14:textId="77777777" w:rsidR="00DD2E4B" w:rsidRPr="009F4207" w:rsidRDefault="00DD2E4B">
            <w:pPr>
              <w:pBdr>
                <w:left w:val="none" w:sz="0" w:space="22" w:color="auto"/>
              </w:pBdr>
              <w:spacing w:before="200" w:after="200"/>
              <w:ind w:left="450"/>
              <w:rPr>
                <w:sz w:val="20"/>
                <w:szCs w:val="20"/>
              </w:rPr>
            </w:pPr>
            <w:r w:rsidRPr="009F4207">
              <w:rPr>
                <w:sz w:val="20"/>
                <w:szCs w:val="20"/>
              </w:rPr>
              <w:t>(v) continuous EEG;</w:t>
            </w:r>
          </w:p>
          <w:p w14:paraId="4FA8A0CB" w14:textId="77777777" w:rsidR="00DD2E4B" w:rsidRPr="009F4207" w:rsidRDefault="00DD2E4B">
            <w:pPr>
              <w:pBdr>
                <w:left w:val="none" w:sz="0" w:space="22" w:color="auto"/>
              </w:pBdr>
              <w:spacing w:before="200" w:after="200"/>
              <w:ind w:left="450"/>
              <w:rPr>
                <w:sz w:val="20"/>
                <w:szCs w:val="20"/>
              </w:rPr>
            </w:pPr>
            <w:r w:rsidRPr="009F4207">
              <w:rPr>
                <w:sz w:val="20"/>
                <w:szCs w:val="20"/>
              </w:rPr>
              <w:t>(vi) EOG;</w:t>
            </w:r>
          </w:p>
          <w:p w14:paraId="132D643D" w14:textId="77777777" w:rsidR="00DD2E4B" w:rsidRPr="009F4207" w:rsidRDefault="00DD2E4B">
            <w:pPr>
              <w:pBdr>
                <w:left w:val="none" w:sz="0" w:space="22" w:color="auto"/>
              </w:pBdr>
              <w:spacing w:before="200" w:after="200"/>
              <w:ind w:left="450"/>
              <w:rPr>
                <w:sz w:val="20"/>
                <w:szCs w:val="20"/>
              </w:rPr>
            </w:pPr>
            <w:r w:rsidRPr="009F4207">
              <w:rPr>
                <w:sz w:val="20"/>
                <w:szCs w:val="20"/>
              </w:rPr>
              <w:t>(vii) oxygen saturation;</w:t>
            </w:r>
          </w:p>
          <w:p w14:paraId="4F6B3F7E" w14:textId="77777777" w:rsidR="00DD2E4B" w:rsidRPr="009F4207" w:rsidRDefault="00DD2E4B">
            <w:pPr>
              <w:pBdr>
                <w:left w:val="none" w:sz="0" w:space="22" w:color="auto"/>
              </w:pBdr>
              <w:spacing w:before="200" w:after="200"/>
              <w:ind w:left="450"/>
              <w:rPr>
                <w:sz w:val="20"/>
                <w:szCs w:val="20"/>
              </w:rPr>
            </w:pPr>
            <w:r w:rsidRPr="009F4207">
              <w:rPr>
                <w:sz w:val="20"/>
                <w:szCs w:val="20"/>
              </w:rPr>
              <w:t>(viii) respiratory movement (chest and abdomen);</w:t>
            </w:r>
          </w:p>
          <w:p w14:paraId="606F9B9D" w14:textId="77777777" w:rsidR="00DD2E4B" w:rsidRPr="009F4207" w:rsidRDefault="00DD2E4B">
            <w:pPr>
              <w:pBdr>
                <w:left w:val="none" w:sz="0" w:space="22" w:color="auto"/>
              </w:pBdr>
              <w:spacing w:before="200" w:after="200"/>
              <w:ind w:left="450"/>
              <w:rPr>
                <w:sz w:val="20"/>
                <w:szCs w:val="20"/>
              </w:rPr>
            </w:pPr>
            <w:r w:rsidRPr="009F4207">
              <w:rPr>
                <w:sz w:val="20"/>
                <w:szCs w:val="20"/>
              </w:rPr>
              <w:t>(ix) position; and</w:t>
            </w:r>
          </w:p>
          <w:p w14:paraId="34B1C3E2" w14:textId="77777777" w:rsidR="00DD2E4B" w:rsidRPr="009F4207" w:rsidRDefault="00DD2E4B">
            <w:pPr>
              <w:spacing w:before="200" w:after="200"/>
              <w:rPr>
                <w:sz w:val="20"/>
                <w:szCs w:val="20"/>
              </w:rPr>
            </w:pPr>
            <w:r w:rsidRPr="009F4207">
              <w:rPr>
                <w:sz w:val="20"/>
                <w:szCs w:val="20"/>
              </w:rPr>
              <w:t>(c) immediately following the overnight investigation a daytime investigation is performed where at least 4 nap periods are conducted, during which there is continuous recording of EEG, EMG, EOG and ECG; and</w:t>
            </w:r>
          </w:p>
          <w:p w14:paraId="22B47385" w14:textId="77777777" w:rsidR="00DD2E4B" w:rsidRPr="009F4207" w:rsidRDefault="00DD2E4B">
            <w:pPr>
              <w:spacing w:before="200" w:after="200"/>
              <w:rPr>
                <w:sz w:val="20"/>
                <w:szCs w:val="20"/>
              </w:rPr>
            </w:pPr>
            <w:r w:rsidRPr="009F4207">
              <w:rPr>
                <w:sz w:val="20"/>
                <w:szCs w:val="20"/>
              </w:rPr>
              <w:t>(d) a sleep technician is in continuous attendance under the supervision of a qualified adult sleep medicine practitioner; and</w:t>
            </w:r>
          </w:p>
          <w:p w14:paraId="7FC0748D" w14:textId="77777777" w:rsidR="00DD2E4B" w:rsidRPr="009F4207" w:rsidRDefault="00DD2E4B">
            <w:pPr>
              <w:spacing w:before="200" w:after="200"/>
              <w:rPr>
                <w:sz w:val="20"/>
                <w:szCs w:val="20"/>
              </w:rPr>
            </w:pPr>
            <w:r w:rsidRPr="009F4207">
              <w:rPr>
                <w:sz w:val="20"/>
                <w:szCs w:val="20"/>
              </w:rPr>
              <w:t xml:space="preserve">(e) </w:t>
            </w:r>
            <w:proofErr w:type="spellStart"/>
            <w:r w:rsidRPr="009F4207">
              <w:rPr>
                <w:sz w:val="20"/>
                <w:szCs w:val="20"/>
              </w:rPr>
              <w:t>polygraphic</w:t>
            </w:r>
            <w:proofErr w:type="spellEnd"/>
            <w:r w:rsidRPr="009F4207">
              <w:rPr>
                <w:sz w:val="20"/>
                <w:szCs w:val="20"/>
              </w:rPr>
              <w:t xml:space="preserve"> records are:</w:t>
            </w:r>
          </w:p>
          <w:p w14:paraId="1544511E"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arousals, respiratory events, cardiac abnormalities and limb movements) with manual scoring, or manual correction of computerised scoring in epochs of not more than 1 minute; and</w:t>
            </w:r>
          </w:p>
          <w:p w14:paraId="78E8A42B"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0FEEEF46" w14:textId="77777777" w:rsidR="00DD2E4B" w:rsidRPr="009F4207" w:rsidRDefault="00DD2E4B">
            <w:pPr>
              <w:spacing w:before="200" w:after="200"/>
              <w:rPr>
                <w:sz w:val="20"/>
                <w:szCs w:val="20"/>
              </w:rPr>
            </w:pPr>
            <w:r w:rsidRPr="009F4207">
              <w:rPr>
                <w:sz w:val="20"/>
                <w:szCs w:val="20"/>
              </w:rPr>
              <w:t xml:space="preserve">(f) interpretation and preparation of a permanent report is provided by a qualified adult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5C5E0866" w14:textId="77777777" w:rsidR="00DD2E4B" w:rsidRPr="009F4207" w:rsidRDefault="00DD2E4B">
            <w:pPr>
              <w:spacing w:before="200" w:after="200"/>
              <w:rPr>
                <w:sz w:val="20"/>
                <w:szCs w:val="20"/>
              </w:rPr>
            </w:pPr>
            <w:r w:rsidRPr="009F4207">
              <w:rPr>
                <w:sz w:val="20"/>
                <w:szCs w:val="20"/>
              </w:rPr>
              <w:t>(g) the diagnostic assessment is not provided to the patient on the same occasion that a service described in item 11003, 12203, 12204, 12205, 12208, 12250 or 12258 is provided to the patient</w:t>
            </w:r>
          </w:p>
          <w:p w14:paraId="1E752532" w14:textId="77777777" w:rsidR="00DD2E4B" w:rsidRPr="009F4207" w:rsidRDefault="00DD2E4B">
            <w:pPr>
              <w:spacing w:before="200" w:after="200"/>
              <w:rPr>
                <w:sz w:val="20"/>
                <w:szCs w:val="20"/>
              </w:rPr>
            </w:pPr>
            <w:r w:rsidRPr="009F4207">
              <w:rPr>
                <w:sz w:val="20"/>
                <w:szCs w:val="20"/>
              </w:rPr>
              <w:t>Applicable only once in a 12 month period </w:t>
            </w:r>
          </w:p>
          <w:p w14:paraId="0F20B779" w14:textId="77777777" w:rsidR="00DD2E4B" w:rsidRPr="009F4207" w:rsidRDefault="00DD2E4B">
            <w:r w:rsidRPr="009F4207">
              <w:t>(See para DN.1.23 of explanatory notes to this Category)</w:t>
            </w:r>
          </w:p>
          <w:p w14:paraId="752B5B4B" w14:textId="77777777" w:rsidR="00DD2E4B" w:rsidRPr="009F4207" w:rsidRDefault="00DD2E4B">
            <w:pPr>
              <w:tabs>
                <w:tab w:val="left" w:pos="1701"/>
              </w:tabs>
            </w:pPr>
            <w:r w:rsidRPr="009F4207">
              <w:rPr>
                <w:b/>
                <w:sz w:val="20"/>
              </w:rPr>
              <w:t xml:space="preserve">Fee: </w:t>
            </w:r>
            <w:r w:rsidRPr="009F4207">
              <w:t>$1,000.65</w:t>
            </w:r>
            <w:r w:rsidRPr="009F4207">
              <w:tab/>
            </w:r>
            <w:r w:rsidRPr="009F4207">
              <w:rPr>
                <w:b/>
                <w:sz w:val="20"/>
              </w:rPr>
              <w:t xml:space="preserve">Benefit: </w:t>
            </w:r>
            <w:r w:rsidRPr="009F4207">
              <w:t>75% = $750.50    85% = $907.45</w:t>
            </w:r>
          </w:p>
        </w:tc>
      </w:tr>
      <w:tr w:rsidR="00DD2E4B" w:rsidRPr="009F4207" w14:paraId="1C9309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2EBA13F" w14:textId="77777777" w:rsidR="00DD2E4B" w:rsidRPr="009F4207" w:rsidRDefault="00DD2E4B">
            <w:pPr>
              <w:rPr>
                <w:b/>
              </w:rPr>
            </w:pPr>
            <w:r w:rsidRPr="009F4207">
              <w:rPr>
                <w:b/>
              </w:rPr>
              <w:lastRenderedPageBreak/>
              <w:t>Fee</w:t>
            </w:r>
          </w:p>
          <w:p w14:paraId="5495D30A" w14:textId="77777777" w:rsidR="00DD2E4B" w:rsidRPr="009F4207" w:rsidRDefault="00DD2E4B">
            <w:r w:rsidRPr="009F4207">
              <w:t>12258</w:t>
            </w:r>
          </w:p>
        </w:tc>
        <w:tc>
          <w:tcPr>
            <w:tcW w:w="0" w:type="auto"/>
            <w:tcMar>
              <w:top w:w="0" w:type="dxa"/>
              <w:left w:w="0" w:type="dxa"/>
              <w:bottom w:w="0" w:type="dxa"/>
              <w:right w:w="0" w:type="dxa"/>
            </w:tcMar>
            <w:vAlign w:val="bottom"/>
          </w:tcPr>
          <w:p w14:paraId="12CE08DE" w14:textId="77777777" w:rsidR="00DD2E4B" w:rsidRPr="009F4207" w:rsidRDefault="00DD2E4B">
            <w:pPr>
              <w:spacing w:after="200"/>
              <w:rPr>
                <w:sz w:val="20"/>
                <w:szCs w:val="20"/>
              </w:rPr>
            </w:pPr>
            <w:r w:rsidRPr="009F4207">
              <w:rPr>
                <w:sz w:val="20"/>
                <w:szCs w:val="20"/>
              </w:rPr>
              <w:t>Maintenance of wakefulness test for the assessment of the ability to maintain wakefulness in a patient aged 18 years or more, if:</w:t>
            </w:r>
          </w:p>
          <w:p w14:paraId="0536E526" w14:textId="77777777" w:rsidR="00DD2E4B" w:rsidRPr="009F4207" w:rsidRDefault="00DD2E4B">
            <w:pPr>
              <w:spacing w:before="200" w:after="200"/>
              <w:rPr>
                <w:sz w:val="20"/>
                <w:szCs w:val="20"/>
              </w:rPr>
            </w:pPr>
            <w:r w:rsidRPr="009F4207">
              <w:rPr>
                <w:sz w:val="20"/>
                <w:szCs w:val="20"/>
              </w:rPr>
              <w:t>(a) a qualified adult sleep medicine practitioner or neurologist determines that testing is necessary to objectively confirm the ability to maintain wakefulness; and</w:t>
            </w:r>
          </w:p>
          <w:p w14:paraId="260194A2" w14:textId="77777777" w:rsidR="00DD2E4B" w:rsidRPr="009F4207" w:rsidRDefault="00DD2E4B">
            <w:pPr>
              <w:spacing w:before="200" w:after="200"/>
              <w:rPr>
                <w:sz w:val="20"/>
                <w:szCs w:val="20"/>
              </w:rPr>
            </w:pPr>
            <w:r w:rsidRPr="009F4207">
              <w:rPr>
                <w:sz w:val="20"/>
                <w:szCs w:val="20"/>
              </w:rPr>
              <w:t>(b) an overnight diagnostic assessment of sleep is performed for at least 8 hours, with continuous monitoring and recording, in accordance with current professional guidelines, of the following measures:</w:t>
            </w:r>
          </w:p>
          <w:p w14:paraId="25AFDCAD"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66B199CF"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continuous EMG;                                   </w:t>
            </w:r>
          </w:p>
          <w:p w14:paraId="4666868C" w14:textId="77777777" w:rsidR="00DD2E4B" w:rsidRPr="009F4207" w:rsidRDefault="00DD2E4B">
            <w:pPr>
              <w:pBdr>
                <w:left w:val="none" w:sz="0" w:space="22" w:color="auto"/>
              </w:pBdr>
              <w:spacing w:before="200" w:after="200"/>
              <w:ind w:left="450"/>
              <w:rPr>
                <w:sz w:val="20"/>
                <w:szCs w:val="20"/>
              </w:rPr>
            </w:pPr>
            <w:r w:rsidRPr="009F4207">
              <w:rPr>
                <w:sz w:val="20"/>
                <w:szCs w:val="20"/>
              </w:rPr>
              <w:t>(iii) anterior tibial EMG;</w:t>
            </w:r>
          </w:p>
          <w:p w14:paraId="6644755C" w14:textId="77777777" w:rsidR="00DD2E4B" w:rsidRPr="009F4207" w:rsidRDefault="00DD2E4B">
            <w:pPr>
              <w:pBdr>
                <w:left w:val="none" w:sz="0" w:space="22" w:color="auto"/>
              </w:pBdr>
              <w:spacing w:before="200" w:after="200"/>
              <w:ind w:left="450"/>
              <w:rPr>
                <w:sz w:val="20"/>
                <w:szCs w:val="20"/>
              </w:rPr>
            </w:pPr>
            <w:r w:rsidRPr="009F4207">
              <w:rPr>
                <w:sz w:val="20"/>
                <w:szCs w:val="20"/>
              </w:rPr>
              <w:t>(iv) continuous ECG;</w:t>
            </w:r>
          </w:p>
          <w:p w14:paraId="6B5735B8" w14:textId="77777777" w:rsidR="00DD2E4B" w:rsidRPr="009F4207" w:rsidRDefault="00DD2E4B">
            <w:pPr>
              <w:pBdr>
                <w:left w:val="none" w:sz="0" w:space="22" w:color="auto"/>
              </w:pBdr>
              <w:spacing w:before="200" w:after="200"/>
              <w:ind w:left="450"/>
              <w:rPr>
                <w:sz w:val="20"/>
                <w:szCs w:val="20"/>
              </w:rPr>
            </w:pPr>
            <w:r w:rsidRPr="009F4207">
              <w:rPr>
                <w:sz w:val="20"/>
                <w:szCs w:val="20"/>
              </w:rPr>
              <w:t>(v) continuous EEG;</w:t>
            </w:r>
          </w:p>
          <w:p w14:paraId="0BB4B1E2" w14:textId="77777777" w:rsidR="00DD2E4B" w:rsidRPr="009F4207" w:rsidRDefault="00DD2E4B">
            <w:pPr>
              <w:pBdr>
                <w:left w:val="none" w:sz="0" w:space="22" w:color="auto"/>
              </w:pBdr>
              <w:spacing w:before="200" w:after="200"/>
              <w:ind w:left="450"/>
              <w:rPr>
                <w:sz w:val="20"/>
                <w:szCs w:val="20"/>
              </w:rPr>
            </w:pPr>
            <w:r w:rsidRPr="009F4207">
              <w:rPr>
                <w:sz w:val="20"/>
                <w:szCs w:val="20"/>
              </w:rPr>
              <w:t>(vi) EOG;</w:t>
            </w:r>
          </w:p>
          <w:p w14:paraId="2E18DD15" w14:textId="77777777" w:rsidR="00DD2E4B" w:rsidRPr="009F4207" w:rsidRDefault="00DD2E4B">
            <w:pPr>
              <w:pBdr>
                <w:left w:val="none" w:sz="0" w:space="22" w:color="auto"/>
              </w:pBdr>
              <w:spacing w:before="200" w:after="200"/>
              <w:ind w:left="450"/>
              <w:rPr>
                <w:sz w:val="20"/>
                <w:szCs w:val="20"/>
              </w:rPr>
            </w:pPr>
            <w:r w:rsidRPr="009F4207">
              <w:rPr>
                <w:sz w:val="20"/>
                <w:szCs w:val="20"/>
              </w:rPr>
              <w:t>(vii) oxygen saturation;</w:t>
            </w:r>
          </w:p>
          <w:p w14:paraId="0AE62807" w14:textId="77777777" w:rsidR="00DD2E4B" w:rsidRPr="009F4207" w:rsidRDefault="00DD2E4B">
            <w:pPr>
              <w:pBdr>
                <w:left w:val="none" w:sz="0" w:space="22" w:color="auto"/>
              </w:pBdr>
              <w:spacing w:before="200" w:after="200"/>
              <w:ind w:left="450"/>
              <w:rPr>
                <w:sz w:val="20"/>
                <w:szCs w:val="20"/>
              </w:rPr>
            </w:pPr>
            <w:r w:rsidRPr="009F4207">
              <w:rPr>
                <w:sz w:val="20"/>
                <w:szCs w:val="20"/>
              </w:rPr>
              <w:t>(viii) respiratory movement (chest and abdomen);</w:t>
            </w:r>
          </w:p>
          <w:p w14:paraId="3A9A4D44" w14:textId="77777777" w:rsidR="00DD2E4B" w:rsidRPr="009F4207" w:rsidRDefault="00DD2E4B">
            <w:pPr>
              <w:pBdr>
                <w:left w:val="none" w:sz="0" w:space="22" w:color="auto"/>
              </w:pBdr>
              <w:spacing w:before="200" w:after="200"/>
              <w:ind w:left="450"/>
              <w:rPr>
                <w:sz w:val="20"/>
                <w:szCs w:val="20"/>
              </w:rPr>
            </w:pPr>
            <w:r w:rsidRPr="009F4207">
              <w:rPr>
                <w:sz w:val="20"/>
                <w:szCs w:val="20"/>
              </w:rPr>
              <w:t>(ix) position; and</w:t>
            </w:r>
          </w:p>
          <w:p w14:paraId="4C92F06F" w14:textId="77777777" w:rsidR="00DD2E4B" w:rsidRPr="009F4207" w:rsidRDefault="00DD2E4B">
            <w:pPr>
              <w:spacing w:before="200" w:after="200"/>
              <w:rPr>
                <w:sz w:val="20"/>
                <w:szCs w:val="20"/>
              </w:rPr>
            </w:pPr>
            <w:r w:rsidRPr="009F4207">
              <w:rPr>
                <w:sz w:val="20"/>
                <w:szCs w:val="20"/>
              </w:rPr>
              <w:t>(c) immediately following the overnight investigation, a daytime investigation is performed where at least 4 wakefulness trials are conducted, during which there is continuous recording of EEG, EMG, EOG and ECG; and</w:t>
            </w:r>
          </w:p>
          <w:p w14:paraId="3C1EBE26" w14:textId="77777777" w:rsidR="00DD2E4B" w:rsidRPr="009F4207" w:rsidRDefault="00DD2E4B">
            <w:pPr>
              <w:spacing w:before="200" w:after="200"/>
              <w:rPr>
                <w:sz w:val="20"/>
                <w:szCs w:val="20"/>
              </w:rPr>
            </w:pPr>
            <w:r w:rsidRPr="009F4207">
              <w:rPr>
                <w:sz w:val="20"/>
                <w:szCs w:val="20"/>
              </w:rPr>
              <w:t>(d) a sleep technician is in continuous attendance under the supervision of a qualified adult sleep medicine practitioner; and</w:t>
            </w:r>
          </w:p>
          <w:p w14:paraId="027179E5" w14:textId="77777777" w:rsidR="00DD2E4B" w:rsidRPr="009F4207" w:rsidRDefault="00DD2E4B">
            <w:pPr>
              <w:spacing w:before="200" w:after="200"/>
              <w:rPr>
                <w:sz w:val="20"/>
                <w:szCs w:val="20"/>
              </w:rPr>
            </w:pPr>
            <w:r w:rsidRPr="009F4207">
              <w:rPr>
                <w:sz w:val="20"/>
                <w:szCs w:val="20"/>
              </w:rPr>
              <w:t xml:space="preserve">(e) </w:t>
            </w:r>
            <w:proofErr w:type="spellStart"/>
            <w:r w:rsidRPr="009F4207">
              <w:rPr>
                <w:sz w:val="20"/>
                <w:szCs w:val="20"/>
              </w:rPr>
              <w:t>polygraphic</w:t>
            </w:r>
            <w:proofErr w:type="spellEnd"/>
            <w:r w:rsidRPr="009F4207">
              <w:rPr>
                <w:sz w:val="20"/>
                <w:szCs w:val="20"/>
              </w:rPr>
              <w:t xml:space="preserve"> records are:</w:t>
            </w:r>
          </w:p>
          <w:p w14:paraId="565E019C"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arousals, respiratory events, cardiac abnormalities and limb movements) with manual scoring, or manual correction of computerised scoring in epochs of not more than 1 minute; and</w:t>
            </w:r>
          </w:p>
          <w:p w14:paraId="6F709916"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4DADC28C" w14:textId="77777777" w:rsidR="00DD2E4B" w:rsidRPr="009F4207" w:rsidRDefault="00DD2E4B">
            <w:pPr>
              <w:spacing w:before="200" w:after="200"/>
              <w:rPr>
                <w:sz w:val="20"/>
                <w:szCs w:val="20"/>
              </w:rPr>
            </w:pPr>
            <w:r w:rsidRPr="009F4207">
              <w:rPr>
                <w:sz w:val="20"/>
                <w:szCs w:val="20"/>
              </w:rPr>
              <w:t xml:space="preserve">(f) interpretation and preparation of a permanent report is provided by a qualified adult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1E0D61E2" w14:textId="77777777" w:rsidR="00DD2E4B" w:rsidRPr="009F4207" w:rsidRDefault="00DD2E4B">
            <w:pPr>
              <w:spacing w:before="200" w:after="200"/>
              <w:rPr>
                <w:sz w:val="20"/>
                <w:szCs w:val="20"/>
              </w:rPr>
            </w:pPr>
            <w:r w:rsidRPr="009F4207">
              <w:rPr>
                <w:sz w:val="20"/>
                <w:szCs w:val="20"/>
              </w:rPr>
              <w:t>(g) the diagnostic assessment is not provided to the patient on the same occasion that a service described in item 11003, 12203, 12204, 12205, 12208, 12250 or 12254 is provided to the patient</w:t>
            </w:r>
          </w:p>
          <w:p w14:paraId="0270D999" w14:textId="77777777" w:rsidR="00DD2E4B" w:rsidRPr="009F4207" w:rsidRDefault="00DD2E4B">
            <w:pPr>
              <w:spacing w:before="200" w:after="200"/>
              <w:rPr>
                <w:sz w:val="20"/>
                <w:szCs w:val="20"/>
              </w:rPr>
            </w:pPr>
            <w:r w:rsidRPr="009F4207">
              <w:rPr>
                <w:sz w:val="20"/>
                <w:szCs w:val="20"/>
              </w:rPr>
              <w:t>Applicable only once in a 12 month period</w:t>
            </w:r>
          </w:p>
          <w:p w14:paraId="3E58626D" w14:textId="77777777" w:rsidR="00DD2E4B" w:rsidRPr="009F4207" w:rsidRDefault="00DD2E4B">
            <w:r w:rsidRPr="009F4207">
              <w:t>(See para DN.1.23 of explanatory notes to this Category)</w:t>
            </w:r>
          </w:p>
          <w:p w14:paraId="5FC4D101" w14:textId="77777777" w:rsidR="00DD2E4B" w:rsidRPr="009F4207" w:rsidRDefault="00DD2E4B">
            <w:pPr>
              <w:tabs>
                <w:tab w:val="left" w:pos="1701"/>
              </w:tabs>
            </w:pPr>
            <w:r w:rsidRPr="009F4207">
              <w:rPr>
                <w:b/>
                <w:sz w:val="20"/>
              </w:rPr>
              <w:t xml:space="preserve">Fee: </w:t>
            </w:r>
            <w:r w:rsidRPr="009F4207">
              <w:t>$1,000.65</w:t>
            </w:r>
            <w:r w:rsidRPr="009F4207">
              <w:tab/>
            </w:r>
            <w:r w:rsidRPr="009F4207">
              <w:rPr>
                <w:b/>
                <w:sz w:val="20"/>
              </w:rPr>
              <w:t xml:space="preserve">Benefit: </w:t>
            </w:r>
            <w:r w:rsidRPr="009F4207">
              <w:t>75% = $750.50    85% = $907.45</w:t>
            </w:r>
          </w:p>
        </w:tc>
      </w:tr>
      <w:tr w:rsidR="00DD2E4B" w:rsidRPr="009F4207" w14:paraId="30017F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FD8A511" w14:textId="77777777" w:rsidR="00DD2E4B" w:rsidRPr="009F4207" w:rsidRDefault="00DD2E4B">
            <w:pPr>
              <w:rPr>
                <w:b/>
              </w:rPr>
            </w:pPr>
            <w:r w:rsidRPr="009F4207">
              <w:rPr>
                <w:b/>
              </w:rPr>
              <w:lastRenderedPageBreak/>
              <w:t>Fee</w:t>
            </w:r>
          </w:p>
          <w:p w14:paraId="45414BB3" w14:textId="77777777" w:rsidR="00DD2E4B" w:rsidRPr="009F4207" w:rsidRDefault="00DD2E4B">
            <w:r w:rsidRPr="009F4207">
              <w:t>12261</w:t>
            </w:r>
          </w:p>
        </w:tc>
        <w:tc>
          <w:tcPr>
            <w:tcW w:w="0" w:type="auto"/>
            <w:tcMar>
              <w:top w:w="0" w:type="dxa"/>
              <w:left w:w="0" w:type="dxa"/>
              <w:bottom w:w="0" w:type="dxa"/>
              <w:right w:w="0" w:type="dxa"/>
            </w:tcMar>
            <w:vAlign w:val="bottom"/>
          </w:tcPr>
          <w:p w14:paraId="7501F9A6" w14:textId="77777777" w:rsidR="00DD2E4B" w:rsidRPr="009F4207" w:rsidRDefault="00DD2E4B">
            <w:pPr>
              <w:spacing w:after="200"/>
              <w:rPr>
                <w:sz w:val="20"/>
                <w:szCs w:val="20"/>
              </w:rPr>
            </w:pPr>
            <w:r w:rsidRPr="009F4207">
              <w:rPr>
                <w:sz w:val="20"/>
                <w:szCs w:val="20"/>
              </w:rPr>
              <w:t>Multiple sleep latency test for the assessment of unexplained hypersomnolence in a patient aged at least 12 years but less than 18 years, if:</w:t>
            </w:r>
          </w:p>
          <w:p w14:paraId="67D35D86" w14:textId="77777777" w:rsidR="00DD2E4B" w:rsidRPr="009F4207" w:rsidRDefault="00DD2E4B">
            <w:pPr>
              <w:spacing w:before="200" w:after="200"/>
              <w:rPr>
                <w:sz w:val="20"/>
                <w:szCs w:val="20"/>
              </w:rPr>
            </w:pPr>
            <w:r w:rsidRPr="009F4207">
              <w:rPr>
                <w:sz w:val="20"/>
                <w:szCs w:val="20"/>
              </w:rPr>
              <w:t>(a) a qualified sleep medicine practitioner determines that testing is necessary to confirm the diagnosis of a central disorder of hypersomnolence or to determine whether the eligibility criteria under the pharmaceutical benefits scheme for drugs relevant to treat that condition are met; and</w:t>
            </w:r>
          </w:p>
          <w:p w14:paraId="32B7C036" w14:textId="77777777" w:rsidR="00DD2E4B" w:rsidRPr="009F4207" w:rsidRDefault="00DD2E4B">
            <w:pPr>
              <w:spacing w:before="200" w:after="200"/>
              <w:rPr>
                <w:sz w:val="20"/>
                <w:szCs w:val="20"/>
              </w:rPr>
            </w:pPr>
            <w:r w:rsidRPr="009F4207">
              <w:rPr>
                <w:sz w:val="20"/>
                <w:szCs w:val="20"/>
              </w:rPr>
              <w:t>(b) an overnight diagnostic assessment of sleep is performed for at least 8 hours, with continuous monitoring of oxygen saturation and breathing using a multi</w:t>
            </w:r>
            <w:r w:rsidRPr="009F4207">
              <w:rPr>
                <w:sz w:val="20"/>
                <w:szCs w:val="20"/>
              </w:rPr>
              <w:noBreakHyphen/>
              <w:t>channel polygraph, and recordings of the following, in accordance with current professional guidelines:</w:t>
            </w:r>
          </w:p>
          <w:p w14:paraId="4E55ABFC"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47B3D09E"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continuous EMG;</w:t>
            </w:r>
          </w:p>
          <w:p w14:paraId="585710B8" w14:textId="77777777" w:rsidR="00DD2E4B" w:rsidRPr="009F4207" w:rsidRDefault="00DD2E4B">
            <w:pPr>
              <w:pBdr>
                <w:left w:val="none" w:sz="0" w:space="22" w:color="auto"/>
              </w:pBdr>
              <w:spacing w:before="200" w:after="200"/>
              <w:ind w:left="450"/>
              <w:rPr>
                <w:sz w:val="20"/>
                <w:szCs w:val="20"/>
              </w:rPr>
            </w:pPr>
            <w:r w:rsidRPr="009F4207">
              <w:rPr>
                <w:sz w:val="20"/>
                <w:szCs w:val="20"/>
              </w:rPr>
              <w:t>(iii) ECG;</w:t>
            </w:r>
          </w:p>
          <w:p w14:paraId="1F293C16" w14:textId="77777777" w:rsidR="00DD2E4B" w:rsidRPr="009F4207" w:rsidRDefault="00DD2E4B">
            <w:pPr>
              <w:pBdr>
                <w:left w:val="none" w:sz="0" w:space="22" w:color="auto"/>
              </w:pBdr>
              <w:spacing w:before="200" w:after="200"/>
              <w:ind w:left="450"/>
              <w:rPr>
                <w:sz w:val="20"/>
                <w:szCs w:val="20"/>
              </w:rPr>
            </w:pPr>
            <w:r w:rsidRPr="009F4207">
              <w:rPr>
                <w:sz w:val="20"/>
                <w:szCs w:val="20"/>
              </w:rPr>
              <w:t>(iv) EEG (with a minimum of 4 EEG leads or, in selected investigations, a minimum of 6 EEG leads);</w:t>
            </w:r>
          </w:p>
          <w:p w14:paraId="0BF2D849" w14:textId="77777777" w:rsidR="00DD2E4B" w:rsidRPr="009F4207" w:rsidRDefault="00DD2E4B">
            <w:pPr>
              <w:pBdr>
                <w:left w:val="none" w:sz="0" w:space="22" w:color="auto"/>
              </w:pBdr>
              <w:spacing w:before="200" w:after="200"/>
              <w:ind w:left="450"/>
              <w:rPr>
                <w:sz w:val="20"/>
                <w:szCs w:val="20"/>
              </w:rPr>
            </w:pPr>
            <w:r w:rsidRPr="009F4207">
              <w:rPr>
                <w:sz w:val="20"/>
                <w:szCs w:val="20"/>
              </w:rPr>
              <w:t>(v) EOG;</w:t>
            </w:r>
          </w:p>
          <w:p w14:paraId="7E601626" w14:textId="77777777" w:rsidR="00DD2E4B" w:rsidRPr="009F4207" w:rsidRDefault="00DD2E4B">
            <w:pPr>
              <w:pBdr>
                <w:left w:val="none" w:sz="0" w:space="22" w:color="auto"/>
              </w:pBdr>
              <w:spacing w:before="200" w:after="200"/>
              <w:ind w:left="450"/>
              <w:rPr>
                <w:sz w:val="20"/>
                <w:szCs w:val="20"/>
              </w:rPr>
            </w:pPr>
            <w:r w:rsidRPr="009F4207">
              <w:rPr>
                <w:sz w:val="20"/>
                <w:szCs w:val="20"/>
              </w:rPr>
              <w:t>(vi) oxygen saturation;</w:t>
            </w:r>
          </w:p>
          <w:p w14:paraId="473EA165" w14:textId="77777777" w:rsidR="00DD2E4B" w:rsidRPr="009F4207" w:rsidRDefault="00DD2E4B">
            <w:pPr>
              <w:pBdr>
                <w:left w:val="none" w:sz="0" w:space="22" w:color="auto"/>
              </w:pBdr>
              <w:spacing w:before="200" w:after="200"/>
              <w:ind w:left="450"/>
              <w:rPr>
                <w:sz w:val="20"/>
                <w:szCs w:val="20"/>
              </w:rPr>
            </w:pPr>
            <w:r w:rsidRPr="009F4207">
              <w:rPr>
                <w:sz w:val="20"/>
                <w:szCs w:val="20"/>
              </w:rPr>
              <w:t>(vii) respiratory movement of rib and abdomen (whether movement of rib is recorded separately from, or together with, movement of abdomen);</w:t>
            </w:r>
          </w:p>
          <w:p w14:paraId="48C2879E" w14:textId="77777777" w:rsidR="00DD2E4B" w:rsidRPr="009F4207" w:rsidRDefault="00DD2E4B">
            <w:pPr>
              <w:pBdr>
                <w:left w:val="none" w:sz="0" w:space="22" w:color="auto"/>
              </w:pBdr>
              <w:spacing w:before="200" w:after="200"/>
              <w:ind w:left="450"/>
              <w:rPr>
                <w:sz w:val="20"/>
                <w:szCs w:val="20"/>
              </w:rPr>
            </w:pPr>
            <w:r w:rsidRPr="009F4207">
              <w:rPr>
                <w:sz w:val="20"/>
                <w:szCs w:val="20"/>
              </w:rPr>
              <w:t>(viii) measurement of carbon dioxide (either end</w:t>
            </w:r>
            <w:r w:rsidRPr="009F4207">
              <w:rPr>
                <w:sz w:val="20"/>
                <w:szCs w:val="20"/>
              </w:rPr>
              <w:noBreakHyphen/>
              <w:t>tidal or transcutaneous); and</w:t>
            </w:r>
          </w:p>
          <w:p w14:paraId="69D98FC3" w14:textId="77777777" w:rsidR="00DD2E4B" w:rsidRPr="009F4207" w:rsidRDefault="00DD2E4B">
            <w:pPr>
              <w:spacing w:before="200" w:after="200"/>
              <w:rPr>
                <w:sz w:val="20"/>
                <w:szCs w:val="20"/>
              </w:rPr>
            </w:pPr>
            <w:r w:rsidRPr="009F4207">
              <w:rPr>
                <w:sz w:val="20"/>
                <w:szCs w:val="20"/>
              </w:rPr>
              <w:t>(c) immediately following the overnight investigation, a daytime investigation is performed where at least 4 nap periods are conducted, during which there is continuous recording of EEG, EMG, EOG and ECG; and</w:t>
            </w:r>
          </w:p>
          <w:p w14:paraId="5A6D2419" w14:textId="77777777" w:rsidR="00DD2E4B" w:rsidRPr="009F4207" w:rsidRDefault="00DD2E4B">
            <w:pPr>
              <w:spacing w:before="200" w:after="200"/>
              <w:rPr>
                <w:sz w:val="20"/>
                <w:szCs w:val="20"/>
              </w:rPr>
            </w:pPr>
            <w:r w:rsidRPr="009F4207">
              <w:rPr>
                <w:sz w:val="20"/>
                <w:szCs w:val="20"/>
              </w:rPr>
              <w:t>(d) a sleep technician is in continuous attendance under the supervision of a qualified sleep medicine practitioner; and</w:t>
            </w:r>
          </w:p>
          <w:p w14:paraId="280EC161" w14:textId="77777777" w:rsidR="00DD2E4B" w:rsidRPr="009F4207" w:rsidRDefault="00DD2E4B">
            <w:pPr>
              <w:spacing w:before="200" w:after="200"/>
              <w:rPr>
                <w:sz w:val="20"/>
                <w:szCs w:val="20"/>
              </w:rPr>
            </w:pPr>
            <w:r w:rsidRPr="009F4207">
              <w:rPr>
                <w:sz w:val="20"/>
                <w:szCs w:val="20"/>
              </w:rPr>
              <w:t xml:space="preserve">(e) </w:t>
            </w:r>
            <w:proofErr w:type="spellStart"/>
            <w:r w:rsidRPr="009F4207">
              <w:rPr>
                <w:sz w:val="20"/>
                <w:szCs w:val="20"/>
              </w:rPr>
              <w:t>polygraphic</w:t>
            </w:r>
            <w:proofErr w:type="spellEnd"/>
            <w:r w:rsidRPr="009F4207">
              <w:rPr>
                <w:sz w:val="20"/>
                <w:szCs w:val="20"/>
              </w:rPr>
              <w:t xml:space="preserve"> records are:</w:t>
            </w:r>
          </w:p>
          <w:p w14:paraId="591D6819"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582F7A52"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30748391" w14:textId="77777777" w:rsidR="00DD2E4B" w:rsidRPr="009F4207" w:rsidRDefault="00DD2E4B">
            <w:pPr>
              <w:spacing w:before="200" w:after="200"/>
              <w:rPr>
                <w:sz w:val="20"/>
                <w:szCs w:val="20"/>
              </w:rPr>
            </w:pPr>
            <w:r w:rsidRPr="009F4207">
              <w:rPr>
                <w:sz w:val="20"/>
                <w:szCs w:val="20"/>
              </w:rPr>
              <w:t xml:space="preserve">(f) interpretation and preparation of a permanent report is provided by a qualified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00E81B1C" w14:textId="77777777" w:rsidR="00DD2E4B" w:rsidRPr="009F4207" w:rsidRDefault="00DD2E4B">
            <w:pPr>
              <w:spacing w:before="200" w:after="200"/>
              <w:rPr>
                <w:sz w:val="20"/>
                <w:szCs w:val="20"/>
              </w:rPr>
            </w:pPr>
            <w:r w:rsidRPr="009F4207">
              <w:rPr>
                <w:sz w:val="20"/>
                <w:szCs w:val="20"/>
              </w:rPr>
              <w:t>(g) the diagnostic assessment is not provided to the patient on the same occasion that a service described in item 11003, 12213, 12217 or 12265 is provided to the patient</w:t>
            </w:r>
          </w:p>
          <w:p w14:paraId="6364B4F2" w14:textId="77777777" w:rsidR="00DD2E4B" w:rsidRPr="009F4207" w:rsidRDefault="00DD2E4B">
            <w:pPr>
              <w:spacing w:before="200" w:after="200"/>
              <w:rPr>
                <w:sz w:val="20"/>
                <w:szCs w:val="20"/>
              </w:rPr>
            </w:pPr>
            <w:r w:rsidRPr="009F4207">
              <w:rPr>
                <w:sz w:val="20"/>
                <w:szCs w:val="20"/>
              </w:rPr>
              <w:t>Applicable only once in a 12 month period</w:t>
            </w:r>
          </w:p>
          <w:p w14:paraId="297E9576" w14:textId="77777777" w:rsidR="00DD2E4B" w:rsidRPr="009F4207" w:rsidRDefault="00DD2E4B">
            <w:r w:rsidRPr="009F4207">
              <w:t>(See para DN.1.23 of explanatory notes to this Category)</w:t>
            </w:r>
          </w:p>
          <w:p w14:paraId="7838A43C" w14:textId="77777777" w:rsidR="00DD2E4B" w:rsidRPr="009F4207" w:rsidRDefault="00DD2E4B">
            <w:pPr>
              <w:tabs>
                <w:tab w:val="left" w:pos="1701"/>
              </w:tabs>
            </w:pPr>
            <w:r w:rsidRPr="009F4207">
              <w:rPr>
                <w:b/>
                <w:sz w:val="20"/>
              </w:rPr>
              <w:t xml:space="preserve">Fee: </w:t>
            </w:r>
            <w:r w:rsidRPr="009F4207">
              <w:t>$1,049.25</w:t>
            </w:r>
            <w:r w:rsidRPr="009F4207">
              <w:tab/>
            </w:r>
            <w:r w:rsidRPr="009F4207">
              <w:rPr>
                <w:b/>
                <w:sz w:val="20"/>
              </w:rPr>
              <w:t xml:space="preserve">Benefit: </w:t>
            </w:r>
            <w:r w:rsidRPr="009F4207">
              <w:t>75% = $786.95    85% = $956.05</w:t>
            </w:r>
          </w:p>
        </w:tc>
      </w:tr>
      <w:tr w:rsidR="00DD2E4B" w:rsidRPr="009F4207" w14:paraId="6A2694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4933B0B" w14:textId="77777777" w:rsidR="00DD2E4B" w:rsidRPr="009F4207" w:rsidRDefault="00DD2E4B">
            <w:pPr>
              <w:rPr>
                <w:b/>
              </w:rPr>
            </w:pPr>
            <w:r w:rsidRPr="009F4207">
              <w:rPr>
                <w:b/>
              </w:rPr>
              <w:lastRenderedPageBreak/>
              <w:t>Fee</w:t>
            </w:r>
          </w:p>
          <w:p w14:paraId="5F4CF534" w14:textId="77777777" w:rsidR="00DD2E4B" w:rsidRPr="009F4207" w:rsidRDefault="00DD2E4B">
            <w:r w:rsidRPr="009F4207">
              <w:t>12265</w:t>
            </w:r>
          </w:p>
        </w:tc>
        <w:tc>
          <w:tcPr>
            <w:tcW w:w="0" w:type="auto"/>
            <w:tcMar>
              <w:top w:w="0" w:type="dxa"/>
              <w:left w:w="0" w:type="dxa"/>
              <w:bottom w:w="0" w:type="dxa"/>
              <w:right w:w="0" w:type="dxa"/>
            </w:tcMar>
            <w:vAlign w:val="bottom"/>
          </w:tcPr>
          <w:p w14:paraId="2667AE6C" w14:textId="77777777" w:rsidR="00DD2E4B" w:rsidRPr="009F4207" w:rsidRDefault="00DD2E4B">
            <w:pPr>
              <w:spacing w:after="200"/>
              <w:rPr>
                <w:sz w:val="20"/>
                <w:szCs w:val="20"/>
              </w:rPr>
            </w:pPr>
            <w:r w:rsidRPr="009F4207">
              <w:rPr>
                <w:sz w:val="20"/>
                <w:szCs w:val="20"/>
              </w:rPr>
              <w:t>Maintenance of wakefulness test for the assessment of the ability to maintain wakefulness in a patient aged at least 12 years but less than 18 years, if:</w:t>
            </w:r>
          </w:p>
          <w:p w14:paraId="729B399A" w14:textId="77777777" w:rsidR="00DD2E4B" w:rsidRPr="009F4207" w:rsidRDefault="00DD2E4B">
            <w:pPr>
              <w:spacing w:before="200" w:after="200"/>
              <w:rPr>
                <w:sz w:val="20"/>
                <w:szCs w:val="20"/>
              </w:rPr>
            </w:pPr>
            <w:r w:rsidRPr="009F4207">
              <w:rPr>
                <w:sz w:val="20"/>
                <w:szCs w:val="20"/>
              </w:rPr>
              <w:t>(a) a qualified sleep medicine practitioner determines that testing to objectively confirm the ability to maintain wakefulness is necessary; and</w:t>
            </w:r>
          </w:p>
          <w:p w14:paraId="47FDB704" w14:textId="77777777" w:rsidR="00DD2E4B" w:rsidRPr="009F4207" w:rsidRDefault="00DD2E4B">
            <w:pPr>
              <w:spacing w:before="200" w:after="200"/>
              <w:rPr>
                <w:sz w:val="20"/>
                <w:szCs w:val="20"/>
              </w:rPr>
            </w:pPr>
            <w:r w:rsidRPr="009F4207">
              <w:rPr>
                <w:sz w:val="20"/>
                <w:szCs w:val="20"/>
              </w:rPr>
              <w:t>(b) an overnight diagnostic assessment of sleep is performed for at least 8 hours, with continuous monitoring of oxygen saturation and breathing using a multi</w:t>
            </w:r>
            <w:r w:rsidRPr="009F4207">
              <w:rPr>
                <w:sz w:val="20"/>
                <w:szCs w:val="20"/>
              </w:rPr>
              <w:noBreakHyphen/>
              <w:t>channel polygraph, and recordings of the following, in accordance with current professional guidelines:</w:t>
            </w:r>
          </w:p>
          <w:p w14:paraId="6B62E7D9"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4C65500A"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continuous EMG;</w:t>
            </w:r>
          </w:p>
          <w:p w14:paraId="65BC7229" w14:textId="77777777" w:rsidR="00DD2E4B" w:rsidRPr="009F4207" w:rsidRDefault="00DD2E4B">
            <w:pPr>
              <w:pBdr>
                <w:left w:val="none" w:sz="0" w:space="22" w:color="auto"/>
              </w:pBdr>
              <w:spacing w:before="200" w:after="200"/>
              <w:ind w:left="450"/>
              <w:rPr>
                <w:sz w:val="20"/>
                <w:szCs w:val="20"/>
              </w:rPr>
            </w:pPr>
            <w:r w:rsidRPr="009F4207">
              <w:rPr>
                <w:sz w:val="20"/>
                <w:szCs w:val="20"/>
              </w:rPr>
              <w:t>(iii) ECG;</w:t>
            </w:r>
          </w:p>
          <w:p w14:paraId="097489A1" w14:textId="77777777" w:rsidR="00DD2E4B" w:rsidRPr="009F4207" w:rsidRDefault="00DD2E4B">
            <w:pPr>
              <w:pBdr>
                <w:left w:val="none" w:sz="0" w:space="22" w:color="auto"/>
              </w:pBdr>
              <w:spacing w:before="200" w:after="200"/>
              <w:ind w:left="450"/>
              <w:rPr>
                <w:sz w:val="20"/>
                <w:szCs w:val="20"/>
              </w:rPr>
            </w:pPr>
            <w:r w:rsidRPr="009F4207">
              <w:rPr>
                <w:sz w:val="20"/>
                <w:szCs w:val="20"/>
              </w:rPr>
              <w:t>(iv) EEG (with a minimum of 4 EEG leads or, in selected investigations, a minimum of 6 EEG leads);</w:t>
            </w:r>
          </w:p>
          <w:p w14:paraId="56D0AD32" w14:textId="77777777" w:rsidR="00DD2E4B" w:rsidRPr="009F4207" w:rsidRDefault="00DD2E4B">
            <w:pPr>
              <w:pBdr>
                <w:left w:val="none" w:sz="0" w:space="22" w:color="auto"/>
              </w:pBdr>
              <w:spacing w:before="200" w:after="200"/>
              <w:ind w:left="450"/>
              <w:rPr>
                <w:sz w:val="20"/>
                <w:szCs w:val="20"/>
              </w:rPr>
            </w:pPr>
            <w:r w:rsidRPr="009F4207">
              <w:rPr>
                <w:sz w:val="20"/>
                <w:szCs w:val="20"/>
              </w:rPr>
              <w:t>(v) EOG;</w:t>
            </w:r>
          </w:p>
          <w:p w14:paraId="1E912A7D" w14:textId="77777777" w:rsidR="00DD2E4B" w:rsidRPr="009F4207" w:rsidRDefault="00DD2E4B">
            <w:pPr>
              <w:pBdr>
                <w:left w:val="none" w:sz="0" w:space="22" w:color="auto"/>
              </w:pBdr>
              <w:spacing w:before="200" w:after="200"/>
              <w:ind w:left="450"/>
              <w:rPr>
                <w:sz w:val="20"/>
                <w:szCs w:val="20"/>
              </w:rPr>
            </w:pPr>
            <w:r w:rsidRPr="009F4207">
              <w:rPr>
                <w:sz w:val="20"/>
                <w:szCs w:val="20"/>
              </w:rPr>
              <w:t>(vi) oxygen saturation;</w:t>
            </w:r>
          </w:p>
          <w:p w14:paraId="4217B049" w14:textId="77777777" w:rsidR="00DD2E4B" w:rsidRPr="009F4207" w:rsidRDefault="00DD2E4B">
            <w:pPr>
              <w:pBdr>
                <w:left w:val="none" w:sz="0" w:space="22" w:color="auto"/>
              </w:pBdr>
              <w:spacing w:before="200" w:after="200"/>
              <w:ind w:left="450"/>
              <w:rPr>
                <w:sz w:val="20"/>
                <w:szCs w:val="20"/>
              </w:rPr>
            </w:pPr>
            <w:r w:rsidRPr="009F4207">
              <w:rPr>
                <w:sz w:val="20"/>
                <w:szCs w:val="20"/>
              </w:rPr>
              <w:t>(vii) respiratory movement of rib and abdomen (whether movement of rib is recorded separately from, or together with, movement of abdomen);</w:t>
            </w:r>
          </w:p>
          <w:p w14:paraId="21D2C72C" w14:textId="77777777" w:rsidR="00DD2E4B" w:rsidRPr="009F4207" w:rsidRDefault="00DD2E4B">
            <w:pPr>
              <w:pBdr>
                <w:left w:val="none" w:sz="0" w:space="22" w:color="auto"/>
              </w:pBdr>
              <w:spacing w:before="200" w:after="200"/>
              <w:ind w:left="450"/>
              <w:rPr>
                <w:sz w:val="20"/>
                <w:szCs w:val="20"/>
              </w:rPr>
            </w:pPr>
            <w:r w:rsidRPr="009F4207">
              <w:rPr>
                <w:sz w:val="20"/>
                <w:szCs w:val="20"/>
              </w:rPr>
              <w:t>(viii) measurement of carbon dioxide (either end</w:t>
            </w:r>
            <w:r w:rsidRPr="009F4207">
              <w:rPr>
                <w:sz w:val="20"/>
                <w:szCs w:val="20"/>
              </w:rPr>
              <w:noBreakHyphen/>
              <w:t>tidal or transcutaneous); and</w:t>
            </w:r>
          </w:p>
          <w:p w14:paraId="2E2FB6FB" w14:textId="77777777" w:rsidR="00DD2E4B" w:rsidRPr="009F4207" w:rsidRDefault="00DD2E4B">
            <w:pPr>
              <w:spacing w:before="200" w:after="200"/>
              <w:rPr>
                <w:sz w:val="20"/>
                <w:szCs w:val="20"/>
              </w:rPr>
            </w:pPr>
            <w:r w:rsidRPr="009F4207">
              <w:rPr>
                <w:sz w:val="20"/>
                <w:szCs w:val="20"/>
              </w:rPr>
              <w:t>(c) immediately following the overnight investigation, a daytime investigation is performed where at least 4 wakefulness trials are conducted, during which there is continuous recording of EEG, EMG, EOG and ECG; and</w:t>
            </w:r>
          </w:p>
          <w:p w14:paraId="778B8669" w14:textId="77777777" w:rsidR="00DD2E4B" w:rsidRPr="009F4207" w:rsidRDefault="00DD2E4B">
            <w:pPr>
              <w:spacing w:before="200" w:after="200"/>
              <w:rPr>
                <w:sz w:val="20"/>
                <w:szCs w:val="20"/>
              </w:rPr>
            </w:pPr>
            <w:r w:rsidRPr="009F4207">
              <w:rPr>
                <w:sz w:val="20"/>
                <w:szCs w:val="20"/>
              </w:rPr>
              <w:t>(d) a sleep technician is in continuous attendance under the supervision of a qualified sleep medicine practitioner; and</w:t>
            </w:r>
          </w:p>
          <w:p w14:paraId="3EB05212" w14:textId="77777777" w:rsidR="00DD2E4B" w:rsidRPr="009F4207" w:rsidRDefault="00DD2E4B">
            <w:pPr>
              <w:spacing w:before="200" w:after="200"/>
              <w:rPr>
                <w:sz w:val="20"/>
                <w:szCs w:val="20"/>
              </w:rPr>
            </w:pPr>
            <w:r w:rsidRPr="009F4207">
              <w:rPr>
                <w:sz w:val="20"/>
                <w:szCs w:val="20"/>
              </w:rPr>
              <w:t>(e) </w:t>
            </w:r>
            <w:proofErr w:type="spellStart"/>
            <w:r w:rsidRPr="009F4207">
              <w:rPr>
                <w:sz w:val="20"/>
                <w:szCs w:val="20"/>
              </w:rPr>
              <w:t>polygraphic</w:t>
            </w:r>
            <w:proofErr w:type="spellEnd"/>
            <w:r w:rsidRPr="009F4207">
              <w:rPr>
                <w:sz w:val="20"/>
                <w:szCs w:val="20"/>
              </w:rPr>
              <w:t xml:space="preserve"> records are:</w:t>
            </w:r>
          </w:p>
          <w:p w14:paraId="0D4953FC"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arousals, respiratory events, cardiac abnormalities and limb movements) with manual scoring, or manual correction of computerised scoring in epochs of not more than 1 minute; and</w:t>
            </w:r>
          </w:p>
          <w:p w14:paraId="51279D0C"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77C0BF88" w14:textId="77777777" w:rsidR="00DD2E4B" w:rsidRPr="009F4207" w:rsidRDefault="00DD2E4B">
            <w:pPr>
              <w:spacing w:before="200" w:after="200"/>
              <w:rPr>
                <w:sz w:val="20"/>
                <w:szCs w:val="20"/>
              </w:rPr>
            </w:pPr>
            <w:r w:rsidRPr="009F4207">
              <w:rPr>
                <w:sz w:val="20"/>
                <w:szCs w:val="20"/>
              </w:rPr>
              <w:t xml:space="preserve">(f) interpretation and preparation of a permanent report is provided by a qualified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3880AD02" w14:textId="77777777" w:rsidR="00DD2E4B" w:rsidRPr="009F4207" w:rsidRDefault="00DD2E4B">
            <w:pPr>
              <w:spacing w:before="200" w:after="200"/>
              <w:rPr>
                <w:sz w:val="20"/>
                <w:szCs w:val="20"/>
              </w:rPr>
            </w:pPr>
            <w:r w:rsidRPr="009F4207">
              <w:rPr>
                <w:sz w:val="20"/>
                <w:szCs w:val="20"/>
              </w:rPr>
              <w:t>(g) the diagnostic assessment is not provided to the patient on the same occasion that a service described in item 11003, 12213, 12217 or 12261 is provided to the patient</w:t>
            </w:r>
          </w:p>
          <w:p w14:paraId="3B79EF15" w14:textId="77777777" w:rsidR="00DD2E4B" w:rsidRPr="009F4207" w:rsidRDefault="00DD2E4B">
            <w:pPr>
              <w:spacing w:before="200" w:after="200"/>
              <w:rPr>
                <w:sz w:val="20"/>
                <w:szCs w:val="20"/>
              </w:rPr>
            </w:pPr>
            <w:r w:rsidRPr="009F4207">
              <w:rPr>
                <w:sz w:val="20"/>
                <w:szCs w:val="20"/>
              </w:rPr>
              <w:t>Applicable only once in a 12 month period</w:t>
            </w:r>
          </w:p>
          <w:p w14:paraId="4FD5CBCC" w14:textId="77777777" w:rsidR="00DD2E4B" w:rsidRPr="009F4207" w:rsidRDefault="00DD2E4B">
            <w:r w:rsidRPr="009F4207">
              <w:t>(See para DN.1.23 of explanatory notes to this Category)</w:t>
            </w:r>
          </w:p>
          <w:p w14:paraId="57F842C6" w14:textId="77777777" w:rsidR="00DD2E4B" w:rsidRPr="009F4207" w:rsidRDefault="00DD2E4B">
            <w:pPr>
              <w:tabs>
                <w:tab w:val="left" w:pos="1701"/>
              </w:tabs>
            </w:pPr>
            <w:r w:rsidRPr="009F4207">
              <w:rPr>
                <w:b/>
                <w:sz w:val="20"/>
              </w:rPr>
              <w:t xml:space="preserve">Fee: </w:t>
            </w:r>
            <w:r w:rsidRPr="009F4207">
              <w:t>$1,049.25</w:t>
            </w:r>
            <w:r w:rsidRPr="009F4207">
              <w:tab/>
            </w:r>
            <w:r w:rsidRPr="009F4207">
              <w:rPr>
                <w:b/>
                <w:sz w:val="20"/>
              </w:rPr>
              <w:t xml:space="preserve">Benefit: </w:t>
            </w:r>
            <w:r w:rsidRPr="009F4207">
              <w:t>75% = $786.95    85% = $956.05</w:t>
            </w:r>
          </w:p>
        </w:tc>
      </w:tr>
      <w:tr w:rsidR="00DD2E4B" w:rsidRPr="009F4207" w14:paraId="28EA9D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52835E5" w14:textId="77777777" w:rsidR="00DD2E4B" w:rsidRPr="009F4207" w:rsidRDefault="00DD2E4B">
            <w:pPr>
              <w:rPr>
                <w:b/>
              </w:rPr>
            </w:pPr>
            <w:r w:rsidRPr="009F4207">
              <w:rPr>
                <w:b/>
              </w:rPr>
              <w:lastRenderedPageBreak/>
              <w:t>Fee</w:t>
            </w:r>
          </w:p>
          <w:p w14:paraId="52A88AD3" w14:textId="77777777" w:rsidR="00DD2E4B" w:rsidRPr="009F4207" w:rsidRDefault="00DD2E4B">
            <w:r w:rsidRPr="009F4207">
              <w:t>12268</w:t>
            </w:r>
          </w:p>
        </w:tc>
        <w:tc>
          <w:tcPr>
            <w:tcW w:w="0" w:type="auto"/>
            <w:tcMar>
              <w:top w:w="0" w:type="dxa"/>
              <w:left w:w="0" w:type="dxa"/>
              <w:bottom w:w="0" w:type="dxa"/>
              <w:right w:w="0" w:type="dxa"/>
            </w:tcMar>
            <w:vAlign w:val="bottom"/>
          </w:tcPr>
          <w:p w14:paraId="26E2AB6D" w14:textId="77777777" w:rsidR="00DD2E4B" w:rsidRPr="009F4207" w:rsidRDefault="00DD2E4B">
            <w:pPr>
              <w:spacing w:after="200"/>
              <w:rPr>
                <w:sz w:val="20"/>
                <w:szCs w:val="20"/>
              </w:rPr>
            </w:pPr>
            <w:r w:rsidRPr="009F4207">
              <w:rPr>
                <w:sz w:val="20"/>
                <w:szCs w:val="20"/>
              </w:rPr>
              <w:t>Multiple sleep latency test for the assessment of unexplained hypersomnolence for a patient less than 12 years of age, if:</w:t>
            </w:r>
          </w:p>
          <w:p w14:paraId="60D74837" w14:textId="77777777" w:rsidR="00DD2E4B" w:rsidRPr="009F4207" w:rsidRDefault="00DD2E4B">
            <w:pPr>
              <w:spacing w:before="200" w:after="200"/>
              <w:rPr>
                <w:sz w:val="20"/>
                <w:szCs w:val="20"/>
              </w:rPr>
            </w:pPr>
            <w:r w:rsidRPr="009F4207">
              <w:rPr>
                <w:sz w:val="20"/>
                <w:szCs w:val="20"/>
              </w:rPr>
              <w:t>(a) a qualified paediatric sleep medicine practitioner determines that testing is necessary to confirm the diagnosis of a central disorder of hypersomnolence or to determine whether the eligibility criteria under the pharmaceutical benefits scheme for drugs relevant to treat that condition are met; and</w:t>
            </w:r>
          </w:p>
          <w:p w14:paraId="3DFA5B18" w14:textId="77777777" w:rsidR="00DD2E4B" w:rsidRPr="009F4207" w:rsidRDefault="00DD2E4B">
            <w:pPr>
              <w:spacing w:before="200" w:after="200"/>
              <w:rPr>
                <w:sz w:val="20"/>
                <w:szCs w:val="20"/>
              </w:rPr>
            </w:pPr>
            <w:r w:rsidRPr="009F4207">
              <w:rPr>
                <w:sz w:val="20"/>
                <w:szCs w:val="20"/>
              </w:rPr>
              <w:t>(b) an overnight diagnostic assessment of sleep is performed for at least 8 hours, with continuous monitoring of oxygen saturation and breathing using a multi</w:t>
            </w:r>
            <w:r w:rsidRPr="009F4207">
              <w:rPr>
                <w:sz w:val="20"/>
                <w:szCs w:val="20"/>
              </w:rPr>
              <w:noBreakHyphen/>
              <w:t>channel polygraph, and recordings of the following, in accordance with current professional guidelines:</w:t>
            </w:r>
          </w:p>
          <w:p w14:paraId="48857DE3"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443B42F5"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continuous EMG;</w:t>
            </w:r>
          </w:p>
          <w:p w14:paraId="30849483" w14:textId="77777777" w:rsidR="00DD2E4B" w:rsidRPr="009F4207" w:rsidRDefault="00DD2E4B">
            <w:pPr>
              <w:pBdr>
                <w:left w:val="none" w:sz="0" w:space="22" w:color="auto"/>
              </w:pBdr>
              <w:spacing w:before="200" w:after="200"/>
              <w:ind w:left="450"/>
              <w:rPr>
                <w:sz w:val="20"/>
                <w:szCs w:val="20"/>
              </w:rPr>
            </w:pPr>
            <w:r w:rsidRPr="009F4207">
              <w:rPr>
                <w:sz w:val="20"/>
                <w:szCs w:val="20"/>
              </w:rPr>
              <w:t>(iii) ECG;</w:t>
            </w:r>
          </w:p>
          <w:p w14:paraId="69422175" w14:textId="77777777" w:rsidR="00DD2E4B" w:rsidRPr="009F4207" w:rsidRDefault="00DD2E4B">
            <w:pPr>
              <w:pBdr>
                <w:left w:val="none" w:sz="0" w:space="22" w:color="auto"/>
              </w:pBdr>
              <w:spacing w:before="200" w:after="200"/>
              <w:ind w:left="450"/>
              <w:rPr>
                <w:sz w:val="20"/>
                <w:szCs w:val="20"/>
              </w:rPr>
            </w:pPr>
            <w:r w:rsidRPr="009F4207">
              <w:rPr>
                <w:sz w:val="20"/>
                <w:szCs w:val="20"/>
              </w:rPr>
              <w:t>(iv) EEG (with a minimum of 4 EEG leads or, in selected investigations, a minimum of 6 EEG leads);</w:t>
            </w:r>
          </w:p>
          <w:p w14:paraId="290A645D" w14:textId="77777777" w:rsidR="00DD2E4B" w:rsidRPr="009F4207" w:rsidRDefault="00DD2E4B">
            <w:pPr>
              <w:pBdr>
                <w:left w:val="none" w:sz="0" w:space="22" w:color="auto"/>
              </w:pBdr>
              <w:spacing w:before="200" w:after="200"/>
              <w:ind w:left="450"/>
              <w:rPr>
                <w:sz w:val="20"/>
                <w:szCs w:val="20"/>
              </w:rPr>
            </w:pPr>
            <w:r w:rsidRPr="009F4207">
              <w:rPr>
                <w:sz w:val="20"/>
                <w:szCs w:val="20"/>
              </w:rPr>
              <w:t>(v) EOG;</w:t>
            </w:r>
          </w:p>
          <w:p w14:paraId="0EB91BFB" w14:textId="77777777" w:rsidR="00DD2E4B" w:rsidRPr="009F4207" w:rsidRDefault="00DD2E4B">
            <w:pPr>
              <w:pBdr>
                <w:left w:val="none" w:sz="0" w:space="22" w:color="auto"/>
              </w:pBdr>
              <w:spacing w:before="200" w:after="200"/>
              <w:ind w:left="450"/>
              <w:rPr>
                <w:sz w:val="20"/>
                <w:szCs w:val="20"/>
              </w:rPr>
            </w:pPr>
            <w:r w:rsidRPr="009F4207">
              <w:rPr>
                <w:sz w:val="20"/>
                <w:szCs w:val="20"/>
              </w:rPr>
              <w:t>(vi) oxygen saturation;</w:t>
            </w:r>
          </w:p>
          <w:p w14:paraId="6E7317A4" w14:textId="77777777" w:rsidR="00DD2E4B" w:rsidRPr="009F4207" w:rsidRDefault="00DD2E4B">
            <w:pPr>
              <w:pBdr>
                <w:left w:val="none" w:sz="0" w:space="22" w:color="auto"/>
              </w:pBdr>
              <w:spacing w:before="200" w:after="200"/>
              <w:ind w:left="450"/>
              <w:rPr>
                <w:sz w:val="20"/>
                <w:szCs w:val="20"/>
              </w:rPr>
            </w:pPr>
            <w:r w:rsidRPr="009F4207">
              <w:rPr>
                <w:sz w:val="20"/>
                <w:szCs w:val="20"/>
              </w:rPr>
              <w:t>(vii) respiratory movement of rib and abdomen (whether movement of rib is recorded separately from, or together with, movement of abdomen);</w:t>
            </w:r>
          </w:p>
          <w:p w14:paraId="505ED5E7" w14:textId="77777777" w:rsidR="00DD2E4B" w:rsidRPr="009F4207" w:rsidRDefault="00DD2E4B">
            <w:pPr>
              <w:pBdr>
                <w:left w:val="none" w:sz="0" w:space="22" w:color="auto"/>
              </w:pBdr>
              <w:spacing w:before="200" w:after="200"/>
              <w:ind w:left="450"/>
              <w:rPr>
                <w:sz w:val="20"/>
                <w:szCs w:val="20"/>
              </w:rPr>
            </w:pPr>
            <w:r w:rsidRPr="009F4207">
              <w:rPr>
                <w:sz w:val="20"/>
                <w:szCs w:val="20"/>
              </w:rPr>
              <w:t>(viii) measurement of carbon dioxide (either end</w:t>
            </w:r>
            <w:r w:rsidRPr="009F4207">
              <w:rPr>
                <w:sz w:val="20"/>
                <w:szCs w:val="20"/>
              </w:rPr>
              <w:noBreakHyphen/>
              <w:t>tidal or transcutaneous); and</w:t>
            </w:r>
          </w:p>
          <w:p w14:paraId="6140EB56" w14:textId="77777777" w:rsidR="00DD2E4B" w:rsidRPr="009F4207" w:rsidRDefault="00DD2E4B">
            <w:pPr>
              <w:spacing w:before="200" w:after="200"/>
              <w:rPr>
                <w:sz w:val="20"/>
                <w:szCs w:val="20"/>
              </w:rPr>
            </w:pPr>
            <w:r w:rsidRPr="009F4207">
              <w:rPr>
                <w:sz w:val="20"/>
                <w:szCs w:val="20"/>
              </w:rPr>
              <w:t>(c) immediately following the overnight investigation, a daytime investigation is performed  where at least 4 nap periods are conducted, during which there is continuous recording of EEG, EMG, EOG and ECG; and</w:t>
            </w:r>
          </w:p>
          <w:p w14:paraId="12913C14" w14:textId="77777777" w:rsidR="00DD2E4B" w:rsidRPr="009F4207" w:rsidRDefault="00DD2E4B">
            <w:pPr>
              <w:spacing w:before="200" w:after="200"/>
              <w:rPr>
                <w:sz w:val="20"/>
                <w:szCs w:val="20"/>
              </w:rPr>
            </w:pPr>
            <w:r w:rsidRPr="009F4207">
              <w:rPr>
                <w:sz w:val="20"/>
                <w:szCs w:val="20"/>
              </w:rPr>
              <w:t>(d) a sleep technician is in continuous attendance under the supervision of a qualified paediatric sleep medicine practitioner; and</w:t>
            </w:r>
          </w:p>
          <w:p w14:paraId="68BA8C14" w14:textId="77777777" w:rsidR="00DD2E4B" w:rsidRPr="009F4207" w:rsidRDefault="00DD2E4B">
            <w:pPr>
              <w:spacing w:before="200" w:after="200"/>
              <w:rPr>
                <w:sz w:val="20"/>
                <w:szCs w:val="20"/>
              </w:rPr>
            </w:pPr>
            <w:r w:rsidRPr="009F4207">
              <w:rPr>
                <w:sz w:val="20"/>
                <w:szCs w:val="20"/>
              </w:rPr>
              <w:t>(e) </w:t>
            </w:r>
            <w:proofErr w:type="spellStart"/>
            <w:r w:rsidRPr="009F4207">
              <w:rPr>
                <w:sz w:val="20"/>
                <w:szCs w:val="20"/>
              </w:rPr>
              <w:t>polygraphic</w:t>
            </w:r>
            <w:proofErr w:type="spellEnd"/>
            <w:r w:rsidRPr="009F4207">
              <w:rPr>
                <w:sz w:val="20"/>
                <w:szCs w:val="20"/>
              </w:rPr>
              <w:t xml:space="preserve"> records are:</w:t>
            </w:r>
          </w:p>
          <w:p w14:paraId="579CB9AD"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arousals, respiratory events, cardiac abnormalities and limb movements) with manual scoring, or manual correction of computerised scoring in epochs of not more than 1 minute; and</w:t>
            </w:r>
          </w:p>
          <w:p w14:paraId="328BF698"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3E7FE967" w14:textId="77777777" w:rsidR="00DD2E4B" w:rsidRPr="009F4207" w:rsidRDefault="00DD2E4B">
            <w:pPr>
              <w:spacing w:before="200" w:after="200"/>
              <w:rPr>
                <w:sz w:val="20"/>
                <w:szCs w:val="20"/>
              </w:rPr>
            </w:pPr>
            <w:r w:rsidRPr="009F4207">
              <w:rPr>
                <w:sz w:val="20"/>
                <w:szCs w:val="20"/>
              </w:rPr>
              <w:t xml:space="preserve">(f) interpretation and preparation of a permanent report is provided by a qualified paediatric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4C29F97F" w14:textId="77777777" w:rsidR="00DD2E4B" w:rsidRPr="009F4207" w:rsidRDefault="00DD2E4B">
            <w:pPr>
              <w:spacing w:before="200" w:after="200"/>
              <w:rPr>
                <w:sz w:val="20"/>
                <w:szCs w:val="20"/>
              </w:rPr>
            </w:pPr>
            <w:r w:rsidRPr="009F4207">
              <w:rPr>
                <w:sz w:val="20"/>
                <w:szCs w:val="20"/>
              </w:rPr>
              <w:t>(g) the diagnostic assessment is not provided to the patient on the same occasion that a service described in item 11003, 12210, 12215 or 12272 is provided to the patient</w:t>
            </w:r>
          </w:p>
          <w:p w14:paraId="01555841" w14:textId="77777777" w:rsidR="00DD2E4B" w:rsidRPr="009F4207" w:rsidRDefault="00DD2E4B">
            <w:pPr>
              <w:spacing w:before="200" w:after="200"/>
              <w:rPr>
                <w:sz w:val="20"/>
                <w:szCs w:val="20"/>
              </w:rPr>
            </w:pPr>
            <w:r w:rsidRPr="009F4207">
              <w:rPr>
                <w:sz w:val="20"/>
                <w:szCs w:val="20"/>
              </w:rPr>
              <w:t>Applicable only once in a 12 month period</w:t>
            </w:r>
          </w:p>
          <w:p w14:paraId="4227644B" w14:textId="77777777" w:rsidR="00DD2E4B" w:rsidRPr="009F4207" w:rsidRDefault="00DD2E4B">
            <w:r w:rsidRPr="009F4207">
              <w:t>(See para DN.1.23 of explanatory notes to this Category)</w:t>
            </w:r>
          </w:p>
          <w:p w14:paraId="7C3F714D" w14:textId="77777777" w:rsidR="00DD2E4B" w:rsidRPr="009F4207" w:rsidRDefault="00DD2E4B">
            <w:pPr>
              <w:tabs>
                <w:tab w:val="left" w:pos="1701"/>
              </w:tabs>
            </w:pPr>
            <w:r w:rsidRPr="009F4207">
              <w:rPr>
                <w:b/>
                <w:sz w:val="20"/>
              </w:rPr>
              <w:t xml:space="preserve">Fee: </w:t>
            </w:r>
            <w:r w:rsidRPr="009F4207">
              <w:t>$1,125.40</w:t>
            </w:r>
            <w:r w:rsidRPr="009F4207">
              <w:tab/>
            </w:r>
            <w:r w:rsidRPr="009F4207">
              <w:rPr>
                <w:b/>
                <w:sz w:val="20"/>
              </w:rPr>
              <w:t xml:space="preserve">Benefit: </w:t>
            </w:r>
            <w:r w:rsidRPr="009F4207">
              <w:t>75% = $844.05    85% = $1032.20</w:t>
            </w:r>
          </w:p>
        </w:tc>
      </w:tr>
      <w:tr w:rsidR="00DD2E4B" w:rsidRPr="009F4207" w14:paraId="3745E3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BA5006F" w14:textId="77777777" w:rsidR="00DD2E4B" w:rsidRPr="009F4207" w:rsidRDefault="00DD2E4B">
            <w:pPr>
              <w:rPr>
                <w:b/>
              </w:rPr>
            </w:pPr>
            <w:r w:rsidRPr="009F4207">
              <w:rPr>
                <w:b/>
              </w:rPr>
              <w:lastRenderedPageBreak/>
              <w:t>Fee</w:t>
            </w:r>
          </w:p>
          <w:p w14:paraId="140E8CE0" w14:textId="77777777" w:rsidR="00DD2E4B" w:rsidRPr="009F4207" w:rsidRDefault="00DD2E4B">
            <w:r w:rsidRPr="009F4207">
              <w:t>12272</w:t>
            </w:r>
          </w:p>
        </w:tc>
        <w:tc>
          <w:tcPr>
            <w:tcW w:w="0" w:type="auto"/>
            <w:tcMar>
              <w:top w:w="0" w:type="dxa"/>
              <w:left w:w="0" w:type="dxa"/>
              <w:bottom w:w="0" w:type="dxa"/>
              <w:right w:w="0" w:type="dxa"/>
            </w:tcMar>
            <w:vAlign w:val="bottom"/>
          </w:tcPr>
          <w:p w14:paraId="0D3F2C18" w14:textId="77777777" w:rsidR="00DD2E4B" w:rsidRPr="009F4207" w:rsidRDefault="00DD2E4B">
            <w:pPr>
              <w:spacing w:after="200"/>
              <w:rPr>
                <w:sz w:val="20"/>
                <w:szCs w:val="20"/>
              </w:rPr>
            </w:pPr>
            <w:r w:rsidRPr="009F4207">
              <w:rPr>
                <w:sz w:val="20"/>
                <w:szCs w:val="20"/>
              </w:rPr>
              <w:t>Maintenance of wakefulness test for the assessment of the ability to maintain wakefulness for a patient less than 12 years of age, if:</w:t>
            </w:r>
          </w:p>
          <w:p w14:paraId="4B8B4978" w14:textId="77777777" w:rsidR="00DD2E4B" w:rsidRPr="009F4207" w:rsidRDefault="00DD2E4B">
            <w:pPr>
              <w:spacing w:before="200" w:after="200"/>
              <w:rPr>
                <w:sz w:val="20"/>
                <w:szCs w:val="20"/>
              </w:rPr>
            </w:pPr>
            <w:r w:rsidRPr="009F4207">
              <w:rPr>
                <w:sz w:val="20"/>
                <w:szCs w:val="20"/>
              </w:rPr>
              <w:t>(a) a qualified paediatric sleep medicine practitioner determines that testing to objectively confirm the ability to maintain wakefulness is necessary; and</w:t>
            </w:r>
          </w:p>
          <w:p w14:paraId="398E55A3" w14:textId="77777777" w:rsidR="00DD2E4B" w:rsidRPr="009F4207" w:rsidRDefault="00DD2E4B">
            <w:pPr>
              <w:spacing w:before="200" w:after="200"/>
              <w:rPr>
                <w:sz w:val="20"/>
                <w:szCs w:val="20"/>
              </w:rPr>
            </w:pPr>
            <w:r w:rsidRPr="009F4207">
              <w:rPr>
                <w:sz w:val="20"/>
                <w:szCs w:val="20"/>
              </w:rPr>
              <w:t>(b) an overnight diagnostic assessment of sleep is performed for at least 8 hours, with continuous monitoring of oxygen saturation and breathing using a multi</w:t>
            </w:r>
            <w:r w:rsidRPr="009F4207">
              <w:rPr>
                <w:sz w:val="20"/>
                <w:szCs w:val="20"/>
              </w:rPr>
              <w:noBreakHyphen/>
              <w:t>channel polygraph, and recordings of the following, in accordance with current professional guidelines:</w:t>
            </w:r>
          </w:p>
          <w:p w14:paraId="24782E46"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airflow;</w:t>
            </w:r>
          </w:p>
          <w:p w14:paraId="31940806" w14:textId="77777777" w:rsidR="00DD2E4B" w:rsidRPr="009F4207" w:rsidRDefault="00DD2E4B">
            <w:pPr>
              <w:pBdr>
                <w:left w:val="none" w:sz="0" w:space="22" w:color="auto"/>
              </w:pBdr>
              <w:spacing w:before="200" w:after="200"/>
              <w:ind w:left="450"/>
              <w:rPr>
                <w:sz w:val="20"/>
                <w:szCs w:val="20"/>
              </w:rPr>
            </w:pPr>
            <w:r w:rsidRPr="009F4207">
              <w:rPr>
                <w:sz w:val="20"/>
                <w:szCs w:val="20"/>
              </w:rPr>
              <w:t>(ii) continuous EMG;</w:t>
            </w:r>
          </w:p>
          <w:p w14:paraId="1704AACB"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(iii) ECG;</w:t>
            </w:r>
          </w:p>
          <w:p w14:paraId="2918F4B4" w14:textId="77777777" w:rsidR="00DD2E4B" w:rsidRPr="009F4207" w:rsidRDefault="00DD2E4B">
            <w:pPr>
              <w:pBdr>
                <w:left w:val="none" w:sz="0" w:space="22" w:color="auto"/>
              </w:pBdr>
              <w:spacing w:before="200" w:after="200"/>
              <w:ind w:left="450"/>
              <w:rPr>
                <w:sz w:val="20"/>
                <w:szCs w:val="20"/>
              </w:rPr>
            </w:pPr>
            <w:r w:rsidRPr="009F4207">
              <w:rPr>
                <w:sz w:val="20"/>
                <w:szCs w:val="20"/>
              </w:rPr>
              <w:t>(iv) EEG (with a minimum of 4 EEG leads or, in selected investigations, a minimum of 6 EEG leads);</w:t>
            </w:r>
          </w:p>
          <w:p w14:paraId="3D7077C1" w14:textId="77777777" w:rsidR="00DD2E4B" w:rsidRPr="009F4207" w:rsidRDefault="00DD2E4B">
            <w:pPr>
              <w:pBdr>
                <w:left w:val="none" w:sz="0" w:space="22" w:color="auto"/>
              </w:pBdr>
              <w:spacing w:before="200" w:after="200"/>
              <w:ind w:left="450"/>
              <w:rPr>
                <w:sz w:val="20"/>
                <w:szCs w:val="20"/>
              </w:rPr>
            </w:pPr>
            <w:r w:rsidRPr="009F4207">
              <w:rPr>
                <w:sz w:val="20"/>
                <w:szCs w:val="20"/>
              </w:rPr>
              <w:t>(v) EOG;</w:t>
            </w:r>
          </w:p>
          <w:p w14:paraId="1EAF0334" w14:textId="77777777" w:rsidR="00DD2E4B" w:rsidRPr="009F4207" w:rsidRDefault="00DD2E4B">
            <w:pPr>
              <w:pBdr>
                <w:left w:val="none" w:sz="0" w:space="22" w:color="auto"/>
              </w:pBdr>
              <w:spacing w:before="200" w:after="200"/>
              <w:ind w:left="450"/>
              <w:rPr>
                <w:sz w:val="20"/>
                <w:szCs w:val="20"/>
              </w:rPr>
            </w:pPr>
            <w:r w:rsidRPr="009F4207">
              <w:rPr>
                <w:sz w:val="20"/>
                <w:szCs w:val="20"/>
              </w:rPr>
              <w:t>(vi) oxygen saturation;</w:t>
            </w:r>
          </w:p>
          <w:p w14:paraId="3B1A9E6F" w14:textId="77777777" w:rsidR="00DD2E4B" w:rsidRPr="009F4207" w:rsidRDefault="00DD2E4B">
            <w:pPr>
              <w:pBdr>
                <w:left w:val="none" w:sz="0" w:space="22" w:color="auto"/>
              </w:pBdr>
              <w:spacing w:before="200" w:after="200"/>
              <w:ind w:left="450"/>
              <w:rPr>
                <w:sz w:val="20"/>
                <w:szCs w:val="20"/>
              </w:rPr>
            </w:pPr>
            <w:r w:rsidRPr="009F4207">
              <w:rPr>
                <w:sz w:val="20"/>
                <w:szCs w:val="20"/>
              </w:rPr>
              <w:t>(vii) respiratory movement of rib and abdomen (whether movement of rib is recorded separately from, or together with, movement of abdomen);</w:t>
            </w:r>
          </w:p>
          <w:p w14:paraId="073CD92D" w14:textId="77777777" w:rsidR="00DD2E4B" w:rsidRPr="009F4207" w:rsidRDefault="00DD2E4B">
            <w:pPr>
              <w:pBdr>
                <w:left w:val="none" w:sz="0" w:space="22" w:color="auto"/>
              </w:pBdr>
              <w:spacing w:before="200" w:after="200"/>
              <w:ind w:left="450"/>
              <w:rPr>
                <w:sz w:val="20"/>
                <w:szCs w:val="20"/>
              </w:rPr>
            </w:pPr>
            <w:r w:rsidRPr="009F4207">
              <w:rPr>
                <w:sz w:val="20"/>
                <w:szCs w:val="20"/>
              </w:rPr>
              <w:t>(viii) measurement of carbon dioxide (either end</w:t>
            </w:r>
            <w:r w:rsidRPr="009F4207">
              <w:rPr>
                <w:sz w:val="20"/>
                <w:szCs w:val="20"/>
              </w:rPr>
              <w:noBreakHyphen/>
              <w:t>tidal or transcutaneous); and</w:t>
            </w:r>
          </w:p>
          <w:p w14:paraId="44644673" w14:textId="77777777" w:rsidR="00DD2E4B" w:rsidRPr="009F4207" w:rsidRDefault="00DD2E4B">
            <w:pPr>
              <w:spacing w:before="200" w:after="200"/>
              <w:rPr>
                <w:sz w:val="20"/>
                <w:szCs w:val="20"/>
              </w:rPr>
            </w:pPr>
            <w:r w:rsidRPr="009F4207">
              <w:rPr>
                <w:sz w:val="20"/>
                <w:szCs w:val="20"/>
              </w:rPr>
              <w:t>(c) immediately following the overnight investigation, a daytime investigation is performed where at least 4 wakefulness trials are conducted, during which there is continuous recording of EEG, EMG, EOG and ECG; and</w:t>
            </w:r>
          </w:p>
          <w:p w14:paraId="55EF7EF8" w14:textId="77777777" w:rsidR="00DD2E4B" w:rsidRPr="009F4207" w:rsidRDefault="00DD2E4B">
            <w:pPr>
              <w:spacing w:before="200" w:after="200"/>
              <w:rPr>
                <w:sz w:val="20"/>
                <w:szCs w:val="20"/>
              </w:rPr>
            </w:pPr>
            <w:r w:rsidRPr="009F4207">
              <w:rPr>
                <w:sz w:val="20"/>
                <w:szCs w:val="20"/>
              </w:rPr>
              <w:t>(d) a sleep technician is in continuous attendance under the supervision of a qualified paediatric sleep medicine practitioner; and</w:t>
            </w:r>
          </w:p>
          <w:p w14:paraId="5FE6DE16" w14:textId="77777777" w:rsidR="00DD2E4B" w:rsidRPr="009F4207" w:rsidRDefault="00DD2E4B">
            <w:pPr>
              <w:spacing w:before="200" w:after="200"/>
              <w:rPr>
                <w:sz w:val="20"/>
                <w:szCs w:val="20"/>
              </w:rPr>
            </w:pPr>
            <w:r w:rsidRPr="009F4207">
              <w:rPr>
                <w:sz w:val="20"/>
                <w:szCs w:val="20"/>
              </w:rPr>
              <w:t xml:space="preserve">(e) </w:t>
            </w:r>
            <w:proofErr w:type="spellStart"/>
            <w:r w:rsidRPr="009F4207">
              <w:rPr>
                <w:sz w:val="20"/>
                <w:szCs w:val="20"/>
              </w:rPr>
              <w:t>polygraphic</w:t>
            </w:r>
            <w:proofErr w:type="spellEnd"/>
            <w:r w:rsidRPr="009F4207">
              <w:rPr>
                <w:sz w:val="20"/>
                <w:szCs w:val="20"/>
              </w:rPr>
              <w:t xml:space="preserve"> records are:</w:t>
            </w:r>
          </w:p>
          <w:p w14:paraId="36E2E4B5" w14:textId="77777777" w:rsidR="00DD2E4B" w:rsidRPr="009F4207" w:rsidRDefault="00DD2E4B">
            <w:pPr>
              <w:pBdr>
                <w:left w:val="none" w:sz="0" w:space="22" w:color="auto"/>
              </w:pBdr>
              <w:spacing w:before="200" w:after="200"/>
              <w:ind w:left="450"/>
              <w:rPr>
                <w:sz w:val="20"/>
                <w:szCs w:val="20"/>
              </w:rPr>
            </w:pPr>
            <w:r w:rsidRPr="009F4207">
              <w:rPr>
                <w:sz w:val="20"/>
                <w:szCs w:val="20"/>
              </w:rPr>
              <w:t>(</w:t>
            </w:r>
            <w:proofErr w:type="spellStart"/>
            <w:r w:rsidRPr="009F4207">
              <w:rPr>
                <w:sz w:val="20"/>
                <w:szCs w:val="20"/>
              </w:rPr>
              <w:t>i</w:t>
            </w:r>
            <w:proofErr w:type="spellEnd"/>
            <w:r w:rsidRPr="009F4207">
              <w:rPr>
                <w:sz w:val="20"/>
                <w:szCs w:val="20"/>
              </w:rPr>
              <w:t>) analysed (for assessment of sleep stage, arousals, respiratory events, cardiac abnormalities and limb movements) with manual scoring, or manual correction of computerised scoring in epochs of not more than 1 minute; and</w:t>
            </w:r>
          </w:p>
          <w:p w14:paraId="396CD11E" w14:textId="77777777" w:rsidR="00DD2E4B" w:rsidRPr="009F4207" w:rsidRDefault="00DD2E4B">
            <w:pPr>
              <w:pBdr>
                <w:left w:val="none" w:sz="0" w:space="22" w:color="auto"/>
              </w:pBdr>
              <w:spacing w:before="200" w:after="200"/>
              <w:ind w:left="450"/>
              <w:rPr>
                <w:sz w:val="20"/>
                <w:szCs w:val="20"/>
              </w:rPr>
            </w:pPr>
            <w:r w:rsidRPr="009F4207">
              <w:rPr>
                <w:sz w:val="20"/>
                <w:szCs w:val="20"/>
              </w:rPr>
              <w:t>(ii) stored for interpretation and preparation of a report; and</w:t>
            </w:r>
          </w:p>
          <w:p w14:paraId="1E9F2BD1" w14:textId="77777777" w:rsidR="00DD2E4B" w:rsidRPr="009F4207" w:rsidRDefault="00DD2E4B">
            <w:pPr>
              <w:spacing w:before="200" w:after="200"/>
              <w:rPr>
                <w:sz w:val="20"/>
                <w:szCs w:val="20"/>
              </w:rPr>
            </w:pPr>
            <w:r w:rsidRPr="009F4207">
              <w:rPr>
                <w:sz w:val="20"/>
                <w:szCs w:val="20"/>
              </w:rPr>
              <w:t xml:space="preserve">(f) interpretation and preparation of a permanent report is provided by a qualified paediatric sleep medicine practitioner with personal direct review of raw data from the original recording of </w:t>
            </w:r>
            <w:proofErr w:type="spellStart"/>
            <w:r w:rsidRPr="009F4207">
              <w:rPr>
                <w:sz w:val="20"/>
                <w:szCs w:val="20"/>
              </w:rPr>
              <w:t>polygraphic</w:t>
            </w:r>
            <w:proofErr w:type="spellEnd"/>
            <w:r w:rsidRPr="009F4207">
              <w:rPr>
                <w:sz w:val="20"/>
                <w:szCs w:val="20"/>
              </w:rPr>
              <w:t xml:space="preserve"> data from the patient; and</w:t>
            </w:r>
          </w:p>
          <w:p w14:paraId="5B60A214" w14:textId="77777777" w:rsidR="00DD2E4B" w:rsidRPr="009F4207" w:rsidRDefault="00DD2E4B">
            <w:pPr>
              <w:spacing w:before="200" w:after="200"/>
              <w:rPr>
                <w:sz w:val="20"/>
                <w:szCs w:val="20"/>
              </w:rPr>
            </w:pPr>
            <w:r w:rsidRPr="009F4207">
              <w:rPr>
                <w:sz w:val="20"/>
                <w:szCs w:val="20"/>
              </w:rPr>
              <w:t>(g) the diagnostic assessment is not provided to the patient on the same occasion that a service described in item 11003, 12210, 12215 or 12268 is provided to the patient</w:t>
            </w:r>
          </w:p>
          <w:p w14:paraId="2536B91A" w14:textId="77777777" w:rsidR="00DD2E4B" w:rsidRPr="009F4207" w:rsidRDefault="00DD2E4B">
            <w:pPr>
              <w:spacing w:before="200" w:after="200"/>
              <w:rPr>
                <w:sz w:val="20"/>
                <w:szCs w:val="20"/>
              </w:rPr>
            </w:pPr>
            <w:r w:rsidRPr="009F4207">
              <w:rPr>
                <w:sz w:val="20"/>
                <w:szCs w:val="20"/>
              </w:rPr>
              <w:t>Applicable only once in a 12 month period</w:t>
            </w:r>
          </w:p>
          <w:p w14:paraId="3F67DA22" w14:textId="77777777" w:rsidR="00DD2E4B" w:rsidRPr="009F4207" w:rsidRDefault="00DD2E4B">
            <w:r w:rsidRPr="009F4207">
              <w:t>(See para DN.1.23 of explanatory notes to this Category)</w:t>
            </w:r>
          </w:p>
          <w:p w14:paraId="0E283354" w14:textId="77777777" w:rsidR="00DD2E4B" w:rsidRPr="009F4207" w:rsidRDefault="00DD2E4B">
            <w:pPr>
              <w:tabs>
                <w:tab w:val="left" w:pos="1701"/>
              </w:tabs>
            </w:pPr>
            <w:r w:rsidRPr="009F4207">
              <w:rPr>
                <w:b/>
                <w:sz w:val="20"/>
              </w:rPr>
              <w:t xml:space="preserve">Fee: </w:t>
            </w:r>
            <w:r w:rsidRPr="009F4207">
              <w:t>$1,125.40</w:t>
            </w:r>
            <w:r w:rsidRPr="009F4207">
              <w:tab/>
            </w:r>
            <w:r w:rsidRPr="009F4207">
              <w:rPr>
                <w:b/>
                <w:sz w:val="20"/>
              </w:rPr>
              <w:t xml:space="preserve">Benefit: </w:t>
            </w:r>
            <w:r w:rsidRPr="009F4207">
              <w:t>75% = $844.05    85% = $1032.20</w:t>
            </w:r>
          </w:p>
        </w:tc>
      </w:tr>
      <w:tr w:rsidR="00DD2E4B" w:rsidRPr="009F4207" w14:paraId="7A9B4B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F2FB244" w14:textId="77777777" w:rsidR="00DD2E4B" w:rsidRPr="009F4207" w:rsidRDefault="00DD2E4B">
            <w:pPr>
              <w:rPr>
                <w:b/>
              </w:rPr>
            </w:pPr>
            <w:r w:rsidRPr="009F4207">
              <w:rPr>
                <w:b/>
              </w:rPr>
              <w:lastRenderedPageBreak/>
              <w:t>Fee</w:t>
            </w:r>
          </w:p>
          <w:p w14:paraId="33D68184" w14:textId="77777777" w:rsidR="00DD2E4B" w:rsidRPr="009F4207" w:rsidRDefault="00DD2E4B">
            <w:r w:rsidRPr="009F4207">
              <w:t>12306</w:t>
            </w:r>
          </w:p>
        </w:tc>
        <w:tc>
          <w:tcPr>
            <w:tcW w:w="0" w:type="auto"/>
            <w:tcMar>
              <w:top w:w="0" w:type="dxa"/>
              <w:left w:w="0" w:type="dxa"/>
              <w:bottom w:w="0" w:type="dxa"/>
              <w:right w:w="0" w:type="dxa"/>
            </w:tcMar>
            <w:vAlign w:val="bottom"/>
          </w:tcPr>
          <w:p w14:paraId="4733823D" w14:textId="77777777" w:rsidR="00DD2E4B" w:rsidRPr="009F4207" w:rsidRDefault="00DD2E4B">
            <w:pPr>
              <w:spacing w:after="200"/>
              <w:rPr>
                <w:sz w:val="20"/>
                <w:szCs w:val="20"/>
              </w:rPr>
            </w:pPr>
            <w:r w:rsidRPr="009F4207">
              <w:rPr>
                <w:sz w:val="20"/>
                <w:szCs w:val="20"/>
              </w:rPr>
              <w:t>Bone densitometry, using dual energy X</w:t>
            </w:r>
            <w:r w:rsidRPr="009F4207">
              <w:rPr>
                <w:sz w:val="20"/>
                <w:szCs w:val="20"/>
              </w:rPr>
              <w:noBreakHyphen/>
              <w:t>ray absorptiometry, involving the measurement of 2 or more sites (including interpretation and reporting), for:</w:t>
            </w:r>
          </w:p>
          <w:p w14:paraId="1E183D79" w14:textId="77777777" w:rsidR="00DD2E4B" w:rsidRPr="009F4207" w:rsidRDefault="00DD2E4B">
            <w:pPr>
              <w:spacing w:before="200" w:after="200"/>
              <w:rPr>
                <w:sz w:val="20"/>
                <w:szCs w:val="20"/>
              </w:rPr>
            </w:pPr>
            <w:r w:rsidRPr="009F4207">
              <w:rPr>
                <w:sz w:val="20"/>
                <w:szCs w:val="20"/>
              </w:rPr>
              <w:t>(a) confirmation of a presumptive diagnosis of low bone mineral density made on the basis of one or more fractures occurring after minimal trauma; or</w:t>
            </w:r>
          </w:p>
          <w:p w14:paraId="22FB003C" w14:textId="77777777" w:rsidR="00DD2E4B" w:rsidRPr="009F4207" w:rsidRDefault="00DD2E4B">
            <w:pPr>
              <w:spacing w:before="200" w:after="200"/>
              <w:rPr>
                <w:sz w:val="20"/>
                <w:szCs w:val="20"/>
              </w:rPr>
            </w:pPr>
            <w:r w:rsidRPr="009F4207">
              <w:rPr>
                <w:sz w:val="20"/>
                <w:szCs w:val="20"/>
              </w:rPr>
              <w:t>(b) monitoring of low bone mineral density proven by bone densitometry at least 12 months previously;</w:t>
            </w:r>
          </w:p>
          <w:p w14:paraId="1244B6E5" w14:textId="77777777" w:rsidR="00DD2E4B" w:rsidRPr="009F4207" w:rsidRDefault="00DD2E4B">
            <w:pPr>
              <w:spacing w:before="200" w:after="200"/>
              <w:rPr>
                <w:sz w:val="20"/>
                <w:szCs w:val="20"/>
              </w:rPr>
            </w:pPr>
            <w:r w:rsidRPr="009F4207">
              <w:rPr>
                <w:sz w:val="20"/>
                <w:szCs w:val="20"/>
              </w:rPr>
              <w:t>other than a service associated with a service to which item 12312, 12315 or 12321 applies</w:t>
            </w:r>
          </w:p>
          <w:p w14:paraId="71293266" w14:textId="77777777" w:rsidR="00DD2E4B" w:rsidRPr="009F4207" w:rsidRDefault="00DD2E4B">
            <w:pPr>
              <w:spacing w:before="200" w:after="200"/>
              <w:rPr>
                <w:sz w:val="20"/>
                <w:szCs w:val="20"/>
              </w:rPr>
            </w:pPr>
            <w:r w:rsidRPr="009F4207">
              <w:rPr>
                <w:sz w:val="20"/>
                <w:szCs w:val="20"/>
              </w:rPr>
              <w:t>For any particular patient, once only in a 24 month period</w:t>
            </w:r>
          </w:p>
          <w:p w14:paraId="547F70A2" w14:textId="77777777" w:rsidR="00DD2E4B" w:rsidRPr="009F4207" w:rsidRDefault="00DD2E4B">
            <w:r w:rsidRPr="009F4207">
              <w:t>(See para DN.1.18 of explanatory notes to this Category)</w:t>
            </w:r>
          </w:p>
          <w:p w14:paraId="3810E12D" w14:textId="77777777" w:rsidR="00DD2E4B" w:rsidRPr="009F4207" w:rsidRDefault="00DD2E4B">
            <w:pPr>
              <w:tabs>
                <w:tab w:val="left" w:pos="1701"/>
              </w:tabs>
            </w:pPr>
            <w:r w:rsidRPr="009F4207">
              <w:rPr>
                <w:b/>
                <w:sz w:val="20"/>
              </w:rPr>
              <w:t xml:space="preserve">Fee: </w:t>
            </w:r>
            <w:r w:rsidRPr="009F4207">
              <w:t>$112.15</w:t>
            </w:r>
            <w:r w:rsidRPr="009F4207">
              <w:tab/>
            </w:r>
            <w:r w:rsidRPr="009F4207">
              <w:rPr>
                <w:b/>
                <w:sz w:val="20"/>
              </w:rPr>
              <w:t xml:space="preserve">Benefit: </w:t>
            </w:r>
            <w:r w:rsidRPr="009F4207">
              <w:t>75% = $84.15    85% = $95.35</w:t>
            </w:r>
          </w:p>
        </w:tc>
      </w:tr>
      <w:tr w:rsidR="00DD2E4B" w:rsidRPr="009F4207" w14:paraId="701AFC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AD14CB" w14:textId="77777777" w:rsidR="00DD2E4B" w:rsidRPr="009F4207" w:rsidRDefault="00DD2E4B">
            <w:pPr>
              <w:rPr>
                <w:b/>
              </w:rPr>
            </w:pPr>
            <w:r w:rsidRPr="009F4207">
              <w:rPr>
                <w:b/>
              </w:rPr>
              <w:lastRenderedPageBreak/>
              <w:t>Fee</w:t>
            </w:r>
          </w:p>
          <w:p w14:paraId="350383BE" w14:textId="77777777" w:rsidR="00DD2E4B" w:rsidRPr="009F4207" w:rsidRDefault="00DD2E4B">
            <w:r w:rsidRPr="009F4207">
              <w:t>12312</w:t>
            </w:r>
          </w:p>
        </w:tc>
        <w:tc>
          <w:tcPr>
            <w:tcW w:w="0" w:type="auto"/>
            <w:tcMar>
              <w:top w:w="0" w:type="dxa"/>
              <w:left w:w="0" w:type="dxa"/>
              <w:bottom w:w="0" w:type="dxa"/>
              <w:right w:w="0" w:type="dxa"/>
            </w:tcMar>
            <w:vAlign w:val="bottom"/>
          </w:tcPr>
          <w:p w14:paraId="62E1DB40" w14:textId="77777777" w:rsidR="00DD2E4B" w:rsidRPr="009F4207" w:rsidRDefault="00DD2E4B">
            <w:pPr>
              <w:spacing w:after="200"/>
              <w:rPr>
                <w:sz w:val="20"/>
                <w:szCs w:val="20"/>
              </w:rPr>
            </w:pPr>
            <w:r w:rsidRPr="009F4207">
              <w:rPr>
                <w:sz w:val="20"/>
                <w:szCs w:val="20"/>
              </w:rPr>
              <w:t>Bone densitometry, using dual energy X</w:t>
            </w:r>
            <w:r w:rsidRPr="009F4207">
              <w:rPr>
                <w:sz w:val="20"/>
                <w:szCs w:val="20"/>
              </w:rPr>
              <w:noBreakHyphen/>
              <w:t>ray absorptiometry, involving the measurement of 2 or more sites (including interpretation and reporting) for diagnosis and monitoring of bone loss associated with one or more of the following:</w:t>
            </w:r>
          </w:p>
          <w:p w14:paraId="0DA50E2E" w14:textId="77777777" w:rsidR="00DD2E4B" w:rsidRPr="009F4207" w:rsidRDefault="00DD2E4B">
            <w:pPr>
              <w:spacing w:before="200" w:after="200"/>
              <w:rPr>
                <w:sz w:val="20"/>
                <w:szCs w:val="20"/>
              </w:rPr>
            </w:pPr>
            <w:r w:rsidRPr="009F4207">
              <w:rPr>
                <w:sz w:val="20"/>
                <w:szCs w:val="20"/>
              </w:rPr>
              <w:t>(a) prolonged glucocorticoid therapy;</w:t>
            </w:r>
          </w:p>
          <w:p w14:paraId="101DABB8" w14:textId="77777777" w:rsidR="00DD2E4B" w:rsidRPr="009F4207" w:rsidRDefault="00DD2E4B">
            <w:pPr>
              <w:spacing w:before="200" w:after="200"/>
              <w:rPr>
                <w:sz w:val="20"/>
                <w:szCs w:val="20"/>
              </w:rPr>
            </w:pPr>
            <w:r w:rsidRPr="009F4207">
              <w:rPr>
                <w:sz w:val="20"/>
                <w:szCs w:val="20"/>
              </w:rPr>
              <w:t>(b) any condition associated with excess glucocorticoid secretion;</w:t>
            </w:r>
          </w:p>
          <w:p w14:paraId="5D515D60" w14:textId="77777777" w:rsidR="00DD2E4B" w:rsidRPr="009F4207" w:rsidRDefault="00DD2E4B">
            <w:pPr>
              <w:spacing w:before="200" w:after="200"/>
              <w:rPr>
                <w:sz w:val="20"/>
                <w:szCs w:val="20"/>
              </w:rPr>
            </w:pPr>
            <w:r w:rsidRPr="009F4207">
              <w:rPr>
                <w:sz w:val="20"/>
                <w:szCs w:val="20"/>
              </w:rPr>
              <w:t>(c) male hypogonadism;</w:t>
            </w:r>
          </w:p>
          <w:p w14:paraId="15781A2C" w14:textId="77777777" w:rsidR="00DD2E4B" w:rsidRPr="009F4207" w:rsidRDefault="00DD2E4B">
            <w:pPr>
              <w:spacing w:before="200" w:after="200"/>
              <w:rPr>
                <w:sz w:val="20"/>
                <w:szCs w:val="20"/>
              </w:rPr>
            </w:pPr>
            <w:r w:rsidRPr="009F4207">
              <w:rPr>
                <w:sz w:val="20"/>
                <w:szCs w:val="20"/>
              </w:rPr>
              <w:t>(d) female hypogonadism lasting more than 6 months before the age of 45;</w:t>
            </w:r>
          </w:p>
          <w:p w14:paraId="3B90CBD9" w14:textId="77777777" w:rsidR="00DD2E4B" w:rsidRPr="009F4207" w:rsidRDefault="00DD2E4B">
            <w:pPr>
              <w:spacing w:before="200" w:after="200"/>
              <w:rPr>
                <w:sz w:val="20"/>
                <w:szCs w:val="20"/>
              </w:rPr>
            </w:pPr>
            <w:r w:rsidRPr="009F4207">
              <w:rPr>
                <w:sz w:val="20"/>
                <w:szCs w:val="20"/>
              </w:rPr>
              <w:t>other than a service associated with a service to which item 12306, 12315 or 12321 applies</w:t>
            </w:r>
          </w:p>
          <w:p w14:paraId="3CE910B5" w14:textId="77777777" w:rsidR="00DD2E4B" w:rsidRPr="009F4207" w:rsidRDefault="00DD2E4B">
            <w:pPr>
              <w:spacing w:before="200" w:after="200"/>
              <w:rPr>
                <w:sz w:val="20"/>
                <w:szCs w:val="20"/>
              </w:rPr>
            </w:pPr>
            <w:r w:rsidRPr="009F4207">
              <w:rPr>
                <w:sz w:val="20"/>
                <w:szCs w:val="20"/>
              </w:rPr>
              <w:t>For any particular patient, once only in a 12 month period </w:t>
            </w:r>
          </w:p>
          <w:p w14:paraId="5432D787" w14:textId="77777777" w:rsidR="00DD2E4B" w:rsidRPr="009F4207" w:rsidRDefault="00DD2E4B">
            <w:r w:rsidRPr="009F4207">
              <w:t>(See para DN.1.18 of explanatory notes to this Category)</w:t>
            </w:r>
          </w:p>
          <w:p w14:paraId="3D8345D6" w14:textId="77777777" w:rsidR="00DD2E4B" w:rsidRPr="009F4207" w:rsidRDefault="00DD2E4B">
            <w:pPr>
              <w:tabs>
                <w:tab w:val="left" w:pos="1701"/>
              </w:tabs>
            </w:pPr>
            <w:r w:rsidRPr="009F4207">
              <w:rPr>
                <w:b/>
                <w:sz w:val="20"/>
              </w:rPr>
              <w:t xml:space="preserve">Fee: </w:t>
            </w:r>
            <w:r w:rsidRPr="009F4207">
              <w:t>$112.15</w:t>
            </w:r>
            <w:r w:rsidRPr="009F4207">
              <w:tab/>
            </w:r>
            <w:r w:rsidRPr="009F4207">
              <w:rPr>
                <w:b/>
                <w:sz w:val="20"/>
              </w:rPr>
              <w:t xml:space="preserve">Benefit: </w:t>
            </w:r>
            <w:r w:rsidRPr="009F4207">
              <w:t>75% = $84.15    85% = $95.35</w:t>
            </w:r>
          </w:p>
        </w:tc>
      </w:tr>
      <w:tr w:rsidR="00DD2E4B" w:rsidRPr="009F4207" w14:paraId="14ACB4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643148" w14:textId="77777777" w:rsidR="00DD2E4B" w:rsidRPr="009F4207" w:rsidRDefault="00DD2E4B">
            <w:pPr>
              <w:rPr>
                <w:b/>
              </w:rPr>
            </w:pPr>
            <w:r w:rsidRPr="009F4207">
              <w:rPr>
                <w:b/>
              </w:rPr>
              <w:t>Fee</w:t>
            </w:r>
          </w:p>
          <w:p w14:paraId="5CC38693" w14:textId="77777777" w:rsidR="00DD2E4B" w:rsidRPr="009F4207" w:rsidRDefault="00DD2E4B">
            <w:r w:rsidRPr="009F4207">
              <w:t>12315</w:t>
            </w:r>
          </w:p>
        </w:tc>
        <w:tc>
          <w:tcPr>
            <w:tcW w:w="0" w:type="auto"/>
            <w:tcMar>
              <w:top w:w="0" w:type="dxa"/>
              <w:left w:w="0" w:type="dxa"/>
              <w:bottom w:w="0" w:type="dxa"/>
              <w:right w:w="0" w:type="dxa"/>
            </w:tcMar>
            <w:vAlign w:val="bottom"/>
          </w:tcPr>
          <w:p w14:paraId="540E9310" w14:textId="77777777" w:rsidR="00DD2E4B" w:rsidRPr="009F4207" w:rsidRDefault="00DD2E4B">
            <w:pPr>
              <w:spacing w:after="200"/>
              <w:rPr>
                <w:sz w:val="20"/>
                <w:szCs w:val="20"/>
              </w:rPr>
            </w:pPr>
            <w:r w:rsidRPr="009F4207">
              <w:rPr>
                <w:sz w:val="20"/>
                <w:szCs w:val="20"/>
              </w:rPr>
              <w:t>Bone densitometry, using dual energy X</w:t>
            </w:r>
            <w:r w:rsidRPr="009F4207">
              <w:rPr>
                <w:sz w:val="20"/>
                <w:szCs w:val="20"/>
              </w:rPr>
              <w:noBreakHyphen/>
              <w:t>ray absorptiometry, involving the measurement of 2 or more sites (including interpretation and reporting) for diagnosis and monitoring of bone loss associated with one or more of the following conditions:</w:t>
            </w:r>
          </w:p>
          <w:p w14:paraId="4E2CA899" w14:textId="77777777" w:rsidR="00DD2E4B" w:rsidRPr="009F4207" w:rsidRDefault="00DD2E4B">
            <w:pPr>
              <w:spacing w:before="200" w:after="200"/>
              <w:rPr>
                <w:sz w:val="20"/>
                <w:szCs w:val="20"/>
              </w:rPr>
            </w:pPr>
            <w:r w:rsidRPr="009F4207">
              <w:rPr>
                <w:sz w:val="20"/>
                <w:szCs w:val="20"/>
              </w:rPr>
              <w:t>(a) primary hyperparathyroidism;</w:t>
            </w:r>
          </w:p>
          <w:p w14:paraId="224CE2FB" w14:textId="77777777" w:rsidR="00DD2E4B" w:rsidRPr="009F4207" w:rsidRDefault="00DD2E4B">
            <w:pPr>
              <w:spacing w:before="200" w:after="200"/>
              <w:rPr>
                <w:sz w:val="20"/>
                <w:szCs w:val="20"/>
              </w:rPr>
            </w:pPr>
            <w:r w:rsidRPr="009F4207">
              <w:rPr>
                <w:sz w:val="20"/>
                <w:szCs w:val="20"/>
              </w:rPr>
              <w:t>(b) chronic liver disease;</w:t>
            </w:r>
          </w:p>
          <w:p w14:paraId="7AAC7226" w14:textId="77777777" w:rsidR="00DD2E4B" w:rsidRPr="009F4207" w:rsidRDefault="00DD2E4B">
            <w:pPr>
              <w:spacing w:before="200" w:after="200"/>
              <w:rPr>
                <w:sz w:val="20"/>
                <w:szCs w:val="20"/>
              </w:rPr>
            </w:pPr>
            <w:r w:rsidRPr="009F4207">
              <w:rPr>
                <w:sz w:val="20"/>
                <w:szCs w:val="20"/>
              </w:rPr>
              <w:t>(c) chronic renal disease;</w:t>
            </w:r>
          </w:p>
          <w:p w14:paraId="44A41A22" w14:textId="77777777" w:rsidR="00DD2E4B" w:rsidRPr="009F4207" w:rsidRDefault="00DD2E4B">
            <w:pPr>
              <w:spacing w:before="200" w:after="200"/>
              <w:rPr>
                <w:sz w:val="20"/>
                <w:szCs w:val="20"/>
              </w:rPr>
            </w:pPr>
            <w:r w:rsidRPr="009F4207">
              <w:rPr>
                <w:sz w:val="20"/>
                <w:szCs w:val="20"/>
              </w:rPr>
              <w:t>(d) any proven malabsorptive disorder;</w:t>
            </w:r>
          </w:p>
          <w:p w14:paraId="668B6DC8" w14:textId="77777777" w:rsidR="00DD2E4B" w:rsidRPr="009F4207" w:rsidRDefault="00DD2E4B">
            <w:pPr>
              <w:spacing w:before="200" w:after="200"/>
              <w:rPr>
                <w:sz w:val="20"/>
                <w:szCs w:val="20"/>
              </w:rPr>
            </w:pPr>
            <w:r w:rsidRPr="009F4207">
              <w:rPr>
                <w:sz w:val="20"/>
                <w:szCs w:val="20"/>
              </w:rPr>
              <w:t>(e) rheumatoid arthritis;</w:t>
            </w:r>
          </w:p>
          <w:p w14:paraId="0DFF6CEC" w14:textId="77777777" w:rsidR="00DD2E4B" w:rsidRPr="009F4207" w:rsidRDefault="00DD2E4B">
            <w:pPr>
              <w:spacing w:before="200" w:after="200"/>
              <w:rPr>
                <w:sz w:val="20"/>
                <w:szCs w:val="20"/>
              </w:rPr>
            </w:pPr>
            <w:r w:rsidRPr="009F4207">
              <w:rPr>
                <w:sz w:val="20"/>
                <w:szCs w:val="20"/>
              </w:rPr>
              <w:t>(f) any condition associated with thyroxine excess;</w:t>
            </w:r>
          </w:p>
          <w:p w14:paraId="1B02565B" w14:textId="77777777" w:rsidR="00DD2E4B" w:rsidRPr="009F4207" w:rsidRDefault="00DD2E4B">
            <w:pPr>
              <w:spacing w:before="200" w:after="200"/>
              <w:rPr>
                <w:sz w:val="20"/>
                <w:szCs w:val="20"/>
              </w:rPr>
            </w:pPr>
            <w:r w:rsidRPr="009F4207">
              <w:rPr>
                <w:sz w:val="20"/>
                <w:szCs w:val="20"/>
              </w:rPr>
              <w:t>other than a service associated with a service to which item 12306, 12312 or 12321 applies</w:t>
            </w:r>
          </w:p>
          <w:p w14:paraId="43B79283" w14:textId="77777777" w:rsidR="00DD2E4B" w:rsidRPr="009F4207" w:rsidRDefault="00DD2E4B">
            <w:pPr>
              <w:spacing w:before="200" w:after="200"/>
              <w:rPr>
                <w:sz w:val="20"/>
                <w:szCs w:val="20"/>
              </w:rPr>
            </w:pPr>
            <w:r w:rsidRPr="009F4207">
              <w:rPr>
                <w:sz w:val="20"/>
                <w:szCs w:val="20"/>
              </w:rPr>
              <w:t>For any particular patient, once only in a 24 month period</w:t>
            </w:r>
          </w:p>
          <w:p w14:paraId="747C80EE" w14:textId="77777777" w:rsidR="00DD2E4B" w:rsidRPr="009F4207" w:rsidRDefault="00DD2E4B">
            <w:r w:rsidRPr="009F4207">
              <w:t>(See para DN.1.18 of explanatory notes to this Category)</w:t>
            </w:r>
          </w:p>
          <w:p w14:paraId="676B2664" w14:textId="77777777" w:rsidR="00DD2E4B" w:rsidRPr="009F4207" w:rsidRDefault="00DD2E4B">
            <w:pPr>
              <w:tabs>
                <w:tab w:val="left" w:pos="1701"/>
              </w:tabs>
            </w:pPr>
            <w:r w:rsidRPr="009F4207">
              <w:rPr>
                <w:b/>
                <w:sz w:val="20"/>
              </w:rPr>
              <w:t xml:space="preserve">Fee: </w:t>
            </w:r>
            <w:r w:rsidRPr="009F4207">
              <w:t>$112.15</w:t>
            </w:r>
            <w:r w:rsidRPr="009F4207">
              <w:tab/>
            </w:r>
            <w:r w:rsidRPr="009F4207">
              <w:rPr>
                <w:b/>
                <w:sz w:val="20"/>
              </w:rPr>
              <w:t xml:space="preserve">Benefit: </w:t>
            </w:r>
            <w:r w:rsidRPr="009F4207">
              <w:t>75% = $84.15    85% = $95.35</w:t>
            </w:r>
          </w:p>
        </w:tc>
      </w:tr>
      <w:tr w:rsidR="00DD2E4B" w:rsidRPr="009F4207" w14:paraId="4B50DC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0A6BA53" w14:textId="77777777" w:rsidR="00DD2E4B" w:rsidRPr="009F4207" w:rsidRDefault="00DD2E4B">
            <w:pPr>
              <w:rPr>
                <w:b/>
              </w:rPr>
            </w:pPr>
            <w:r w:rsidRPr="009F4207">
              <w:rPr>
                <w:b/>
              </w:rPr>
              <w:t>Fee</w:t>
            </w:r>
          </w:p>
          <w:p w14:paraId="5746D925" w14:textId="77777777" w:rsidR="00DD2E4B" w:rsidRPr="009F4207" w:rsidRDefault="00DD2E4B">
            <w:r w:rsidRPr="009F4207">
              <w:t>12320</w:t>
            </w:r>
          </w:p>
        </w:tc>
        <w:tc>
          <w:tcPr>
            <w:tcW w:w="0" w:type="auto"/>
            <w:tcMar>
              <w:top w:w="0" w:type="dxa"/>
              <w:left w:w="0" w:type="dxa"/>
              <w:bottom w:w="0" w:type="dxa"/>
              <w:right w:w="0" w:type="dxa"/>
            </w:tcMar>
            <w:vAlign w:val="bottom"/>
          </w:tcPr>
          <w:p w14:paraId="540535DC" w14:textId="77777777" w:rsidR="00DD2E4B" w:rsidRPr="009F4207" w:rsidRDefault="00DD2E4B">
            <w:pPr>
              <w:spacing w:after="200"/>
              <w:rPr>
                <w:sz w:val="20"/>
                <w:szCs w:val="20"/>
              </w:rPr>
            </w:pPr>
            <w:r w:rsidRPr="009F4207">
              <w:rPr>
                <w:sz w:val="20"/>
                <w:szCs w:val="20"/>
              </w:rPr>
              <w:t>Bone densitometry, using dual energy X</w:t>
            </w:r>
            <w:r w:rsidRPr="009F4207">
              <w:rPr>
                <w:sz w:val="20"/>
                <w:szCs w:val="20"/>
              </w:rPr>
              <w:noBreakHyphen/>
              <w:t>ray absorptiometry or quantitative computed tomography, involving the measurement of 2 or more sites (including interpretation and reporting) for measurement of bone mineral density, if:</w:t>
            </w:r>
          </w:p>
          <w:p w14:paraId="66F01575" w14:textId="77777777" w:rsidR="00DD2E4B" w:rsidRPr="009F4207" w:rsidRDefault="00DD2E4B">
            <w:pPr>
              <w:spacing w:before="200" w:after="200"/>
              <w:rPr>
                <w:sz w:val="20"/>
                <w:szCs w:val="20"/>
              </w:rPr>
            </w:pPr>
            <w:r w:rsidRPr="009F4207">
              <w:rPr>
                <w:sz w:val="20"/>
                <w:szCs w:val="20"/>
              </w:rPr>
              <w:t>(a) the patient is 70 years of age or over, and</w:t>
            </w:r>
          </w:p>
          <w:p w14:paraId="23740FDC" w14:textId="77777777" w:rsidR="00DD2E4B" w:rsidRPr="009F4207" w:rsidRDefault="00DD2E4B">
            <w:pPr>
              <w:spacing w:before="200" w:after="200"/>
              <w:rPr>
                <w:sz w:val="20"/>
                <w:szCs w:val="20"/>
              </w:rPr>
            </w:pPr>
            <w:r w:rsidRPr="009F4207">
              <w:rPr>
                <w:sz w:val="20"/>
                <w:szCs w:val="20"/>
              </w:rPr>
              <w:t>(b) either:</w:t>
            </w:r>
          </w:p>
          <w:p w14:paraId="3691230B" w14:textId="77777777" w:rsidR="00DD2E4B" w:rsidRPr="009F4207" w:rsidRDefault="00DD2E4B">
            <w:pPr>
              <w:spacing w:before="200" w:after="200"/>
              <w:rPr>
                <w:sz w:val="20"/>
                <w:szCs w:val="20"/>
              </w:rPr>
            </w:pPr>
            <w:r w:rsidRPr="009F4207">
              <w:rPr>
                <w:sz w:val="20"/>
                <w:szCs w:val="20"/>
              </w:rPr>
              <w:t>     (</w:t>
            </w:r>
            <w:proofErr w:type="spellStart"/>
            <w:r w:rsidRPr="009F4207">
              <w:rPr>
                <w:sz w:val="20"/>
                <w:szCs w:val="20"/>
              </w:rPr>
              <w:t>i</w:t>
            </w:r>
            <w:proofErr w:type="spellEnd"/>
            <w:r w:rsidRPr="009F4207">
              <w:rPr>
                <w:sz w:val="20"/>
                <w:szCs w:val="20"/>
              </w:rPr>
              <w:t>)  the patient has not previously had bone densitometry; or</w:t>
            </w:r>
          </w:p>
          <w:p w14:paraId="78FA38B5" w14:textId="77777777" w:rsidR="00DD2E4B" w:rsidRPr="009F4207" w:rsidRDefault="00DD2E4B">
            <w:pPr>
              <w:spacing w:before="200" w:after="200"/>
              <w:rPr>
                <w:sz w:val="20"/>
                <w:szCs w:val="20"/>
              </w:rPr>
            </w:pPr>
            <w:r w:rsidRPr="009F4207">
              <w:rPr>
                <w:sz w:val="20"/>
                <w:szCs w:val="20"/>
              </w:rPr>
              <w:t>     (ii) the t-score for the patient's bone mineral density is -1.5 or more;</w:t>
            </w:r>
          </w:p>
          <w:p w14:paraId="325E5E2F" w14:textId="77777777" w:rsidR="00DD2E4B" w:rsidRPr="009F4207" w:rsidRDefault="00DD2E4B">
            <w:pPr>
              <w:spacing w:before="200" w:after="200"/>
              <w:rPr>
                <w:sz w:val="20"/>
                <w:szCs w:val="20"/>
              </w:rPr>
            </w:pPr>
            <w:r w:rsidRPr="009F4207">
              <w:rPr>
                <w:sz w:val="20"/>
                <w:szCs w:val="20"/>
              </w:rPr>
              <w:t>other than a service associated with a service to which item 12306, 12312, 12315, 12321 or 12322 applies</w:t>
            </w:r>
          </w:p>
          <w:p w14:paraId="694FF03D" w14:textId="77777777" w:rsidR="00DD2E4B" w:rsidRPr="009F4207" w:rsidRDefault="00DD2E4B">
            <w:pPr>
              <w:spacing w:before="200" w:after="200"/>
              <w:rPr>
                <w:sz w:val="20"/>
                <w:szCs w:val="20"/>
              </w:rPr>
            </w:pPr>
            <w:r w:rsidRPr="009F4207">
              <w:rPr>
                <w:sz w:val="20"/>
                <w:szCs w:val="20"/>
              </w:rPr>
              <w:t>For any particular patient, once only in a 5 year period</w:t>
            </w:r>
          </w:p>
          <w:p w14:paraId="3AC032B8" w14:textId="77777777" w:rsidR="00DD2E4B" w:rsidRPr="009F4207" w:rsidRDefault="00DD2E4B">
            <w:pPr>
              <w:spacing w:before="200" w:after="200"/>
              <w:rPr>
                <w:sz w:val="20"/>
                <w:szCs w:val="20"/>
              </w:rPr>
            </w:pPr>
            <w:r w:rsidRPr="009F4207">
              <w:rPr>
                <w:sz w:val="20"/>
                <w:szCs w:val="20"/>
              </w:rPr>
              <w:lastRenderedPageBreak/>
              <w:t> </w:t>
            </w:r>
          </w:p>
          <w:p w14:paraId="7A669F85" w14:textId="77777777" w:rsidR="00DD2E4B" w:rsidRPr="009F4207" w:rsidRDefault="00DD2E4B">
            <w:pPr>
              <w:spacing w:before="200" w:after="200"/>
              <w:rPr>
                <w:sz w:val="20"/>
                <w:szCs w:val="20"/>
              </w:rPr>
            </w:pPr>
            <w:r w:rsidRPr="009F4207">
              <w:rPr>
                <w:sz w:val="20"/>
                <w:szCs w:val="20"/>
              </w:rPr>
              <w:t> </w:t>
            </w:r>
          </w:p>
          <w:p w14:paraId="4E02B9FC" w14:textId="77777777" w:rsidR="00DD2E4B" w:rsidRPr="009F4207" w:rsidRDefault="00DD2E4B">
            <w:r w:rsidRPr="009F4207">
              <w:t>(See para DN.1.18 of explanatory notes to this Category)</w:t>
            </w:r>
          </w:p>
          <w:p w14:paraId="59A5DE60" w14:textId="77777777" w:rsidR="00DD2E4B" w:rsidRPr="009F4207" w:rsidRDefault="00DD2E4B">
            <w:pPr>
              <w:tabs>
                <w:tab w:val="left" w:pos="1701"/>
              </w:tabs>
            </w:pPr>
            <w:r w:rsidRPr="009F4207">
              <w:rPr>
                <w:b/>
                <w:sz w:val="20"/>
              </w:rPr>
              <w:t xml:space="preserve">Fee: </w:t>
            </w:r>
            <w:r w:rsidRPr="009F4207">
              <w:t>$112.15</w:t>
            </w:r>
            <w:r w:rsidRPr="009F4207">
              <w:tab/>
            </w:r>
            <w:r w:rsidRPr="009F4207">
              <w:rPr>
                <w:b/>
                <w:sz w:val="20"/>
              </w:rPr>
              <w:t xml:space="preserve">Benefit: </w:t>
            </w:r>
            <w:r w:rsidRPr="009F4207">
              <w:t>75% = $84.15    85% = $95.35</w:t>
            </w:r>
          </w:p>
        </w:tc>
      </w:tr>
      <w:tr w:rsidR="00DD2E4B" w:rsidRPr="009F4207" w14:paraId="3C06BD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39021B" w14:textId="77777777" w:rsidR="00DD2E4B" w:rsidRPr="009F4207" w:rsidRDefault="00DD2E4B">
            <w:pPr>
              <w:rPr>
                <w:b/>
              </w:rPr>
            </w:pPr>
            <w:r w:rsidRPr="009F4207">
              <w:rPr>
                <w:b/>
              </w:rPr>
              <w:lastRenderedPageBreak/>
              <w:t>Fee</w:t>
            </w:r>
          </w:p>
          <w:p w14:paraId="3E12CFFA" w14:textId="77777777" w:rsidR="00DD2E4B" w:rsidRPr="009F4207" w:rsidRDefault="00DD2E4B">
            <w:r w:rsidRPr="009F4207">
              <w:t>12321</w:t>
            </w:r>
          </w:p>
        </w:tc>
        <w:tc>
          <w:tcPr>
            <w:tcW w:w="0" w:type="auto"/>
            <w:tcMar>
              <w:top w:w="0" w:type="dxa"/>
              <w:left w:w="0" w:type="dxa"/>
              <w:bottom w:w="0" w:type="dxa"/>
              <w:right w:w="0" w:type="dxa"/>
            </w:tcMar>
            <w:vAlign w:val="bottom"/>
          </w:tcPr>
          <w:p w14:paraId="72C1818F" w14:textId="77777777" w:rsidR="00DD2E4B" w:rsidRPr="009F4207" w:rsidRDefault="00DD2E4B">
            <w:pPr>
              <w:spacing w:after="200"/>
              <w:rPr>
                <w:sz w:val="20"/>
                <w:szCs w:val="20"/>
              </w:rPr>
            </w:pPr>
            <w:r w:rsidRPr="009F4207">
              <w:rPr>
                <w:sz w:val="20"/>
                <w:szCs w:val="20"/>
              </w:rPr>
              <w:t>Bone densitometry, using dual energy X</w:t>
            </w:r>
            <w:r w:rsidRPr="009F4207">
              <w:rPr>
                <w:sz w:val="20"/>
                <w:szCs w:val="20"/>
              </w:rPr>
              <w:noBreakHyphen/>
              <w:t>ray absorptiometry, involving the measurement of 2 or more sites at least 12 months after a significant change in therapy (including interpretation and reporting), for:</w:t>
            </w:r>
          </w:p>
          <w:p w14:paraId="04943FB1" w14:textId="77777777" w:rsidR="00DD2E4B" w:rsidRPr="009F4207" w:rsidRDefault="00DD2E4B">
            <w:pPr>
              <w:spacing w:before="200" w:after="200"/>
              <w:rPr>
                <w:sz w:val="20"/>
                <w:szCs w:val="20"/>
              </w:rPr>
            </w:pPr>
            <w:r w:rsidRPr="009F4207">
              <w:rPr>
                <w:sz w:val="20"/>
                <w:szCs w:val="20"/>
              </w:rPr>
              <w:t>(a) established low bone mineral density; or</w:t>
            </w:r>
          </w:p>
          <w:p w14:paraId="465C1CC7" w14:textId="77777777" w:rsidR="00DD2E4B" w:rsidRPr="009F4207" w:rsidRDefault="00DD2E4B">
            <w:pPr>
              <w:spacing w:before="200" w:after="200"/>
              <w:rPr>
                <w:sz w:val="20"/>
                <w:szCs w:val="20"/>
              </w:rPr>
            </w:pPr>
            <w:r w:rsidRPr="009F4207">
              <w:rPr>
                <w:sz w:val="20"/>
                <w:szCs w:val="20"/>
              </w:rPr>
              <w:t>(b) confirming a presumptive diagnosis of low bone mineral density made on the basis of one or more fractures occurring after minimal trauma;</w:t>
            </w:r>
          </w:p>
          <w:p w14:paraId="56C8CFF7" w14:textId="77777777" w:rsidR="00DD2E4B" w:rsidRPr="009F4207" w:rsidRDefault="00DD2E4B">
            <w:pPr>
              <w:spacing w:before="200" w:after="200"/>
              <w:rPr>
                <w:sz w:val="20"/>
                <w:szCs w:val="20"/>
              </w:rPr>
            </w:pPr>
            <w:r w:rsidRPr="009F4207">
              <w:rPr>
                <w:sz w:val="20"/>
                <w:szCs w:val="20"/>
              </w:rPr>
              <w:t>other than a service associated with a service to which item 12306, 12312 or 12315 applies</w:t>
            </w:r>
          </w:p>
          <w:p w14:paraId="70DF101E" w14:textId="77777777" w:rsidR="00DD2E4B" w:rsidRPr="009F4207" w:rsidRDefault="00DD2E4B">
            <w:pPr>
              <w:spacing w:before="200" w:after="200"/>
              <w:rPr>
                <w:sz w:val="20"/>
                <w:szCs w:val="20"/>
              </w:rPr>
            </w:pPr>
            <w:r w:rsidRPr="009F4207">
              <w:rPr>
                <w:sz w:val="20"/>
                <w:szCs w:val="20"/>
              </w:rPr>
              <w:t>For any particular patient, once only in a 12 month period</w:t>
            </w:r>
          </w:p>
          <w:p w14:paraId="387A437D" w14:textId="77777777" w:rsidR="00DD2E4B" w:rsidRPr="009F4207" w:rsidRDefault="00DD2E4B">
            <w:r w:rsidRPr="009F4207">
              <w:t>(See para DN.1.18 of explanatory notes to this Category)</w:t>
            </w:r>
          </w:p>
          <w:p w14:paraId="457BDE2A" w14:textId="77777777" w:rsidR="00DD2E4B" w:rsidRPr="009F4207" w:rsidRDefault="00DD2E4B">
            <w:pPr>
              <w:tabs>
                <w:tab w:val="left" w:pos="1701"/>
              </w:tabs>
            </w:pPr>
            <w:r w:rsidRPr="009F4207">
              <w:rPr>
                <w:b/>
                <w:sz w:val="20"/>
              </w:rPr>
              <w:t xml:space="preserve">Fee: </w:t>
            </w:r>
            <w:r w:rsidRPr="009F4207">
              <w:t>$112.15</w:t>
            </w:r>
            <w:r w:rsidRPr="009F4207">
              <w:tab/>
            </w:r>
            <w:r w:rsidRPr="009F4207">
              <w:rPr>
                <w:b/>
                <w:sz w:val="20"/>
              </w:rPr>
              <w:t xml:space="preserve">Benefit: </w:t>
            </w:r>
            <w:r w:rsidRPr="009F4207">
              <w:t>75% = $84.15    85% = $95.35</w:t>
            </w:r>
          </w:p>
        </w:tc>
      </w:tr>
      <w:tr w:rsidR="00DD2E4B" w:rsidRPr="009F4207" w14:paraId="095F08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99687AD" w14:textId="77777777" w:rsidR="00DD2E4B" w:rsidRPr="009F4207" w:rsidRDefault="00DD2E4B">
            <w:pPr>
              <w:rPr>
                <w:b/>
              </w:rPr>
            </w:pPr>
            <w:r w:rsidRPr="009F4207">
              <w:rPr>
                <w:b/>
              </w:rPr>
              <w:t>Fee</w:t>
            </w:r>
          </w:p>
          <w:p w14:paraId="4EDFF2BB" w14:textId="77777777" w:rsidR="00DD2E4B" w:rsidRPr="009F4207" w:rsidRDefault="00DD2E4B">
            <w:r w:rsidRPr="009F4207">
              <w:t>12322</w:t>
            </w:r>
          </w:p>
        </w:tc>
        <w:tc>
          <w:tcPr>
            <w:tcW w:w="0" w:type="auto"/>
            <w:tcMar>
              <w:top w:w="0" w:type="dxa"/>
              <w:left w:w="0" w:type="dxa"/>
              <w:bottom w:w="0" w:type="dxa"/>
              <w:right w:w="0" w:type="dxa"/>
            </w:tcMar>
            <w:vAlign w:val="bottom"/>
          </w:tcPr>
          <w:p w14:paraId="006FC595" w14:textId="77777777" w:rsidR="00DD2E4B" w:rsidRPr="009F4207" w:rsidRDefault="00DD2E4B">
            <w:pPr>
              <w:spacing w:after="200"/>
              <w:rPr>
                <w:sz w:val="20"/>
                <w:szCs w:val="20"/>
              </w:rPr>
            </w:pPr>
            <w:r w:rsidRPr="009F4207">
              <w:rPr>
                <w:sz w:val="20"/>
                <w:szCs w:val="20"/>
              </w:rPr>
              <w:t>Bone densitometry, using dual energy X</w:t>
            </w:r>
            <w:r w:rsidRPr="009F4207">
              <w:rPr>
                <w:sz w:val="20"/>
                <w:szCs w:val="20"/>
              </w:rPr>
              <w:noBreakHyphen/>
              <w:t>ray absorptiometry or quantitative computed tomography, involving the measurement of 2 or more sites (including interpretation and reporting) for measurement of bone mineral density, if:</w:t>
            </w:r>
          </w:p>
          <w:p w14:paraId="5AFB89D8" w14:textId="77777777" w:rsidR="00DD2E4B" w:rsidRPr="009F4207" w:rsidRDefault="00DD2E4B">
            <w:pPr>
              <w:spacing w:before="200" w:after="200"/>
              <w:rPr>
                <w:sz w:val="20"/>
                <w:szCs w:val="20"/>
              </w:rPr>
            </w:pPr>
            <w:r w:rsidRPr="009F4207">
              <w:rPr>
                <w:sz w:val="20"/>
                <w:szCs w:val="20"/>
              </w:rPr>
              <w:t>(a) the patient is 70 years of age or over; and</w:t>
            </w:r>
          </w:p>
          <w:p w14:paraId="7EE3FD75" w14:textId="77777777" w:rsidR="00DD2E4B" w:rsidRPr="009F4207" w:rsidRDefault="00DD2E4B">
            <w:pPr>
              <w:spacing w:before="200" w:after="200"/>
              <w:rPr>
                <w:sz w:val="20"/>
                <w:szCs w:val="20"/>
              </w:rPr>
            </w:pPr>
            <w:r w:rsidRPr="009F4207">
              <w:rPr>
                <w:sz w:val="20"/>
                <w:szCs w:val="20"/>
              </w:rPr>
              <w:t>(b) the t</w:t>
            </w:r>
            <w:r w:rsidRPr="009F4207">
              <w:rPr>
                <w:sz w:val="20"/>
                <w:szCs w:val="20"/>
              </w:rPr>
              <w:noBreakHyphen/>
              <w:t xml:space="preserve">score for the patient's bone mineral density is less than </w:t>
            </w:r>
            <w:r w:rsidRPr="009F4207">
              <w:rPr>
                <w:sz w:val="20"/>
                <w:szCs w:val="20"/>
              </w:rPr>
              <w:noBreakHyphen/>
              <w:t xml:space="preserve">1.5 but more than </w:t>
            </w:r>
            <w:r w:rsidRPr="009F4207">
              <w:rPr>
                <w:sz w:val="20"/>
                <w:szCs w:val="20"/>
              </w:rPr>
              <w:noBreakHyphen/>
              <w:t>2.5;</w:t>
            </w:r>
          </w:p>
          <w:p w14:paraId="0B7F5C94" w14:textId="77777777" w:rsidR="00DD2E4B" w:rsidRPr="009F4207" w:rsidRDefault="00DD2E4B">
            <w:pPr>
              <w:spacing w:before="200" w:after="200"/>
              <w:rPr>
                <w:sz w:val="20"/>
                <w:szCs w:val="20"/>
              </w:rPr>
            </w:pPr>
            <w:r w:rsidRPr="009F4207">
              <w:rPr>
                <w:sz w:val="20"/>
                <w:szCs w:val="20"/>
              </w:rPr>
              <w:t>other than a service associated with a service to which item 12306, 12312, 12315, 12320 or 12321 applies</w:t>
            </w:r>
          </w:p>
          <w:p w14:paraId="300F62F9" w14:textId="77777777" w:rsidR="00DD2E4B" w:rsidRPr="009F4207" w:rsidRDefault="00DD2E4B">
            <w:pPr>
              <w:spacing w:before="200" w:after="200"/>
              <w:rPr>
                <w:sz w:val="20"/>
                <w:szCs w:val="20"/>
              </w:rPr>
            </w:pPr>
            <w:r w:rsidRPr="009F4207">
              <w:rPr>
                <w:sz w:val="20"/>
                <w:szCs w:val="20"/>
              </w:rPr>
              <w:t>For any particular patient, once only in a 2 year period </w:t>
            </w:r>
          </w:p>
          <w:p w14:paraId="5954AFB1" w14:textId="77777777" w:rsidR="00DD2E4B" w:rsidRPr="009F4207" w:rsidRDefault="00DD2E4B">
            <w:r w:rsidRPr="009F4207">
              <w:t>(See para DN.1.18 of explanatory notes to this Category)</w:t>
            </w:r>
          </w:p>
          <w:p w14:paraId="20E4ECD9" w14:textId="77777777" w:rsidR="00DD2E4B" w:rsidRPr="009F4207" w:rsidRDefault="00DD2E4B">
            <w:pPr>
              <w:tabs>
                <w:tab w:val="left" w:pos="1701"/>
              </w:tabs>
            </w:pPr>
            <w:r w:rsidRPr="009F4207">
              <w:rPr>
                <w:b/>
                <w:sz w:val="20"/>
              </w:rPr>
              <w:t xml:space="preserve">Fee: </w:t>
            </w:r>
            <w:r w:rsidRPr="009F4207">
              <w:t>$112.15</w:t>
            </w:r>
            <w:r w:rsidRPr="009F4207">
              <w:tab/>
            </w:r>
            <w:r w:rsidRPr="009F4207">
              <w:rPr>
                <w:b/>
                <w:sz w:val="20"/>
              </w:rPr>
              <w:t xml:space="preserve">Benefit: </w:t>
            </w:r>
            <w:r w:rsidRPr="009F4207">
              <w:t>75% = $84.15    85% = $95.35</w:t>
            </w:r>
          </w:p>
        </w:tc>
      </w:tr>
      <w:tr w:rsidR="00DD2E4B" w:rsidRPr="009F4207" w14:paraId="7743AE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DDA4953" w14:textId="77777777" w:rsidR="00DD2E4B" w:rsidRPr="009F4207" w:rsidRDefault="00DD2E4B">
            <w:pPr>
              <w:rPr>
                <w:b/>
              </w:rPr>
            </w:pPr>
            <w:r w:rsidRPr="009F4207">
              <w:rPr>
                <w:b/>
              </w:rPr>
              <w:t>Fee</w:t>
            </w:r>
          </w:p>
          <w:p w14:paraId="5A3BCA45" w14:textId="77777777" w:rsidR="00DD2E4B" w:rsidRPr="009F4207" w:rsidRDefault="00DD2E4B">
            <w:r w:rsidRPr="009F4207">
              <w:t>12325</w:t>
            </w:r>
          </w:p>
        </w:tc>
        <w:tc>
          <w:tcPr>
            <w:tcW w:w="0" w:type="auto"/>
            <w:tcMar>
              <w:top w:w="0" w:type="dxa"/>
              <w:left w:w="0" w:type="dxa"/>
              <w:bottom w:w="0" w:type="dxa"/>
              <w:right w:w="0" w:type="dxa"/>
            </w:tcMar>
            <w:vAlign w:val="bottom"/>
          </w:tcPr>
          <w:p w14:paraId="42CBA018" w14:textId="77777777" w:rsidR="00DD2E4B" w:rsidRPr="009F4207" w:rsidRDefault="00DD2E4B">
            <w:pPr>
              <w:spacing w:after="200"/>
              <w:rPr>
                <w:sz w:val="20"/>
                <w:szCs w:val="20"/>
              </w:rPr>
            </w:pPr>
            <w:r w:rsidRPr="009F4207">
              <w:rPr>
                <w:sz w:val="20"/>
                <w:szCs w:val="20"/>
              </w:rPr>
              <w:t xml:space="preserve">Assessment of visual acuity and bilateral retinal photography with a </w:t>
            </w:r>
            <w:proofErr w:type="spellStart"/>
            <w:r w:rsidRPr="009F4207">
              <w:rPr>
                <w:sz w:val="20"/>
                <w:szCs w:val="20"/>
              </w:rPr>
              <w:t>non mydriatic</w:t>
            </w:r>
            <w:proofErr w:type="spellEnd"/>
            <w:r w:rsidRPr="009F4207">
              <w:rPr>
                <w:sz w:val="20"/>
                <w:szCs w:val="20"/>
              </w:rPr>
              <w:t xml:space="preserve"> retinal camera, including analysis and reporting of the images for initial or repeat assessment for presence or absence of diabetic retinopathy, in a patient with medically diagnosed diabetes, if: </w:t>
            </w:r>
          </w:p>
          <w:p w14:paraId="18C98932" w14:textId="77777777" w:rsidR="00DD2E4B" w:rsidRPr="009F4207" w:rsidRDefault="00DD2E4B">
            <w:pPr>
              <w:spacing w:before="200" w:after="200"/>
              <w:rPr>
                <w:sz w:val="20"/>
                <w:szCs w:val="20"/>
              </w:rPr>
            </w:pPr>
            <w:r w:rsidRPr="009F4207">
              <w:rPr>
                <w:sz w:val="20"/>
                <w:szCs w:val="20"/>
              </w:rPr>
              <w:t xml:space="preserve">(a)    the patient is of Aboriginal and Torres Strait Islander descent; and </w:t>
            </w:r>
          </w:p>
          <w:p w14:paraId="06A0F9CA" w14:textId="77777777" w:rsidR="00DD2E4B" w:rsidRPr="009F4207" w:rsidRDefault="00DD2E4B">
            <w:pPr>
              <w:spacing w:before="200" w:after="200"/>
              <w:rPr>
                <w:sz w:val="20"/>
                <w:szCs w:val="20"/>
              </w:rPr>
            </w:pPr>
            <w:r w:rsidRPr="009F4207">
              <w:rPr>
                <w:sz w:val="20"/>
                <w:szCs w:val="20"/>
              </w:rPr>
              <w:t xml:space="preserve">(b)    the assessment is performed by the medical practitioner (other than an optometrist or ophthalmologist) providing </w:t>
            </w:r>
          </w:p>
          <w:p w14:paraId="689B7DD1" w14:textId="77777777" w:rsidR="00DD2E4B" w:rsidRPr="009F4207" w:rsidRDefault="00DD2E4B">
            <w:pPr>
              <w:spacing w:before="200" w:after="200"/>
              <w:rPr>
                <w:sz w:val="20"/>
                <w:szCs w:val="20"/>
              </w:rPr>
            </w:pPr>
            <w:r w:rsidRPr="009F4207">
              <w:rPr>
                <w:sz w:val="20"/>
                <w:szCs w:val="20"/>
              </w:rPr>
              <w:t xml:space="preserve">    the primary glycaemic management of the patient's diabetes; and </w:t>
            </w:r>
          </w:p>
          <w:p w14:paraId="3036A70C" w14:textId="77777777" w:rsidR="00DD2E4B" w:rsidRPr="009F4207" w:rsidRDefault="00DD2E4B">
            <w:pPr>
              <w:spacing w:before="200" w:after="200"/>
              <w:rPr>
                <w:sz w:val="20"/>
                <w:szCs w:val="20"/>
              </w:rPr>
            </w:pPr>
            <w:r w:rsidRPr="009F4207">
              <w:rPr>
                <w:sz w:val="20"/>
                <w:szCs w:val="20"/>
              </w:rPr>
              <w:t xml:space="preserve">(c)    this item and item 12326 have not applied to the patient in the preceding 12 months; and </w:t>
            </w:r>
          </w:p>
          <w:p w14:paraId="3BB35552" w14:textId="77777777" w:rsidR="00DD2E4B" w:rsidRPr="009F4207" w:rsidRDefault="00DD2E4B">
            <w:pPr>
              <w:spacing w:before="200" w:after="200"/>
              <w:rPr>
                <w:sz w:val="20"/>
                <w:szCs w:val="20"/>
              </w:rPr>
            </w:pPr>
            <w:r w:rsidRPr="009F4207">
              <w:rPr>
                <w:sz w:val="20"/>
                <w:szCs w:val="20"/>
              </w:rPr>
              <w:t xml:space="preserve">(d)    the patient does not have: </w:t>
            </w:r>
          </w:p>
          <w:p w14:paraId="69DCFC16" w14:textId="77777777" w:rsidR="00DD2E4B" w:rsidRPr="009F4207" w:rsidRDefault="00DD2E4B">
            <w:pPr>
              <w:spacing w:before="200" w:after="200"/>
              <w:rPr>
                <w:sz w:val="20"/>
                <w:szCs w:val="20"/>
              </w:rPr>
            </w:pPr>
            <w:r w:rsidRPr="009F4207">
              <w:rPr>
                <w:sz w:val="20"/>
                <w:szCs w:val="20"/>
              </w:rPr>
              <w:t>    (</w:t>
            </w:r>
            <w:proofErr w:type="spellStart"/>
            <w:r w:rsidRPr="009F4207">
              <w:rPr>
                <w:sz w:val="20"/>
                <w:szCs w:val="20"/>
              </w:rPr>
              <w:t>i</w:t>
            </w:r>
            <w:proofErr w:type="spellEnd"/>
            <w:r w:rsidRPr="009F4207">
              <w:rPr>
                <w:sz w:val="20"/>
                <w:szCs w:val="20"/>
              </w:rPr>
              <w:t xml:space="preserve">)    an existing diagnosis of diabetic retinopathy; or </w:t>
            </w:r>
          </w:p>
          <w:p w14:paraId="5DBFB4E7" w14:textId="77777777" w:rsidR="00DD2E4B" w:rsidRPr="009F4207" w:rsidRDefault="00DD2E4B">
            <w:pPr>
              <w:spacing w:before="200" w:after="200"/>
              <w:rPr>
                <w:sz w:val="20"/>
                <w:szCs w:val="20"/>
              </w:rPr>
            </w:pPr>
            <w:r w:rsidRPr="009F4207">
              <w:rPr>
                <w:sz w:val="20"/>
                <w:szCs w:val="20"/>
              </w:rPr>
              <w:t xml:space="preserve">    (ii)    visual acuity of less than 6/12 in either eye; or </w:t>
            </w:r>
          </w:p>
          <w:p w14:paraId="1E8BE4C0" w14:textId="77777777" w:rsidR="00DD2E4B" w:rsidRPr="009F4207" w:rsidRDefault="00DD2E4B">
            <w:pPr>
              <w:spacing w:before="200" w:after="200"/>
              <w:rPr>
                <w:sz w:val="20"/>
                <w:szCs w:val="20"/>
              </w:rPr>
            </w:pPr>
            <w:r w:rsidRPr="009F4207">
              <w:rPr>
                <w:sz w:val="20"/>
                <w:szCs w:val="20"/>
              </w:rPr>
              <w:t xml:space="preserve">    (iii) a difference of more than 2 lines of vision between the 2 eyes at the time of presentation </w:t>
            </w:r>
          </w:p>
          <w:p w14:paraId="77D363A0" w14:textId="77777777" w:rsidR="00DD2E4B" w:rsidRPr="009F4207" w:rsidRDefault="00DD2E4B">
            <w:r w:rsidRPr="009F4207">
              <w:t>(See para DN.1.19 of explanatory notes to this Category)</w:t>
            </w:r>
          </w:p>
          <w:p w14:paraId="03A1F514" w14:textId="77777777" w:rsidR="00DD2E4B" w:rsidRPr="009F4207" w:rsidRDefault="00DD2E4B">
            <w:pPr>
              <w:tabs>
                <w:tab w:val="left" w:pos="1701"/>
              </w:tabs>
            </w:pPr>
            <w:r w:rsidRPr="009F4207">
              <w:rPr>
                <w:b/>
                <w:sz w:val="20"/>
              </w:rPr>
              <w:lastRenderedPageBreak/>
              <w:t xml:space="preserve">Fee: </w:t>
            </w:r>
            <w:r w:rsidRPr="009F4207">
              <w:t>$54.75</w:t>
            </w:r>
            <w:r w:rsidRPr="009F4207">
              <w:tab/>
            </w:r>
            <w:r w:rsidRPr="009F4207">
              <w:rPr>
                <w:b/>
                <w:sz w:val="20"/>
              </w:rPr>
              <w:t xml:space="preserve">Benefit: </w:t>
            </w:r>
            <w:r w:rsidRPr="009F4207">
              <w:t>75% = $41.10    85% = $46.55</w:t>
            </w:r>
          </w:p>
        </w:tc>
      </w:tr>
      <w:tr w:rsidR="00DD2E4B" w:rsidRPr="009F4207" w14:paraId="70EFD3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A959A3A" w14:textId="77777777" w:rsidR="00DD2E4B" w:rsidRPr="009F4207" w:rsidRDefault="00DD2E4B">
            <w:pPr>
              <w:rPr>
                <w:b/>
              </w:rPr>
            </w:pPr>
            <w:r w:rsidRPr="009F4207">
              <w:rPr>
                <w:b/>
              </w:rPr>
              <w:lastRenderedPageBreak/>
              <w:t>Fee</w:t>
            </w:r>
          </w:p>
          <w:p w14:paraId="584AA645" w14:textId="77777777" w:rsidR="00DD2E4B" w:rsidRPr="009F4207" w:rsidRDefault="00DD2E4B">
            <w:r w:rsidRPr="009F4207">
              <w:t>12326</w:t>
            </w:r>
          </w:p>
        </w:tc>
        <w:tc>
          <w:tcPr>
            <w:tcW w:w="0" w:type="auto"/>
            <w:tcMar>
              <w:top w:w="0" w:type="dxa"/>
              <w:left w:w="0" w:type="dxa"/>
              <w:bottom w:w="0" w:type="dxa"/>
              <w:right w:w="0" w:type="dxa"/>
            </w:tcMar>
            <w:vAlign w:val="bottom"/>
          </w:tcPr>
          <w:p w14:paraId="42D98101" w14:textId="77777777" w:rsidR="00DD2E4B" w:rsidRPr="009F4207" w:rsidRDefault="00DD2E4B">
            <w:pPr>
              <w:spacing w:after="200"/>
              <w:rPr>
                <w:sz w:val="20"/>
                <w:szCs w:val="20"/>
              </w:rPr>
            </w:pPr>
            <w:r w:rsidRPr="009F4207">
              <w:rPr>
                <w:sz w:val="20"/>
                <w:szCs w:val="20"/>
              </w:rPr>
              <w:t xml:space="preserve">Assessment of visual acuity and bilateral retinal photography with a non-mydriatic retinal camera, including analysis and reporting of the images for initial or repeat assessment for presence or absence of diabetic retinopathy, in a patient with medically diagnosed diabetes, if: </w:t>
            </w:r>
          </w:p>
          <w:p w14:paraId="2D36D855" w14:textId="77777777" w:rsidR="00DD2E4B" w:rsidRPr="009F4207" w:rsidRDefault="00DD2E4B">
            <w:pPr>
              <w:spacing w:before="200" w:after="200"/>
              <w:rPr>
                <w:sz w:val="20"/>
                <w:szCs w:val="20"/>
              </w:rPr>
            </w:pPr>
            <w:r w:rsidRPr="009F4207">
              <w:rPr>
                <w:sz w:val="20"/>
                <w:szCs w:val="20"/>
              </w:rPr>
              <w:t xml:space="preserve">(a)    the assessment is performed by the medical practitioner (other than an optometrist or ophthalmologist) providing </w:t>
            </w:r>
          </w:p>
          <w:p w14:paraId="2C160DF8" w14:textId="77777777" w:rsidR="00DD2E4B" w:rsidRPr="009F4207" w:rsidRDefault="00DD2E4B">
            <w:pPr>
              <w:spacing w:before="200" w:after="200"/>
              <w:rPr>
                <w:sz w:val="20"/>
                <w:szCs w:val="20"/>
              </w:rPr>
            </w:pPr>
            <w:r w:rsidRPr="009F4207">
              <w:rPr>
                <w:sz w:val="20"/>
                <w:szCs w:val="20"/>
              </w:rPr>
              <w:t xml:space="preserve">    the primary glycaemic management of the patient's diabetes; and </w:t>
            </w:r>
          </w:p>
          <w:p w14:paraId="6522BBCF" w14:textId="77777777" w:rsidR="00DD2E4B" w:rsidRPr="009F4207" w:rsidRDefault="00DD2E4B">
            <w:pPr>
              <w:spacing w:before="200" w:after="200"/>
              <w:rPr>
                <w:sz w:val="20"/>
                <w:szCs w:val="20"/>
              </w:rPr>
            </w:pPr>
            <w:r w:rsidRPr="009F4207">
              <w:rPr>
                <w:sz w:val="20"/>
                <w:szCs w:val="20"/>
              </w:rPr>
              <w:t xml:space="preserve">(b)    this item and item 12325 have not applied to the patient in the preceding 24 months; and </w:t>
            </w:r>
          </w:p>
          <w:p w14:paraId="008BD071" w14:textId="77777777" w:rsidR="00DD2E4B" w:rsidRPr="009F4207" w:rsidRDefault="00DD2E4B">
            <w:pPr>
              <w:spacing w:before="200" w:after="200"/>
              <w:rPr>
                <w:sz w:val="20"/>
                <w:szCs w:val="20"/>
              </w:rPr>
            </w:pPr>
            <w:r w:rsidRPr="009F4207">
              <w:rPr>
                <w:sz w:val="20"/>
                <w:szCs w:val="20"/>
              </w:rPr>
              <w:t xml:space="preserve">(c)    the patient does not have: </w:t>
            </w:r>
          </w:p>
          <w:p w14:paraId="0EC8232B" w14:textId="77777777" w:rsidR="00DD2E4B" w:rsidRPr="009F4207" w:rsidRDefault="00DD2E4B">
            <w:pPr>
              <w:spacing w:before="200" w:after="200"/>
              <w:rPr>
                <w:sz w:val="20"/>
                <w:szCs w:val="20"/>
              </w:rPr>
            </w:pPr>
            <w:r w:rsidRPr="009F4207">
              <w:rPr>
                <w:sz w:val="20"/>
                <w:szCs w:val="20"/>
              </w:rPr>
              <w:t>    (</w:t>
            </w:r>
            <w:proofErr w:type="spellStart"/>
            <w:r w:rsidRPr="009F4207">
              <w:rPr>
                <w:sz w:val="20"/>
                <w:szCs w:val="20"/>
              </w:rPr>
              <w:t>i</w:t>
            </w:r>
            <w:proofErr w:type="spellEnd"/>
            <w:r w:rsidRPr="009F4207">
              <w:rPr>
                <w:sz w:val="20"/>
                <w:szCs w:val="20"/>
              </w:rPr>
              <w:t xml:space="preserve">)    an existing diagnosis of diabetic retinopathy; or </w:t>
            </w:r>
          </w:p>
          <w:p w14:paraId="2EF9F13B" w14:textId="77777777" w:rsidR="00DD2E4B" w:rsidRPr="009F4207" w:rsidRDefault="00DD2E4B">
            <w:pPr>
              <w:spacing w:before="200" w:after="200"/>
              <w:rPr>
                <w:sz w:val="20"/>
                <w:szCs w:val="20"/>
              </w:rPr>
            </w:pPr>
            <w:r w:rsidRPr="009F4207">
              <w:rPr>
                <w:sz w:val="20"/>
                <w:szCs w:val="20"/>
              </w:rPr>
              <w:t xml:space="preserve">    (ii)    visual acuity of less than 6/12 in either eye; or </w:t>
            </w:r>
          </w:p>
          <w:p w14:paraId="45A823C9" w14:textId="77777777" w:rsidR="00DD2E4B" w:rsidRPr="009F4207" w:rsidRDefault="00DD2E4B">
            <w:pPr>
              <w:spacing w:before="200" w:after="200"/>
              <w:rPr>
                <w:sz w:val="20"/>
                <w:szCs w:val="20"/>
              </w:rPr>
            </w:pPr>
            <w:r w:rsidRPr="009F4207">
              <w:rPr>
                <w:sz w:val="20"/>
                <w:szCs w:val="20"/>
              </w:rPr>
              <w:t xml:space="preserve">    (iii)    a difference of more than 2 lines of vision between the 2 eyes at the time of presentation </w:t>
            </w:r>
          </w:p>
          <w:p w14:paraId="5E71B2D1" w14:textId="77777777" w:rsidR="00DD2E4B" w:rsidRPr="009F4207" w:rsidRDefault="00DD2E4B">
            <w:r w:rsidRPr="009F4207">
              <w:t>(See para DN.1.19 of explanatory notes to this Category)</w:t>
            </w:r>
          </w:p>
          <w:p w14:paraId="4AE5E786" w14:textId="77777777" w:rsidR="00DD2E4B" w:rsidRPr="009F4207" w:rsidRDefault="00DD2E4B">
            <w:pPr>
              <w:tabs>
                <w:tab w:val="left" w:pos="1701"/>
              </w:tabs>
            </w:pPr>
            <w:r w:rsidRPr="009F4207">
              <w:rPr>
                <w:b/>
                <w:sz w:val="20"/>
              </w:rPr>
              <w:t xml:space="preserve">Fee: </w:t>
            </w:r>
            <w:r w:rsidRPr="009F4207">
              <w:t>$54.75</w:t>
            </w:r>
            <w:r w:rsidRPr="009F4207">
              <w:tab/>
            </w:r>
            <w:r w:rsidRPr="009F4207">
              <w:rPr>
                <w:b/>
                <w:sz w:val="20"/>
              </w:rPr>
              <w:t xml:space="preserve">Benefit: </w:t>
            </w:r>
            <w:r w:rsidRPr="009F4207">
              <w:t>75% = $41.10    85% = $46.55</w:t>
            </w:r>
          </w:p>
        </w:tc>
      </w:tr>
    </w:tbl>
    <w:p w14:paraId="3B871FD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C86F7FF" w14:textId="7777777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DD2E4B" w:rsidRPr="009F4207" w14:paraId="6F8F9010" w14:textId="77777777">
              <w:tc>
                <w:tcPr>
                  <w:tcW w:w="2500" w:type="pct"/>
                  <w:tcBorders>
                    <w:top w:val="nil"/>
                    <w:left w:val="nil"/>
                    <w:bottom w:val="nil"/>
                    <w:right w:val="nil"/>
                  </w:tcBorders>
                  <w:tcMar>
                    <w:top w:w="0" w:type="dxa"/>
                    <w:left w:w="0" w:type="dxa"/>
                    <w:bottom w:w="0" w:type="dxa"/>
                    <w:right w:w="0" w:type="dxa"/>
                  </w:tcMar>
                  <w:vAlign w:val="bottom"/>
                </w:tcPr>
                <w:p w14:paraId="49DDC8A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D2. NUCLEAR MEDICINE (NON-IMAGING)</w:t>
                  </w:r>
                </w:p>
              </w:tc>
              <w:tc>
                <w:tcPr>
                  <w:tcW w:w="2500" w:type="pct"/>
                  <w:tcBorders>
                    <w:top w:val="nil"/>
                    <w:left w:val="nil"/>
                    <w:bottom w:val="nil"/>
                    <w:right w:val="nil"/>
                  </w:tcBorders>
                  <w:tcMar>
                    <w:top w:w="0" w:type="dxa"/>
                    <w:left w:w="0" w:type="dxa"/>
                    <w:bottom w:w="0" w:type="dxa"/>
                    <w:right w:w="0" w:type="dxa"/>
                  </w:tcMar>
                  <w:vAlign w:val="bottom"/>
                </w:tcPr>
                <w:p w14:paraId="5C66D1E8" w14:textId="77777777" w:rsidR="00A77B3E" w:rsidRPr="009F4207" w:rsidRDefault="00A77B3E">
                  <w:pPr>
                    <w:keepLines/>
                    <w:jc w:val="right"/>
                    <w:rPr>
                      <w:rFonts w:ascii="Helvetica" w:eastAsia="Helvetica" w:hAnsi="Helvetica" w:cs="Helvetica"/>
                      <w:b/>
                      <w:sz w:val="20"/>
                    </w:rPr>
                  </w:pPr>
                </w:p>
              </w:tc>
            </w:tr>
          </w:tbl>
          <w:p w14:paraId="7196AD65" w14:textId="77777777" w:rsidR="00A77B3E" w:rsidRPr="009F4207" w:rsidRDefault="00A77B3E">
            <w:pPr>
              <w:keepLines/>
              <w:rPr>
                <w:rFonts w:ascii="Helvetica" w:eastAsia="Helvetica" w:hAnsi="Helvetica" w:cs="Helvetica"/>
                <w:b/>
              </w:rPr>
            </w:pPr>
          </w:p>
        </w:tc>
      </w:tr>
      <w:tr w:rsidR="00DD2E4B" w:rsidRPr="009F4207" w14:paraId="16202E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E4D8AA" w14:textId="77777777" w:rsidR="00A77B3E" w:rsidRPr="009F4207" w:rsidRDefault="00A77B3E">
            <w:pPr>
              <w:rPr>
                <w:rFonts w:ascii="Helvetica" w:eastAsia="Helvetica" w:hAnsi="Helvetica" w:cs="Helvetica"/>
                <w:b/>
              </w:rPr>
            </w:pPr>
          </w:p>
        </w:tc>
        <w:tc>
          <w:tcPr>
            <w:tcW w:w="0" w:type="auto"/>
            <w:tcMar>
              <w:top w:w="0" w:type="dxa"/>
              <w:left w:w="0" w:type="dxa"/>
              <w:bottom w:w="0" w:type="dxa"/>
              <w:right w:w="0" w:type="dxa"/>
            </w:tcMar>
          </w:tcPr>
          <w:p w14:paraId="0658C23C" w14:textId="77777777" w:rsidR="00A77B3E" w:rsidRPr="009F4207" w:rsidRDefault="00A77B3E">
            <w:pPr>
              <w:pStyle w:val="Heading2"/>
              <w:spacing w:before="120"/>
              <w:rPr>
                <w:rFonts w:ascii="Helvetica" w:eastAsia="Helvetica" w:hAnsi="Helvetica" w:cs="Helvetica"/>
                <w:i w:val="0"/>
                <w:sz w:val="18"/>
              </w:rPr>
            </w:pPr>
            <w:bookmarkStart w:id="18" w:name="_Toc139032925"/>
            <w:r w:rsidRPr="009F4207">
              <w:rPr>
                <w:rFonts w:ascii="Helvetica" w:eastAsia="Helvetica" w:hAnsi="Helvetica" w:cs="Helvetica"/>
                <w:i w:val="0"/>
                <w:sz w:val="18"/>
              </w:rPr>
              <w:t>Group D2. Nuclear Medicine (Non-Imaging)</w:t>
            </w:r>
            <w:bookmarkEnd w:id="18"/>
          </w:p>
        </w:tc>
      </w:tr>
      <w:tr w:rsidR="00DD2E4B" w:rsidRPr="009F4207" w14:paraId="778CD0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BA1A8AB" w14:textId="77777777" w:rsidR="00A77B3E" w:rsidRPr="009F4207" w:rsidRDefault="00A77B3E">
            <w:pPr>
              <w:rPr>
                <w:b/>
              </w:rPr>
            </w:pPr>
            <w:r w:rsidRPr="009F4207">
              <w:rPr>
                <w:b/>
              </w:rPr>
              <w:t>Fee</w:t>
            </w:r>
          </w:p>
          <w:p w14:paraId="33D0943E" w14:textId="77777777" w:rsidR="00A77B3E" w:rsidRPr="009F4207" w:rsidRDefault="00A77B3E">
            <w:r w:rsidRPr="009F4207">
              <w:t>12500</w:t>
            </w:r>
          </w:p>
        </w:tc>
        <w:tc>
          <w:tcPr>
            <w:tcW w:w="0" w:type="auto"/>
            <w:tcMar>
              <w:top w:w="0" w:type="dxa"/>
              <w:left w:w="0" w:type="dxa"/>
              <w:bottom w:w="0" w:type="dxa"/>
              <w:right w:w="0" w:type="dxa"/>
            </w:tcMar>
            <w:vAlign w:val="bottom"/>
          </w:tcPr>
          <w:p w14:paraId="63D3EC8E" w14:textId="77777777" w:rsidR="00DD2E4B" w:rsidRPr="009F4207" w:rsidRDefault="00DD2E4B">
            <w:pPr>
              <w:spacing w:after="200"/>
              <w:rPr>
                <w:sz w:val="20"/>
                <w:szCs w:val="20"/>
              </w:rPr>
            </w:pPr>
            <w:r w:rsidRPr="009F4207">
              <w:rPr>
                <w:sz w:val="20"/>
                <w:szCs w:val="20"/>
              </w:rPr>
              <w:t xml:space="preserve">BLOOD VOLUME ESTIMATION </w:t>
            </w:r>
          </w:p>
          <w:p w14:paraId="54270237" w14:textId="77777777" w:rsidR="00A77B3E" w:rsidRPr="009F4207" w:rsidRDefault="00A77B3E">
            <w:pPr>
              <w:tabs>
                <w:tab w:val="left" w:pos="1701"/>
              </w:tabs>
            </w:pPr>
            <w:r w:rsidRPr="009F4207">
              <w:rPr>
                <w:b/>
                <w:sz w:val="20"/>
              </w:rPr>
              <w:t xml:space="preserve">Fee: </w:t>
            </w:r>
            <w:r w:rsidRPr="009F4207">
              <w:t>$237.25</w:t>
            </w:r>
            <w:r w:rsidRPr="009F4207">
              <w:tab/>
            </w:r>
            <w:r w:rsidRPr="009F4207">
              <w:rPr>
                <w:b/>
                <w:sz w:val="20"/>
              </w:rPr>
              <w:t xml:space="preserve">Benefit: </w:t>
            </w:r>
            <w:r w:rsidRPr="009F4207">
              <w:t>75% = $177.95    85% = $201.70</w:t>
            </w:r>
          </w:p>
        </w:tc>
      </w:tr>
      <w:tr w:rsidR="00DD2E4B" w:rsidRPr="009F4207" w14:paraId="5C3B2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031F8C5" w14:textId="77777777" w:rsidR="00A77B3E" w:rsidRPr="009F4207" w:rsidRDefault="00A77B3E">
            <w:pPr>
              <w:rPr>
                <w:b/>
              </w:rPr>
            </w:pPr>
            <w:r w:rsidRPr="009F4207">
              <w:rPr>
                <w:b/>
              </w:rPr>
              <w:t>Fee</w:t>
            </w:r>
          </w:p>
          <w:p w14:paraId="48218A4A" w14:textId="77777777" w:rsidR="00A77B3E" w:rsidRPr="009F4207" w:rsidRDefault="00A77B3E">
            <w:r w:rsidRPr="009F4207">
              <w:t>12524</w:t>
            </w:r>
          </w:p>
        </w:tc>
        <w:tc>
          <w:tcPr>
            <w:tcW w:w="0" w:type="auto"/>
            <w:tcMar>
              <w:top w:w="0" w:type="dxa"/>
              <w:left w:w="0" w:type="dxa"/>
              <w:bottom w:w="0" w:type="dxa"/>
              <w:right w:w="0" w:type="dxa"/>
            </w:tcMar>
            <w:vAlign w:val="bottom"/>
          </w:tcPr>
          <w:p w14:paraId="49C301F0" w14:textId="77777777" w:rsidR="00DD2E4B" w:rsidRPr="009F4207" w:rsidRDefault="00DD2E4B">
            <w:pPr>
              <w:spacing w:after="200"/>
              <w:rPr>
                <w:sz w:val="20"/>
                <w:szCs w:val="20"/>
              </w:rPr>
            </w:pPr>
            <w:r w:rsidRPr="009F4207">
              <w:rPr>
                <w:sz w:val="20"/>
                <w:szCs w:val="20"/>
              </w:rPr>
              <w:t xml:space="preserve">RENAL FUNCTION TEST (without imaging procedure) </w:t>
            </w:r>
          </w:p>
          <w:p w14:paraId="592E31D9" w14:textId="77777777" w:rsidR="00A77B3E" w:rsidRPr="009F4207" w:rsidRDefault="00A77B3E">
            <w:pPr>
              <w:tabs>
                <w:tab w:val="left" w:pos="1701"/>
              </w:tabs>
            </w:pPr>
            <w:r w:rsidRPr="009F4207">
              <w:rPr>
                <w:b/>
                <w:sz w:val="20"/>
              </w:rPr>
              <w:t xml:space="preserve">Fee: </w:t>
            </w:r>
            <w:r w:rsidRPr="009F4207">
              <w:t>$173.45</w:t>
            </w:r>
            <w:r w:rsidRPr="009F4207">
              <w:tab/>
            </w:r>
            <w:r w:rsidRPr="009F4207">
              <w:rPr>
                <w:b/>
                <w:sz w:val="20"/>
              </w:rPr>
              <w:t xml:space="preserve">Benefit: </w:t>
            </w:r>
            <w:r w:rsidRPr="009F4207">
              <w:t>75% = $130.10    85% = $147.45</w:t>
            </w:r>
          </w:p>
        </w:tc>
      </w:tr>
      <w:tr w:rsidR="00DD2E4B" w:rsidRPr="009F4207" w14:paraId="69807E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551F3CB" w14:textId="77777777" w:rsidR="00A77B3E" w:rsidRPr="009F4207" w:rsidRDefault="00A77B3E">
            <w:pPr>
              <w:rPr>
                <w:b/>
              </w:rPr>
            </w:pPr>
            <w:r w:rsidRPr="009F4207">
              <w:rPr>
                <w:b/>
              </w:rPr>
              <w:t>Fee</w:t>
            </w:r>
          </w:p>
          <w:p w14:paraId="14029415" w14:textId="77777777" w:rsidR="00A77B3E" w:rsidRPr="009F4207" w:rsidRDefault="00A77B3E">
            <w:r w:rsidRPr="009F4207">
              <w:t>12527</w:t>
            </w:r>
          </w:p>
        </w:tc>
        <w:tc>
          <w:tcPr>
            <w:tcW w:w="0" w:type="auto"/>
            <w:tcMar>
              <w:top w:w="0" w:type="dxa"/>
              <w:left w:w="0" w:type="dxa"/>
              <w:bottom w:w="0" w:type="dxa"/>
              <w:right w:w="0" w:type="dxa"/>
            </w:tcMar>
            <w:vAlign w:val="bottom"/>
          </w:tcPr>
          <w:p w14:paraId="41F79B3B" w14:textId="77777777" w:rsidR="00DD2E4B" w:rsidRPr="009F4207" w:rsidRDefault="00DD2E4B">
            <w:pPr>
              <w:spacing w:after="200"/>
              <w:rPr>
                <w:sz w:val="20"/>
                <w:szCs w:val="20"/>
              </w:rPr>
            </w:pPr>
            <w:r w:rsidRPr="009F4207">
              <w:rPr>
                <w:sz w:val="20"/>
                <w:szCs w:val="20"/>
              </w:rPr>
              <w:t xml:space="preserve">RENAL FUNCTION TEST (with imaging and at least 2 blood samples) </w:t>
            </w:r>
          </w:p>
          <w:p w14:paraId="530B09B6" w14:textId="77777777" w:rsidR="00A77B3E" w:rsidRPr="009F4207" w:rsidRDefault="00A77B3E">
            <w:pPr>
              <w:tabs>
                <w:tab w:val="left" w:pos="1701"/>
              </w:tabs>
            </w:pPr>
            <w:r w:rsidRPr="009F4207">
              <w:rPr>
                <w:b/>
                <w:sz w:val="20"/>
              </w:rPr>
              <w:t xml:space="preserve">Fee: </w:t>
            </w:r>
            <w:r w:rsidRPr="009F4207">
              <w:t>$93.05</w:t>
            </w:r>
            <w:r w:rsidRPr="009F4207">
              <w:tab/>
            </w:r>
            <w:r w:rsidRPr="009F4207">
              <w:rPr>
                <w:b/>
                <w:sz w:val="20"/>
              </w:rPr>
              <w:t xml:space="preserve">Benefit: </w:t>
            </w:r>
            <w:r w:rsidRPr="009F4207">
              <w:t>75% = $69.80    85% = $79.10</w:t>
            </w:r>
          </w:p>
        </w:tc>
      </w:tr>
      <w:tr w:rsidR="00DD2E4B" w:rsidRPr="009F4207" w14:paraId="3A6CBE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18D9010" w14:textId="77777777" w:rsidR="00A77B3E" w:rsidRPr="009F4207" w:rsidRDefault="00A77B3E">
            <w:pPr>
              <w:rPr>
                <w:b/>
              </w:rPr>
            </w:pPr>
            <w:r w:rsidRPr="009F4207">
              <w:rPr>
                <w:b/>
              </w:rPr>
              <w:t>Fee</w:t>
            </w:r>
          </w:p>
          <w:p w14:paraId="2EDC6684" w14:textId="77777777" w:rsidR="00A77B3E" w:rsidRPr="009F4207" w:rsidRDefault="00A77B3E">
            <w:r w:rsidRPr="009F4207">
              <w:t>12533</w:t>
            </w:r>
          </w:p>
        </w:tc>
        <w:tc>
          <w:tcPr>
            <w:tcW w:w="0" w:type="auto"/>
            <w:tcMar>
              <w:top w:w="0" w:type="dxa"/>
              <w:left w:w="0" w:type="dxa"/>
              <w:bottom w:w="0" w:type="dxa"/>
              <w:right w:w="0" w:type="dxa"/>
            </w:tcMar>
            <w:vAlign w:val="bottom"/>
          </w:tcPr>
          <w:p w14:paraId="5855B257" w14:textId="77777777" w:rsidR="00DD2E4B" w:rsidRPr="009F4207" w:rsidRDefault="00DD2E4B">
            <w:pPr>
              <w:spacing w:after="200"/>
              <w:rPr>
                <w:sz w:val="20"/>
                <w:szCs w:val="20"/>
              </w:rPr>
            </w:pPr>
            <w:r w:rsidRPr="009F4207">
              <w:rPr>
                <w:sz w:val="20"/>
                <w:szCs w:val="20"/>
              </w:rPr>
              <w:t>CARBON-LABELLED UREA BREATH TEST using oral C-13 or C-14 urea, performed by a specialist or consultant physician, including the measurement of exhaled 13CO2 or 14CO2, for either:- (a)the confirmation of Helicobacter pylori colonisation, OR (b)the monitoring of the success of eradication of Helicobacter pylori in patients with peptic ulcer disease. not being a service to which 66900 applies</w:t>
            </w:r>
          </w:p>
          <w:p w14:paraId="6AA79785" w14:textId="77777777" w:rsidR="00A77B3E" w:rsidRPr="009F4207" w:rsidRDefault="00A77B3E">
            <w:pPr>
              <w:tabs>
                <w:tab w:val="left" w:pos="1701"/>
              </w:tabs>
            </w:pPr>
            <w:r w:rsidRPr="009F4207">
              <w:rPr>
                <w:b/>
                <w:sz w:val="20"/>
              </w:rPr>
              <w:t xml:space="preserve">Fee: </w:t>
            </w:r>
            <w:r w:rsidRPr="009F4207">
              <w:t>$92.70</w:t>
            </w:r>
            <w:r w:rsidRPr="009F4207">
              <w:tab/>
            </w:r>
            <w:r w:rsidRPr="009F4207">
              <w:rPr>
                <w:b/>
                <w:sz w:val="20"/>
              </w:rPr>
              <w:t xml:space="preserve">Benefit: </w:t>
            </w:r>
            <w:r w:rsidRPr="009F4207">
              <w:t>75% = $69.55    85% = $78.80</w:t>
            </w:r>
          </w:p>
        </w:tc>
      </w:tr>
    </w:tbl>
    <w:p w14:paraId="1F180B90" w14:textId="77777777" w:rsidR="00A77B3E" w:rsidRDefault="00A77B3E" w:rsidP="00682936"/>
    <w:sectPr w:rsidR="00A77B3E" w:rsidSect="006829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FC4" w14:textId="77777777" w:rsidR="00B04635" w:rsidRDefault="00B04635">
      <w:r>
        <w:separator/>
      </w:r>
    </w:p>
  </w:endnote>
  <w:endnote w:type="continuationSeparator" w:id="0">
    <w:p w14:paraId="466990C9" w14:textId="77777777" w:rsidR="00B04635" w:rsidRDefault="00B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5D6C" w14:textId="77777777" w:rsidR="00DD2E4B" w:rsidRDefault="00DD2E4B">
    <w:pPr>
      <w:jc w:val="center"/>
    </w:pPr>
    <w:r>
      <w:fldChar w:fldCharType="begin"/>
    </w:r>
    <w:r>
      <w:instrText>PAGE</w:instrText>
    </w:r>
    <w:r>
      <w:fldChar w:fldCharType="separate"/>
    </w:r>
    <w:r>
      <w:t>1729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6A3F" w14:textId="77777777" w:rsidR="00B04635" w:rsidRDefault="00B04635">
      <w:r>
        <w:separator/>
      </w:r>
    </w:p>
  </w:footnote>
  <w:footnote w:type="continuationSeparator" w:id="0">
    <w:p w14:paraId="676951C8" w14:textId="77777777" w:rsidR="00B04635" w:rsidRDefault="00B0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4A842258">
      <w:start w:val="1"/>
      <w:numFmt w:val="bullet"/>
      <w:lvlText w:val=""/>
      <w:lvlJc w:val="left"/>
      <w:pPr>
        <w:ind w:left="720" w:hanging="360"/>
      </w:pPr>
      <w:rPr>
        <w:rFonts w:ascii="Symbol" w:hAnsi="Symbol"/>
      </w:rPr>
    </w:lvl>
    <w:lvl w:ilvl="1" w:tplc="DD7EDDF8">
      <w:start w:val="1"/>
      <w:numFmt w:val="bullet"/>
      <w:lvlText w:val="o"/>
      <w:lvlJc w:val="left"/>
      <w:pPr>
        <w:tabs>
          <w:tab w:val="num" w:pos="1440"/>
        </w:tabs>
        <w:ind w:left="1440" w:hanging="360"/>
      </w:pPr>
      <w:rPr>
        <w:rFonts w:ascii="Courier New" w:hAnsi="Courier New"/>
      </w:rPr>
    </w:lvl>
    <w:lvl w:ilvl="2" w:tplc="FBB04158">
      <w:start w:val="1"/>
      <w:numFmt w:val="bullet"/>
      <w:lvlText w:val=""/>
      <w:lvlJc w:val="left"/>
      <w:pPr>
        <w:tabs>
          <w:tab w:val="num" w:pos="2160"/>
        </w:tabs>
        <w:ind w:left="2160" w:hanging="360"/>
      </w:pPr>
      <w:rPr>
        <w:rFonts w:ascii="Wingdings" w:hAnsi="Wingdings"/>
      </w:rPr>
    </w:lvl>
    <w:lvl w:ilvl="3" w:tplc="52423258">
      <w:start w:val="1"/>
      <w:numFmt w:val="bullet"/>
      <w:lvlText w:val=""/>
      <w:lvlJc w:val="left"/>
      <w:pPr>
        <w:tabs>
          <w:tab w:val="num" w:pos="2880"/>
        </w:tabs>
        <w:ind w:left="2880" w:hanging="360"/>
      </w:pPr>
      <w:rPr>
        <w:rFonts w:ascii="Symbol" w:hAnsi="Symbol"/>
      </w:rPr>
    </w:lvl>
    <w:lvl w:ilvl="4" w:tplc="E9561B10">
      <w:start w:val="1"/>
      <w:numFmt w:val="bullet"/>
      <w:lvlText w:val="o"/>
      <w:lvlJc w:val="left"/>
      <w:pPr>
        <w:tabs>
          <w:tab w:val="num" w:pos="3600"/>
        </w:tabs>
        <w:ind w:left="3600" w:hanging="360"/>
      </w:pPr>
      <w:rPr>
        <w:rFonts w:ascii="Courier New" w:hAnsi="Courier New"/>
      </w:rPr>
    </w:lvl>
    <w:lvl w:ilvl="5" w:tplc="BBD0A1A2">
      <w:start w:val="1"/>
      <w:numFmt w:val="bullet"/>
      <w:lvlText w:val=""/>
      <w:lvlJc w:val="left"/>
      <w:pPr>
        <w:tabs>
          <w:tab w:val="num" w:pos="4320"/>
        </w:tabs>
        <w:ind w:left="4320" w:hanging="360"/>
      </w:pPr>
      <w:rPr>
        <w:rFonts w:ascii="Wingdings" w:hAnsi="Wingdings"/>
      </w:rPr>
    </w:lvl>
    <w:lvl w:ilvl="6" w:tplc="75745254">
      <w:start w:val="1"/>
      <w:numFmt w:val="bullet"/>
      <w:lvlText w:val=""/>
      <w:lvlJc w:val="left"/>
      <w:pPr>
        <w:tabs>
          <w:tab w:val="num" w:pos="5040"/>
        </w:tabs>
        <w:ind w:left="5040" w:hanging="360"/>
      </w:pPr>
      <w:rPr>
        <w:rFonts w:ascii="Symbol" w:hAnsi="Symbol"/>
      </w:rPr>
    </w:lvl>
    <w:lvl w:ilvl="7" w:tplc="E6C016CE">
      <w:start w:val="1"/>
      <w:numFmt w:val="bullet"/>
      <w:lvlText w:val="o"/>
      <w:lvlJc w:val="left"/>
      <w:pPr>
        <w:tabs>
          <w:tab w:val="num" w:pos="5760"/>
        </w:tabs>
        <w:ind w:left="5760" w:hanging="360"/>
      </w:pPr>
      <w:rPr>
        <w:rFonts w:ascii="Courier New" w:hAnsi="Courier New"/>
      </w:rPr>
    </w:lvl>
    <w:lvl w:ilvl="8" w:tplc="589856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42AAD5F4">
      <w:start w:val="1"/>
      <w:numFmt w:val="bullet"/>
      <w:lvlText w:val=""/>
      <w:lvlJc w:val="left"/>
      <w:pPr>
        <w:ind w:left="720" w:hanging="360"/>
      </w:pPr>
      <w:rPr>
        <w:rFonts w:ascii="Symbol" w:hAnsi="Symbol"/>
      </w:rPr>
    </w:lvl>
    <w:lvl w:ilvl="1" w:tplc="6C821764">
      <w:start w:val="1"/>
      <w:numFmt w:val="bullet"/>
      <w:lvlText w:val="o"/>
      <w:lvlJc w:val="left"/>
      <w:pPr>
        <w:tabs>
          <w:tab w:val="num" w:pos="1440"/>
        </w:tabs>
        <w:ind w:left="1440" w:hanging="360"/>
      </w:pPr>
      <w:rPr>
        <w:rFonts w:ascii="Courier New" w:hAnsi="Courier New"/>
      </w:rPr>
    </w:lvl>
    <w:lvl w:ilvl="2" w:tplc="E062B7D8">
      <w:start w:val="1"/>
      <w:numFmt w:val="bullet"/>
      <w:lvlText w:val=""/>
      <w:lvlJc w:val="left"/>
      <w:pPr>
        <w:tabs>
          <w:tab w:val="num" w:pos="2160"/>
        </w:tabs>
        <w:ind w:left="2160" w:hanging="360"/>
      </w:pPr>
      <w:rPr>
        <w:rFonts w:ascii="Wingdings" w:hAnsi="Wingdings"/>
      </w:rPr>
    </w:lvl>
    <w:lvl w:ilvl="3" w:tplc="869EFC66">
      <w:start w:val="1"/>
      <w:numFmt w:val="bullet"/>
      <w:lvlText w:val=""/>
      <w:lvlJc w:val="left"/>
      <w:pPr>
        <w:tabs>
          <w:tab w:val="num" w:pos="2880"/>
        </w:tabs>
        <w:ind w:left="2880" w:hanging="360"/>
      </w:pPr>
      <w:rPr>
        <w:rFonts w:ascii="Symbol" w:hAnsi="Symbol"/>
      </w:rPr>
    </w:lvl>
    <w:lvl w:ilvl="4" w:tplc="6A64051A">
      <w:start w:val="1"/>
      <w:numFmt w:val="bullet"/>
      <w:lvlText w:val="o"/>
      <w:lvlJc w:val="left"/>
      <w:pPr>
        <w:tabs>
          <w:tab w:val="num" w:pos="3600"/>
        </w:tabs>
        <w:ind w:left="3600" w:hanging="360"/>
      </w:pPr>
      <w:rPr>
        <w:rFonts w:ascii="Courier New" w:hAnsi="Courier New"/>
      </w:rPr>
    </w:lvl>
    <w:lvl w:ilvl="5" w:tplc="0C6CD5E6">
      <w:start w:val="1"/>
      <w:numFmt w:val="bullet"/>
      <w:lvlText w:val=""/>
      <w:lvlJc w:val="left"/>
      <w:pPr>
        <w:tabs>
          <w:tab w:val="num" w:pos="4320"/>
        </w:tabs>
        <w:ind w:left="4320" w:hanging="360"/>
      </w:pPr>
      <w:rPr>
        <w:rFonts w:ascii="Wingdings" w:hAnsi="Wingdings"/>
      </w:rPr>
    </w:lvl>
    <w:lvl w:ilvl="6" w:tplc="922C0BD4">
      <w:start w:val="1"/>
      <w:numFmt w:val="bullet"/>
      <w:lvlText w:val=""/>
      <w:lvlJc w:val="left"/>
      <w:pPr>
        <w:tabs>
          <w:tab w:val="num" w:pos="5040"/>
        </w:tabs>
        <w:ind w:left="5040" w:hanging="360"/>
      </w:pPr>
      <w:rPr>
        <w:rFonts w:ascii="Symbol" w:hAnsi="Symbol"/>
      </w:rPr>
    </w:lvl>
    <w:lvl w:ilvl="7" w:tplc="2EA03F92">
      <w:start w:val="1"/>
      <w:numFmt w:val="bullet"/>
      <w:lvlText w:val="o"/>
      <w:lvlJc w:val="left"/>
      <w:pPr>
        <w:tabs>
          <w:tab w:val="num" w:pos="5760"/>
        </w:tabs>
        <w:ind w:left="5760" w:hanging="360"/>
      </w:pPr>
      <w:rPr>
        <w:rFonts w:ascii="Courier New" w:hAnsi="Courier New"/>
      </w:rPr>
    </w:lvl>
    <w:lvl w:ilvl="8" w:tplc="388CAD8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E9CB898">
      <w:start w:val="1"/>
      <w:numFmt w:val="bullet"/>
      <w:lvlText w:val=""/>
      <w:lvlJc w:val="left"/>
      <w:pPr>
        <w:ind w:left="720" w:hanging="360"/>
      </w:pPr>
      <w:rPr>
        <w:rFonts w:ascii="Symbol" w:hAnsi="Symbol"/>
      </w:rPr>
    </w:lvl>
    <w:lvl w:ilvl="1" w:tplc="52E4506A">
      <w:start w:val="1"/>
      <w:numFmt w:val="bullet"/>
      <w:lvlText w:val="o"/>
      <w:lvlJc w:val="left"/>
      <w:pPr>
        <w:tabs>
          <w:tab w:val="num" w:pos="1440"/>
        </w:tabs>
        <w:ind w:left="1440" w:hanging="360"/>
      </w:pPr>
      <w:rPr>
        <w:rFonts w:ascii="Courier New" w:hAnsi="Courier New"/>
      </w:rPr>
    </w:lvl>
    <w:lvl w:ilvl="2" w:tplc="43382FDE">
      <w:start w:val="1"/>
      <w:numFmt w:val="bullet"/>
      <w:lvlText w:val=""/>
      <w:lvlJc w:val="left"/>
      <w:pPr>
        <w:tabs>
          <w:tab w:val="num" w:pos="2160"/>
        </w:tabs>
        <w:ind w:left="2160" w:hanging="360"/>
      </w:pPr>
      <w:rPr>
        <w:rFonts w:ascii="Wingdings" w:hAnsi="Wingdings"/>
      </w:rPr>
    </w:lvl>
    <w:lvl w:ilvl="3" w:tplc="C4DE254C">
      <w:start w:val="1"/>
      <w:numFmt w:val="bullet"/>
      <w:lvlText w:val=""/>
      <w:lvlJc w:val="left"/>
      <w:pPr>
        <w:tabs>
          <w:tab w:val="num" w:pos="2880"/>
        </w:tabs>
        <w:ind w:left="2880" w:hanging="360"/>
      </w:pPr>
      <w:rPr>
        <w:rFonts w:ascii="Symbol" w:hAnsi="Symbol"/>
      </w:rPr>
    </w:lvl>
    <w:lvl w:ilvl="4" w:tplc="5B30D0A4">
      <w:start w:val="1"/>
      <w:numFmt w:val="bullet"/>
      <w:lvlText w:val="o"/>
      <w:lvlJc w:val="left"/>
      <w:pPr>
        <w:tabs>
          <w:tab w:val="num" w:pos="3600"/>
        </w:tabs>
        <w:ind w:left="3600" w:hanging="360"/>
      </w:pPr>
      <w:rPr>
        <w:rFonts w:ascii="Courier New" w:hAnsi="Courier New"/>
      </w:rPr>
    </w:lvl>
    <w:lvl w:ilvl="5" w:tplc="9B827B4C">
      <w:start w:val="1"/>
      <w:numFmt w:val="bullet"/>
      <w:lvlText w:val=""/>
      <w:lvlJc w:val="left"/>
      <w:pPr>
        <w:tabs>
          <w:tab w:val="num" w:pos="4320"/>
        </w:tabs>
        <w:ind w:left="4320" w:hanging="360"/>
      </w:pPr>
      <w:rPr>
        <w:rFonts w:ascii="Wingdings" w:hAnsi="Wingdings"/>
      </w:rPr>
    </w:lvl>
    <w:lvl w:ilvl="6" w:tplc="9DDEB610">
      <w:start w:val="1"/>
      <w:numFmt w:val="bullet"/>
      <w:lvlText w:val=""/>
      <w:lvlJc w:val="left"/>
      <w:pPr>
        <w:tabs>
          <w:tab w:val="num" w:pos="5040"/>
        </w:tabs>
        <w:ind w:left="5040" w:hanging="360"/>
      </w:pPr>
      <w:rPr>
        <w:rFonts w:ascii="Symbol" w:hAnsi="Symbol"/>
      </w:rPr>
    </w:lvl>
    <w:lvl w:ilvl="7" w:tplc="23F01972">
      <w:start w:val="1"/>
      <w:numFmt w:val="bullet"/>
      <w:lvlText w:val="o"/>
      <w:lvlJc w:val="left"/>
      <w:pPr>
        <w:tabs>
          <w:tab w:val="num" w:pos="5760"/>
        </w:tabs>
        <w:ind w:left="5760" w:hanging="360"/>
      </w:pPr>
      <w:rPr>
        <w:rFonts w:ascii="Courier New" w:hAnsi="Courier New"/>
      </w:rPr>
    </w:lvl>
    <w:lvl w:ilvl="8" w:tplc="A8369ED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59D0017C">
      <w:start w:val="1"/>
      <w:numFmt w:val="bullet"/>
      <w:lvlText w:val=""/>
      <w:lvlJc w:val="left"/>
      <w:pPr>
        <w:ind w:left="720" w:hanging="360"/>
      </w:pPr>
      <w:rPr>
        <w:rFonts w:ascii="Symbol" w:hAnsi="Symbol"/>
      </w:rPr>
    </w:lvl>
    <w:lvl w:ilvl="1" w:tplc="3A44CD0A">
      <w:start w:val="1"/>
      <w:numFmt w:val="bullet"/>
      <w:lvlText w:val="o"/>
      <w:lvlJc w:val="left"/>
      <w:pPr>
        <w:tabs>
          <w:tab w:val="num" w:pos="1440"/>
        </w:tabs>
        <w:ind w:left="1440" w:hanging="360"/>
      </w:pPr>
      <w:rPr>
        <w:rFonts w:ascii="Courier New" w:hAnsi="Courier New"/>
      </w:rPr>
    </w:lvl>
    <w:lvl w:ilvl="2" w:tplc="A28E9A7E">
      <w:start w:val="1"/>
      <w:numFmt w:val="bullet"/>
      <w:lvlText w:val=""/>
      <w:lvlJc w:val="left"/>
      <w:pPr>
        <w:tabs>
          <w:tab w:val="num" w:pos="2160"/>
        </w:tabs>
        <w:ind w:left="2160" w:hanging="360"/>
      </w:pPr>
      <w:rPr>
        <w:rFonts w:ascii="Wingdings" w:hAnsi="Wingdings"/>
      </w:rPr>
    </w:lvl>
    <w:lvl w:ilvl="3" w:tplc="3D08ACF0">
      <w:start w:val="1"/>
      <w:numFmt w:val="bullet"/>
      <w:lvlText w:val=""/>
      <w:lvlJc w:val="left"/>
      <w:pPr>
        <w:tabs>
          <w:tab w:val="num" w:pos="2880"/>
        </w:tabs>
        <w:ind w:left="2880" w:hanging="360"/>
      </w:pPr>
      <w:rPr>
        <w:rFonts w:ascii="Symbol" w:hAnsi="Symbol"/>
      </w:rPr>
    </w:lvl>
    <w:lvl w:ilvl="4" w:tplc="048E25C4">
      <w:start w:val="1"/>
      <w:numFmt w:val="bullet"/>
      <w:lvlText w:val="o"/>
      <w:lvlJc w:val="left"/>
      <w:pPr>
        <w:tabs>
          <w:tab w:val="num" w:pos="3600"/>
        </w:tabs>
        <w:ind w:left="3600" w:hanging="360"/>
      </w:pPr>
      <w:rPr>
        <w:rFonts w:ascii="Courier New" w:hAnsi="Courier New"/>
      </w:rPr>
    </w:lvl>
    <w:lvl w:ilvl="5" w:tplc="5BC4D0D6">
      <w:start w:val="1"/>
      <w:numFmt w:val="bullet"/>
      <w:lvlText w:val=""/>
      <w:lvlJc w:val="left"/>
      <w:pPr>
        <w:tabs>
          <w:tab w:val="num" w:pos="4320"/>
        </w:tabs>
        <w:ind w:left="4320" w:hanging="360"/>
      </w:pPr>
      <w:rPr>
        <w:rFonts w:ascii="Wingdings" w:hAnsi="Wingdings"/>
      </w:rPr>
    </w:lvl>
    <w:lvl w:ilvl="6" w:tplc="4DD8B69C">
      <w:start w:val="1"/>
      <w:numFmt w:val="bullet"/>
      <w:lvlText w:val=""/>
      <w:lvlJc w:val="left"/>
      <w:pPr>
        <w:tabs>
          <w:tab w:val="num" w:pos="5040"/>
        </w:tabs>
        <w:ind w:left="5040" w:hanging="360"/>
      </w:pPr>
      <w:rPr>
        <w:rFonts w:ascii="Symbol" w:hAnsi="Symbol"/>
      </w:rPr>
    </w:lvl>
    <w:lvl w:ilvl="7" w:tplc="31EC9240">
      <w:start w:val="1"/>
      <w:numFmt w:val="bullet"/>
      <w:lvlText w:val="o"/>
      <w:lvlJc w:val="left"/>
      <w:pPr>
        <w:tabs>
          <w:tab w:val="num" w:pos="5760"/>
        </w:tabs>
        <w:ind w:left="5760" w:hanging="360"/>
      </w:pPr>
      <w:rPr>
        <w:rFonts w:ascii="Courier New" w:hAnsi="Courier New"/>
      </w:rPr>
    </w:lvl>
    <w:lvl w:ilvl="8" w:tplc="1CF40FA4">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034F1F0">
      <w:start w:val="1"/>
      <w:numFmt w:val="bullet"/>
      <w:lvlText w:val=""/>
      <w:lvlJc w:val="left"/>
      <w:pPr>
        <w:ind w:left="720" w:hanging="360"/>
      </w:pPr>
      <w:rPr>
        <w:rFonts w:ascii="Symbol" w:hAnsi="Symbol"/>
      </w:rPr>
    </w:lvl>
    <w:lvl w:ilvl="1" w:tplc="08808C5C">
      <w:start w:val="1"/>
      <w:numFmt w:val="bullet"/>
      <w:lvlText w:val="o"/>
      <w:lvlJc w:val="left"/>
      <w:pPr>
        <w:tabs>
          <w:tab w:val="num" w:pos="1440"/>
        </w:tabs>
        <w:ind w:left="1440" w:hanging="360"/>
      </w:pPr>
      <w:rPr>
        <w:rFonts w:ascii="Courier New" w:hAnsi="Courier New"/>
      </w:rPr>
    </w:lvl>
    <w:lvl w:ilvl="2" w:tplc="443E5406">
      <w:start w:val="1"/>
      <w:numFmt w:val="bullet"/>
      <w:lvlText w:val=""/>
      <w:lvlJc w:val="left"/>
      <w:pPr>
        <w:tabs>
          <w:tab w:val="num" w:pos="2160"/>
        </w:tabs>
        <w:ind w:left="2160" w:hanging="360"/>
      </w:pPr>
      <w:rPr>
        <w:rFonts w:ascii="Wingdings" w:hAnsi="Wingdings"/>
      </w:rPr>
    </w:lvl>
    <w:lvl w:ilvl="3" w:tplc="0344997E">
      <w:start w:val="1"/>
      <w:numFmt w:val="bullet"/>
      <w:lvlText w:val=""/>
      <w:lvlJc w:val="left"/>
      <w:pPr>
        <w:tabs>
          <w:tab w:val="num" w:pos="2880"/>
        </w:tabs>
        <w:ind w:left="2880" w:hanging="360"/>
      </w:pPr>
      <w:rPr>
        <w:rFonts w:ascii="Symbol" w:hAnsi="Symbol"/>
      </w:rPr>
    </w:lvl>
    <w:lvl w:ilvl="4" w:tplc="F9EA2B88">
      <w:start w:val="1"/>
      <w:numFmt w:val="bullet"/>
      <w:lvlText w:val="o"/>
      <w:lvlJc w:val="left"/>
      <w:pPr>
        <w:tabs>
          <w:tab w:val="num" w:pos="3600"/>
        </w:tabs>
        <w:ind w:left="3600" w:hanging="360"/>
      </w:pPr>
      <w:rPr>
        <w:rFonts w:ascii="Courier New" w:hAnsi="Courier New"/>
      </w:rPr>
    </w:lvl>
    <w:lvl w:ilvl="5" w:tplc="48A2FFE4">
      <w:start w:val="1"/>
      <w:numFmt w:val="bullet"/>
      <w:lvlText w:val=""/>
      <w:lvlJc w:val="left"/>
      <w:pPr>
        <w:tabs>
          <w:tab w:val="num" w:pos="4320"/>
        </w:tabs>
        <w:ind w:left="4320" w:hanging="360"/>
      </w:pPr>
      <w:rPr>
        <w:rFonts w:ascii="Wingdings" w:hAnsi="Wingdings"/>
      </w:rPr>
    </w:lvl>
    <w:lvl w:ilvl="6" w:tplc="647077B6">
      <w:start w:val="1"/>
      <w:numFmt w:val="bullet"/>
      <w:lvlText w:val=""/>
      <w:lvlJc w:val="left"/>
      <w:pPr>
        <w:tabs>
          <w:tab w:val="num" w:pos="5040"/>
        </w:tabs>
        <w:ind w:left="5040" w:hanging="360"/>
      </w:pPr>
      <w:rPr>
        <w:rFonts w:ascii="Symbol" w:hAnsi="Symbol"/>
      </w:rPr>
    </w:lvl>
    <w:lvl w:ilvl="7" w:tplc="1BE6A664">
      <w:start w:val="1"/>
      <w:numFmt w:val="bullet"/>
      <w:lvlText w:val="o"/>
      <w:lvlJc w:val="left"/>
      <w:pPr>
        <w:tabs>
          <w:tab w:val="num" w:pos="5760"/>
        </w:tabs>
        <w:ind w:left="5760" w:hanging="360"/>
      </w:pPr>
      <w:rPr>
        <w:rFonts w:ascii="Courier New" w:hAnsi="Courier New"/>
      </w:rPr>
    </w:lvl>
    <w:lvl w:ilvl="8" w:tplc="FECC818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414C76C8">
      <w:start w:val="1"/>
      <w:numFmt w:val="bullet"/>
      <w:lvlText w:val=""/>
      <w:lvlJc w:val="left"/>
      <w:pPr>
        <w:ind w:left="720" w:hanging="360"/>
      </w:pPr>
      <w:rPr>
        <w:rFonts w:ascii="Symbol" w:hAnsi="Symbol"/>
      </w:rPr>
    </w:lvl>
    <w:lvl w:ilvl="1" w:tplc="59B2674A">
      <w:start w:val="1"/>
      <w:numFmt w:val="bullet"/>
      <w:lvlText w:val="o"/>
      <w:lvlJc w:val="left"/>
      <w:pPr>
        <w:tabs>
          <w:tab w:val="num" w:pos="1440"/>
        </w:tabs>
        <w:ind w:left="1440" w:hanging="360"/>
      </w:pPr>
      <w:rPr>
        <w:rFonts w:ascii="Courier New" w:hAnsi="Courier New"/>
      </w:rPr>
    </w:lvl>
    <w:lvl w:ilvl="2" w:tplc="ED0EE032">
      <w:start w:val="1"/>
      <w:numFmt w:val="bullet"/>
      <w:lvlText w:val=""/>
      <w:lvlJc w:val="left"/>
      <w:pPr>
        <w:tabs>
          <w:tab w:val="num" w:pos="2160"/>
        </w:tabs>
        <w:ind w:left="2160" w:hanging="360"/>
      </w:pPr>
      <w:rPr>
        <w:rFonts w:ascii="Wingdings" w:hAnsi="Wingdings"/>
      </w:rPr>
    </w:lvl>
    <w:lvl w:ilvl="3" w:tplc="98C06CEE">
      <w:start w:val="1"/>
      <w:numFmt w:val="bullet"/>
      <w:lvlText w:val=""/>
      <w:lvlJc w:val="left"/>
      <w:pPr>
        <w:tabs>
          <w:tab w:val="num" w:pos="2880"/>
        </w:tabs>
        <w:ind w:left="2880" w:hanging="360"/>
      </w:pPr>
      <w:rPr>
        <w:rFonts w:ascii="Symbol" w:hAnsi="Symbol"/>
      </w:rPr>
    </w:lvl>
    <w:lvl w:ilvl="4" w:tplc="61A674EC">
      <w:start w:val="1"/>
      <w:numFmt w:val="bullet"/>
      <w:lvlText w:val="o"/>
      <w:lvlJc w:val="left"/>
      <w:pPr>
        <w:tabs>
          <w:tab w:val="num" w:pos="3600"/>
        </w:tabs>
        <w:ind w:left="3600" w:hanging="360"/>
      </w:pPr>
      <w:rPr>
        <w:rFonts w:ascii="Courier New" w:hAnsi="Courier New"/>
      </w:rPr>
    </w:lvl>
    <w:lvl w:ilvl="5" w:tplc="051C67A8">
      <w:start w:val="1"/>
      <w:numFmt w:val="bullet"/>
      <w:lvlText w:val=""/>
      <w:lvlJc w:val="left"/>
      <w:pPr>
        <w:tabs>
          <w:tab w:val="num" w:pos="4320"/>
        </w:tabs>
        <w:ind w:left="4320" w:hanging="360"/>
      </w:pPr>
      <w:rPr>
        <w:rFonts w:ascii="Wingdings" w:hAnsi="Wingdings"/>
      </w:rPr>
    </w:lvl>
    <w:lvl w:ilvl="6" w:tplc="FE0EF8F4">
      <w:start w:val="1"/>
      <w:numFmt w:val="bullet"/>
      <w:lvlText w:val=""/>
      <w:lvlJc w:val="left"/>
      <w:pPr>
        <w:tabs>
          <w:tab w:val="num" w:pos="5040"/>
        </w:tabs>
        <w:ind w:left="5040" w:hanging="360"/>
      </w:pPr>
      <w:rPr>
        <w:rFonts w:ascii="Symbol" w:hAnsi="Symbol"/>
      </w:rPr>
    </w:lvl>
    <w:lvl w:ilvl="7" w:tplc="6AFCBE9A">
      <w:start w:val="1"/>
      <w:numFmt w:val="bullet"/>
      <w:lvlText w:val="o"/>
      <w:lvlJc w:val="left"/>
      <w:pPr>
        <w:tabs>
          <w:tab w:val="num" w:pos="5760"/>
        </w:tabs>
        <w:ind w:left="5760" w:hanging="360"/>
      </w:pPr>
      <w:rPr>
        <w:rFonts w:ascii="Courier New" w:hAnsi="Courier New"/>
      </w:rPr>
    </w:lvl>
    <w:lvl w:ilvl="8" w:tplc="B1164DA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B52C04DE">
      <w:start w:val="1"/>
      <w:numFmt w:val="bullet"/>
      <w:lvlText w:val=""/>
      <w:lvlJc w:val="left"/>
      <w:pPr>
        <w:ind w:left="720" w:hanging="360"/>
      </w:pPr>
      <w:rPr>
        <w:rFonts w:ascii="Symbol" w:hAnsi="Symbol"/>
      </w:rPr>
    </w:lvl>
    <w:lvl w:ilvl="1" w:tplc="F648C4E6">
      <w:start w:val="1"/>
      <w:numFmt w:val="bullet"/>
      <w:lvlText w:val="o"/>
      <w:lvlJc w:val="left"/>
      <w:pPr>
        <w:ind w:left="1440" w:hanging="360"/>
      </w:pPr>
      <w:rPr>
        <w:rFonts w:ascii="Courier New" w:hAnsi="Courier New"/>
      </w:rPr>
    </w:lvl>
    <w:lvl w:ilvl="2" w:tplc="33B28EA4">
      <w:start w:val="1"/>
      <w:numFmt w:val="bullet"/>
      <w:lvlText w:val=""/>
      <w:lvlJc w:val="left"/>
      <w:pPr>
        <w:tabs>
          <w:tab w:val="num" w:pos="2160"/>
        </w:tabs>
        <w:ind w:left="2160" w:hanging="360"/>
      </w:pPr>
      <w:rPr>
        <w:rFonts w:ascii="Wingdings" w:hAnsi="Wingdings"/>
      </w:rPr>
    </w:lvl>
    <w:lvl w:ilvl="3" w:tplc="B48E5EC6">
      <w:start w:val="1"/>
      <w:numFmt w:val="bullet"/>
      <w:lvlText w:val=""/>
      <w:lvlJc w:val="left"/>
      <w:pPr>
        <w:tabs>
          <w:tab w:val="num" w:pos="2880"/>
        </w:tabs>
        <w:ind w:left="2880" w:hanging="360"/>
      </w:pPr>
      <w:rPr>
        <w:rFonts w:ascii="Symbol" w:hAnsi="Symbol"/>
      </w:rPr>
    </w:lvl>
    <w:lvl w:ilvl="4" w:tplc="6E82E284">
      <w:start w:val="1"/>
      <w:numFmt w:val="bullet"/>
      <w:lvlText w:val="o"/>
      <w:lvlJc w:val="left"/>
      <w:pPr>
        <w:tabs>
          <w:tab w:val="num" w:pos="3600"/>
        </w:tabs>
        <w:ind w:left="3600" w:hanging="360"/>
      </w:pPr>
      <w:rPr>
        <w:rFonts w:ascii="Courier New" w:hAnsi="Courier New"/>
      </w:rPr>
    </w:lvl>
    <w:lvl w:ilvl="5" w:tplc="5D284DA2">
      <w:start w:val="1"/>
      <w:numFmt w:val="bullet"/>
      <w:lvlText w:val=""/>
      <w:lvlJc w:val="left"/>
      <w:pPr>
        <w:tabs>
          <w:tab w:val="num" w:pos="4320"/>
        </w:tabs>
        <w:ind w:left="4320" w:hanging="360"/>
      </w:pPr>
      <w:rPr>
        <w:rFonts w:ascii="Wingdings" w:hAnsi="Wingdings"/>
      </w:rPr>
    </w:lvl>
    <w:lvl w:ilvl="6" w:tplc="A6A8039E">
      <w:start w:val="1"/>
      <w:numFmt w:val="bullet"/>
      <w:lvlText w:val=""/>
      <w:lvlJc w:val="left"/>
      <w:pPr>
        <w:tabs>
          <w:tab w:val="num" w:pos="5040"/>
        </w:tabs>
        <w:ind w:left="5040" w:hanging="360"/>
      </w:pPr>
      <w:rPr>
        <w:rFonts w:ascii="Symbol" w:hAnsi="Symbol"/>
      </w:rPr>
    </w:lvl>
    <w:lvl w:ilvl="7" w:tplc="0FCA1AA0">
      <w:start w:val="1"/>
      <w:numFmt w:val="bullet"/>
      <w:lvlText w:val="o"/>
      <w:lvlJc w:val="left"/>
      <w:pPr>
        <w:tabs>
          <w:tab w:val="num" w:pos="5760"/>
        </w:tabs>
        <w:ind w:left="5760" w:hanging="360"/>
      </w:pPr>
      <w:rPr>
        <w:rFonts w:ascii="Courier New" w:hAnsi="Courier New"/>
      </w:rPr>
    </w:lvl>
    <w:lvl w:ilvl="8" w:tplc="C17E9E6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64D6EA16">
      <w:start w:val="1"/>
      <w:numFmt w:val="bullet"/>
      <w:lvlText w:val="o"/>
      <w:lvlJc w:val="left"/>
      <w:pPr>
        <w:tabs>
          <w:tab w:val="num" w:pos="720"/>
        </w:tabs>
        <w:ind w:left="720" w:hanging="360"/>
      </w:pPr>
      <w:rPr>
        <w:rFonts w:ascii="Courier New" w:hAnsi="Courier New"/>
      </w:rPr>
    </w:lvl>
    <w:lvl w:ilvl="1" w:tplc="FA08A3D8">
      <w:start w:val="1"/>
      <w:numFmt w:val="bullet"/>
      <w:lvlText w:val="o"/>
      <w:lvlJc w:val="left"/>
      <w:pPr>
        <w:ind w:left="1440" w:hanging="360"/>
      </w:pPr>
      <w:rPr>
        <w:rFonts w:ascii="Courier New" w:hAnsi="Courier New"/>
      </w:rPr>
    </w:lvl>
    <w:lvl w:ilvl="2" w:tplc="3EF6DD72">
      <w:start w:val="1"/>
      <w:numFmt w:val="bullet"/>
      <w:lvlText w:val=""/>
      <w:lvlJc w:val="left"/>
      <w:pPr>
        <w:tabs>
          <w:tab w:val="num" w:pos="2160"/>
        </w:tabs>
        <w:ind w:left="2160" w:hanging="360"/>
      </w:pPr>
      <w:rPr>
        <w:rFonts w:ascii="Wingdings" w:hAnsi="Wingdings"/>
      </w:rPr>
    </w:lvl>
    <w:lvl w:ilvl="3" w:tplc="11C65E6A">
      <w:start w:val="1"/>
      <w:numFmt w:val="bullet"/>
      <w:lvlText w:val=""/>
      <w:lvlJc w:val="left"/>
      <w:pPr>
        <w:tabs>
          <w:tab w:val="num" w:pos="2880"/>
        </w:tabs>
        <w:ind w:left="2880" w:hanging="360"/>
      </w:pPr>
      <w:rPr>
        <w:rFonts w:ascii="Symbol" w:hAnsi="Symbol"/>
      </w:rPr>
    </w:lvl>
    <w:lvl w:ilvl="4" w:tplc="9A3C9626">
      <w:start w:val="1"/>
      <w:numFmt w:val="bullet"/>
      <w:lvlText w:val="o"/>
      <w:lvlJc w:val="left"/>
      <w:pPr>
        <w:tabs>
          <w:tab w:val="num" w:pos="3600"/>
        </w:tabs>
        <w:ind w:left="3600" w:hanging="360"/>
      </w:pPr>
      <w:rPr>
        <w:rFonts w:ascii="Courier New" w:hAnsi="Courier New"/>
      </w:rPr>
    </w:lvl>
    <w:lvl w:ilvl="5" w:tplc="B1D25F74">
      <w:start w:val="1"/>
      <w:numFmt w:val="bullet"/>
      <w:lvlText w:val=""/>
      <w:lvlJc w:val="left"/>
      <w:pPr>
        <w:tabs>
          <w:tab w:val="num" w:pos="4320"/>
        </w:tabs>
        <w:ind w:left="4320" w:hanging="360"/>
      </w:pPr>
      <w:rPr>
        <w:rFonts w:ascii="Wingdings" w:hAnsi="Wingdings"/>
      </w:rPr>
    </w:lvl>
    <w:lvl w:ilvl="6" w:tplc="673833E8">
      <w:start w:val="1"/>
      <w:numFmt w:val="bullet"/>
      <w:lvlText w:val=""/>
      <w:lvlJc w:val="left"/>
      <w:pPr>
        <w:tabs>
          <w:tab w:val="num" w:pos="5040"/>
        </w:tabs>
        <w:ind w:left="5040" w:hanging="360"/>
      </w:pPr>
      <w:rPr>
        <w:rFonts w:ascii="Symbol" w:hAnsi="Symbol"/>
      </w:rPr>
    </w:lvl>
    <w:lvl w:ilvl="7" w:tplc="D8B2B354">
      <w:start w:val="1"/>
      <w:numFmt w:val="bullet"/>
      <w:lvlText w:val="o"/>
      <w:lvlJc w:val="left"/>
      <w:pPr>
        <w:tabs>
          <w:tab w:val="num" w:pos="5760"/>
        </w:tabs>
        <w:ind w:left="5760" w:hanging="360"/>
      </w:pPr>
      <w:rPr>
        <w:rFonts w:ascii="Courier New" w:hAnsi="Courier New"/>
      </w:rPr>
    </w:lvl>
    <w:lvl w:ilvl="8" w:tplc="485EB5C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F716874A">
      <w:start w:val="1"/>
      <w:numFmt w:val="bullet"/>
      <w:lvlText w:val=""/>
      <w:lvlJc w:val="left"/>
      <w:pPr>
        <w:ind w:left="720" w:hanging="360"/>
      </w:pPr>
      <w:rPr>
        <w:rFonts w:ascii="Symbol" w:hAnsi="Symbol"/>
      </w:rPr>
    </w:lvl>
    <w:lvl w:ilvl="1" w:tplc="B5783E14">
      <w:start w:val="1"/>
      <w:numFmt w:val="bullet"/>
      <w:lvlText w:val="o"/>
      <w:lvlJc w:val="left"/>
      <w:pPr>
        <w:tabs>
          <w:tab w:val="num" w:pos="1440"/>
        </w:tabs>
        <w:ind w:left="1440" w:hanging="360"/>
      </w:pPr>
      <w:rPr>
        <w:rFonts w:ascii="Courier New" w:hAnsi="Courier New"/>
      </w:rPr>
    </w:lvl>
    <w:lvl w:ilvl="2" w:tplc="DA98880A">
      <w:start w:val="1"/>
      <w:numFmt w:val="bullet"/>
      <w:lvlText w:val=""/>
      <w:lvlJc w:val="left"/>
      <w:pPr>
        <w:tabs>
          <w:tab w:val="num" w:pos="2160"/>
        </w:tabs>
        <w:ind w:left="2160" w:hanging="360"/>
      </w:pPr>
      <w:rPr>
        <w:rFonts w:ascii="Wingdings" w:hAnsi="Wingdings"/>
      </w:rPr>
    </w:lvl>
    <w:lvl w:ilvl="3" w:tplc="82848A04">
      <w:start w:val="1"/>
      <w:numFmt w:val="bullet"/>
      <w:lvlText w:val=""/>
      <w:lvlJc w:val="left"/>
      <w:pPr>
        <w:tabs>
          <w:tab w:val="num" w:pos="2880"/>
        </w:tabs>
        <w:ind w:left="2880" w:hanging="360"/>
      </w:pPr>
      <w:rPr>
        <w:rFonts w:ascii="Symbol" w:hAnsi="Symbol"/>
      </w:rPr>
    </w:lvl>
    <w:lvl w:ilvl="4" w:tplc="5F36389A">
      <w:start w:val="1"/>
      <w:numFmt w:val="bullet"/>
      <w:lvlText w:val="o"/>
      <w:lvlJc w:val="left"/>
      <w:pPr>
        <w:tabs>
          <w:tab w:val="num" w:pos="3600"/>
        </w:tabs>
        <w:ind w:left="3600" w:hanging="360"/>
      </w:pPr>
      <w:rPr>
        <w:rFonts w:ascii="Courier New" w:hAnsi="Courier New"/>
      </w:rPr>
    </w:lvl>
    <w:lvl w:ilvl="5" w:tplc="EB5A9A46">
      <w:start w:val="1"/>
      <w:numFmt w:val="bullet"/>
      <w:lvlText w:val=""/>
      <w:lvlJc w:val="left"/>
      <w:pPr>
        <w:tabs>
          <w:tab w:val="num" w:pos="4320"/>
        </w:tabs>
        <w:ind w:left="4320" w:hanging="360"/>
      </w:pPr>
      <w:rPr>
        <w:rFonts w:ascii="Wingdings" w:hAnsi="Wingdings"/>
      </w:rPr>
    </w:lvl>
    <w:lvl w:ilvl="6" w:tplc="F47019CA">
      <w:start w:val="1"/>
      <w:numFmt w:val="bullet"/>
      <w:lvlText w:val=""/>
      <w:lvlJc w:val="left"/>
      <w:pPr>
        <w:tabs>
          <w:tab w:val="num" w:pos="5040"/>
        </w:tabs>
        <w:ind w:left="5040" w:hanging="360"/>
      </w:pPr>
      <w:rPr>
        <w:rFonts w:ascii="Symbol" w:hAnsi="Symbol"/>
      </w:rPr>
    </w:lvl>
    <w:lvl w:ilvl="7" w:tplc="ADE0FDCC">
      <w:start w:val="1"/>
      <w:numFmt w:val="bullet"/>
      <w:lvlText w:val="o"/>
      <w:lvlJc w:val="left"/>
      <w:pPr>
        <w:tabs>
          <w:tab w:val="num" w:pos="5760"/>
        </w:tabs>
        <w:ind w:left="5760" w:hanging="360"/>
      </w:pPr>
      <w:rPr>
        <w:rFonts w:ascii="Courier New" w:hAnsi="Courier New"/>
      </w:rPr>
    </w:lvl>
    <w:lvl w:ilvl="8" w:tplc="3CC48E2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70C9578">
      <w:start w:val="1"/>
      <w:numFmt w:val="bullet"/>
      <w:lvlText w:val=""/>
      <w:lvlJc w:val="left"/>
      <w:pPr>
        <w:ind w:left="720" w:hanging="360"/>
      </w:pPr>
      <w:rPr>
        <w:rFonts w:ascii="Symbol" w:hAnsi="Symbol"/>
      </w:rPr>
    </w:lvl>
    <w:lvl w:ilvl="1" w:tplc="C9D44FB8">
      <w:start w:val="1"/>
      <w:numFmt w:val="bullet"/>
      <w:lvlText w:val="o"/>
      <w:lvlJc w:val="left"/>
      <w:pPr>
        <w:tabs>
          <w:tab w:val="num" w:pos="1440"/>
        </w:tabs>
        <w:ind w:left="1440" w:hanging="360"/>
      </w:pPr>
      <w:rPr>
        <w:rFonts w:ascii="Courier New" w:hAnsi="Courier New"/>
      </w:rPr>
    </w:lvl>
    <w:lvl w:ilvl="2" w:tplc="C83C60A4">
      <w:start w:val="1"/>
      <w:numFmt w:val="bullet"/>
      <w:lvlText w:val=""/>
      <w:lvlJc w:val="left"/>
      <w:pPr>
        <w:tabs>
          <w:tab w:val="num" w:pos="2160"/>
        </w:tabs>
        <w:ind w:left="2160" w:hanging="360"/>
      </w:pPr>
      <w:rPr>
        <w:rFonts w:ascii="Wingdings" w:hAnsi="Wingdings"/>
      </w:rPr>
    </w:lvl>
    <w:lvl w:ilvl="3" w:tplc="EF4A8C30">
      <w:start w:val="1"/>
      <w:numFmt w:val="bullet"/>
      <w:lvlText w:val=""/>
      <w:lvlJc w:val="left"/>
      <w:pPr>
        <w:tabs>
          <w:tab w:val="num" w:pos="2880"/>
        </w:tabs>
        <w:ind w:left="2880" w:hanging="360"/>
      </w:pPr>
      <w:rPr>
        <w:rFonts w:ascii="Symbol" w:hAnsi="Symbol"/>
      </w:rPr>
    </w:lvl>
    <w:lvl w:ilvl="4" w:tplc="8B4C8900">
      <w:start w:val="1"/>
      <w:numFmt w:val="bullet"/>
      <w:lvlText w:val="o"/>
      <w:lvlJc w:val="left"/>
      <w:pPr>
        <w:tabs>
          <w:tab w:val="num" w:pos="3600"/>
        </w:tabs>
        <w:ind w:left="3600" w:hanging="360"/>
      </w:pPr>
      <w:rPr>
        <w:rFonts w:ascii="Courier New" w:hAnsi="Courier New"/>
      </w:rPr>
    </w:lvl>
    <w:lvl w:ilvl="5" w:tplc="39FE4F2C">
      <w:start w:val="1"/>
      <w:numFmt w:val="bullet"/>
      <w:lvlText w:val=""/>
      <w:lvlJc w:val="left"/>
      <w:pPr>
        <w:tabs>
          <w:tab w:val="num" w:pos="4320"/>
        </w:tabs>
        <w:ind w:left="4320" w:hanging="360"/>
      </w:pPr>
      <w:rPr>
        <w:rFonts w:ascii="Wingdings" w:hAnsi="Wingdings"/>
      </w:rPr>
    </w:lvl>
    <w:lvl w:ilvl="6" w:tplc="DE52B4F0">
      <w:start w:val="1"/>
      <w:numFmt w:val="bullet"/>
      <w:lvlText w:val=""/>
      <w:lvlJc w:val="left"/>
      <w:pPr>
        <w:tabs>
          <w:tab w:val="num" w:pos="5040"/>
        </w:tabs>
        <w:ind w:left="5040" w:hanging="360"/>
      </w:pPr>
      <w:rPr>
        <w:rFonts w:ascii="Symbol" w:hAnsi="Symbol"/>
      </w:rPr>
    </w:lvl>
    <w:lvl w:ilvl="7" w:tplc="D3C83710">
      <w:start w:val="1"/>
      <w:numFmt w:val="bullet"/>
      <w:lvlText w:val="o"/>
      <w:lvlJc w:val="left"/>
      <w:pPr>
        <w:tabs>
          <w:tab w:val="num" w:pos="5760"/>
        </w:tabs>
        <w:ind w:left="5760" w:hanging="360"/>
      </w:pPr>
      <w:rPr>
        <w:rFonts w:ascii="Courier New" w:hAnsi="Courier New"/>
      </w:rPr>
    </w:lvl>
    <w:lvl w:ilvl="8" w:tplc="BB90110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7CDCABBA">
      <w:start w:val="1"/>
      <w:numFmt w:val="bullet"/>
      <w:lvlText w:val=""/>
      <w:lvlJc w:val="left"/>
      <w:pPr>
        <w:ind w:left="720" w:hanging="360"/>
      </w:pPr>
      <w:rPr>
        <w:rFonts w:ascii="Symbol" w:hAnsi="Symbol"/>
      </w:rPr>
    </w:lvl>
    <w:lvl w:ilvl="1" w:tplc="955EC786">
      <w:start w:val="1"/>
      <w:numFmt w:val="bullet"/>
      <w:lvlText w:val="o"/>
      <w:lvlJc w:val="left"/>
      <w:pPr>
        <w:tabs>
          <w:tab w:val="num" w:pos="1440"/>
        </w:tabs>
        <w:ind w:left="1440" w:hanging="360"/>
      </w:pPr>
      <w:rPr>
        <w:rFonts w:ascii="Courier New" w:hAnsi="Courier New"/>
      </w:rPr>
    </w:lvl>
    <w:lvl w:ilvl="2" w:tplc="DDBC3122">
      <w:start w:val="1"/>
      <w:numFmt w:val="bullet"/>
      <w:lvlText w:val=""/>
      <w:lvlJc w:val="left"/>
      <w:pPr>
        <w:tabs>
          <w:tab w:val="num" w:pos="2160"/>
        </w:tabs>
        <w:ind w:left="2160" w:hanging="360"/>
      </w:pPr>
      <w:rPr>
        <w:rFonts w:ascii="Wingdings" w:hAnsi="Wingdings"/>
      </w:rPr>
    </w:lvl>
    <w:lvl w:ilvl="3" w:tplc="6360CBF8">
      <w:start w:val="1"/>
      <w:numFmt w:val="bullet"/>
      <w:lvlText w:val=""/>
      <w:lvlJc w:val="left"/>
      <w:pPr>
        <w:tabs>
          <w:tab w:val="num" w:pos="2880"/>
        </w:tabs>
        <w:ind w:left="2880" w:hanging="360"/>
      </w:pPr>
      <w:rPr>
        <w:rFonts w:ascii="Symbol" w:hAnsi="Symbol"/>
      </w:rPr>
    </w:lvl>
    <w:lvl w:ilvl="4" w:tplc="7F1E0AC8">
      <w:start w:val="1"/>
      <w:numFmt w:val="bullet"/>
      <w:lvlText w:val="o"/>
      <w:lvlJc w:val="left"/>
      <w:pPr>
        <w:tabs>
          <w:tab w:val="num" w:pos="3600"/>
        </w:tabs>
        <w:ind w:left="3600" w:hanging="360"/>
      </w:pPr>
      <w:rPr>
        <w:rFonts w:ascii="Courier New" w:hAnsi="Courier New"/>
      </w:rPr>
    </w:lvl>
    <w:lvl w:ilvl="5" w:tplc="19A2D560">
      <w:start w:val="1"/>
      <w:numFmt w:val="bullet"/>
      <w:lvlText w:val=""/>
      <w:lvlJc w:val="left"/>
      <w:pPr>
        <w:tabs>
          <w:tab w:val="num" w:pos="4320"/>
        </w:tabs>
        <w:ind w:left="4320" w:hanging="360"/>
      </w:pPr>
      <w:rPr>
        <w:rFonts w:ascii="Wingdings" w:hAnsi="Wingdings"/>
      </w:rPr>
    </w:lvl>
    <w:lvl w:ilvl="6" w:tplc="479820B6">
      <w:start w:val="1"/>
      <w:numFmt w:val="bullet"/>
      <w:lvlText w:val=""/>
      <w:lvlJc w:val="left"/>
      <w:pPr>
        <w:tabs>
          <w:tab w:val="num" w:pos="5040"/>
        </w:tabs>
        <w:ind w:left="5040" w:hanging="360"/>
      </w:pPr>
      <w:rPr>
        <w:rFonts w:ascii="Symbol" w:hAnsi="Symbol"/>
      </w:rPr>
    </w:lvl>
    <w:lvl w:ilvl="7" w:tplc="4B160F8A">
      <w:start w:val="1"/>
      <w:numFmt w:val="bullet"/>
      <w:lvlText w:val="o"/>
      <w:lvlJc w:val="left"/>
      <w:pPr>
        <w:tabs>
          <w:tab w:val="num" w:pos="5760"/>
        </w:tabs>
        <w:ind w:left="5760" w:hanging="360"/>
      </w:pPr>
      <w:rPr>
        <w:rFonts w:ascii="Courier New" w:hAnsi="Courier New"/>
      </w:rPr>
    </w:lvl>
    <w:lvl w:ilvl="8" w:tplc="5F14F8FC">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DC883B2">
      <w:start w:val="1"/>
      <w:numFmt w:val="bullet"/>
      <w:lvlText w:val=""/>
      <w:lvlJc w:val="left"/>
      <w:pPr>
        <w:ind w:left="720" w:hanging="360"/>
      </w:pPr>
      <w:rPr>
        <w:rFonts w:ascii="Symbol" w:hAnsi="Symbol"/>
      </w:rPr>
    </w:lvl>
    <w:lvl w:ilvl="1" w:tplc="AE2443DC">
      <w:start w:val="1"/>
      <w:numFmt w:val="bullet"/>
      <w:lvlText w:val="o"/>
      <w:lvlJc w:val="left"/>
      <w:pPr>
        <w:ind w:left="1440" w:hanging="360"/>
      </w:pPr>
      <w:rPr>
        <w:rFonts w:ascii="Courier New" w:hAnsi="Courier New"/>
      </w:rPr>
    </w:lvl>
    <w:lvl w:ilvl="2" w:tplc="C51C5BEC">
      <w:start w:val="1"/>
      <w:numFmt w:val="bullet"/>
      <w:lvlText w:val=""/>
      <w:lvlJc w:val="left"/>
      <w:pPr>
        <w:tabs>
          <w:tab w:val="num" w:pos="2160"/>
        </w:tabs>
        <w:ind w:left="2160" w:hanging="360"/>
      </w:pPr>
      <w:rPr>
        <w:rFonts w:ascii="Wingdings" w:hAnsi="Wingdings"/>
      </w:rPr>
    </w:lvl>
    <w:lvl w:ilvl="3" w:tplc="D6EEEEF6">
      <w:start w:val="1"/>
      <w:numFmt w:val="bullet"/>
      <w:lvlText w:val=""/>
      <w:lvlJc w:val="left"/>
      <w:pPr>
        <w:tabs>
          <w:tab w:val="num" w:pos="2880"/>
        </w:tabs>
        <w:ind w:left="2880" w:hanging="360"/>
      </w:pPr>
      <w:rPr>
        <w:rFonts w:ascii="Symbol" w:hAnsi="Symbol"/>
      </w:rPr>
    </w:lvl>
    <w:lvl w:ilvl="4" w:tplc="E8C6B062">
      <w:start w:val="1"/>
      <w:numFmt w:val="bullet"/>
      <w:lvlText w:val="o"/>
      <w:lvlJc w:val="left"/>
      <w:pPr>
        <w:tabs>
          <w:tab w:val="num" w:pos="3600"/>
        </w:tabs>
        <w:ind w:left="3600" w:hanging="360"/>
      </w:pPr>
      <w:rPr>
        <w:rFonts w:ascii="Courier New" w:hAnsi="Courier New"/>
      </w:rPr>
    </w:lvl>
    <w:lvl w:ilvl="5" w:tplc="2FC2B37A">
      <w:start w:val="1"/>
      <w:numFmt w:val="bullet"/>
      <w:lvlText w:val=""/>
      <w:lvlJc w:val="left"/>
      <w:pPr>
        <w:tabs>
          <w:tab w:val="num" w:pos="4320"/>
        </w:tabs>
        <w:ind w:left="4320" w:hanging="360"/>
      </w:pPr>
      <w:rPr>
        <w:rFonts w:ascii="Wingdings" w:hAnsi="Wingdings"/>
      </w:rPr>
    </w:lvl>
    <w:lvl w:ilvl="6" w:tplc="D8D867B2">
      <w:start w:val="1"/>
      <w:numFmt w:val="bullet"/>
      <w:lvlText w:val=""/>
      <w:lvlJc w:val="left"/>
      <w:pPr>
        <w:tabs>
          <w:tab w:val="num" w:pos="5040"/>
        </w:tabs>
        <w:ind w:left="5040" w:hanging="360"/>
      </w:pPr>
      <w:rPr>
        <w:rFonts w:ascii="Symbol" w:hAnsi="Symbol"/>
      </w:rPr>
    </w:lvl>
    <w:lvl w:ilvl="7" w:tplc="A4D4DD5A">
      <w:start w:val="1"/>
      <w:numFmt w:val="bullet"/>
      <w:lvlText w:val="o"/>
      <w:lvlJc w:val="left"/>
      <w:pPr>
        <w:tabs>
          <w:tab w:val="num" w:pos="5760"/>
        </w:tabs>
        <w:ind w:left="5760" w:hanging="360"/>
      </w:pPr>
      <w:rPr>
        <w:rFonts w:ascii="Courier New" w:hAnsi="Courier New"/>
      </w:rPr>
    </w:lvl>
    <w:lvl w:ilvl="8" w:tplc="8A905884">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B554D644">
      <w:start w:val="1"/>
      <w:numFmt w:val="bullet"/>
      <w:lvlText w:val="o"/>
      <w:lvlJc w:val="left"/>
      <w:pPr>
        <w:tabs>
          <w:tab w:val="num" w:pos="720"/>
        </w:tabs>
        <w:ind w:left="720" w:hanging="360"/>
      </w:pPr>
      <w:rPr>
        <w:rFonts w:ascii="Courier New" w:hAnsi="Courier New"/>
      </w:rPr>
    </w:lvl>
    <w:lvl w:ilvl="1" w:tplc="777C50C0">
      <w:start w:val="1"/>
      <w:numFmt w:val="bullet"/>
      <w:lvlText w:val="o"/>
      <w:lvlJc w:val="left"/>
      <w:pPr>
        <w:ind w:left="1440" w:hanging="360"/>
      </w:pPr>
      <w:rPr>
        <w:rFonts w:ascii="Courier New" w:hAnsi="Courier New"/>
      </w:rPr>
    </w:lvl>
    <w:lvl w:ilvl="2" w:tplc="39F86572">
      <w:start w:val="1"/>
      <w:numFmt w:val="bullet"/>
      <w:lvlText w:val=""/>
      <w:lvlJc w:val="left"/>
      <w:pPr>
        <w:tabs>
          <w:tab w:val="num" w:pos="2160"/>
        </w:tabs>
        <w:ind w:left="2160" w:hanging="360"/>
      </w:pPr>
      <w:rPr>
        <w:rFonts w:ascii="Wingdings" w:hAnsi="Wingdings"/>
      </w:rPr>
    </w:lvl>
    <w:lvl w:ilvl="3" w:tplc="40321436">
      <w:start w:val="1"/>
      <w:numFmt w:val="bullet"/>
      <w:lvlText w:val=""/>
      <w:lvlJc w:val="left"/>
      <w:pPr>
        <w:tabs>
          <w:tab w:val="num" w:pos="2880"/>
        </w:tabs>
        <w:ind w:left="2880" w:hanging="360"/>
      </w:pPr>
      <w:rPr>
        <w:rFonts w:ascii="Symbol" w:hAnsi="Symbol"/>
      </w:rPr>
    </w:lvl>
    <w:lvl w:ilvl="4" w:tplc="DC429352">
      <w:start w:val="1"/>
      <w:numFmt w:val="bullet"/>
      <w:lvlText w:val="o"/>
      <w:lvlJc w:val="left"/>
      <w:pPr>
        <w:tabs>
          <w:tab w:val="num" w:pos="3600"/>
        </w:tabs>
        <w:ind w:left="3600" w:hanging="360"/>
      </w:pPr>
      <w:rPr>
        <w:rFonts w:ascii="Courier New" w:hAnsi="Courier New"/>
      </w:rPr>
    </w:lvl>
    <w:lvl w:ilvl="5" w:tplc="2744E9B0">
      <w:start w:val="1"/>
      <w:numFmt w:val="bullet"/>
      <w:lvlText w:val=""/>
      <w:lvlJc w:val="left"/>
      <w:pPr>
        <w:tabs>
          <w:tab w:val="num" w:pos="4320"/>
        </w:tabs>
        <w:ind w:left="4320" w:hanging="360"/>
      </w:pPr>
      <w:rPr>
        <w:rFonts w:ascii="Wingdings" w:hAnsi="Wingdings"/>
      </w:rPr>
    </w:lvl>
    <w:lvl w:ilvl="6" w:tplc="95E62C72">
      <w:start w:val="1"/>
      <w:numFmt w:val="bullet"/>
      <w:lvlText w:val=""/>
      <w:lvlJc w:val="left"/>
      <w:pPr>
        <w:tabs>
          <w:tab w:val="num" w:pos="5040"/>
        </w:tabs>
        <w:ind w:left="5040" w:hanging="360"/>
      </w:pPr>
      <w:rPr>
        <w:rFonts w:ascii="Symbol" w:hAnsi="Symbol"/>
      </w:rPr>
    </w:lvl>
    <w:lvl w:ilvl="7" w:tplc="7B82A306">
      <w:start w:val="1"/>
      <w:numFmt w:val="bullet"/>
      <w:lvlText w:val="o"/>
      <w:lvlJc w:val="left"/>
      <w:pPr>
        <w:tabs>
          <w:tab w:val="num" w:pos="5760"/>
        </w:tabs>
        <w:ind w:left="5760" w:hanging="360"/>
      </w:pPr>
      <w:rPr>
        <w:rFonts w:ascii="Courier New" w:hAnsi="Courier New"/>
      </w:rPr>
    </w:lvl>
    <w:lvl w:ilvl="8" w:tplc="B24CAF5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AE16013A">
      <w:start w:val="1"/>
      <w:numFmt w:val="bullet"/>
      <w:lvlText w:val=""/>
      <w:lvlJc w:val="left"/>
      <w:pPr>
        <w:ind w:left="720" w:hanging="360"/>
      </w:pPr>
      <w:rPr>
        <w:rFonts w:ascii="Symbol" w:hAnsi="Symbol"/>
      </w:rPr>
    </w:lvl>
    <w:lvl w:ilvl="1" w:tplc="6BD8A798">
      <w:start w:val="1"/>
      <w:numFmt w:val="bullet"/>
      <w:lvlText w:val="o"/>
      <w:lvlJc w:val="left"/>
      <w:pPr>
        <w:tabs>
          <w:tab w:val="num" w:pos="1440"/>
        </w:tabs>
        <w:ind w:left="1440" w:hanging="360"/>
      </w:pPr>
      <w:rPr>
        <w:rFonts w:ascii="Courier New" w:hAnsi="Courier New"/>
      </w:rPr>
    </w:lvl>
    <w:lvl w:ilvl="2" w:tplc="189440A6">
      <w:start w:val="1"/>
      <w:numFmt w:val="bullet"/>
      <w:lvlText w:val=""/>
      <w:lvlJc w:val="left"/>
      <w:pPr>
        <w:tabs>
          <w:tab w:val="num" w:pos="2160"/>
        </w:tabs>
        <w:ind w:left="2160" w:hanging="360"/>
      </w:pPr>
      <w:rPr>
        <w:rFonts w:ascii="Wingdings" w:hAnsi="Wingdings"/>
      </w:rPr>
    </w:lvl>
    <w:lvl w:ilvl="3" w:tplc="B320755C">
      <w:start w:val="1"/>
      <w:numFmt w:val="bullet"/>
      <w:lvlText w:val=""/>
      <w:lvlJc w:val="left"/>
      <w:pPr>
        <w:tabs>
          <w:tab w:val="num" w:pos="2880"/>
        </w:tabs>
        <w:ind w:left="2880" w:hanging="360"/>
      </w:pPr>
      <w:rPr>
        <w:rFonts w:ascii="Symbol" w:hAnsi="Symbol"/>
      </w:rPr>
    </w:lvl>
    <w:lvl w:ilvl="4" w:tplc="D194C010">
      <w:start w:val="1"/>
      <w:numFmt w:val="bullet"/>
      <w:lvlText w:val="o"/>
      <w:lvlJc w:val="left"/>
      <w:pPr>
        <w:tabs>
          <w:tab w:val="num" w:pos="3600"/>
        </w:tabs>
        <w:ind w:left="3600" w:hanging="360"/>
      </w:pPr>
      <w:rPr>
        <w:rFonts w:ascii="Courier New" w:hAnsi="Courier New"/>
      </w:rPr>
    </w:lvl>
    <w:lvl w:ilvl="5" w:tplc="DB42F83A">
      <w:start w:val="1"/>
      <w:numFmt w:val="bullet"/>
      <w:lvlText w:val=""/>
      <w:lvlJc w:val="left"/>
      <w:pPr>
        <w:tabs>
          <w:tab w:val="num" w:pos="4320"/>
        </w:tabs>
        <w:ind w:left="4320" w:hanging="360"/>
      </w:pPr>
      <w:rPr>
        <w:rFonts w:ascii="Wingdings" w:hAnsi="Wingdings"/>
      </w:rPr>
    </w:lvl>
    <w:lvl w:ilvl="6" w:tplc="7A94FB32">
      <w:start w:val="1"/>
      <w:numFmt w:val="bullet"/>
      <w:lvlText w:val=""/>
      <w:lvlJc w:val="left"/>
      <w:pPr>
        <w:tabs>
          <w:tab w:val="num" w:pos="5040"/>
        </w:tabs>
        <w:ind w:left="5040" w:hanging="360"/>
      </w:pPr>
      <w:rPr>
        <w:rFonts w:ascii="Symbol" w:hAnsi="Symbol"/>
      </w:rPr>
    </w:lvl>
    <w:lvl w:ilvl="7" w:tplc="41BE72DE">
      <w:start w:val="1"/>
      <w:numFmt w:val="bullet"/>
      <w:lvlText w:val="o"/>
      <w:lvlJc w:val="left"/>
      <w:pPr>
        <w:tabs>
          <w:tab w:val="num" w:pos="5760"/>
        </w:tabs>
        <w:ind w:left="5760" w:hanging="360"/>
      </w:pPr>
      <w:rPr>
        <w:rFonts w:ascii="Courier New" w:hAnsi="Courier New"/>
      </w:rPr>
    </w:lvl>
    <w:lvl w:ilvl="8" w:tplc="5092720E">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A712CAEC">
      <w:start w:val="1"/>
      <w:numFmt w:val="bullet"/>
      <w:lvlText w:val=""/>
      <w:lvlJc w:val="left"/>
      <w:pPr>
        <w:ind w:left="720" w:hanging="360"/>
      </w:pPr>
      <w:rPr>
        <w:rFonts w:ascii="Symbol" w:hAnsi="Symbol"/>
      </w:rPr>
    </w:lvl>
    <w:lvl w:ilvl="1" w:tplc="3B70A990">
      <w:start w:val="1"/>
      <w:numFmt w:val="bullet"/>
      <w:lvlText w:val="o"/>
      <w:lvlJc w:val="left"/>
      <w:pPr>
        <w:tabs>
          <w:tab w:val="num" w:pos="1440"/>
        </w:tabs>
        <w:ind w:left="1440" w:hanging="360"/>
      </w:pPr>
      <w:rPr>
        <w:rFonts w:ascii="Courier New" w:hAnsi="Courier New"/>
      </w:rPr>
    </w:lvl>
    <w:lvl w:ilvl="2" w:tplc="98F6AD26">
      <w:start w:val="1"/>
      <w:numFmt w:val="bullet"/>
      <w:lvlText w:val=""/>
      <w:lvlJc w:val="left"/>
      <w:pPr>
        <w:tabs>
          <w:tab w:val="num" w:pos="2160"/>
        </w:tabs>
        <w:ind w:left="2160" w:hanging="360"/>
      </w:pPr>
      <w:rPr>
        <w:rFonts w:ascii="Wingdings" w:hAnsi="Wingdings"/>
      </w:rPr>
    </w:lvl>
    <w:lvl w:ilvl="3" w:tplc="0B3AF53E">
      <w:start w:val="1"/>
      <w:numFmt w:val="bullet"/>
      <w:lvlText w:val=""/>
      <w:lvlJc w:val="left"/>
      <w:pPr>
        <w:tabs>
          <w:tab w:val="num" w:pos="2880"/>
        </w:tabs>
        <w:ind w:left="2880" w:hanging="360"/>
      </w:pPr>
      <w:rPr>
        <w:rFonts w:ascii="Symbol" w:hAnsi="Symbol"/>
      </w:rPr>
    </w:lvl>
    <w:lvl w:ilvl="4" w:tplc="EB82A2EC">
      <w:start w:val="1"/>
      <w:numFmt w:val="bullet"/>
      <w:lvlText w:val="o"/>
      <w:lvlJc w:val="left"/>
      <w:pPr>
        <w:tabs>
          <w:tab w:val="num" w:pos="3600"/>
        </w:tabs>
        <w:ind w:left="3600" w:hanging="360"/>
      </w:pPr>
      <w:rPr>
        <w:rFonts w:ascii="Courier New" w:hAnsi="Courier New"/>
      </w:rPr>
    </w:lvl>
    <w:lvl w:ilvl="5" w:tplc="C6202D2A">
      <w:start w:val="1"/>
      <w:numFmt w:val="bullet"/>
      <w:lvlText w:val=""/>
      <w:lvlJc w:val="left"/>
      <w:pPr>
        <w:tabs>
          <w:tab w:val="num" w:pos="4320"/>
        </w:tabs>
        <w:ind w:left="4320" w:hanging="360"/>
      </w:pPr>
      <w:rPr>
        <w:rFonts w:ascii="Wingdings" w:hAnsi="Wingdings"/>
      </w:rPr>
    </w:lvl>
    <w:lvl w:ilvl="6" w:tplc="27AA02E0">
      <w:start w:val="1"/>
      <w:numFmt w:val="bullet"/>
      <w:lvlText w:val=""/>
      <w:lvlJc w:val="left"/>
      <w:pPr>
        <w:tabs>
          <w:tab w:val="num" w:pos="5040"/>
        </w:tabs>
        <w:ind w:left="5040" w:hanging="360"/>
      </w:pPr>
      <w:rPr>
        <w:rFonts w:ascii="Symbol" w:hAnsi="Symbol"/>
      </w:rPr>
    </w:lvl>
    <w:lvl w:ilvl="7" w:tplc="CD582A7E">
      <w:start w:val="1"/>
      <w:numFmt w:val="bullet"/>
      <w:lvlText w:val="o"/>
      <w:lvlJc w:val="left"/>
      <w:pPr>
        <w:tabs>
          <w:tab w:val="num" w:pos="5760"/>
        </w:tabs>
        <w:ind w:left="5760" w:hanging="360"/>
      </w:pPr>
      <w:rPr>
        <w:rFonts w:ascii="Courier New" w:hAnsi="Courier New"/>
      </w:rPr>
    </w:lvl>
    <w:lvl w:ilvl="8" w:tplc="8232571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0000002C"/>
    <w:lvl w:ilvl="0" w:tplc="86108E00">
      <w:start w:val="1"/>
      <w:numFmt w:val="bullet"/>
      <w:lvlText w:val=""/>
      <w:lvlJc w:val="left"/>
      <w:pPr>
        <w:ind w:left="720" w:hanging="360"/>
      </w:pPr>
      <w:rPr>
        <w:rFonts w:ascii="Symbol" w:hAnsi="Symbol"/>
      </w:rPr>
    </w:lvl>
    <w:lvl w:ilvl="1" w:tplc="0910EFAA">
      <w:start w:val="1"/>
      <w:numFmt w:val="bullet"/>
      <w:lvlText w:val="o"/>
      <w:lvlJc w:val="left"/>
      <w:pPr>
        <w:tabs>
          <w:tab w:val="num" w:pos="1440"/>
        </w:tabs>
        <w:ind w:left="1440" w:hanging="360"/>
      </w:pPr>
      <w:rPr>
        <w:rFonts w:ascii="Courier New" w:hAnsi="Courier New"/>
      </w:rPr>
    </w:lvl>
    <w:lvl w:ilvl="2" w:tplc="CCDA4B7C">
      <w:start w:val="1"/>
      <w:numFmt w:val="bullet"/>
      <w:lvlText w:val=""/>
      <w:lvlJc w:val="left"/>
      <w:pPr>
        <w:tabs>
          <w:tab w:val="num" w:pos="2160"/>
        </w:tabs>
        <w:ind w:left="2160" w:hanging="360"/>
      </w:pPr>
      <w:rPr>
        <w:rFonts w:ascii="Wingdings" w:hAnsi="Wingdings"/>
      </w:rPr>
    </w:lvl>
    <w:lvl w:ilvl="3" w:tplc="23420D70">
      <w:start w:val="1"/>
      <w:numFmt w:val="bullet"/>
      <w:lvlText w:val=""/>
      <w:lvlJc w:val="left"/>
      <w:pPr>
        <w:tabs>
          <w:tab w:val="num" w:pos="2880"/>
        </w:tabs>
        <w:ind w:left="2880" w:hanging="360"/>
      </w:pPr>
      <w:rPr>
        <w:rFonts w:ascii="Symbol" w:hAnsi="Symbol"/>
      </w:rPr>
    </w:lvl>
    <w:lvl w:ilvl="4" w:tplc="06E49246">
      <w:start w:val="1"/>
      <w:numFmt w:val="bullet"/>
      <w:lvlText w:val="o"/>
      <w:lvlJc w:val="left"/>
      <w:pPr>
        <w:tabs>
          <w:tab w:val="num" w:pos="3600"/>
        </w:tabs>
        <w:ind w:left="3600" w:hanging="360"/>
      </w:pPr>
      <w:rPr>
        <w:rFonts w:ascii="Courier New" w:hAnsi="Courier New"/>
      </w:rPr>
    </w:lvl>
    <w:lvl w:ilvl="5" w:tplc="F3FE0CDA">
      <w:start w:val="1"/>
      <w:numFmt w:val="bullet"/>
      <w:lvlText w:val=""/>
      <w:lvlJc w:val="left"/>
      <w:pPr>
        <w:tabs>
          <w:tab w:val="num" w:pos="4320"/>
        </w:tabs>
        <w:ind w:left="4320" w:hanging="360"/>
      </w:pPr>
      <w:rPr>
        <w:rFonts w:ascii="Wingdings" w:hAnsi="Wingdings"/>
      </w:rPr>
    </w:lvl>
    <w:lvl w:ilvl="6" w:tplc="60586D20">
      <w:start w:val="1"/>
      <w:numFmt w:val="bullet"/>
      <w:lvlText w:val=""/>
      <w:lvlJc w:val="left"/>
      <w:pPr>
        <w:tabs>
          <w:tab w:val="num" w:pos="5040"/>
        </w:tabs>
        <w:ind w:left="5040" w:hanging="360"/>
      </w:pPr>
      <w:rPr>
        <w:rFonts w:ascii="Symbol" w:hAnsi="Symbol"/>
      </w:rPr>
    </w:lvl>
    <w:lvl w:ilvl="7" w:tplc="F46C66E2">
      <w:start w:val="1"/>
      <w:numFmt w:val="bullet"/>
      <w:lvlText w:val="o"/>
      <w:lvlJc w:val="left"/>
      <w:pPr>
        <w:tabs>
          <w:tab w:val="num" w:pos="5760"/>
        </w:tabs>
        <w:ind w:left="5760" w:hanging="360"/>
      </w:pPr>
      <w:rPr>
        <w:rFonts w:ascii="Courier New" w:hAnsi="Courier New"/>
      </w:rPr>
    </w:lvl>
    <w:lvl w:ilvl="8" w:tplc="8A3EE24C">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C50AA9F8">
      <w:start w:val="1"/>
      <w:numFmt w:val="bullet"/>
      <w:lvlText w:val=""/>
      <w:lvlJc w:val="left"/>
      <w:pPr>
        <w:ind w:left="720" w:hanging="360"/>
      </w:pPr>
      <w:rPr>
        <w:rFonts w:ascii="Symbol" w:hAnsi="Symbol"/>
      </w:rPr>
    </w:lvl>
    <w:lvl w:ilvl="1" w:tplc="364ECF4C">
      <w:start w:val="1"/>
      <w:numFmt w:val="bullet"/>
      <w:lvlText w:val="o"/>
      <w:lvlJc w:val="left"/>
      <w:pPr>
        <w:tabs>
          <w:tab w:val="num" w:pos="1440"/>
        </w:tabs>
        <w:ind w:left="1440" w:hanging="360"/>
      </w:pPr>
      <w:rPr>
        <w:rFonts w:ascii="Courier New" w:hAnsi="Courier New"/>
      </w:rPr>
    </w:lvl>
    <w:lvl w:ilvl="2" w:tplc="209C5C3C">
      <w:start w:val="1"/>
      <w:numFmt w:val="bullet"/>
      <w:lvlText w:val=""/>
      <w:lvlJc w:val="left"/>
      <w:pPr>
        <w:tabs>
          <w:tab w:val="num" w:pos="2160"/>
        </w:tabs>
        <w:ind w:left="2160" w:hanging="360"/>
      </w:pPr>
      <w:rPr>
        <w:rFonts w:ascii="Wingdings" w:hAnsi="Wingdings"/>
      </w:rPr>
    </w:lvl>
    <w:lvl w:ilvl="3" w:tplc="FA868A38">
      <w:start w:val="1"/>
      <w:numFmt w:val="bullet"/>
      <w:lvlText w:val=""/>
      <w:lvlJc w:val="left"/>
      <w:pPr>
        <w:tabs>
          <w:tab w:val="num" w:pos="2880"/>
        </w:tabs>
        <w:ind w:left="2880" w:hanging="360"/>
      </w:pPr>
      <w:rPr>
        <w:rFonts w:ascii="Symbol" w:hAnsi="Symbol"/>
      </w:rPr>
    </w:lvl>
    <w:lvl w:ilvl="4" w:tplc="1AD49348">
      <w:start w:val="1"/>
      <w:numFmt w:val="bullet"/>
      <w:lvlText w:val="o"/>
      <w:lvlJc w:val="left"/>
      <w:pPr>
        <w:tabs>
          <w:tab w:val="num" w:pos="3600"/>
        </w:tabs>
        <w:ind w:left="3600" w:hanging="360"/>
      </w:pPr>
      <w:rPr>
        <w:rFonts w:ascii="Courier New" w:hAnsi="Courier New"/>
      </w:rPr>
    </w:lvl>
    <w:lvl w:ilvl="5" w:tplc="C786D5D8">
      <w:start w:val="1"/>
      <w:numFmt w:val="bullet"/>
      <w:lvlText w:val=""/>
      <w:lvlJc w:val="left"/>
      <w:pPr>
        <w:tabs>
          <w:tab w:val="num" w:pos="4320"/>
        </w:tabs>
        <w:ind w:left="4320" w:hanging="360"/>
      </w:pPr>
      <w:rPr>
        <w:rFonts w:ascii="Wingdings" w:hAnsi="Wingdings"/>
      </w:rPr>
    </w:lvl>
    <w:lvl w:ilvl="6" w:tplc="65607506">
      <w:start w:val="1"/>
      <w:numFmt w:val="bullet"/>
      <w:lvlText w:val=""/>
      <w:lvlJc w:val="left"/>
      <w:pPr>
        <w:tabs>
          <w:tab w:val="num" w:pos="5040"/>
        </w:tabs>
        <w:ind w:left="5040" w:hanging="360"/>
      </w:pPr>
      <w:rPr>
        <w:rFonts w:ascii="Symbol" w:hAnsi="Symbol"/>
      </w:rPr>
    </w:lvl>
    <w:lvl w:ilvl="7" w:tplc="D11E1232">
      <w:start w:val="1"/>
      <w:numFmt w:val="bullet"/>
      <w:lvlText w:val="o"/>
      <w:lvlJc w:val="left"/>
      <w:pPr>
        <w:tabs>
          <w:tab w:val="num" w:pos="5760"/>
        </w:tabs>
        <w:ind w:left="5760" w:hanging="360"/>
      </w:pPr>
      <w:rPr>
        <w:rFonts w:ascii="Courier New" w:hAnsi="Courier New"/>
      </w:rPr>
    </w:lvl>
    <w:lvl w:ilvl="8" w:tplc="89D404B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6518A90C">
      <w:start w:val="1"/>
      <w:numFmt w:val="bullet"/>
      <w:lvlText w:val=""/>
      <w:lvlJc w:val="left"/>
      <w:pPr>
        <w:ind w:left="720" w:hanging="360"/>
      </w:pPr>
      <w:rPr>
        <w:rFonts w:ascii="Symbol" w:hAnsi="Symbol"/>
      </w:rPr>
    </w:lvl>
    <w:lvl w:ilvl="1" w:tplc="DE8E8228">
      <w:start w:val="1"/>
      <w:numFmt w:val="bullet"/>
      <w:lvlText w:val="o"/>
      <w:lvlJc w:val="left"/>
      <w:pPr>
        <w:tabs>
          <w:tab w:val="num" w:pos="1440"/>
        </w:tabs>
        <w:ind w:left="1440" w:hanging="360"/>
      </w:pPr>
      <w:rPr>
        <w:rFonts w:ascii="Courier New" w:hAnsi="Courier New"/>
      </w:rPr>
    </w:lvl>
    <w:lvl w:ilvl="2" w:tplc="B4D4CC5A">
      <w:start w:val="1"/>
      <w:numFmt w:val="bullet"/>
      <w:lvlText w:val=""/>
      <w:lvlJc w:val="left"/>
      <w:pPr>
        <w:tabs>
          <w:tab w:val="num" w:pos="2160"/>
        </w:tabs>
        <w:ind w:left="2160" w:hanging="360"/>
      </w:pPr>
      <w:rPr>
        <w:rFonts w:ascii="Wingdings" w:hAnsi="Wingdings"/>
      </w:rPr>
    </w:lvl>
    <w:lvl w:ilvl="3" w:tplc="223CB3D2">
      <w:start w:val="1"/>
      <w:numFmt w:val="bullet"/>
      <w:lvlText w:val=""/>
      <w:lvlJc w:val="left"/>
      <w:pPr>
        <w:tabs>
          <w:tab w:val="num" w:pos="2880"/>
        </w:tabs>
        <w:ind w:left="2880" w:hanging="360"/>
      </w:pPr>
      <w:rPr>
        <w:rFonts w:ascii="Symbol" w:hAnsi="Symbol"/>
      </w:rPr>
    </w:lvl>
    <w:lvl w:ilvl="4" w:tplc="F8E051AA">
      <w:start w:val="1"/>
      <w:numFmt w:val="bullet"/>
      <w:lvlText w:val="o"/>
      <w:lvlJc w:val="left"/>
      <w:pPr>
        <w:tabs>
          <w:tab w:val="num" w:pos="3600"/>
        </w:tabs>
        <w:ind w:left="3600" w:hanging="360"/>
      </w:pPr>
      <w:rPr>
        <w:rFonts w:ascii="Courier New" w:hAnsi="Courier New"/>
      </w:rPr>
    </w:lvl>
    <w:lvl w:ilvl="5" w:tplc="3B48B4CC">
      <w:start w:val="1"/>
      <w:numFmt w:val="bullet"/>
      <w:lvlText w:val=""/>
      <w:lvlJc w:val="left"/>
      <w:pPr>
        <w:tabs>
          <w:tab w:val="num" w:pos="4320"/>
        </w:tabs>
        <w:ind w:left="4320" w:hanging="360"/>
      </w:pPr>
      <w:rPr>
        <w:rFonts w:ascii="Wingdings" w:hAnsi="Wingdings"/>
      </w:rPr>
    </w:lvl>
    <w:lvl w:ilvl="6" w:tplc="7AAA6C64">
      <w:start w:val="1"/>
      <w:numFmt w:val="bullet"/>
      <w:lvlText w:val=""/>
      <w:lvlJc w:val="left"/>
      <w:pPr>
        <w:tabs>
          <w:tab w:val="num" w:pos="5040"/>
        </w:tabs>
        <w:ind w:left="5040" w:hanging="360"/>
      </w:pPr>
      <w:rPr>
        <w:rFonts w:ascii="Symbol" w:hAnsi="Symbol"/>
      </w:rPr>
    </w:lvl>
    <w:lvl w:ilvl="7" w:tplc="966C4FF6">
      <w:start w:val="1"/>
      <w:numFmt w:val="bullet"/>
      <w:lvlText w:val="o"/>
      <w:lvlJc w:val="left"/>
      <w:pPr>
        <w:tabs>
          <w:tab w:val="num" w:pos="5760"/>
        </w:tabs>
        <w:ind w:left="5760" w:hanging="360"/>
      </w:pPr>
      <w:rPr>
        <w:rFonts w:ascii="Courier New" w:hAnsi="Courier New"/>
      </w:rPr>
    </w:lvl>
    <w:lvl w:ilvl="8" w:tplc="2A24F0E0">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996C6562">
      <w:start w:val="1"/>
      <w:numFmt w:val="bullet"/>
      <w:lvlText w:val=""/>
      <w:lvlJc w:val="left"/>
      <w:pPr>
        <w:ind w:left="720" w:hanging="360"/>
      </w:pPr>
      <w:rPr>
        <w:rFonts w:ascii="Symbol" w:hAnsi="Symbol"/>
      </w:rPr>
    </w:lvl>
    <w:lvl w:ilvl="1" w:tplc="FD101C38">
      <w:start w:val="1"/>
      <w:numFmt w:val="bullet"/>
      <w:lvlText w:val="o"/>
      <w:lvlJc w:val="left"/>
      <w:pPr>
        <w:tabs>
          <w:tab w:val="num" w:pos="1440"/>
        </w:tabs>
        <w:ind w:left="1440" w:hanging="360"/>
      </w:pPr>
      <w:rPr>
        <w:rFonts w:ascii="Courier New" w:hAnsi="Courier New"/>
      </w:rPr>
    </w:lvl>
    <w:lvl w:ilvl="2" w:tplc="1A56A816">
      <w:start w:val="1"/>
      <w:numFmt w:val="bullet"/>
      <w:lvlText w:val=""/>
      <w:lvlJc w:val="left"/>
      <w:pPr>
        <w:tabs>
          <w:tab w:val="num" w:pos="2160"/>
        </w:tabs>
        <w:ind w:left="2160" w:hanging="360"/>
      </w:pPr>
      <w:rPr>
        <w:rFonts w:ascii="Wingdings" w:hAnsi="Wingdings"/>
      </w:rPr>
    </w:lvl>
    <w:lvl w:ilvl="3" w:tplc="C1FA405C">
      <w:start w:val="1"/>
      <w:numFmt w:val="bullet"/>
      <w:lvlText w:val=""/>
      <w:lvlJc w:val="left"/>
      <w:pPr>
        <w:tabs>
          <w:tab w:val="num" w:pos="2880"/>
        </w:tabs>
        <w:ind w:left="2880" w:hanging="360"/>
      </w:pPr>
      <w:rPr>
        <w:rFonts w:ascii="Symbol" w:hAnsi="Symbol"/>
      </w:rPr>
    </w:lvl>
    <w:lvl w:ilvl="4" w:tplc="980CA66E">
      <w:start w:val="1"/>
      <w:numFmt w:val="bullet"/>
      <w:lvlText w:val="o"/>
      <w:lvlJc w:val="left"/>
      <w:pPr>
        <w:tabs>
          <w:tab w:val="num" w:pos="3600"/>
        </w:tabs>
        <w:ind w:left="3600" w:hanging="360"/>
      </w:pPr>
      <w:rPr>
        <w:rFonts w:ascii="Courier New" w:hAnsi="Courier New"/>
      </w:rPr>
    </w:lvl>
    <w:lvl w:ilvl="5" w:tplc="477EFFB0">
      <w:start w:val="1"/>
      <w:numFmt w:val="bullet"/>
      <w:lvlText w:val=""/>
      <w:lvlJc w:val="left"/>
      <w:pPr>
        <w:tabs>
          <w:tab w:val="num" w:pos="4320"/>
        </w:tabs>
        <w:ind w:left="4320" w:hanging="360"/>
      </w:pPr>
      <w:rPr>
        <w:rFonts w:ascii="Wingdings" w:hAnsi="Wingdings"/>
      </w:rPr>
    </w:lvl>
    <w:lvl w:ilvl="6" w:tplc="CDD28128">
      <w:start w:val="1"/>
      <w:numFmt w:val="bullet"/>
      <w:lvlText w:val=""/>
      <w:lvlJc w:val="left"/>
      <w:pPr>
        <w:tabs>
          <w:tab w:val="num" w:pos="5040"/>
        </w:tabs>
        <w:ind w:left="5040" w:hanging="360"/>
      </w:pPr>
      <w:rPr>
        <w:rFonts w:ascii="Symbol" w:hAnsi="Symbol"/>
      </w:rPr>
    </w:lvl>
    <w:lvl w:ilvl="7" w:tplc="70AE35CE">
      <w:start w:val="1"/>
      <w:numFmt w:val="bullet"/>
      <w:lvlText w:val="o"/>
      <w:lvlJc w:val="left"/>
      <w:pPr>
        <w:tabs>
          <w:tab w:val="num" w:pos="5760"/>
        </w:tabs>
        <w:ind w:left="5760" w:hanging="360"/>
      </w:pPr>
      <w:rPr>
        <w:rFonts w:ascii="Courier New" w:hAnsi="Courier New"/>
      </w:rPr>
    </w:lvl>
    <w:lvl w:ilvl="8" w:tplc="760074BE">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A9A48768">
      <w:start w:val="1"/>
      <w:numFmt w:val="bullet"/>
      <w:lvlText w:val=""/>
      <w:lvlJc w:val="left"/>
      <w:pPr>
        <w:ind w:left="720" w:hanging="360"/>
      </w:pPr>
      <w:rPr>
        <w:rFonts w:ascii="Symbol" w:hAnsi="Symbol"/>
      </w:rPr>
    </w:lvl>
    <w:lvl w:ilvl="1" w:tplc="295AC808">
      <w:start w:val="1"/>
      <w:numFmt w:val="bullet"/>
      <w:lvlText w:val="o"/>
      <w:lvlJc w:val="left"/>
      <w:pPr>
        <w:tabs>
          <w:tab w:val="num" w:pos="1440"/>
        </w:tabs>
        <w:ind w:left="1440" w:hanging="360"/>
      </w:pPr>
      <w:rPr>
        <w:rFonts w:ascii="Courier New" w:hAnsi="Courier New"/>
      </w:rPr>
    </w:lvl>
    <w:lvl w:ilvl="2" w:tplc="879E59DE">
      <w:start w:val="1"/>
      <w:numFmt w:val="bullet"/>
      <w:lvlText w:val=""/>
      <w:lvlJc w:val="left"/>
      <w:pPr>
        <w:tabs>
          <w:tab w:val="num" w:pos="2160"/>
        </w:tabs>
        <w:ind w:left="2160" w:hanging="360"/>
      </w:pPr>
      <w:rPr>
        <w:rFonts w:ascii="Wingdings" w:hAnsi="Wingdings"/>
      </w:rPr>
    </w:lvl>
    <w:lvl w:ilvl="3" w:tplc="F6FE3452">
      <w:start w:val="1"/>
      <w:numFmt w:val="bullet"/>
      <w:lvlText w:val=""/>
      <w:lvlJc w:val="left"/>
      <w:pPr>
        <w:tabs>
          <w:tab w:val="num" w:pos="2880"/>
        </w:tabs>
        <w:ind w:left="2880" w:hanging="360"/>
      </w:pPr>
      <w:rPr>
        <w:rFonts w:ascii="Symbol" w:hAnsi="Symbol"/>
      </w:rPr>
    </w:lvl>
    <w:lvl w:ilvl="4" w:tplc="A3323616">
      <w:start w:val="1"/>
      <w:numFmt w:val="bullet"/>
      <w:lvlText w:val="o"/>
      <w:lvlJc w:val="left"/>
      <w:pPr>
        <w:tabs>
          <w:tab w:val="num" w:pos="3600"/>
        </w:tabs>
        <w:ind w:left="3600" w:hanging="360"/>
      </w:pPr>
      <w:rPr>
        <w:rFonts w:ascii="Courier New" w:hAnsi="Courier New"/>
      </w:rPr>
    </w:lvl>
    <w:lvl w:ilvl="5" w:tplc="682E09DE">
      <w:start w:val="1"/>
      <w:numFmt w:val="bullet"/>
      <w:lvlText w:val=""/>
      <w:lvlJc w:val="left"/>
      <w:pPr>
        <w:tabs>
          <w:tab w:val="num" w:pos="4320"/>
        </w:tabs>
        <w:ind w:left="4320" w:hanging="360"/>
      </w:pPr>
      <w:rPr>
        <w:rFonts w:ascii="Wingdings" w:hAnsi="Wingdings"/>
      </w:rPr>
    </w:lvl>
    <w:lvl w:ilvl="6" w:tplc="E438EE50">
      <w:start w:val="1"/>
      <w:numFmt w:val="bullet"/>
      <w:lvlText w:val=""/>
      <w:lvlJc w:val="left"/>
      <w:pPr>
        <w:tabs>
          <w:tab w:val="num" w:pos="5040"/>
        </w:tabs>
        <w:ind w:left="5040" w:hanging="360"/>
      </w:pPr>
      <w:rPr>
        <w:rFonts w:ascii="Symbol" w:hAnsi="Symbol"/>
      </w:rPr>
    </w:lvl>
    <w:lvl w:ilvl="7" w:tplc="F8F6914C">
      <w:start w:val="1"/>
      <w:numFmt w:val="bullet"/>
      <w:lvlText w:val="o"/>
      <w:lvlJc w:val="left"/>
      <w:pPr>
        <w:tabs>
          <w:tab w:val="num" w:pos="5760"/>
        </w:tabs>
        <w:ind w:left="5760" w:hanging="360"/>
      </w:pPr>
      <w:rPr>
        <w:rFonts w:ascii="Courier New" w:hAnsi="Courier New"/>
      </w:rPr>
    </w:lvl>
    <w:lvl w:ilvl="8" w:tplc="93E89B32">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4880EDF2">
      <w:start w:val="1"/>
      <w:numFmt w:val="bullet"/>
      <w:lvlText w:val=""/>
      <w:lvlJc w:val="left"/>
      <w:pPr>
        <w:ind w:left="720" w:hanging="360"/>
      </w:pPr>
      <w:rPr>
        <w:rFonts w:ascii="Symbol" w:hAnsi="Symbol"/>
      </w:rPr>
    </w:lvl>
    <w:lvl w:ilvl="1" w:tplc="25A463F0">
      <w:start w:val="1"/>
      <w:numFmt w:val="bullet"/>
      <w:lvlText w:val="o"/>
      <w:lvlJc w:val="left"/>
      <w:pPr>
        <w:tabs>
          <w:tab w:val="num" w:pos="1440"/>
        </w:tabs>
        <w:ind w:left="1440" w:hanging="360"/>
      </w:pPr>
      <w:rPr>
        <w:rFonts w:ascii="Courier New" w:hAnsi="Courier New"/>
      </w:rPr>
    </w:lvl>
    <w:lvl w:ilvl="2" w:tplc="4730604C">
      <w:start w:val="1"/>
      <w:numFmt w:val="bullet"/>
      <w:lvlText w:val=""/>
      <w:lvlJc w:val="left"/>
      <w:pPr>
        <w:tabs>
          <w:tab w:val="num" w:pos="2160"/>
        </w:tabs>
        <w:ind w:left="2160" w:hanging="360"/>
      </w:pPr>
      <w:rPr>
        <w:rFonts w:ascii="Wingdings" w:hAnsi="Wingdings"/>
      </w:rPr>
    </w:lvl>
    <w:lvl w:ilvl="3" w:tplc="C19E6758">
      <w:start w:val="1"/>
      <w:numFmt w:val="bullet"/>
      <w:lvlText w:val=""/>
      <w:lvlJc w:val="left"/>
      <w:pPr>
        <w:tabs>
          <w:tab w:val="num" w:pos="2880"/>
        </w:tabs>
        <w:ind w:left="2880" w:hanging="360"/>
      </w:pPr>
      <w:rPr>
        <w:rFonts w:ascii="Symbol" w:hAnsi="Symbol"/>
      </w:rPr>
    </w:lvl>
    <w:lvl w:ilvl="4" w:tplc="39AA8BCC">
      <w:start w:val="1"/>
      <w:numFmt w:val="bullet"/>
      <w:lvlText w:val="o"/>
      <w:lvlJc w:val="left"/>
      <w:pPr>
        <w:tabs>
          <w:tab w:val="num" w:pos="3600"/>
        </w:tabs>
        <w:ind w:left="3600" w:hanging="360"/>
      </w:pPr>
      <w:rPr>
        <w:rFonts w:ascii="Courier New" w:hAnsi="Courier New"/>
      </w:rPr>
    </w:lvl>
    <w:lvl w:ilvl="5" w:tplc="92E4E1CE">
      <w:start w:val="1"/>
      <w:numFmt w:val="bullet"/>
      <w:lvlText w:val=""/>
      <w:lvlJc w:val="left"/>
      <w:pPr>
        <w:tabs>
          <w:tab w:val="num" w:pos="4320"/>
        </w:tabs>
        <w:ind w:left="4320" w:hanging="360"/>
      </w:pPr>
      <w:rPr>
        <w:rFonts w:ascii="Wingdings" w:hAnsi="Wingdings"/>
      </w:rPr>
    </w:lvl>
    <w:lvl w:ilvl="6" w:tplc="5FA220FC">
      <w:start w:val="1"/>
      <w:numFmt w:val="bullet"/>
      <w:lvlText w:val=""/>
      <w:lvlJc w:val="left"/>
      <w:pPr>
        <w:tabs>
          <w:tab w:val="num" w:pos="5040"/>
        </w:tabs>
        <w:ind w:left="5040" w:hanging="360"/>
      </w:pPr>
      <w:rPr>
        <w:rFonts w:ascii="Symbol" w:hAnsi="Symbol"/>
      </w:rPr>
    </w:lvl>
    <w:lvl w:ilvl="7" w:tplc="DC368EA8">
      <w:start w:val="1"/>
      <w:numFmt w:val="bullet"/>
      <w:lvlText w:val="o"/>
      <w:lvlJc w:val="left"/>
      <w:pPr>
        <w:tabs>
          <w:tab w:val="num" w:pos="5760"/>
        </w:tabs>
        <w:ind w:left="5760" w:hanging="360"/>
      </w:pPr>
      <w:rPr>
        <w:rFonts w:ascii="Courier New" w:hAnsi="Courier New"/>
      </w:rPr>
    </w:lvl>
    <w:lvl w:ilvl="8" w:tplc="60783964">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94CA7C62">
      <w:start w:val="1"/>
      <w:numFmt w:val="bullet"/>
      <w:lvlText w:val=""/>
      <w:lvlJc w:val="left"/>
      <w:pPr>
        <w:ind w:left="720" w:hanging="360"/>
      </w:pPr>
      <w:rPr>
        <w:rFonts w:ascii="Symbol" w:hAnsi="Symbol"/>
      </w:rPr>
    </w:lvl>
    <w:lvl w:ilvl="1" w:tplc="5AB42D9E">
      <w:start w:val="1"/>
      <w:numFmt w:val="bullet"/>
      <w:lvlText w:val="o"/>
      <w:lvlJc w:val="left"/>
      <w:pPr>
        <w:tabs>
          <w:tab w:val="num" w:pos="1440"/>
        </w:tabs>
        <w:ind w:left="1440" w:hanging="360"/>
      </w:pPr>
      <w:rPr>
        <w:rFonts w:ascii="Courier New" w:hAnsi="Courier New"/>
      </w:rPr>
    </w:lvl>
    <w:lvl w:ilvl="2" w:tplc="64A47C88">
      <w:start w:val="1"/>
      <w:numFmt w:val="bullet"/>
      <w:lvlText w:val=""/>
      <w:lvlJc w:val="left"/>
      <w:pPr>
        <w:tabs>
          <w:tab w:val="num" w:pos="2160"/>
        </w:tabs>
        <w:ind w:left="2160" w:hanging="360"/>
      </w:pPr>
      <w:rPr>
        <w:rFonts w:ascii="Wingdings" w:hAnsi="Wingdings"/>
      </w:rPr>
    </w:lvl>
    <w:lvl w:ilvl="3" w:tplc="F536DBEC">
      <w:start w:val="1"/>
      <w:numFmt w:val="bullet"/>
      <w:lvlText w:val=""/>
      <w:lvlJc w:val="left"/>
      <w:pPr>
        <w:tabs>
          <w:tab w:val="num" w:pos="2880"/>
        </w:tabs>
        <w:ind w:left="2880" w:hanging="360"/>
      </w:pPr>
      <w:rPr>
        <w:rFonts w:ascii="Symbol" w:hAnsi="Symbol"/>
      </w:rPr>
    </w:lvl>
    <w:lvl w:ilvl="4" w:tplc="942ABC3C">
      <w:start w:val="1"/>
      <w:numFmt w:val="bullet"/>
      <w:lvlText w:val="o"/>
      <w:lvlJc w:val="left"/>
      <w:pPr>
        <w:tabs>
          <w:tab w:val="num" w:pos="3600"/>
        </w:tabs>
        <w:ind w:left="3600" w:hanging="360"/>
      </w:pPr>
      <w:rPr>
        <w:rFonts w:ascii="Courier New" w:hAnsi="Courier New"/>
      </w:rPr>
    </w:lvl>
    <w:lvl w:ilvl="5" w:tplc="FE8A9EC8">
      <w:start w:val="1"/>
      <w:numFmt w:val="bullet"/>
      <w:lvlText w:val=""/>
      <w:lvlJc w:val="left"/>
      <w:pPr>
        <w:tabs>
          <w:tab w:val="num" w:pos="4320"/>
        </w:tabs>
        <w:ind w:left="4320" w:hanging="360"/>
      </w:pPr>
      <w:rPr>
        <w:rFonts w:ascii="Wingdings" w:hAnsi="Wingdings"/>
      </w:rPr>
    </w:lvl>
    <w:lvl w:ilvl="6" w:tplc="CCE87296">
      <w:start w:val="1"/>
      <w:numFmt w:val="bullet"/>
      <w:lvlText w:val=""/>
      <w:lvlJc w:val="left"/>
      <w:pPr>
        <w:tabs>
          <w:tab w:val="num" w:pos="5040"/>
        </w:tabs>
        <w:ind w:left="5040" w:hanging="360"/>
      </w:pPr>
      <w:rPr>
        <w:rFonts w:ascii="Symbol" w:hAnsi="Symbol"/>
      </w:rPr>
    </w:lvl>
    <w:lvl w:ilvl="7" w:tplc="4594B416">
      <w:start w:val="1"/>
      <w:numFmt w:val="bullet"/>
      <w:lvlText w:val="o"/>
      <w:lvlJc w:val="left"/>
      <w:pPr>
        <w:tabs>
          <w:tab w:val="num" w:pos="5760"/>
        </w:tabs>
        <w:ind w:left="5760" w:hanging="360"/>
      </w:pPr>
      <w:rPr>
        <w:rFonts w:ascii="Courier New" w:hAnsi="Courier New"/>
      </w:rPr>
    </w:lvl>
    <w:lvl w:ilvl="8" w:tplc="4718D750">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596CEF5C">
      <w:start w:val="1"/>
      <w:numFmt w:val="bullet"/>
      <w:lvlText w:val=""/>
      <w:lvlJc w:val="left"/>
      <w:pPr>
        <w:ind w:left="720" w:hanging="360"/>
      </w:pPr>
      <w:rPr>
        <w:rFonts w:ascii="Symbol" w:hAnsi="Symbol"/>
      </w:rPr>
    </w:lvl>
    <w:lvl w:ilvl="1" w:tplc="3ECEEF12">
      <w:start w:val="1"/>
      <w:numFmt w:val="bullet"/>
      <w:lvlText w:val="o"/>
      <w:lvlJc w:val="left"/>
      <w:pPr>
        <w:tabs>
          <w:tab w:val="num" w:pos="1440"/>
        </w:tabs>
        <w:ind w:left="1440" w:hanging="360"/>
      </w:pPr>
      <w:rPr>
        <w:rFonts w:ascii="Courier New" w:hAnsi="Courier New"/>
      </w:rPr>
    </w:lvl>
    <w:lvl w:ilvl="2" w:tplc="1F623256">
      <w:start w:val="1"/>
      <w:numFmt w:val="bullet"/>
      <w:lvlText w:val=""/>
      <w:lvlJc w:val="left"/>
      <w:pPr>
        <w:tabs>
          <w:tab w:val="num" w:pos="2160"/>
        </w:tabs>
        <w:ind w:left="2160" w:hanging="360"/>
      </w:pPr>
      <w:rPr>
        <w:rFonts w:ascii="Wingdings" w:hAnsi="Wingdings"/>
      </w:rPr>
    </w:lvl>
    <w:lvl w:ilvl="3" w:tplc="55B8D3EC">
      <w:start w:val="1"/>
      <w:numFmt w:val="bullet"/>
      <w:lvlText w:val=""/>
      <w:lvlJc w:val="left"/>
      <w:pPr>
        <w:tabs>
          <w:tab w:val="num" w:pos="2880"/>
        </w:tabs>
        <w:ind w:left="2880" w:hanging="360"/>
      </w:pPr>
      <w:rPr>
        <w:rFonts w:ascii="Symbol" w:hAnsi="Symbol"/>
      </w:rPr>
    </w:lvl>
    <w:lvl w:ilvl="4" w:tplc="9AECCD10">
      <w:start w:val="1"/>
      <w:numFmt w:val="bullet"/>
      <w:lvlText w:val="o"/>
      <w:lvlJc w:val="left"/>
      <w:pPr>
        <w:tabs>
          <w:tab w:val="num" w:pos="3600"/>
        </w:tabs>
        <w:ind w:left="3600" w:hanging="360"/>
      </w:pPr>
      <w:rPr>
        <w:rFonts w:ascii="Courier New" w:hAnsi="Courier New"/>
      </w:rPr>
    </w:lvl>
    <w:lvl w:ilvl="5" w:tplc="5796A8B2">
      <w:start w:val="1"/>
      <w:numFmt w:val="bullet"/>
      <w:lvlText w:val=""/>
      <w:lvlJc w:val="left"/>
      <w:pPr>
        <w:tabs>
          <w:tab w:val="num" w:pos="4320"/>
        </w:tabs>
        <w:ind w:left="4320" w:hanging="360"/>
      </w:pPr>
      <w:rPr>
        <w:rFonts w:ascii="Wingdings" w:hAnsi="Wingdings"/>
      </w:rPr>
    </w:lvl>
    <w:lvl w:ilvl="6" w:tplc="5DCA9808">
      <w:start w:val="1"/>
      <w:numFmt w:val="bullet"/>
      <w:lvlText w:val=""/>
      <w:lvlJc w:val="left"/>
      <w:pPr>
        <w:tabs>
          <w:tab w:val="num" w:pos="5040"/>
        </w:tabs>
        <w:ind w:left="5040" w:hanging="360"/>
      </w:pPr>
      <w:rPr>
        <w:rFonts w:ascii="Symbol" w:hAnsi="Symbol"/>
      </w:rPr>
    </w:lvl>
    <w:lvl w:ilvl="7" w:tplc="03285426">
      <w:start w:val="1"/>
      <w:numFmt w:val="bullet"/>
      <w:lvlText w:val="o"/>
      <w:lvlJc w:val="left"/>
      <w:pPr>
        <w:tabs>
          <w:tab w:val="num" w:pos="5760"/>
        </w:tabs>
        <w:ind w:left="5760" w:hanging="360"/>
      </w:pPr>
      <w:rPr>
        <w:rFonts w:ascii="Courier New" w:hAnsi="Courier New"/>
      </w:rPr>
    </w:lvl>
    <w:lvl w:ilvl="8" w:tplc="AE6CEA78">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6FA6C410">
      <w:start w:val="1"/>
      <w:numFmt w:val="bullet"/>
      <w:lvlText w:val=""/>
      <w:lvlJc w:val="left"/>
      <w:pPr>
        <w:ind w:left="720" w:hanging="360"/>
      </w:pPr>
      <w:rPr>
        <w:rFonts w:ascii="Symbol" w:hAnsi="Symbol"/>
      </w:rPr>
    </w:lvl>
    <w:lvl w:ilvl="1" w:tplc="4D44B3AC">
      <w:start w:val="1"/>
      <w:numFmt w:val="bullet"/>
      <w:lvlText w:val="o"/>
      <w:lvlJc w:val="left"/>
      <w:pPr>
        <w:tabs>
          <w:tab w:val="num" w:pos="1440"/>
        </w:tabs>
        <w:ind w:left="1440" w:hanging="360"/>
      </w:pPr>
      <w:rPr>
        <w:rFonts w:ascii="Courier New" w:hAnsi="Courier New"/>
      </w:rPr>
    </w:lvl>
    <w:lvl w:ilvl="2" w:tplc="77241F56">
      <w:start w:val="1"/>
      <w:numFmt w:val="bullet"/>
      <w:lvlText w:val=""/>
      <w:lvlJc w:val="left"/>
      <w:pPr>
        <w:tabs>
          <w:tab w:val="num" w:pos="2160"/>
        </w:tabs>
        <w:ind w:left="2160" w:hanging="360"/>
      </w:pPr>
      <w:rPr>
        <w:rFonts w:ascii="Wingdings" w:hAnsi="Wingdings"/>
      </w:rPr>
    </w:lvl>
    <w:lvl w:ilvl="3" w:tplc="A1083A34">
      <w:start w:val="1"/>
      <w:numFmt w:val="bullet"/>
      <w:lvlText w:val=""/>
      <w:lvlJc w:val="left"/>
      <w:pPr>
        <w:tabs>
          <w:tab w:val="num" w:pos="2880"/>
        </w:tabs>
        <w:ind w:left="2880" w:hanging="360"/>
      </w:pPr>
      <w:rPr>
        <w:rFonts w:ascii="Symbol" w:hAnsi="Symbol"/>
      </w:rPr>
    </w:lvl>
    <w:lvl w:ilvl="4" w:tplc="4452568A">
      <w:start w:val="1"/>
      <w:numFmt w:val="bullet"/>
      <w:lvlText w:val="o"/>
      <w:lvlJc w:val="left"/>
      <w:pPr>
        <w:tabs>
          <w:tab w:val="num" w:pos="3600"/>
        </w:tabs>
        <w:ind w:left="3600" w:hanging="360"/>
      </w:pPr>
      <w:rPr>
        <w:rFonts w:ascii="Courier New" w:hAnsi="Courier New"/>
      </w:rPr>
    </w:lvl>
    <w:lvl w:ilvl="5" w:tplc="4A6EC768">
      <w:start w:val="1"/>
      <w:numFmt w:val="bullet"/>
      <w:lvlText w:val=""/>
      <w:lvlJc w:val="left"/>
      <w:pPr>
        <w:tabs>
          <w:tab w:val="num" w:pos="4320"/>
        </w:tabs>
        <w:ind w:left="4320" w:hanging="360"/>
      </w:pPr>
      <w:rPr>
        <w:rFonts w:ascii="Wingdings" w:hAnsi="Wingdings"/>
      </w:rPr>
    </w:lvl>
    <w:lvl w:ilvl="6" w:tplc="909E8A6C">
      <w:start w:val="1"/>
      <w:numFmt w:val="bullet"/>
      <w:lvlText w:val=""/>
      <w:lvlJc w:val="left"/>
      <w:pPr>
        <w:tabs>
          <w:tab w:val="num" w:pos="5040"/>
        </w:tabs>
        <w:ind w:left="5040" w:hanging="360"/>
      </w:pPr>
      <w:rPr>
        <w:rFonts w:ascii="Symbol" w:hAnsi="Symbol"/>
      </w:rPr>
    </w:lvl>
    <w:lvl w:ilvl="7" w:tplc="ECDC42A2">
      <w:start w:val="1"/>
      <w:numFmt w:val="bullet"/>
      <w:lvlText w:val="o"/>
      <w:lvlJc w:val="left"/>
      <w:pPr>
        <w:tabs>
          <w:tab w:val="num" w:pos="5760"/>
        </w:tabs>
        <w:ind w:left="5760" w:hanging="360"/>
      </w:pPr>
      <w:rPr>
        <w:rFonts w:ascii="Courier New" w:hAnsi="Courier New"/>
      </w:rPr>
    </w:lvl>
    <w:lvl w:ilvl="8" w:tplc="D1E26722">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D23A89A4">
      <w:start w:val="1"/>
      <w:numFmt w:val="bullet"/>
      <w:lvlText w:val=""/>
      <w:lvlJc w:val="left"/>
      <w:pPr>
        <w:ind w:left="720" w:hanging="360"/>
      </w:pPr>
      <w:rPr>
        <w:rFonts w:ascii="Symbol" w:hAnsi="Symbol"/>
      </w:rPr>
    </w:lvl>
    <w:lvl w:ilvl="1" w:tplc="FCFE63F4">
      <w:start w:val="1"/>
      <w:numFmt w:val="bullet"/>
      <w:lvlText w:val="o"/>
      <w:lvlJc w:val="left"/>
      <w:pPr>
        <w:tabs>
          <w:tab w:val="num" w:pos="1440"/>
        </w:tabs>
        <w:ind w:left="1440" w:hanging="360"/>
      </w:pPr>
      <w:rPr>
        <w:rFonts w:ascii="Courier New" w:hAnsi="Courier New"/>
      </w:rPr>
    </w:lvl>
    <w:lvl w:ilvl="2" w:tplc="F04C5232">
      <w:start w:val="1"/>
      <w:numFmt w:val="bullet"/>
      <w:lvlText w:val=""/>
      <w:lvlJc w:val="left"/>
      <w:pPr>
        <w:tabs>
          <w:tab w:val="num" w:pos="2160"/>
        </w:tabs>
        <w:ind w:left="2160" w:hanging="360"/>
      </w:pPr>
      <w:rPr>
        <w:rFonts w:ascii="Wingdings" w:hAnsi="Wingdings"/>
      </w:rPr>
    </w:lvl>
    <w:lvl w:ilvl="3" w:tplc="AE5A36EE">
      <w:start w:val="1"/>
      <w:numFmt w:val="bullet"/>
      <w:lvlText w:val=""/>
      <w:lvlJc w:val="left"/>
      <w:pPr>
        <w:tabs>
          <w:tab w:val="num" w:pos="2880"/>
        </w:tabs>
        <w:ind w:left="2880" w:hanging="360"/>
      </w:pPr>
      <w:rPr>
        <w:rFonts w:ascii="Symbol" w:hAnsi="Symbol"/>
      </w:rPr>
    </w:lvl>
    <w:lvl w:ilvl="4" w:tplc="C012223C">
      <w:start w:val="1"/>
      <w:numFmt w:val="bullet"/>
      <w:lvlText w:val="o"/>
      <w:lvlJc w:val="left"/>
      <w:pPr>
        <w:tabs>
          <w:tab w:val="num" w:pos="3600"/>
        </w:tabs>
        <w:ind w:left="3600" w:hanging="360"/>
      </w:pPr>
      <w:rPr>
        <w:rFonts w:ascii="Courier New" w:hAnsi="Courier New"/>
      </w:rPr>
    </w:lvl>
    <w:lvl w:ilvl="5" w:tplc="C0480A28">
      <w:start w:val="1"/>
      <w:numFmt w:val="bullet"/>
      <w:lvlText w:val=""/>
      <w:lvlJc w:val="left"/>
      <w:pPr>
        <w:tabs>
          <w:tab w:val="num" w:pos="4320"/>
        </w:tabs>
        <w:ind w:left="4320" w:hanging="360"/>
      </w:pPr>
      <w:rPr>
        <w:rFonts w:ascii="Wingdings" w:hAnsi="Wingdings"/>
      </w:rPr>
    </w:lvl>
    <w:lvl w:ilvl="6" w:tplc="23DCFCDE">
      <w:start w:val="1"/>
      <w:numFmt w:val="bullet"/>
      <w:lvlText w:val=""/>
      <w:lvlJc w:val="left"/>
      <w:pPr>
        <w:tabs>
          <w:tab w:val="num" w:pos="5040"/>
        </w:tabs>
        <w:ind w:left="5040" w:hanging="360"/>
      </w:pPr>
      <w:rPr>
        <w:rFonts w:ascii="Symbol" w:hAnsi="Symbol"/>
      </w:rPr>
    </w:lvl>
    <w:lvl w:ilvl="7" w:tplc="6F4AE4E8">
      <w:start w:val="1"/>
      <w:numFmt w:val="bullet"/>
      <w:lvlText w:val="o"/>
      <w:lvlJc w:val="left"/>
      <w:pPr>
        <w:tabs>
          <w:tab w:val="num" w:pos="5760"/>
        </w:tabs>
        <w:ind w:left="5760" w:hanging="360"/>
      </w:pPr>
      <w:rPr>
        <w:rFonts w:ascii="Courier New" w:hAnsi="Courier New"/>
      </w:rPr>
    </w:lvl>
    <w:lvl w:ilvl="8" w:tplc="1C96E604">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DD8A965A">
      <w:start w:val="1"/>
      <w:numFmt w:val="bullet"/>
      <w:lvlText w:val=""/>
      <w:lvlJc w:val="left"/>
      <w:pPr>
        <w:ind w:left="720" w:hanging="360"/>
      </w:pPr>
      <w:rPr>
        <w:rFonts w:ascii="Symbol" w:hAnsi="Symbol"/>
      </w:rPr>
    </w:lvl>
    <w:lvl w:ilvl="1" w:tplc="9FE807F2">
      <w:start w:val="1"/>
      <w:numFmt w:val="bullet"/>
      <w:lvlText w:val="o"/>
      <w:lvlJc w:val="left"/>
      <w:pPr>
        <w:tabs>
          <w:tab w:val="num" w:pos="1440"/>
        </w:tabs>
        <w:ind w:left="1440" w:hanging="360"/>
      </w:pPr>
      <w:rPr>
        <w:rFonts w:ascii="Courier New" w:hAnsi="Courier New"/>
      </w:rPr>
    </w:lvl>
    <w:lvl w:ilvl="2" w:tplc="44B2DC44">
      <w:start w:val="1"/>
      <w:numFmt w:val="bullet"/>
      <w:lvlText w:val=""/>
      <w:lvlJc w:val="left"/>
      <w:pPr>
        <w:tabs>
          <w:tab w:val="num" w:pos="2160"/>
        </w:tabs>
        <w:ind w:left="2160" w:hanging="360"/>
      </w:pPr>
      <w:rPr>
        <w:rFonts w:ascii="Wingdings" w:hAnsi="Wingdings"/>
      </w:rPr>
    </w:lvl>
    <w:lvl w:ilvl="3" w:tplc="AFBEB0CE">
      <w:start w:val="1"/>
      <w:numFmt w:val="bullet"/>
      <w:lvlText w:val=""/>
      <w:lvlJc w:val="left"/>
      <w:pPr>
        <w:tabs>
          <w:tab w:val="num" w:pos="2880"/>
        </w:tabs>
        <w:ind w:left="2880" w:hanging="360"/>
      </w:pPr>
      <w:rPr>
        <w:rFonts w:ascii="Symbol" w:hAnsi="Symbol"/>
      </w:rPr>
    </w:lvl>
    <w:lvl w:ilvl="4" w:tplc="5FB2841C">
      <w:start w:val="1"/>
      <w:numFmt w:val="bullet"/>
      <w:lvlText w:val="o"/>
      <w:lvlJc w:val="left"/>
      <w:pPr>
        <w:tabs>
          <w:tab w:val="num" w:pos="3600"/>
        </w:tabs>
        <w:ind w:left="3600" w:hanging="360"/>
      </w:pPr>
      <w:rPr>
        <w:rFonts w:ascii="Courier New" w:hAnsi="Courier New"/>
      </w:rPr>
    </w:lvl>
    <w:lvl w:ilvl="5" w:tplc="8F7C2D00">
      <w:start w:val="1"/>
      <w:numFmt w:val="bullet"/>
      <w:lvlText w:val=""/>
      <w:lvlJc w:val="left"/>
      <w:pPr>
        <w:tabs>
          <w:tab w:val="num" w:pos="4320"/>
        </w:tabs>
        <w:ind w:left="4320" w:hanging="360"/>
      </w:pPr>
      <w:rPr>
        <w:rFonts w:ascii="Wingdings" w:hAnsi="Wingdings"/>
      </w:rPr>
    </w:lvl>
    <w:lvl w:ilvl="6" w:tplc="BCBCF668">
      <w:start w:val="1"/>
      <w:numFmt w:val="bullet"/>
      <w:lvlText w:val=""/>
      <w:lvlJc w:val="left"/>
      <w:pPr>
        <w:tabs>
          <w:tab w:val="num" w:pos="5040"/>
        </w:tabs>
        <w:ind w:left="5040" w:hanging="360"/>
      </w:pPr>
      <w:rPr>
        <w:rFonts w:ascii="Symbol" w:hAnsi="Symbol"/>
      </w:rPr>
    </w:lvl>
    <w:lvl w:ilvl="7" w:tplc="A30A1DB8">
      <w:start w:val="1"/>
      <w:numFmt w:val="bullet"/>
      <w:lvlText w:val="o"/>
      <w:lvlJc w:val="left"/>
      <w:pPr>
        <w:tabs>
          <w:tab w:val="num" w:pos="5760"/>
        </w:tabs>
        <w:ind w:left="5760" w:hanging="360"/>
      </w:pPr>
      <w:rPr>
        <w:rFonts w:ascii="Courier New" w:hAnsi="Courier New"/>
      </w:rPr>
    </w:lvl>
    <w:lvl w:ilvl="8" w:tplc="83D89E9E">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F09E89E2">
      <w:start w:val="1"/>
      <w:numFmt w:val="bullet"/>
      <w:lvlText w:val=""/>
      <w:lvlJc w:val="left"/>
      <w:pPr>
        <w:ind w:left="720" w:hanging="360"/>
      </w:pPr>
      <w:rPr>
        <w:rFonts w:ascii="Symbol" w:hAnsi="Symbol"/>
      </w:rPr>
    </w:lvl>
    <w:lvl w:ilvl="1" w:tplc="08423F44">
      <w:start w:val="1"/>
      <w:numFmt w:val="bullet"/>
      <w:lvlText w:val="o"/>
      <w:lvlJc w:val="left"/>
      <w:pPr>
        <w:tabs>
          <w:tab w:val="num" w:pos="1440"/>
        </w:tabs>
        <w:ind w:left="1440" w:hanging="360"/>
      </w:pPr>
      <w:rPr>
        <w:rFonts w:ascii="Courier New" w:hAnsi="Courier New"/>
      </w:rPr>
    </w:lvl>
    <w:lvl w:ilvl="2" w:tplc="62188B0A">
      <w:start w:val="1"/>
      <w:numFmt w:val="bullet"/>
      <w:lvlText w:val=""/>
      <w:lvlJc w:val="left"/>
      <w:pPr>
        <w:tabs>
          <w:tab w:val="num" w:pos="2160"/>
        </w:tabs>
        <w:ind w:left="2160" w:hanging="360"/>
      </w:pPr>
      <w:rPr>
        <w:rFonts w:ascii="Wingdings" w:hAnsi="Wingdings"/>
      </w:rPr>
    </w:lvl>
    <w:lvl w:ilvl="3" w:tplc="929A8EDE">
      <w:start w:val="1"/>
      <w:numFmt w:val="bullet"/>
      <w:lvlText w:val=""/>
      <w:lvlJc w:val="left"/>
      <w:pPr>
        <w:tabs>
          <w:tab w:val="num" w:pos="2880"/>
        </w:tabs>
        <w:ind w:left="2880" w:hanging="360"/>
      </w:pPr>
      <w:rPr>
        <w:rFonts w:ascii="Symbol" w:hAnsi="Symbol"/>
      </w:rPr>
    </w:lvl>
    <w:lvl w:ilvl="4" w:tplc="46E67BA0">
      <w:start w:val="1"/>
      <w:numFmt w:val="bullet"/>
      <w:lvlText w:val="o"/>
      <w:lvlJc w:val="left"/>
      <w:pPr>
        <w:tabs>
          <w:tab w:val="num" w:pos="3600"/>
        </w:tabs>
        <w:ind w:left="3600" w:hanging="360"/>
      </w:pPr>
      <w:rPr>
        <w:rFonts w:ascii="Courier New" w:hAnsi="Courier New"/>
      </w:rPr>
    </w:lvl>
    <w:lvl w:ilvl="5" w:tplc="0BC24FFC">
      <w:start w:val="1"/>
      <w:numFmt w:val="bullet"/>
      <w:lvlText w:val=""/>
      <w:lvlJc w:val="left"/>
      <w:pPr>
        <w:tabs>
          <w:tab w:val="num" w:pos="4320"/>
        </w:tabs>
        <w:ind w:left="4320" w:hanging="360"/>
      </w:pPr>
      <w:rPr>
        <w:rFonts w:ascii="Wingdings" w:hAnsi="Wingdings"/>
      </w:rPr>
    </w:lvl>
    <w:lvl w:ilvl="6" w:tplc="F964FB14">
      <w:start w:val="1"/>
      <w:numFmt w:val="bullet"/>
      <w:lvlText w:val=""/>
      <w:lvlJc w:val="left"/>
      <w:pPr>
        <w:tabs>
          <w:tab w:val="num" w:pos="5040"/>
        </w:tabs>
        <w:ind w:left="5040" w:hanging="360"/>
      </w:pPr>
      <w:rPr>
        <w:rFonts w:ascii="Symbol" w:hAnsi="Symbol"/>
      </w:rPr>
    </w:lvl>
    <w:lvl w:ilvl="7" w:tplc="ECD8BEC2">
      <w:start w:val="1"/>
      <w:numFmt w:val="bullet"/>
      <w:lvlText w:val="o"/>
      <w:lvlJc w:val="left"/>
      <w:pPr>
        <w:tabs>
          <w:tab w:val="num" w:pos="5760"/>
        </w:tabs>
        <w:ind w:left="5760" w:hanging="360"/>
      </w:pPr>
      <w:rPr>
        <w:rFonts w:ascii="Courier New" w:hAnsi="Courier New"/>
      </w:rPr>
    </w:lvl>
    <w:lvl w:ilvl="8" w:tplc="D2B062B4">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257C848C">
      <w:start w:val="1"/>
      <w:numFmt w:val="bullet"/>
      <w:lvlText w:val=""/>
      <w:lvlJc w:val="left"/>
      <w:pPr>
        <w:ind w:left="720" w:hanging="360"/>
      </w:pPr>
      <w:rPr>
        <w:rFonts w:ascii="Symbol" w:hAnsi="Symbol"/>
      </w:rPr>
    </w:lvl>
    <w:lvl w:ilvl="1" w:tplc="7818B8D4">
      <w:start w:val="1"/>
      <w:numFmt w:val="bullet"/>
      <w:lvlText w:val="o"/>
      <w:lvlJc w:val="left"/>
      <w:pPr>
        <w:tabs>
          <w:tab w:val="num" w:pos="1440"/>
        </w:tabs>
        <w:ind w:left="1440" w:hanging="360"/>
      </w:pPr>
      <w:rPr>
        <w:rFonts w:ascii="Courier New" w:hAnsi="Courier New"/>
      </w:rPr>
    </w:lvl>
    <w:lvl w:ilvl="2" w:tplc="55AC1948">
      <w:start w:val="1"/>
      <w:numFmt w:val="bullet"/>
      <w:lvlText w:val=""/>
      <w:lvlJc w:val="left"/>
      <w:pPr>
        <w:tabs>
          <w:tab w:val="num" w:pos="2160"/>
        </w:tabs>
        <w:ind w:left="2160" w:hanging="360"/>
      </w:pPr>
      <w:rPr>
        <w:rFonts w:ascii="Wingdings" w:hAnsi="Wingdings"/>
      </w:rPr>
    </w:lvl>
    <w:lvl w:ilvl="3" w:tplc="21B45CA4">
      <w:start w:val="1"/>
      <w:numFmt w:val="bullet"/>
      <w:lvlText w:val=""/>
      <w:lvlJc w:val="left"/>
      <w:pPr>
        <w:tabs>
          <w:tab w:val="num" w:pos="2880"/>
        </w:tabs>
        <w:ind w:left="2880" w:hanging="360"/>
      </w:pPr>
      <w:rPr>
        <w:rFonts w:ascii="Symbol" w:hAnsi="Symbol"/>
      </w:rPr>
    </w:lvl>
    <w:lvl w:ilvl="4" w:tplc="70AE60FC">
      <w:start w:val="1"/>
      <w:numFmt w:val="bullet"/>
      <w:lvlText w:val="o"/>
      <w:lvlJc w:val="left"/>
      <w:pPr>
        <w:tabs>
          <w:tab w:val="num" w:pos="3600"/>
        </w:tabs>
        <w:ind w:left="3600" w:hanging="360"/>
      </w:pPr>
      <w:rPr>
        <w:rFonts w:ascii="Courier New" w:hAnsi="Courier New"/>
      </w:rPr>
    </w:lvl>
    <w:lvl w:ilvl="5" w:tplc="2B469AEE">
      <w:start w:val="1"/>
      <w:numFmt w:val="bullet"/>
      <w:lvlText w:val=""/>
      <w:lvlJc w:val="left"/>
      <w:pPr>
        <w:tabs>
          <w:tab w:val="num" w:pos="4320"/>
        </w:tabs>
        <w:ind w:left="4320" w:hanging="360"/>
      </w:pPr>
      <w:rPr>
        <w:rFonts w:ascii="Wingdings" w:hAnsi="Wingdings"/>
      </w:rPr>
    </w:lvl>
    <w:lvl w:ilvl="6" w:tplc="21F8A276">
      <w:start w:val="1"/>
      <w:numFmt w:val="bullet"/>
      <w:lvlText w:val=""/>
      <w:lvlJc w:val="left"/>
      <w:pPr>
        <w:tabs>
          <w:tab w:val="num" w:pos="5040"/>
        </w:tabs>
        <w:ind w:left="5040" w:hanging="360"/>
      </w:pPr>
      <w:rPr>
        <w:rFonts w:ascii="Symbol" w:hAnsi="Symbol"/>
      </w:rPr>
    </w:lvl>
    <w:lvl w:ilvl="7" w:tplc="0E9E34B2">
      <w:start w:val="1"/>
      <w:numFmt w:val="bullet"/>
      <w:lvlText w:val="o"/>
      <w:lvlJc w:val="left"/>
      <w:pPr>
        <w:tabs>
          <w:tab w:val="num" w:pos="5760"/>
        </w:tabs>
        <w:ind w:left="5760" w:hanging="360"/>
      </w:pPr>
      <w:rPr>
        <w:rFonts w:ascii="Courier New" w:hAnsi="Courier New"/>
      </w:rPr>
    </w:lvl>
    <w:lvl w:ilvl="8" w:tplc="EDCE8D4C">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812C05BA">
      <w:start w:val="1"/>
      <w:numFmt w:val="bullet"/>
      <w:lvlText w:val=""/>
      <w:lvlJc w:val="left"/>
      <w:pPr>
        <w:ind w:left="720" w:hanging="360"/>
      </w:pPr>
      <w:rPr>
        <w:rFonts w:ascii="Symbol" w:hAnsi="Symbol"/>
      </w:rPr>
    </w:lvl>
    <w:lvl w:ilvl="1" w:tplc="2F4E14C4">
      <w:start w:val="1"/>
      <w:numFmt w:val="bullet"/>
      <w:lvlText w:val="o"/>
      <w:lvlJc w:val="left"/>
      <w:pPr>
        <w:tabs>
          <w:tab w:val="num" w:pos="1440"/>
        </w:tabs>
        <w:ind w:left="1440" w:hanging="360"/>
      </w:pPr>
      <w:rPr>
        <w:rFonts w:ascii="Courier New" w:hAnsi="Courier New"/>
      </w:rPr>
    </w:lvl>
    <w:lvl w:ilvl="2" w:tplc="1FDA5AB2">
      <w:start w:val="1"/>
      <w:numFmt w:val="bullet"/>
      <w:lvlText w:val=""/>
      <w:lvlJc w:val="left"/>
      <w:pPr>
        <w:tabs>
          <w:tab w:val="num" w:pos="2160"/>
        </w:tabs>
        <w:ind w:left="2160" w:hanging="360"/>
      </w:pPr>
      <w:rPr>
        <w:rFonts w:ascii="Wingdings" w:hAnsi="Wingdings"/>
      </w:rPr>
    </w:lvl>
    <w:lvl w:ilvl="3" w:tplc="BD24BEDA">
      <w:start w:val="1"/>
      <w:numFmt w:val="bullet"/>
      <w:lvlText w:val=""/>
      <w:lvlJc w:val="left"/>
      <w:pPr>
        <w:tabs>
          <w:tab w:val="num" w:pos="2880"/>
        </w:tabs>
        <w:ind w:left="2880" w:hanging="360"/>
      </w:pPr>
      <w:rPr>
        <w:rFonts w:ascii="Symbol" w:hAnsi="Symbol"/>
      </w:rPr>
    </w:lvl>
    <w:lvl w:ilvl="4" w:tplc="5D02A300">
      <w:start w:val="1"/>
      <w:numFmt w:val="bullet"/>
      <w:lvlText w:val="o"/>
      <w:lvlJc w:val="left"/>
      <w:pPr>
        <w:tabs>
          <w:tab w:val="num" w:pos="3600"/>
        </w:tabs>
        <w:ind w:left="3600" w:hanging="360"/>
      </w:pPr>
      <w:rPr>
        <w:rFonts w:ascii="Courier New" w:hAnsi="Courier New"/>
      </w:rPr>
    </w:lvl>
    <w:lvl w:ilvl="5" w:tplc="DCC03062">
      <w:start w:val="1"/>
      <w:numFmt w:val="bullet"/>
      <w:lvlText w:val=""/>
      <w:lvlJc w:val="left"/>
      <w:pPr>
        <w:tabs>
          <w:tab w:val="num" w:pos="4320"/>
        </w:tabs>
        <w:ind w:left="4320" w:hanging="360"/>
      </w:pPr>
      <w:rPr>
        <w:rFonts w:ascii="Wingdings" w:hAnsi="Wingdings"/>
      </w:rPr>
    </w:lvl>
    <w:lvl w:ilvl="6" w:tplc="9B4AF4C0">
      <w:start w:val="1"/>
      <w:numFmt w:val="bullet"/>
      <w:lvlText w:val=""/>
      <w:lvlJc w:val="left"/>
      <w:pPr>
        <w:tabs>
          <w:tab w:val="num" w:pos="5040"/>
        </w:tabs>
        <w:ind w:left="5040" w:hanging="360"/>
      </w:pPr>
      <w:rPr>
        <w:rFonts w:ascii="Symbol" w:hAnsi="Symbol"/>
      </w:rPr>
    </w:lvl>
    <w:lvl w:ilvl="7" w:tplc="3394305C">
      <w:start w:val="1"/>
      <w:numFmt w:val="bullet"/>
      <w:lvlText w:val="o"/>
      <w:lvlJc w:val="left"/>
      <w:pPr>
        <w:tabs>
          <w:tab w:val="num" w:pos="5760"/>
        </w:tabs>
        <w:ind w:left="5760" w:hanging="360"/>
      </w:pPr>
      <w:rPr>
        <w:rFonts w:ascii="Courier New" w:hAnsi="Courier New"/>
      </w:rPr>
    </w:lvl>
    <w:lvl w:ilvl="8" w:tplc="A590EEB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1B58558E">
      <w:start w:val="1"/>
      <w:numFmt w:val="bullet"/>
      <w:lvlText w:val=""/>
      <w:lvlJc w:val="left"/>
      <w:pPr>
        <w:ind w:left="720" w:hanging="360"/>
      </w:pPr>
      <w:rPr>
        <w:rFonts w:ascii="Symbol" w:hAnsi="Symbol"/>
      </w:rPr>
    </w:lvl>
    <w:lvl w:ilvl="1" w:tplc="A37ECBA6">
      <w:start w:val="1"/>
      <w:numFmt w:val="bullet"/>
      <w:lvlText w:val="o"/>
      <w:lvlJc w:val="left"/>
      <w:pPr>
        <w:tabs>
          <w:tab w:val="num" w:pos="1440"/>
        </w:tabs>
        <w:ind w:left="1440" w:hanging="360"/>
      </w:pPr>
      <w:rPr>
        <w:rFonts w:ascii="Courier New" w:hAnsi="Courier New"/>
      </w:rPr>
    </w:lvl>
    <w:lvl w:ilvl="2" w:tplc="15DE321E">
      <w:start w:val="1"/>
      <w:numFmt w:val="bullet"/>
      <w:lvlText w:val=""/>
      <w:lvlJc w:val="left"/>
      <w:pPr>
        <w:tabs>
          <w:tab w:val="num" w:pos="2160"/>
        </w:tabs>
        <w:ind w:left="2160" w:hanging="360"/>
      </w:pPr>
      <w:rPr>
        <w:rFonts w:ascii="Wingdings" w:hAnsi="Wingdings"/>
      </w:rPr>
    </w:lvl>
    <w:lvl w:ilvl="3" w:tplc="08FC2636">
      <w:start w:val="1"/>
      <w:numFmt w:val="bullet"/>
      <w:lvlText w:val=""/>
      <w:lvlJc w:val="left"/>
      <w:pPr>
        <w:tabs>
          <w:tab w:val="num" w:pos="2880"/>
        </w:tabs>
        <w:ind w:left="2880" w:hanging="360"/>
      </w:pPr>
      <w:rPr>
        <w:rFonts w:ascii="Symbol" w:hAnsi="Symbol"/>
      </w:rPr>
    </w:lvl>
    <w:lvl w:ilvl="4" w:tplc="6456C520">
      <w:start w:val="1"/>
      <w:numFmt w:val="bullet"/>
      <w:lvlText w:val="o"/>
      <w:lvlJc w:val="left"/>
      <w:pPr>
        <w:tabs>
          <w:tab w:val="num" w:pos="3600"/>
        </w:tabs>
        <w:ind w:left="3600" w:hanging="360"/>
      </w:pPr>
      <w:rPr>
        <w:rFonts w:ascii="Courier New" w:hAnsi="Courier New"/>
      </w:rPr>
    </w:lvl>
    <w:lvl w:ilvl="5" w:tplc="10480A2E">
      <w:start w:val="1"/>
      <w:numFmt w:val="bullet"/>
      <w:lvlText w:val=""/>
      <w:lvlJc w:val="left"/>
      <w:pPr>
        <w:tabs>
          <w:tab w:val="num" w:pos="4320"/>
        </w:tabs>
        <w:ind w:left="4320" w:hanging="360"/>
      </w:pPr>
      <w:rPr>
        <w:rFonts w:ascii="Wingdings" w:hAnsi="Wingdings"/>
      </w:rPr>
    </w:lvl>
    <w:lvl w:ilvl="6" w:tplc="F396859E">
      <w:start w:val="1"/>
      <w:numFmt w:val="bullet"/>
      <w:lvlText w:val=""/>
      <w:lvlJc w:val="left"/>
      <w:pPr>
        <w:tabs>
          <w:tab w:val="num" w:pos="5040"/>
        </w:tabs>
        <w:ind w:left="5040" w:hanging="360"/>
      </w:pPr>
      <w:rPr>
        <w:rFonts w:ascii="Symbol" w:hAnsi="Symbol"/>
      </w:rPr>
    </w:lvl>
    <w:lvl w:ilvl="7" w:tplc="881AB29E">
      <w:start w:val="1"/>
      <w:numFmt w:val="bullet"/>
      <w:lvlText w:val="o"/>
      <w:lvlJc w:val="left"/>
      <w:pPr>
        <w:tabs>
          <w:tab w:val="num" w:pos="5760"/>
        </w:tabs>
        <w:ind w:left="5760" w:hanging="360"/>
      </w:pPr>
      <w:rPr>
        <w:rFonts w:ascii="Courier New" w:hAnsi="Courier New"/>
      </w:rPr>
    </w:lvl>
    <w:lvl w:ilvl="8" w:tplc="D4B0216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multilevel"/>
    <w:tmpl w:val="0000003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3C"/>
    <w:multiLevelType w:val="multilevel"/>
    <w:tmpl w:val="000000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multilevel"/>
    <w:tmpl w:val="000000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3E"/>
    <w:multiLevelType w:val="multilevel"/>
    <w:tmpl w:val="000000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3F"/>
    <w:multiLevelType w:val="hybridMultilevel"/>
    <w:tmpl w:val="0000003F"/>
    <w:lvl w:ilvl="0" w:tplc="353CBDC4">
      <w:start w:val="1"/>
      <w:numFmt w:val="bullet"/>
      <w:lvlText w:val=""/>
      <w:lvlJc w:val="left"/>
      <w:pPr>
        <w:ind w:left="720" w:hanging="360"/>
      </w:pPr>
      <w:rPr>
        <w:rFonts w:ascii="Symbol" w:hAnsi="Symbol"/>
      </w:rPr>
    </w:lvl>
    <w:lvl w:ilvl="1" w:tplc="8F54FD82">
      <w:start w:val="1"/>
      <w:numFmt w:val="bullet"/>
      <w:lvlText w:val="o"/>
      <w:lvlJc w:val="left"/>
      <w:pPr>
        <w:tabs>
          <w:tab w:val="num" w:pos="1440"/>
        </w:tabs>
        <w:ind w:left="1440" w:hanging="360"/>
      </w:pPr>
      <w:rPr>
        <w:rFonts w:ascii="Courier New" w:hAnsi="Courier New"/>
      </w:rPr>
    </w:lvl>
    <w:lvl w:ilvl="2" w:tplc="07803840">
      <w:start w:val="1"/>
      <w:numFmt w:val="bullet"/>
      <w:lvlText w:val=""/>
      <w:lvlJc w:val="left"/>
      <w:pPr>
        <w:tabs>
          <w:tab w:val="num" w:pos="2160"/>
        </w:tabs>
        <w:ind w:left="2160" w:hanging="360"/>
      </w:pPr>
      <w:rPr>
        <w:rFonts w:ascii="Wingdings" w:hAnsi="Wingdings"/>
      </w:rPr>
    </w:lvl>
    <w:lvl w:ilvl="3" w:tplc="7F208970">
      <w:start w:val="1"/>
      <w:numFmt w:val="bullet"/>
      <w:lvlText w:val=""/>
      <w:lvlJc w:val="left"/>
      <w:pPr>
        <w:tabs>
          <w:tab w:val="num" w:pos="2880"/>
        </w:tabs>
        <w:ind w:left="2880" w:hanging="360"/>
      </w:pPr>
      <w:rPr>
        <w:rFonts w:ascii="Symbol" w:hAnsi="Symbol"/>
      </w:rPr>
    </w:lvl>
    <w:lvl w:ilvl="4" w:tplc="284A2542">
      <w:start w:val="1"/>
      <w:numFmt w:val="bullet"/>
      <w:lvlText w:val="o"/>
      <w:lvlJc w:val="left"/>
      <w:pPr>
        <w:tabs>
          <w:tab w:val="num" w:pos="3600"/>
        </w:tabs>
        <w:ind w:left="3600" w:hanging="360"/>
      </w:pPr>
      <w:rPr>
        <w:rFonts w:ascii="Courier New" w:hAnsi="Courier New"/>
      </w:rPr>
    </w:lvl>
    <w:lvl w:ilvl="5" w:tplc="C2F2410C">
      <w:start w:val="1"/>
      <w:numFmt w:val="bullet"/>
      <w:lvlText w:val=""/>
      <w:lvlJc w:val="left"/>
      <w:pPr>
        <w:tabs>
          <w:tab w:val="num" w:pos="4320"/>
        </w:tabs>
        <w:ind w:left="4320" w:hanging="360"/>
      </w:pPr>
      <w:rPr>
        <w:rFonts w:ascii="Wingdings" w:hAnsi="Wingdings"/>
      </w:rPr>
    </w:lvl>
    <w:lvl w:ilvl="6" w:tplc="F8A2F824">
      <w:start w:val="1"/>
      <w:numFmt w:val="bullet"/>
      <w:lvlText w:val=""/>
      <w:lvlJc w:val="left"/>
      <w:pPr>
        <w:tabs>
          <w:tab w:val="num" w:pos="5040"/>
        </w:tabs>
        <w:ind w:left="5040" w:hanging="360"/>
      </w:pPr>
      <w:rPr>
        <w:rFonts w:ascii="Symbol" w:hAnsi="Symbol"/>
      </w:rPr>
    </w:lvl>
    <w:lvl w:ilvl="7" w:tplc="25F214D0">
      <w:start w:val="1"/>
      <w:numFmt w:val="bullet"/>
      <w:lvlText w:val="o"/>
      <w:lvlJc w:val="left"/>
      <w:pPr>
        <w:tabs>
          <w:tab w:val="num" w:pos="5760"/>
        </w:tabs>
        <w:ind w:left="5760" w:hanging="360"/>
      </w:pPr>
      <w:rPr>
        <w:rFonts w:ascii="Courier New" w:hAnsi="Courier New"/>
      </w:rPr>
    </w:lvl>
    <w:lvl w:ilvl="8" w:tplc="F656E85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0F7EAB7A">
      <w:start w:val="1"/>
      <w:numFmt w:val="bullet"/>
      <w:lvlText w:val=""/>
      <w:lvlJc w:val="left"/>
      <w:pPr>
        <w:ind w:left="720" w:hanging="360"/>
      </w:pPr>
      <w:rPr>
        <w:rFonts w:ascii="Symbol" w:hAnsi="Symbol"/>
      </w:rPr>
    </w:lvl>
    <w:lvl w:ilvl="1" w:tplc="F7F294C0">
      <w:start w:val="1"/>
      <w:numFmt w:val="bullet"/>
      <w:lvlText w:val="o"/>
      <w:lvlJc w:val="left"/>
      <w:pPr>
        <w:tabs>
          <w:tab w:val="num" w:pos="1440"/>
        </w:tabs>
        <w:ind w:left="1440" w:hanging="360"/>
      </w:pPr>
      <w:rPr>
        <w:rFonts w:ascii="Courier New" w:hAnsi="Courier New"/>
      </w:rPr>
    </w:lvl>
    <w:lvl w:ilvl="2" w:tplc="1DF20E82">
      <w:start w:val="1"/>
      <w:numFmt w:val="bullet"/>
      <w:lvlText w:val=""/>
      <w:lvlJc w:val="left"/>
      <w:pPr>
        <w:tabs>
          <w:tab w:val="num" w:pos="2160"/>
        </w:tabs>
        <w:ind w:left="2160" w:hanging="360"/>
      </w:pPr>
      <w:rPr>
        <w:rFonts w:ascii="Wingdings" w:hAnsi="Wingdings"/>
      </w:rPr>
    </w:lvl>
    <w:lvl w:ilvl="3" w:tplc="117E4EE0">
      <w:start w:val="1"/>
      <w:numFmt w:val="bullet"/>
      <w:lvlText w:val=""/>
      <w:lvlJc w:val="left"/>
      <w:pPr>
        <w:tabs>
          <w:tab w:val="num" w:pos="2880"/>
        </w:tabs>
        <w:ind w:left="2880" w:hanging="360"/>
      </w:pPr>
      <w:rPr>
        <w:rFonts w:ascii="Symbol" w:hAnsi="Symbol"/>
      </w:rPr>
    </w:lvl>
    <w:lvl w:ilvl="4" w:tplc="581CA4EA">
      <w:start w:val="1"/>
      <w:numFmt w:val="bullet"/>
      <w:lvlText w:val="o"/>
      <w:lvlJc w:val="left"/>
      <w:pPr>
        <w:tabs>
          <w:tab w:val="num" w:pos="3600"/>
        </w:tabs>
        <w:ind w:left="3600" w:hanging="360"/>
      </w:pPr>
      <w:rPr>
        <w:rFonts w:ascii="Courier New" w:hAnsi="Courier New"/>
      </w:rPr>
    </w:lvl>
    <w:lvl w:ilvl="5" w:tplc="4C2CBE70">
      <w:start w:val="1"/>
      <w:numFmt w:val="bullet"/>
      <w:lvlText w:val=""/>
      <w:lvlJc w:val="left"/>
      <w:pPr>
        <w:tabs>
          <w:tab w:val="num" w:pos="4320"/>
        </w:tabs>
        <w:ind w:left="4320" w:hanging="360"/>
      </w:pPr>
      <w:rPr>
        <w:rFonts w:ascii="Wingdings" w:hAnsi="Wingdings"/>
      </w:rPr>
    </w:lvl>
    <w:lvl w:ilvl="6" w:tplc="46D849F2">
      <w:start w:val="1"/>
      <w:numFmt w:val="bullet"/>
      <w:lvlText w:val=""/>
      <w:lvlJc w:val="left"/>
      <w:pPr>
        <w:tabs>
          <w:tab w:val="num" w:pos="5040"/>
        </w:tabs>
        <w:ind w:left="5040" w:hanging="360"/>
      </w:pPr>
      <w:rPr>
        <w:rFonts w:ascii="Symbol" w:hAnsi="Symbol"/>
      </w:rPr>
    </w:lvl>
    <w:lvl w:ilvl="7" w:tplc="5C5CB400">
      <w:start w:val="1"/>
      <w:numFmt w:val="bullet"/>
      <w:lvlText w:val="o"/>
      <w:lvlJc w:val="left"/>
      <w:pPr>
        <w:tabs>
          <w:tab w:val="num" w:pos="5760"/>
        </w:tabs>
        <w:ind w:left="5760" w:hanging="360"/>
      </w:pPr>
      <w:rPr>
        <w:rFonts w:ascii="Courier New" w:hAnsi="Courier New"/>
      </w:rPr>
    </w:lvl>
    <w:lvl w:ilvl="8" w:tplc="E9E81CBC">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multilevel"/>
    <w:tmpl w:val="0000004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2"/>
    <w:multiLevelType w:val="multilevel"/>
    <w:tmpl w:val="0000004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multilevel"/>
    <w:tmpl w:val="0000004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hybridMultilevel"/>
    <w:tmpl w:val="00000044"/>
    <w:lvl w:ilvl="0" w:tplc="82347E30">
      <w:start w:val="1"/>
      <w:numFmt w:val="bullet"/>
      <w:lvlText w:val=""/>
      <w:lvlJc w:val="left"/>
      <w:pPr>
        <w:ind w:left="720" w:hanging="360"/>
      </w:pPr>
      <w:rPr>
        <w:rFonts w:ascii="Symbol" w:hAnsi="Symbol"/>
      </w:rPr>
    </w:lvl>
    <w:lvl w:ilvl="1" w:tplc="559E1EAE">
      <w:start w:val="1"/>
      <w:numFmt w:val="bullet"/>
      <w:lvlText w:val="o"/>
      <w:lvlJc w:val="left"/>
      <w:pPr>
        <w:tabs>
          <w:tab w:val="num" w:pos="1440"/>
        </w:tabs>
        <w:ind w:left="1440" w:hanging="360"/>
      </w:pPr>
      <w:rPr>
        <w:rFonts w:ascii="Courier New" w:hAnsi="Courier New"/>
      </w:rPr>
    </w:lvl>
    <w:lvl w:ilvl="2" w:tplc="5D96BF3E">
      <w:start w:val="1"/>
      <w:numFmt w:val="bullet"/>
      <w:lvlText w:val=""/>
      <w:lvlJc w:val="left"/>
      <w:pPr>
        <w:tabs>
          <w:tab w:val="num" w:pos="2160"/>
        </w:tabs>
        <w:ind w:left="2160" w:hanging="360"/>
      </w:pPr>
      <w:rPr>
        <w:rFonts w:ascii="Wingdings" w:hAnsi="Wingdings"/>
      </w:rPr>
    </w:lvl>
    <w:lvl w:ilvl="3" w:tplc="3812777C">
      <w:start w:val="1"/>
      <w:numFmt w:val="bullet"/>
      <w:lvlText w:val=""/>
      <w:lvlJc w:val="left"/>
      <w:pPr>
        <w:tabs>
          <w:tab w:val="num" w:pos="2880"/>
        </w:tabs>
        <w:ind w:left="2880" w:hanging="360"/>
      </w:pPr>
      <w:rPr>
        <w:rFonts w:ascii="Symbol" w:hAnsi="Symbol"/>
      </w:rPr>
    </w:lvl>
    <w:lvl w:ilvl="4" w:tplc="509E1610">
      <w:start w:val="1"/>
      <w:numFmt w:val="bullet"/>
      <w:lvlText w:val="o"/>
      <w:lvlJc w:val="left"/>
      <w:pPr>
        <w:tabs>
          <w:tab w:val="num" w:pos="3600"/>
        </w:tabs>
        <w:ind w:left="3600" w:hanging="360"/>
      </w:pPr>
      <w:rPr>
        <w:rFonts w:ascii="Courier New" w:hAnsi="Courier New"/>
      </w:rPr>
    </w:lvl>
    <w:lvl w:ilvl="5" w:tplc="AEDA6ACE">
      <w:start w:val="1"/>
      <w:numFmt w:val="bullet"/>
      <w:lvlText w:val=""/>
      <w:lvlJc w:val="left"/>
      <w:pPr>
        <w:tabs>
          <w:tab w:val="num" w:pos="4320"/>
        </w:tabs>
        <w:ind w:left="4320" w:hanging="360"/>
      </w:pPr>
      <w:rPr>
        <w:rFonts w:ascii="Wingdings" w:hAnsi="Wingdings"/>
      </w:rPr>
    </w:lvl>
    <w:lvl w:ilvl="6" w:tplc="B8D42E24">
      <w:start w:val="1"/>
      <w:numFmt w:val="bullet"/>
      <w:lvlText w:val=""/>
      <w:lvlJc w:val="left"/>
      <w:pPr>
        <w:tabs>
          <w:tab w:val="num" w:pos="5040"/>
        </w:tabs>
        <w:ind w:left="5040" w:hanging="360"/>
      </w:pPr>
      <w:rPr>
        <w:rFonts w:ascii="Symbol" w:hAnsi="Symbol"/>
      </w:rPr>
    </w:lvl>
    <w:lvl w:ilvl="7" w:tplc="69ECF134">
      <w:start w:val="1"/>
      <w:numFmt w:val="bullet"/>
      <w:lvlText w:val="o"/>
      <w:lvlJc w:val="left"/>
      <w:pPr>
        <w:tabs>
          <w:tab w:val="num" w:pos="5760"/>
        </w:tabs>
        <w:ind w:left="5760" w:hanging="360"/>
      </w:pPr>
      <w:rPr>
        <w:rFonts w:ascii="Courier New" w:hAnsi="Courier New"/>
      </w:rPr>
    </w:lvl>
    <w:lvl w:ilvl="8" w:tplc="DA220DE6">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88BACEB0">
      <w:start w:val="1"/>
      <w:numFmt w:val="bullet"/>
      <w:lvlText w:val=""/>
      <w:lvlJc w:val="left"/>
      <w:pPr>
        <w:ind w:left="720" w:hanging="360"/>
      </w:pPr>
      <w:rPr>
        <w:rFonts w:ascii="Symbol" w:hAnsi="Symbol"/>
      </w:rPr>
    </w:lvl>
    <w:lvl w:ilvl="1" w:tplc="D292B648">
      <w:start w:val="1"/>
      <w:numFmt w:val="bullet"/>
      <w:lvlText w:val="o"/>
      <w:lvlJc w:val="left"/>
      <w:pPr>
        <w:tabs>
          <w:tab w:val="num" w:pos="1440"/>
        </w:tabs>
        <w:ind w:left="1440" w:hanging="360"/>
      </w:pPr>
      <w:rPr>
        <w:rFonts w:ascii="Courier New" w:hAnsi="Courier New"/>
      </w:rPr>
    </w:lvl>
    <w:lvl w:ilvl="2" w:tplc="7D00D588">
      <w:start w:val="1"/>
      <w:numFmt w:val="bullet"/>
      <w:lvlText w:val=""/>
      <w:lvlJc w:val="left"/>
      <w:pPr>
        <w:tabs>
          <w:tab w:val="num" w:pos="2160"/>
        </w:tabs>
        <w:ind w:left="2160" w:hanging="360"/>
      </w:pPr>
      <w:rPr>
        <w:rFonts w:ascii="Wingdings" w:hAnsi="Wingdings"/>
      </w:rPr>
    </w:lvl>
    <w:lvl w:ilvl="3" w:tplc="6B0E735C">
      <w:start w:val="1"/>
      <w:numFmt w:val="bullet"/>
      <w:lvlText w:val=""/>
      <w:lvlJc w:val="left"/>
      <w:pPr>
        <w:tabs>
          <w:tab w:val="num" w:pos="2880"/>
        </w:tabs>
        <w:ind w:left="2880" w:hanging="360"/>
      </w:pPr>
      <w:rPr>
        <w:rFonts w:ascii="Symbol" w:hAnsi="Symbol"/>
      </w:rPr>
    </w:lvl>
    <w:lvl w:ilvl="4" w:tplc="EDEE5A84">
      <w:start w:val="1"/>
      <w:numFmt w:val="bullet"/>
      <w:lvlText w:val="o"/>
      <w:lvlJc w:val="left"/>
      <w:pPr>
        <w:tabs>
          <w:tab w:val="num" w:pos="3600"/>
        </w:tabs>
        <w:ind w:left="3600" w:hanging="360"/>
      </w:pPr>
      <w:rPr>
        <w:rFonts w:ascii="Courier New" w:hAnsi="Courier New"/>
      </w:rPr>
    </w:lvl>
    <w:lvl w:ilvl="5" w:tplc="E0E080B2">
      <w:start w:val="1"/>
      <w:numFmt w:val="bullet"/>
      <w:lvlText w:val=""/>
      <w:lvlJc w:val="left"/>
      <w:pPr>
        <w:tabs>
          <w:tab w:val="num" w:pos="4320"/>
        </w:tabs>
        <w:ind w:left="4320" w:hanging="360"/>
      </w:pPr>
      <w:rPr>
        <w:rFonts w:ascii="Wingdings" w:hAnsi="Wingdings"/>
      </w:rPr>
    </w:lvl>
    <w:lvl w:ilvl="6" w:tplc="91A4C884">
      <w:start w:val="1"/>
      <w:numFmt w:val="bullet"/>
      <w:lvlText w:val=""/>
      <w:lvlJc w:val="left"/>
      <w:pPr>
        <w:tabs>
          <w:tab w:val="num" w:pos="5040"/>
        </w:tabs>
        <w:ind w:left="5040" w:hanging="360"/>
      </w:pPr>
      <w:rPr>
        <w:rFonts w:ascii="Symbol" w:hAnsi="Symbol"/>
      </w:rPr>
    </w:lvl>
    <w:lvl w:ilvl="7" w:tplc="09C8A8F4">
      <w:start w:val="1"/>
      <w:numFmt w:val="bullet"/>
      <w:lvlText w:val="o"/>
      <w:lvlJc w:val="left"/>
      <w:pPr>
        <w:tabs>
          <w:tab w:val="num" w:pos="5760"/>
        </w:tabs>
        <w:ind w:left="5760" w:hanging="360"/>
      </w:pPr>
      <w:rPr>
        <w:rFonts w:ascii="Courier New" w:hAnsi="Courier New"/>
      </w:rPr>
    </w:lvl>
    <w:lvl w:ilvl="8" w:tplc="353A6BB4">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431E57DA">
      <w:start w:val="1"/>
      <w:numFmt w:val="bullet"/>
      <w:lvlText w:val=""/>
      <w:lvlJc w:val="left"/>
      <w:pPr>
        <w:ind w:left="720" w:hanging="360"/>
      </w:pPr>
      <w:rPr>
        <w:rFonts w:ascii="Symbol" w:hAnsi="Symbol"/>
      </w:rPr>
    </w:lvl>
    <w:lvl w:ilvl="1" w:tplc="BF12B8BC">
      <w:start w:val="1"/>
      <w:numFmt w:val="bullet"/>
      <w:lvlText w:val="o"/>
      <w:lvlJc w:val="left"/>
      <w:pPr>
        <w:ind w:left="1440" w:hanging="360"/>
      </w:pPr>
      <w:rPr>
        <w:rFonts w:ascii="Courier New" w:hAnsi="Courier New"/>
      </w:rPr>
    </w:lvl>
    <w:lvl w:ilvl="2" w:tplc="BCF0F626">
      <w:start w:val="1"/>
      <w:numFmt w:val="bullet"/>
      <w:lvlText w:val=""/>
      <w:lvlJc w:val="left"/>
      <w:pPr>
        <w:tabs>
          <w:tab w:val="num" w:pos="2160"/>
        </w:tabs>
        <w:ind w:left="2160" w:hanging="360"/>
      </w:pPr>
      <w:rPr>
        <w:rFonts w:ascii="Wingdings" w:hAnsi="Wingdings"/>
      </w:rPr>
    </w:lvl>
    <w:lvl w:ilvl="3" w:tplc="BAC25764">
      <w:start w:val="1"/>
      <w:numFmt w:val="bullet"/>
      <w:lvlText w:val=""/>
      <w:lvlJc w:val="left"/>
      <w:pPr>
        <w:tabs>
          <w:tab w:val="num" w:pos="2880"/>
        </w:tabs>
        <w:ind w:left="2880" w:hanging="360"/>
      </w:pPr>
      <w:rPr>
        <w:rFonts w:ascii="Symbol" w:hAnsi="Symbol"/>
      </w:rPr>
    </w:lvl>
    <w:lvl w:ilvl="4" w:tplc="2AEC2334">
      <w:start w:val="1"/>
      <w:numFmt w:val="bullet"/>
      <w:lvlText w:val="o"/>
      <w:lvlJc w:val="left"/>
      <w:pPr>
        <w:tabs>
          <w:tab w:val="num" w:pos="3600"/>
        </w:tabs>
        <w:ind w:left="3600" w:hanging="360"/>
      </w:pPr>
      <w:rPr>
        <w:rFonts w:ascii="Courier New" w:hAnsi="Courier New"/>
      </w:rPr>
    </w:lvl>
    <w:lvl w:ilvl="5" w:tplc="DF3A32F2">
      <w:start w:val="1"/>
      <w:numFmt w:val="bullet"/>
      <w:lvlText w:val=""/>
      <w:lvlJc w:val="left"/>
      <w:pPr>
        <w:tabs>
          <w:tab w:val="num" w:pos="4320"/>
        </w:tabs>
        <w:ind w:left="4320" w:hanging="360"/>
      </w:pPr>
      <w:rPr>
        <w:rFonts w:ascii="Wingdings" w:hAnsi="Wingdings"/>
      </w:rPr>
    </w:lvl>
    <w:lvl w:ilvl="6" w:tplc="C2E07CBE">
      <w:start w:val="1"/>
      <w:numFmt w:val="bullet"/>
      <w:lvlText w:val=""/>
      <w:lvlJc w:val="left"/>
      <w:pPr>
        <w:tabs>
          <w:tab w:val="num" w:pos="5040"/>
        </w:tabs>
        <w:ind w:left="5040" w:hanging="360"/>
      </w:pPr>
      <w:rPr>
        <w:rFonts w:ascii="Symbol" w:hAnsi="Symbol"/>
      </w:rPr>
    </w:lvl>
    <w:lvl w:ilvl="7" w:tplc="E9006598">
      <w:start w:val="1"/>
      <w:numFmt w:val="bullet"/>
      <w:lvlText w:val="o"/>
      <w:lvlJc w:val="left"/>
      <w:pPr>
        <w:tabs>
          <w:tab w:val="num" w:pos="5760"/>
        </w:tabs>
        <w:ind w:left="5760" w:hanging="360"/>
      </w:pPr>
      <w:rPr>
        <w:rFonts w:ascii="Courier New" w:hAnsi="Courier New"/>
      </w:rPr>
    </w:lvl>
    <w:lvl w:ilvl="8" w:tplc="0A9AFAD8">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B156ADC8">
      <w:start w:val="1"/>
      <w:numFmt w:val="bullet"/>
      <w:lvlText w:val="o"/>
      <w:lvlJc w:val="left"/>
      <w:pPr>
        <w:tabs>
          <w:tab w:val="num" w:pos="720"/>
        </w:tabs>
        <w:ind w:left="720" w:hanging="360"/>
      </w:pPr>
      <w:rPr>
        <w:rFonts w:ascii="Courier New" w:hAnsi="Courier New"/>
      </w:rPr>
    </w:lvl>
    <w:lvl w:ilvl="1" w:tplc="706C75C6">
      <w:start w:val="1"/>
      <w:numFmt w:val="bullet"/>
      <w:lvlText w:val="o"/>
      <w:lvlJc w:val="left"/>
      <w:pPr>
        <w:ind w:left="1440" w:hanging="360"/>
      </w:pPr>
      <w:rPr>
        <w:rFonts w:ascii="Courier New" w:hAnsi="Courier New"/>
      </w:rPr>
    </w:lvl>
    <w:lvl w:ilvl="2" w:tplc="CF20BA96">
      <w:start w:val="1"/>
      <w:numFmt w:val="bullet"/>
      <w:lvlText w:val=""/>
      <w:lvlJc w:val="left"/>
      <w:pPr>
        <w:tabs>
          <w:tab w:val="num" w:pos="2160"/>
        </w:tabs>
        <w:ind w:left="2160" w:hanging="360"/>
      </w:pPr>
      <w:rPr>
        <w:rFonts w:ascii="Wingdings" w:hAnsi="Wingdings"/>
      </w:rPr>
    </w:lvl>
    <w:lvl w:ilvl="3" w:tplc="BDBED5D6">
      <w:start w:val="1"/>
      <w:numFmt w:val="bullet"/>
      <w:lvlText w:val=""/>
      <w:lvlJc w:val="left"/>
      <w:pPr>
        <w:tabs>
          <w:tab w:val="num" w:pos="2880"/>
        </w:tabs>
        <w:ind w:left="2880" w:hanging="360"/>
      </w:pPr>
      <w:rPr>
        <w:rFonts w:ascii="Symbol" w:hAnsi="Symbol"/>
      </w:rPr>
    </w:lvl>
    <w:lvl w:ilvl="4" w:tplc="1F6CDE64">
      <w:start w:val="1"/>
      <w:numFmt w:val="bullet"/>
      <w:lvlText w:val="o"/>
      <w:lvlJc w:val="left"/>
      <w:pPr>
        <w:tabs>
          <w:tab w:val="num" w:pos="3600"/>
        </w:tabs>
        <w:ind w:left="3600" w:hanging="360"/>
      </w:pPr>
      <w:rPr>
        <w:rFonts w:ascii="Courier New" w:hAnsi="Courier New"/>
      </w:rPr>
    </w:lvl>
    <w:lvl w:ilvl="5" w:tplc="5450107E">
      <w:start w:val="1"/>
      <w:numFmt w:val="bullet"/>
      <w:lvlText w:val=""/>
      <w:lvlJc w:val="left"/>
      <w:pPr>
        <w:tabs>
          <w:tab w:val="num" w:pos="4320"/>
        </w:tabs>
        <w:ind w:left="4320" w:hanging="360"/>
      </w:pPr>
      <w:rPr>
        <w:rFonts w:ascii="Wingdings" w:hAnsi="Wingdings"/>
      </w:rPr>
    </w:lvl>
    <w:lvl w:ilvl="6" w:tplc="178819A8">
      <w:start w:val="1"/>
      <w:numFmt w:val="bullet"/>
      <w:lvlText w:val=""/>
      <w:lvlJc w:val="left"/>
      <w:pPr>
        <w:tabs>
          <w:tab w:val="num" w:pos="5040"/>
        </w:tabs>
        <w:ind w:left="5040" w:hanging="360"/>
      </w:pPr>
      <w:rPr>
        <w:rFonts w:ascii="Symbol" w:hAnsi="Symbol"/>
      </w:rPr>
    </w:lvl>
    <w:lvl w:ilvl="7" w:tplc="B4688000">
      <w:start w:val="1"/>
      <w:numFmt w:val="bullet"/>
      <w:lvlText w:val="o"/>
      <w:lvlJc w:val="left"/>
      <w:pPr>
        <w:tabs>
          <w:tab w:val="num" w:pos="5760"/>
        </w:tabs>
        <w:ind w:left="5760" w:hanging="360"/>
      </w:pPr>
      <w:rPr>
        <w:rFonts w:ascii="Courier New" w:hAnsi="Courier New"/>
      </w:rPr>
    </w:lvl>
    <w:lvl w:ilvl="8" w:tplc="0CECF5CC">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A232D310">
      <w:start w:val="1"/>
      <w:numFmt w:val="bullet"/>
      <w:lvlText w:val=""/>
      <w:lvlJc w:val="left"/>
      <w:pPr>
        <w:ind w:left="720" w:hanging="360"/>
      </w:pPr>
      <w:rPr>
        <w:rFonts w:ascii="Symbol" w:hAnsi="Symbol"/>
      </w:rPr>
    </w:lvl>
    <w:lvl w:ilvl="1" w:tplc="A5228F20">
      <w:start w:val="1"/>
      <w:numFmt w:val="bullet"/>
      <w:lvlText w:val="o"/>
      <w:lvlJc w:val="left"/>
      <w:pPr>
        <w:tabs>
          <w:tab w:val="num" w:pos="1440"/>
        </w:tabs>
        <w:ind w:left="1440" w:hanging="360"/>
      </w:pPr>
      <w:rPr>
        <w:rFonts w:ascii="Courier New" w:hAnsi="Courier New"/>
      </w:rPr>
    </w:lvl>
    <w:lvl w:ilvl="2" w:tplc="401845D6">
      <w:start w:val="1"/>
      <w:numFmt w:val="bullet"/>
      <w:lvlText w:val=""/>
      <w:lvlJc w:val="left"/>
      <w:pPr>
        <w:tabs>
          <w:tab w:val="num" w:pos="2160"/>
        </w:tabs>
        <w:ind w:left="2160" w:hanging="360"/>
      </w:pPr>
      <w:rPr>
        <w:rFonts w:ascii="Wingdings" w:hAnsi="Wingdings"/>
      </w:rPr>
    </w:lvl>
    <w:lvl w:ilvl="3" w:tplc="9802063C">
      <w:start w:val="1"/>
      <w:numFmt w:val="bullet"/>
      <w:lvlText w:val=""/>
      <w:lvlJc w:val="left"/>
      <w:pPr>
        <w:tabs>
          <w:tab w:val="num" w:pos="2880"/>
        </w:tabs>
        <w:ind w:left="2880" w:hanging="360"/>
      </w:pPr>
      <w:rPr>
        <w:rFonts w:ascii="Symbol" w:hAnsi="Symbol"/>
      </w:rPr>
    </w:lvl>
    <w:lvl w:ilvl="4" w:tplc="6B0E8292">
      <w:start w:val="1"/>
      <w:numFmt w:val="bullet"/>
      <w:lvlText w:val="o"/>
      <w:lvlJc w:val="left"/>
      <w:pPr>
        <w:tabs>
          <w:tab w:val="num" w:pos="3600"/>
        </w:tabs>
        <w:ind w:left="3600" w:hanging="360"/>
      </w:pPr>
      <w:rPr>
        <w:rFonts w:ascii="Courier New" w:hAnsi="Courier New"/>
      </w:rPr>
    </w:lvl>
    <w:lvl w:ilvl="5" w:tplc="C2248348">
      <w:start w:val="1"/>
      <w:numFmt w:val="bullet"/>
      <w:lvlText w:val=""/>
      <w:lvlJc w:val="left"/>
      <w:pPr>
        <w:tabs>
          <w:tab w:val="num" w:pos="4320"/>
        </w:tabs>
        <w:ind w:left="4320" w:hanging="360"/>
      </w:pPr>
      <w:rPr>
        <w:rFonts w:ascii="Wingdings" w:hAnsi="Wingdings"/>
      </w:rPr>
    </w:lvl>
    <w:lvl w:ilvl="6" w:tplc="FE082014">
      <w:start w:val="1"/>
      <w:numFmt w:val="bullet"/>
      <w:lvlText w:val=""/>
      <w:lvlJc w:val="left"/>
      <w:pPr>
        <w:tabs>
          <w:tab w:val="num" w:pos="5040"/>
        </w:tabs>
        <w:ind w:left="5040" w:hanging="360"/>
      </w:pPr>
      <w:rPr>
        <w:rFonts w:ascii="Symbol" w:hAnsi="Symbol"/>
      </w:rPr>
    </w:lvl>
    <w:lvl w:ilvl="7" w:tplc="F04880F8">
      <w:start w:val="1"/>
      <w:numFmt w:val="bullet"/>
      <w:lvlText w:val="o"/>
      <w:lvlJc w:val="left"/>
      <w:pPr>
        <w:tabs>
          <w:tab w:val="num" w:pos="5760"/>
        </w:tabs>
        <w:ind w:left="5760" w:hanging="360"/>
      </w:pPr>
      <w:rPr>
        <w:rFonts w:ascii="Courier New" w:hAnsi="Courier New"/>
      </w:rPr>
    </w:lvl>
    <w:lvl w:ilvl="8" w:tplc="3F946092">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4E50BCAC">
      <w:start w:val="1"/>
      <w:numFmt w:val="bullet"/>
      <w:lvlText w:val=""/>
      <w:lvlJc w:val="left"/>
      <w:pPr>
        <w:ind w:left="720" w:hanging="360"/>
      </w:pPr>
      <w:rPr>
        <w:rFonts w:ascii="Symbol" w:hAnsi="Symbol"/>
      </w:rPr>
    </w:lvl>
    <w:lvl w:ilvl="1" w:tplc="916C414E">
      <w:start w:val="1"/>
      <w:numFmt w:val="bullet"/>
      <w:lvlText w:val="o"/>
      <w:lvlJc w:val="left"/>
      <w:pPr>
        <w:tabs>
          <w:tab w:val="num" w:pos="1440"/>
        </w:tabs>
        <w:ind w:left="1440" w:hanging="360"/>
      </w:pPr>
      <w:rPr>
        <w:rFonts w:ascii="Courier New" w:hAnsi="Courier New"/>
      </w:rPr>
    </w:lvl>
    <w:lvl w:ilvl="2" w:tplc="9E6E73DE">
      <w:start w:val="1"/>
      <w:numFmt w:val="bullet"/>
      <w:lvlText w:val=""/>
      <w:lvlJc w:val="left"/>
      <w:pPr>
        <w:tabs>
          <w:tab w:val="num" w:pos="2160"/>
        </w:tabs>
        <w:ind w:left="2160" w:hanging="360"/>
      </w:pPr>
      <w:rPr>
        <w:rFonts w:ascii="Wingdings" w:hAnsi="Wingdings"/>
      </w:rPr>
    </w:lvl>
    <w:lvl w:ilvl="3" w:tplc="A066E716">
      <w:start w:val="1"/>
      <w:numFmt w:val="bullet"/>
      <w:lvlText w:val=""/>
      <w:lvlJc w:val="left"/>
      <w:pPr>
        <w:tabs>
          <w:tab w:val="num" w:pos="2880"/>
        </w:tabs>
        <w:ind w:left="2880" w:hanging="360"/>
      </w:pPr>
      <w:rPr>
        <w:rFonts w:ascii="Symbol" w:hAnsi="Symbol"/>
      </w:rPr>
    </w:lvl>
    <w:lvl w:ilvl="4" w:tplc="D1B241C0">
      <w:start w:val="1"/>
      <w:numFmt w:val="bullet"/>
      <w:lvlText w:val="o"/>
      <w:lvlJc w:val="left"/>
      <w:pPr>
        <w:tabs>
          <w:tab w:val="num" w:pos="3600"/>
        </w:tabs>
        <w:ind w:left="3600" w:hanging="360"/>
      </w:pPr>
      <w:rPr>
        <w:rFonts w:ascii="Courier New" w:hAnsi="Courier New"/>
      </w:rPr>
    </w:lvl>
    <w:lvl w:ilvl="5" w:tplc="DE7279BA">
      <w:start w:val="1"/>
      <w:numFmt w:val="bullet"/>
      <w:lvlText w:val=""/>
      <w:lvlJc w:val="left"/>
      <w:pPr>
        <w:tabs>
          <w:tab w:val="num" w:pos="4320"/>
        </w:tabs>
        <w:ind w:left="4320" w:hanging="360"/>
      </w:pPr>
      <w:rPr>
        <w:rFonts w:ascii="Wingdings" w:hAnsi="Wingdings"/>
      </w:rPr>
    </w:lvl>
    <w:lvl w:ilvl="6" w:tplc="57F4A680">
      <w:start w:val="1"/>
      <w:numFmt w:val="bullet"/>
      <w:lvlText w:val=""/>
      <w:lvlJc w:val="left"/>
      <w:pPr>
        <w:tabs>
          <w:tab w:val="num" w:pos="5040"/>
        </w:tabs>
        <w:ind w:left="5040" w:hanging="360"/>
      </w:pPr>
      <w:rPr>
        <w:rFonts w:ascii="Symbol" w:hAnsi="Symbol"/>
      </w:rPr>
    </w:lvl>
    <w:lvl w:ilvl="7" w:tplc="EDB27C28">
      <w:start w:val="1"/>
      <w:numFmt w:val="bullet"/>
      <w:lvlText w:val="o"/>
      <w:lvlJc w:val="left"/>
      <w:pPr>
        <w:tabs>
          <w:tab w:val="num" w:pos="5760"/>
        </w:tabs>
        <w:ind w:left="5760" w:hanging="360"/>
      </w:pPr>
      <w:rPr>
        <w:rFonts w:ascii="Courier New" w:hAnsi="Courier New"/>
      </w:rPr>
    </w:lvl>
    <w:lvl w:ilvl="8" w:tplc="A40E2F82">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3D2E856A">
      <w:start w:val="1"/>
      <w:numFmt w:val="bullet"/>
      <w:lvlText w:val=""/>
      <w:lvlJc w:val="left"/>
      <w:pPr>
        <w:ind w:left="720" w:hanging="360"/>
      </w:pPr>
      <w:rPr>
        <w:rFonts w:ascii="Symbol" w:hAnsi="Symbol"/>
      </w:rPr>
    </w:lvl>
    <w:lvl w:ilvl="1" w:tplc="A52CF5F4">
      <w:start w:val="1"/>
      <w:numFmt w:val="bullet"/>
      <w:lvlText w:val="o"/>
      <w:lvlJc w:val="left"/>
      <w:pPr>
        <w:tabs>
          <w:tab w:val="num" w:pos="1440"/>
        </w:tabs>
        <w:ind w:left="1440" w:hanging="360"/>
      </w:pPr>
      <w:rPr>
        <w:rFonts w:ascii="Courier New" w:hAnsi="Courier New"/>
      </w:rPr>
    </w:lvl>
    <w:lvl w:ilvl="2" w:tplc="1F38F8AA">
      <w:start w:val="1"/>
      <w:numFmt w:val="bullet"/>
      <w:lvlText w:val=""/>
      <w:lvlJc w:val="left"/>
      <w:pPr>
        <w:tabs>
          <w:tab w:val="num" w:pos="2160"/>
        </w:tabs>
        <w:ind w:left="2160" w:hanging="360"/>
      </w:pPr>
      <w:rPr>
        <w:rFonts w:ascii="Wingdings" w:hAnsi="Wingdings"/>
      </w:rPr>
    </w:lvl>
    <w:lvl w:ilvl="3" w:tplc="3D5423D8">
      <w:start w:val="1"/>
      <w:numFmt w:val="bullet"/>
      <w:lvlText w:val=""/>
      <w:lvlJc w:val="left"/>
      <w:pPr>
        <w:tabs>
          <w:tab w:val="num" w:pos="2880"/>
        </w:tabs>
        <w:ind w:left="2880" w:hanging="360"/>
      </w:pPr>
      <w:rPr>
        <w:rFonts w:ascii="Symbol" w:hAnsi="Symbol"/>
      </w:rPr>
    </w:lvl>
    <w:lvl w:ilvl="4" w:tplc="A27AC728">
      <w:start w:val="1"/>
      <w:numFmt w:val="bullet"/>
      <w:lvlText w:val="o"/>
      <w:lvlJc w:val="left"/>
      <w:pPr>
        <w:tabs>
          <w:tab w:val="num" w:pos="3600"/>
        </w:tabs>
        <w:ind w:left="3600" w:hanging="360"/>
      </w:pPr>
      <w:rPr>
        <w:rFonts w:ascii="Courier New" w:hAnsi="Courier New"/>
      </w:rPr>
    </w:lvl>
    <w:lvl w:ilvl="5" w:tplc="E16EDADC">
      <w:start w:val="1"/>
      <w:numFmt w:val="bullet"/>
      <w:lvlText w:val=""/>
      <w:lvlJc w:val="left"/>
      <w:pPr>
        <w:tabs>
          <w:tab w:val="num" w:pos="4320"/>
        </w:tabs>
        <w:ind w:left="4320" w:hanging="360"/>
      </w:pPr>
      <w:rPr>
        <w:rFonts w:ascii="Wingdings" w:hAnsi="Wingdings"/>
      </w:rPr>
    </w:lvl>
    <w:lvl w:ilvl="6" w:tplc="B0D6ABD2">
      <w:start w:val="1"/>
      <w:numFmt w:val="bullet"/>
      <w:lvlText w:val=""/>
      <w:lvlJc w:val="left"/>
      <w:pPr>
        <w:tabs>
          <w:tab w:val="num" w:pos="5040"/>
        </w:tabs>
        <w:ind w:left="5040" w:hanging="360"/>
      </w:pPr>
      <w:rPr>
        <w:rFonts w:ascii="Symbol" w:hAnsi="Symbol"/>
      </w:rPr>
    </w:lvl>
    <w:lvl w:ilvl="7" w:tplc="0B6CA300">
      <w:start w:val="1"/>
      <w:numFmt w:val="bullet"/>
      <w:lvlText w:val="o"/>
      <w:lvlJc w:val="left"/>
      <w:pPr>
        <w:tabs>
          <w:tab w:val="num" w:pos="5760"/>
        </w:tabs>
        <w:ind w:left="5760" w:hanging="360"/>
      </w:pPr>
      <w:rPr>
        <w:rFonts w:ascii="Courier New" w:hAnsi="Courier New"/>
      </w:rPr>
    </w:lvl>
    <w:lvl w:ilvl="8" w:tplc="DA70B2CE">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6700F9DC">
      <w:start w:val="1"/>
      <w:numFmt w:val="bullet"/>
      <w:lvlText w:val=""/>
      <w:lvlJc w:val="left"/>
      <w:pPr>
        <w:ind w:left="720" w:hanging="360"/>
      </w:pPr>
      <w:rPr>
        <w:rFonts w:ascii="Symbol" w:hAnsi="Symbol"/>
      </w:rPr>
    </w:lvl>
    <w:lvl w:ilvl="1" w:tplc="0568C6B2">
      <w:start w:val="1"/>
      <w:numFmt w:val="bullet"/>
      <w:lvlText w:val="o"/>
      <w:lvlJc w:val="left"/>
      <w:pPr>
        <w:ind w:left="1440" w:hanging="360"/>
      </w:pPr>
      <w:rPr>
        <w:rFonts w:ascii="Courier New" w:hAnsi="Courier New"/>
      </w:rPr>
    </w:lvl>
    <w:lvl w:ilvl="2" w:tplc="54362854">
      <w:start w:val="1"/>
      <w:numFmt w:val="bullet"/>
      <w:lvlText w:val=""/>
      <w:lvlJc w:val="left"/>
      <w:pPr>
        <w:tabs>
          <w:tab w:val="num" w:pos="2160"/>
        </w:tabs>
        <w:ind w:left="2160" w:hanging="360"/>
      </w:pPr>
      <w:rPr>
        <w:rFonts w:ascii="Wingdings" w:hAnsi="Wingdings"/>
      </w:rPr>
    </w:lvl>
    <w:lvl w:ilvl="3" w:tplc="7B9A30CC">
      <w:start w:val="1"/>
      <w:numFmt w:val="bullet"/>
      <w:lvlText w:val=""/>
      <w:lvlJc w:val="left"/>
      <w:pPr>
        <w:tabs>
          <w:tab w:val="num" w:pos="2880"/>
        </w:tabs>
        <w:ind w:left="2880" w:hanging="360"/>
      </w:pPr>
      <w:rPr>
        <w:rFonts w:ascii="Symbol" w:hAnsi="Symbol"/>
      </w:rPr>
    </w:lvl>
    <w:lvl w:ilvl="4" w:tplc="8FD2F30A">
      <w:start w:val="1"/>
      <w:numFmt w:val="bullet"/>
      <w:lvlText w:val="o"/>
      <w:lvlJc w:val="left"/>
      <w:pPr>
        <w:tabs>
          <w:tab w:val="num" w:pos="3600"/>
        </w:tabs>
        <w:ind w:left="3600" w:hanging="360"/>
      </w:pPr>
      <w:rPr>
        <w:rFonts w:ascii="Courier New" w:hAnsi="Courier New"/>
      </w:rPr>
    </w:lvl>
    <w:lvl w:ilvl="5" w:tplc="80443F2C">
      <w:start w:val="1"/>
      <w:numFmt w:val="bullet"/>
      <w:lvlText w:val=""/>
      <w:lvlJc w:val="left"/>
      <w:pPr>
        <w:tabs>
          <w:tab w:val="num" w:pos="4320"/>
        </w:tabs>
        <w:ind w:left="4320" w:hanging="360"/>
      </w:pPr>
      <w:rPr>
        <w:rFonts w:ascii="Wingdings" w:hAnsi="Wingdings"/>
      </w:rPr>
    </w:lvl>
    <w:lvl w:ilvl="6" w:tplc="EC028FB4">
      <w:start w:val="1"/>
      <w:numFmt w:val="bullet"/>
      <w:lvlText w:val=""/>
      <w:lvlJc w:val="left"/>
      <w:pPr>
        <w:tabs>
          <w:tab w:val="num" w:pos="5040"/>
        </w:tabs>
        <w:ind w:left="5040" w:hanging="360"/>
      </w:pPr>
      <w:rPr>
        <w:rFonts w:ascii="Symbol" w:hAnsi="Symbol"/>
      </w:rPr>
    </w:lvl>
    <w:lvl w:ilvl="7" w:tplc="92A2C728">
      <w:start w:val="1"/>
      <w:numFmt w:val="bullet"/>
      <w:lvlText w:val="o"/>
      <w:lvlJc w:val="left"/>
      <w:pPr>
        <w:tabs>
          <w:tab w:val="num" w:pos="5760"/>
        </w:tabs>
        <w:ind w:left="5760" w:hanging="360"/>
      </w:pPr>
      <w:rPr>
        <w:rFonts w:ascii="Courier New" w:hAnsi="Courier New"/>
      </w:rPr>
    </w:lvl>
    <w:lvl w:ilvl="8" w:tplc="CAF22DA6">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13505B2E">
      <w:start w:val="1"/>
      <w:numFmt w:val="bullet"/>
      <w:lvlText w:val="o"/>
      <w:lvlJc w:val="left"/>
      <w:pPr>
        <w:tabs>
          <w:tab w:val="num" w:pos="720"/>
        </w:tabs>
        <w:ind w:left="720" w:hanging="360"/>
      </w:pPr>
      <w:rPr>
        <w:rFonts w:ascii="Courier New" w:hAnsi="Courier New"/>
      </w:rPr>
    </w:lvl>
    <w:lvl w:ilvl="1" w:tplc="5BCAA7AC">
      <w:start w:val="1"/>
      <w:numFmt w:val="bullet"/>
      <w:lvlText w:val="o"/>
      <w:lvlJc w:val="left"/>
      <w:pPr>
        <w:ind w:left="1440" w:hanging="360"/>
      </w:pPr>
      <w:rPr>
        <w:rFonts w:ascii="Courier New" w:hAnsi="Courier New"/>
      </w:rPr>
    </w:lvl>
    <w:lvl w:ilvl="2" w:tplc="1BBECF28">
      <w:start w:val="1"/>
      <w:numFmt w:val="bullet"/>
      <w:lvlText w:val=""/>
      <w:lvlJc w:val="left"/>
      <w:pPr>
        <w:tabs>
          <w:tab w:val="num" w:pos="2160"/>
        </w:tabs>
        <w:ind w:left="2160" w:hanging="360"/>
      </w:pPr>
      <w:rPr>
        <w:rFonts w:ascii="Wingdings" w:hAnsi="Wingdings"/>
      </w:rPr>
    </w:lvl>
    <w:lvl w:ilvl="3" w:tplc="C30A0BF0">
      <w:start w:val="1"/>
      <w:numFmt w:val="bullet"/>
      <w:lvlText w:val=""/>
      <w:lvlJc w:val="left"/>
      <w:pPr>
        <w:tabs>
          <w:tab w:val="num" w:pos="2880"/>
        </w:tabs>
        <w:ind w:left="2880" w:hanging="360"/>
      </w:pPr>
      <w:rPr>
        <w:rFonts w:ascii="Symbol" w:hAnsi="Symbol"/>
      </w:rPr>
    </w:lvl>
    <w:lvl w:ilvl="4" w:tplc="6DF61466">
      <w:start w:val="1"/>
      <w:numFmt w:val="bullet"/>
      <w:lvlText w:val="o"/>
      <w:lvlJc w:val="left"/>
      <w:pPr>
        <w:tabs>
          <w:tab w:val="num" w:pos="3600"/>
        </w:tabs>
        <w:ind w:left="3600" w:hanging="360"/>
      </w:pPr>
      <w:rPr>
        <w:rFonts w:ascii="Courier New" w:hAnsi="Courier New"/>
      </w:rPr>
    </w:lvl>
    <w:lvl w:ilvl="5" w:tplc="EDFA2E2A">
      <w:start w:val="1"/>
      <w:numFmt w:val="bullet"/>
      <w:lvlText w:val=""/>
      <w:lvlJc w:val="left"/>
      <w:pPr>
        <w:tabs>
          <w:tab w:val="num" w:pos="4320"/>
        </w:tabs>
        <w:ind w:left="4320" w:hanging="360"/>
      </w:pPr>
      <w:rPr>
        <w:rFonts w:ascii="Wingdings" w:hAnsi="Wingdings"/>
      </w:rPr>
    </w:lvl>
    <w:lvl w:ilvl="6" w:tplc="779CFECC">
      <w:start w:val="1"/>
      <w:numFmt w:val="bullet"/>
      <w:lvlText w:val=""/>
      <w:lvlJc w:val="left"/>
      <w:pPr>
        <w:tabs>
          <w:tab w:val="num" w:pos="5040"/>
        </w:tabs>
        <w:ind w:left="5040" w:hanging="360"/>
      </w:pPr>
      <w:rPr>
        <w:rFonts w:ascii="Symbol" w:hAnsi="Symbol"/>
      </w:rPr>
    </w:lvl>
    <w:lvl w:ilvl="7" w:tplc="8264C980">
      <w:start w:val="1"/>
      <w:numFmt w:val="bullet"/>
      <w:lvlText w:val="o"/>
      <w:lvlJc w:val="left"/>
      <w:pPr>
        <w:tabs>
          <w:tab w:val="num" w:pos="5760"/>
        </w:tabs>
        <w:ind w:left="5760" w:hanging="360"/>
      </w:pPr>
      <w:rPr>
        <w:rFonts w:ascii="Courier New" w:hAnsi="Courier New"/>
      </w:rPr>
    </w:lvl>
    <w:lvl w:ilvl="8" w:tplc="DC24D432">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E1840AF4">
      <w:start w:val="1"/>
      <w:numFmt w:val="bullet"/>
      <w:lvlText w:val=""/>
      <w:lvlJc w:val="left"/>
      <w:pPr>
        <w:ind w:left="720" w:hanging="360"/>
      </w:pPr>
      <w:rPr>
        <w:rFonts w:ascii="Symbol" w:hAnsi="Symbol"/>
      </w:rPr>
    </w:lvl>
    <w:lvl w:ilvl="1" w:tplc="99B081EE">
      <w:start w:val="1"/>
      <w:numFmt w:val="bullet"/>
      <w:lvlText w:val="o"/>
      <w:lvlJc w:val="left"/>
      <w:pPr>
        <w:tabs>
          <w:tab w:val="num" w:pos="1440"/>
        </w:tabs>
        <w:ind w:left="1440" w:hanging="360"/>
      </w:pPr>
      <w:rPr>
        <w:rFonts w:ascii="Courier New" w:hAnsi="Courier New"/>
      </w:rPr>
    </w:lvl>
    <w:lvl w:ilvl="2" w:tplc="FABCC1B0">
      <w:start w:val="1"/>
      <w:numFmt w:val="bullet"/>
      <w:lvlText w:val=""/>
      <w:lvlJc w:val="left"/>
      <w:pPr>
        <w:tabs>
          <w:tab w:val="num" w:pos="2160"/>
        </w:tabs>
        <w:ind w:left="2160" w:hanging="360"/>
      </w:pPr>
      <w:rPr>
        <w:rFonts w:ascii="Wingdings" w:hAnsi="Wingdings"/>
      </w:rPr>
    </w:lvl>
    <w:lvl w:ilvl="3" w:tplc="0A944A66">
      <w:start w:val="1"/>
      <w:numFmt w:val="bullet"/>
      <w:lvlText w:val=""/>
      <w:lvlJc w:val="left"/>
      <w:pPr>
        <w:tabs>
          <w:tab w:val="num" w:pos="2880"/>
        </w:tabs>
        <w:ind w:left="2880" w:hanging="360"/>
      </w:pPr>
      <w:rPr>
        <w:rFonts w:ascii="Symbol" w:hAnsi="Symbol"/>
      </w:rPr>
    </w:lvl>
    <w:lvl w:ilvl="4" w:tplc="77AEE80E">
      <w:start w:val="1"/>
      <w:numFmt w:val="bullet"/>
      <w:lvlText w:val="o"/>
      <w:lvlJc w:val="left"/>
      <w:pPr>
        <w:tabs>
          <w:tab w:val="num" w:pos="3600"/>
        </w:tabs>
        <w:ind w:left="3600" w:hanging="360"/>
      </w:pPr>
      <w:rPr>
        <w:rFonts w:ascii="Courier New" w:hAnsi="Courier New"/>
      </w:rPr>
    </w:lvl>
    <w:lvl w:ilvl="5" w:tplc="E99EF028">
      <w:start w:val="1"/>
      <w:numFmt w:val="bullet"/>
      <w:lvlText w:val=""/>
      <w:lvlJc w:val="left"/>
      <w:pPr>
        <w:tabs>
          <w:tab w:val="num" w:pos="4320"/>
        </w:tabs>
        <w:ind w:left="4320" w:hanging="360"/>
      </w:pPr>
      <w:rPr>
        <w:rFonts w:ascii="Wingdings" w:hAnsi="Wingdings"/>
      </w:rPr>
    </w:lvl>
    <w:lvl w:ilvl="6" w:tplc="EF145488">
      <w:start w:val="1"/>
      <w:numFmt w:val="bullet"/>
      <w:lvlText w:val=""/>
      <w:lvlJc w:val="left"/>
      <w:pPr>
        <w:tabs>
          <w:tab w:val="num" w:pos="5040"/>
        </w:tabs>
        <w:ind w:left="5040" w:hanging="360"/>
      </w:pPr>
      <w:rPr>
        <w:rFonts w:ascii="Symbol" w:hAnsi="Symbol"/>
      </w:rPr>
    </w:lvl>
    <w:lvl w:ilvl="7" w:tplc="6B0AE8C8">
      <w:start w:val="1"/>
      <w:numFmt w:val="bullet"/>
      <w:lvlText w:val="o"/>
      <w:lvlJc w:val="left"/>
      <w:pPr>
        <w:tabs>
          <w:tab w:val="num" w:pos="5760"/>
        </w:tabs>
        <w:ind w:left="5760" w:hanging="360"/>
      </w:pPr>
      <w:rPr>
        <w:rFonts w:ascii="Courier New" w:hAnsi="Courier New"/>
      </w:rPr>
    </w:lvl>
    <w:lvl w:ilvl="8" w:tplc="F0B63174">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BFF82916">
      <w:start w:val="1"/>
      <w:numFmt w:val="bullet"/>
      <w:lvlText w:val=""/>
      <w:lvlJc w:val="left"/>
      <w:pPr>
        <w:ind w:left="720" w:hanging="360"/>
      </w:pPr>
      <w:rPr>
        <w:rFonts w:ascii="Symbol" w:hAnsi="Symbol"/>
      </w:rPr>
    </w:lvl>
    <w:lvl w:ilvl="1" w:tplc="8E6E8ECA">
      <w:start w:val="1"/>
      <w:numFmt w:val="bullet"/>
      <w:lvlText w:val="o"/>
      <w:lvlJc w:val="left"/>
      <w:pPr>
        <w:tabs>
          <w:tab w:val="num" w:pos="1440"/>
        </w:tabs>
        <w:ind w:left="1440" w:hanging="360"/>
      </w:pPr>
      <w:rPr>
        <w:rFonts w:ascii="Courier New" w:hAnsi="Courier New"/>
      </w:rPr>
    </w:lvl>
    <w:lvl w:ilvl="2" w:tplc="7BC250B0">
      <w:start w:val="1"/>
      <w:numFmt w:val="bullet"/>
      <w:lvlText w:val=""/>
      <w:lvlJc w:val="left"/>
      <w:pPr>
        <w:tabs>
          <w:tab w:val="num" w:pos="2160"/>
        </w:tabs>
        <w:ind w:left="2160" w:hanging="360"/>
      </w:pPr>
      <w:rPr>
        <w:rFonts w:ascii="Wingdings" w:hAnsi="Wingdings"/>
      </w:rPr>
    </w:lvl>
    <w:lvl w:ilvl="3" w:tplc="C442B60E">
      <w:start w:val="1"/>
      <w:numFmt w:val="bullet"/>
      <w:lvlText w:val=""/>
      <w:lvlJc w:val="left"/>
      <w:pPr>
        <w:tabs>
          <w:tab w:val="num" w:pos="2880"/>
        </w:tabs>
        <w:ind w:left="2880" w:hanging="360"/>
      </w:pPr>
      <w:rPr>
        <w:rFonts w:ascii="Symbol" w:hAnsi="Symbol"/>
      </w:rPr>
    </w:lvl>
    <w:lvl w:ilvl="4" w:tplc="D696AF6E">
      <w:start w:val="1"/>
      <w:numFmt w:val="bullet"/>
      <w:lvlText w:val="o"/>
      <w:lvlJc w:val="left"/>
      <w:pPr>
        <w:tabs>
          <w:tab w:val="num" w:pos="3600"/>
        </w:tabs>
        <w:ind w:left="3600" w:hanging="360"/>
      </w:pPr>
      <w:rPr>
        <w:rFonts w:ascii="Courier New" w:hAnsi="Courier New"/>
      </w:rPr>
    </w:lvl>
    <w:lvl w:ilvl="5" w:tplc="7EB687C0">
      <w:start w:val="1"/>
      <w:numFmt w:val="bullet"/>
      <w:lvlText w:val=""/>
      <w:lvlJc w:val="left"/>
      <w:pPr>
        <w:tabs>
          <w:tab w:val="num" w:pos="4320"/>
        </w:tabs>
        <w:ind w:left="4320" w:hanging="360"/>
      </w:pPr>
      <w:rPr>
        <w:rFonts w:ascii="Wingdings" w:hAnsi="Wingdings"/>
      </w:rPr>
    </w:lvl>
    <w:lvl w:ilvl="6" w:tplc="747E81EC">
      <w:start w:val="1"/>
      <w:numFmt w:val="bullet"/>
      <w:lvlText w:val=""/>
      <w:lvlJc w:val="left"/>
      <w:pPr>
        <w:tabs>
          <w:tab w:val="num" w:pos="5040"/>
        </w:tabs>
        <w:ind w:left="5040" w:hanging="360"/>
      </w:pPr>
      <w:rPr>
        <w:rFonts w:ascii="Symbol" w:hAnsi="Symbol"/>
      </w:rPr>
    </w:lvl>
    <w:lvl w:ilvl="7" w:tplc="A4248078">
      <w:start w:val="1"/>
      <w:numFmt w:val="bullet"/>
      <w:lvlText w:val="o"/>
      <w:lvlJc w:val="left"/>
      <w:pPr>
        <w:tabs>
          <w:tab w:val="num" w:pos="5760"/>
        </w:tabs>
        <w:ind w:left="5760" w:hanging="360"/>
      </w:pPr>
      <w:rPr>
        <w:rFonts w:ascii="Courier New" w:hAnsi="Courier New"/>
      </w:rPr>
    </w:lvl>
    <w:lvl w:ilvl="8" w:tplc="0BAE5A22">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89167C32">
      <w:start w:val="1"/>
      <w:numFmt w:val="bullet"/>
      <w:lvlText w:val=""/>
      <w:lvlJc w:val="left"/>
      <w:pPr>
        <w:ind w:left="720" w:hanging="360"/>
      </w:pPr>
      <w:rPr>
        <w:rFonts w:ascii="Symbol" w:hAnsi="Symbol"/>
      </w:rPr>
    </w:lvl>
    <w:lvl w:ilvl="1" w:tplc="FF90DE78">
      <w:start w:val="1"/>
      <w:numFmt w:val="bullet"/>
      <w:lvlText w:val="o"/>
      <w:lvlJc w:val="left"/>
      <w:pPr>
        <w:tabs>
          <w:tab w:val="num" w:pos="1440"/>
        </w:tabs>
        <w:ind w:left="1440" w:hanging="360"/>
      </w:pPr>
      <w:rPr>
        <w:rFonts w:ascii="Courier New" w:hAnsi="Courier New"/>
      </w:rPr>
    </w:lvl>
    <w:lvl w:ilvl="2" w:tplc="28ACADE6">
      <w:start w:val="1"/>
      <w:numFmt w:val="bullet"/>
      <w:lvlText w:val=""/>
      <w:lvlJc w:val="left"/>
      <w:pPr>
        <w:tabs>
          <w:tab w:val="num" w:pos="2160"/>
        </w:tabs>
        <w:ind w:left="2160" w:hanging="360"/>
      </w:pPr>
      <w:rPr>
        <w:rFonts w:ascii="Wingdings" w:hAnsi="Wingdings"/>
      </w:rPr>
    </w:lvl>
    <w:lvl w:ilvl="3" w:tplc="E5F46396">
      <w:start w:val="1"/>
      <w:numFmt w:val="bullet"/>
      <w:lvlText w:val=""/>
      <w:lvlJc w:val="left"/>
      <w:pPr>
        <w:tabs>
          <w:tab w:val="num" w:pos="2880"/>
        </w:tabs>
        <w:ind w:left="2880" w:hanging="360"/>
      </w:pPr>
      <w:rPr>
        <w:rFonts w:ascii="Symbol" w:hAnsi="Symbol"/>
      </w:rPr>
    </w:lvl>
    <w:lvl w:ilvl="4" w:tplc="FD94D624">
      <w:start w:val="1"/>
      <w:numFmt w:val="bullet"/>
      <w:lvlText w:val="o"/>
      <w:lvlJc w:val="left"/>
      <w:pPr>
        <w:tabs>
          <w:tab w:val="num" w:pos="3600"/>
        </w:tabs>
        <w:ind w:left="3600" w:hanging="360"/>
      </w:pPr>
      <w:rPr>
        <w:rFonts w:ascii="Courier New" w:hAnsi="Courier New"/>
      </w:rPr>
    </w:lvl>
    <w:lvl w:ilvl="5" w:tplc="C9F8D742">
      <w:start w:val="1"/>
      <w:numFmt w:val="bullet"/>
      <w:lvlText w:val=""/>
      <w:lvlJc w:val="left"/>
      <w:pPr>
        <w:tabs>
          <w:tab w:val="num" w:pos="4320"/>
        </w:tabs>
        <w:ind w:left="4320" w:hanging="360"/>
      </w:pPr>
      <w:rPr>
        <w:rFonts w:ascii="Wingdings" w:hAnsi="Wingdings"/>
      </w:rPr>
    </w:lvl>
    <w:lvl w:ilvl="6" w:tplc="768097B6">
      <w:start w:val="1"/>
      <w:numFmt w:val="bullet"/>
      <w:lvlText w:val=""/>
      <w:lvlJc w:val="left"/>
      <w:pPr>
        <w:tabs>
          <w:tab w:val="num" w:pos="5040"/>
        </w:tabs>
        <w:ind w:left="5040" w:hanging="360"/>
      </w:pPr>
      <w:rPr>
        <w:rFonts w:ascii="Symbol" w:hAnsi="Symbol"/>
      </w:rPr>
    </w:lvl>
    <w:lvl w:ilvl="7" w:tplc="BDF03AB8">
      <w:start w:val="1"/>
      <w:numFmt w:val="bullet"/>
      <w:lvlText w:val="o"/>
      <w:lvlJc w:val="left"/>
      <w:pPr>
        <w:tabs>
          <w:tab w:val="num" w:pos="5760"/>
        </w:tabs>
        <w:ind w:left="5760" w:hanging="360"/>
      </w:pPr>
      <w:rPr>
        <w:rFonts w:ascii="Courier New" w:hAnsi="Courier New"/>
      </w:rPr>
    </w:lvl>
    <w:lvl w:ilvl="8" w:tplc="0860B474">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FAD44200">
      <w:start w:val="1"/>
      <w:numFmt w:val="bullet"/>
      <w:lvlText w:val=""/>
      <w:lvlJc w:val="left"/>
      <w:pPr>
        <w:ind w:left="720" w:hanging="360"/>
      </w:pPr>
      <w:rPr>
        <w:rFonts w:ascii="Symbol" w:hAnsi="Symbol"/>
      </w:rPr>
    </w:lvl>
    <w:lvl w:ilvl="1" w:tplc="4790B96C">
      <w:start w:val="1"/>
      <w:numFmt w:val="bullet"/>
      <w:lvlText w:val="o"/>
      <w:lvlJc w:val="left"/>
      <w:pPr>
        <w:tabs>
          <w:tab w:val="num" w:pos="1440"/>
        </w:tabs>
        <w:ind w:left="1440" w:hanging="360"/>
      </w:pPr>
      <w:rPr>
        <w:rFonts w:ascii="Courier New" w:hAnsi="Courier New"/>
      </w:rPr>
    </w:lvl>
    <w:lvl w:ilvl="2" w:tplc="F1B2EF1E">
      <w:start w:val="1"/>
      <w:numFmt w:val="bullet"/>
      <w:lvlText w:val=""/>
      <w:lvlJc w:val="left"/>
      <w:pPr>
        <w:tabs>
          <w:tab w:val="num" w:pos="2160"/>
        </w:tabs>
        <w:ind w:left="2160" w:hanging="360"/>
      </w:pPr>
      <w:rPr>
        <w:rFonts w:ascii="Wingdings" w:hAnsi="Wingdings"/>
      </w:rPr>
    </w:lvl>
    <w:lvl w:ilvl="3" w:tplc="1B2A882E">
      <w:start w:val="1"/>
      <w:numFmt w:val="bullet"/>
      <w:lvlText w:val=""/>
      <w:lvlJc w:val="left"/>
      <w:pPr>
        <w:tabs>
          <w:tab w:val="num" w:pos="2880"/>
        </w:tabs>
        <w:ind w:left="2880" w:hanging="360"/>
      </w:pPr>
      <w:rPr>
        <w:rFonts w:ascii="Symbol" w:hAnsi="Symbol"/>
      </w:rPr>
    </w:lvl>
    <w:lvl w:ilvl="4" w:tplc="BEEC0EC2">
      <w:start w:val="1"/>
      <w:numFmt w:val="bullet"/>
      <w:lvlText w:val="o"/>
      <w:lvlJc w:val="left"/>
      <w:pPr>
        <w:tabs>
          <w:tab w:val="num" w:pos="3600"/>
        </w:tabs>
        <w:ind w:left="3600" w:hanging="360"/>
      </w:pPr>
      <w:rPr>
        <w:rFonts w:ascii="Courier New" w:hAnsi="Courier New"/>
      </w:rPr>
    </w:lvl>
    <w:lvl w:ilvl="5" w:tplc="75909FCA">
      <w:start w:val="1"/>
      <w:numFmt w:val="bullet"/>
      <w:lvlText w:val=""/>
      <w:lvlJc w:val="left"/>
      <w:pPr>
        <w:tabs>
          <w:tab w:val="num" w:pos="4320"/>
        </w:tabs>
        <w:ind w:left="4320" w:hanging="360"/>
      </w:pPr>
      <w:rPr>
        <w:rFonts w:ascii="Wingdings" w:hAnsi="Wingdings"/>
      </w:rPr>
    </w:lvl>
    <w:lvl w:ilvl="6" w:tplc="75129A64">
      <w:start w:val="1"/>
      <w:numFmt w:val="bullet"/>
      <w:lvlText w:val=""/>
      <w:lvlJc w:val="left"/>
      <w:pPr>
        <w:tabs>
          <w:tab w:val="num" w:pos="5040"/>
        </w:tabs>
        <w:ind w:left="5040" w:hanging="360"/>
      </w:pPr>
      <w:rPr>
        <w:rFonts w:ascii="Symbol" w:hAnsi="Symbol"/>
      </w:rPr>
    </w:lvl>
    <w:lvl w:ilvl="7" w:tplc="535EC756">
      <w:start w:val="1"/>
      <w:numFmt w:val="bullet"/>
      <w:lvlText w:val="o"/>
      <w:lvlJc w:val="left"/>
      <w:pPr>
        <w:tabs>
          <w:tab w:val="num" w:pos="5760"/>
        </w:tabs>
        <w:ind w:left="5760" w:hanging="360"/>
      </w:pPr>
      <w:rPr>
        <w:rFonts w:ascii="Courier New" w:hAnsi="Courier New"/>
      </w:rPr>
    </w:lvl>
    <w:lvl w:ilvl="8" w:tplc="C9541AC4">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02BE781A">
      <w:start w:val="1"/>
      <w:numFmt w:val="bullet"/>
      <w:lvlText w:val=""/>
      <w:lvlJc w:val="left"/>
      <w:pPr>
        <w:ind w:left="720" w:hanging="360"/>
      </w:pPr>
      <w:rPr>
        <w:rFonts w:ascii="Symbol" w:hAnsi="Symbol"/>
      </w:rPr>
    </w:lvl>
    <w:lvl w:ilvl="1" w:tplc="F4E21132">
      <w:start w:val="1"/>
      <w:numFmt w:val="bullet"/>
      <w:lvlText w:val="o"/>
      <w:lvlJc w:val="left"/>
      <w:pPr>
        <w:tabs>
          <w:tab w:val="num" w:pos="1440"/>
        </w:tabs>
        <w:ind w:left="1440" w:hanging="360"/>
      </w:pPr>
      <w:rPr>
        <w:rFonts w:ascii="Courier New" w:hAnsi="Courier New"/>
      </w:rPr>
    </w:lvl>
    <w:lvl w:ilvl="2" w:tplc="0A129E60">
      <w:start w:val="1"/>
      <w:numFmt w:val="bullet"/>
      <w:lvlText w:val=""/>
      <w:lvlJc w:val="left"/>
      <w:pPr>
        <w:tabs>
          <w:tab w:val="num" w:pos="2160"/>
        </w:tabs>
        <w:ind w:left="2160" w:hanging="360"/>
      </w:pPr>
      <w:rPr>
        <w:rFonts w:ascii="Wingdings" w:hAnsi="Wingdings"/>
      </w:rPr>
    </w:lvl>
    <w:lvl w:ilvl="3" w:tplc="3BFEDBD0">
      <w:start w:val="1"/>
      <w:numFmt w:val="bullet"/>
      <w:lvlText w:val=""/>
      <w:lvlJc w:val="left"/>
      <w:pPr>
        <w:tabs>
          <w:tab w:val="num" w:pos="2880"/>
        </w:tabs>
        <w:ind w:left="2880" w:hanging="360"/>
      </w:pPr>
      <w:rPr>
        <w:rFonts w:ascii="Symbol" w:hAnsi="Symbol"/>
      </w:rPr>
    </w:lvl>
    <w:lvl w:ilvl="4" w:tplc="3B70B380">
      <w:start w:val="1"/>
      <w:numFmt w:val="bullet"/>
      <w:lvlText w:val="o"/>
      <w:lvlJc w:val="left"/>
      <w:pPr>
        <w:tabs>
          <w:tab w:val="num" w:pos="3600"/>
        </w:tabs>
        <w:ind w:left="3600" w:hanging="360"/>
      </w:pPr>
      <w:rPr>
        <w:rFonts w:ascii="Courier New" w:hAnsi="Courier New"/>
      </w:rPr>
    </w:lvl>
    <w:lvl w:ilvl="5" w:tplc="E206A11E">
      <w:start w:val="1"/>
      <w:numFmt w:val="bullet"/>
      <w:lvlText w:val=""/>
      <w:lvlJc w:val="left"/>
      <w:pPr>
        <w:tabs>
          <w:tab w:val="num" w:pos="4320"/>
        </w:tabs>
        <w:ind w:left="4320" w:hanging="360"/>
      </w:pPr>
      <w:rPr>
        <w:rFonts w:ascii="Wingdings" w:hAnsi="Wingdings"/>
      </w:rPr>
    </w:lvl>
    <w:lvl w:ilvl="6" w:tplc="67824FFE">
      <w:start w:val="1"/>
      <w:numFmt w:val="bullet"/>
      <w:lvlText w:val=""/>
      <w:lvlJc w:val="left"/>
      <w:pPr>
        <w:tabs>
          <w:tab w:val="num" w:pos="5040"/>
        </w:tabs>
        <w:ind w:left="5040" w:hanging="360"/>
      </w:pPr>
      <w:rPr>
        <w:rFonts w:ascii="Symbol" w:hAnsi="Symbol"/>
      </w:rPr>
    </w:lvl>
    <w:lvl w:ilvl="7" w:tplc="3B4062A0">
      <w:start w:val="1"/>
      <w:numFmt w:val="bullet"/>
      <w:lvlText w:val="o"/>
      <w:lvlJc w:val="left"/>
      <w:pPr>
        <w:tabs>
          <w:tab w:val="num" w:pos="5760"/>
        </w:tabs>
        <w:ind w:left="5760" w:hanging="360"/>
      </w:pPr>
      <w:rPr>
        <w:rFonts w:ascii="Courier New" w:hAnsi="Courier New"/>
      </w:rPr>
    </w:lvl>
    <w:lvl w:ilvl="8" w:tplc="FCCCE9BC">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08761390">
      <w:start w:val="1"/>
      <w:numFmt w:val="bullet"/>
      <w:lvlText w:val=""/>
      <w:lvlJc w:val="left"/>
      <w:pPr>
        <w:ind w:left="720" w:hanging="360"/>
      </w:pPr>
      <w:rPr>
        <w:rFonts w:ascii="Symbol" w:hAnsi="Symbol"/>
      </w:rPr>
    </w:lvl>
    <w:lvl w:ilvl="1" w:tplc="BA62EFF0">
      <w:start w:val="1"/>
      <w:numFmt w:val="bullet"/>
      <w:lvlText w:val="o"/>
      <w:lvlJc w:val="left"/>
      <w:pPr>
        <w:tabs>
          <w:tab w:val="num" w:pos="1440"/>
        </w:tabs>
        <w:ind w:left="1440" w:hanging="360"/>
      </w:pPr>
      <w:rPr>
        <w:rFonts w:ascii="Courier New" w:hAnsi="Courier New"/>
      </w:rPr>
    </w:lvl>
    <w:lvl w:ilvl="2" w:tplc="671E7E7E">
      <w:start w:val="1"/>
      <w:numFmt w:val="bullet"/>
      <w:lvlText w:val=""/>
      <w:lvlJc w:val="left"/>
      <w:pPr>
        <w:tabs>
          <w:tab w:val="num" w:pos="2160"/>
        </w:tabs>
        <w:ind w:left="2160" w:hanging="360"/>
      </w:pPr>
      <w:rPr>
        <w:rFonts w:ascii="Wingdings" w:hAnsi="Wingdings"/>
      </w:rPr>
    </w:lvl>
    <w:lvl w:ilvl="3" w:tplc="090672D6">
      <w:start w:val="1"/>
      <w:numFmt w:val="bullet"/>
      <w:lvlText w:val=""/>
      <w:lvlJc w:val="left"/>
      <w:pPr>
        <w:tabs>
          <w:tab w:val="num" w:pos="2880"/>
        </w:tabs>
        <w:ind w:left="2880" w:hanging="360"/>
      </w:pPr>
      <w:rPr>
        <w:rFonts w:ascii="Symbol" w:hAnsi="Symbol"/>
      </w:rPr>
    </w:lvl>
    <w:lvl w:ilvl="4" w:tplc="E54C35A4">
      <w:start w:val="1"/>
      <w:numFmt w:val="bullet"/>
      <w:lvlText w:val="o"/>
      <w:lvlJc w:val="left"/>
      <w:pPr>
        <w:tabs>
          <w:tab w:val="num" w:pos="3600"/>
        </w:tabs>
        <w:ind w:left="3600" w:hanging="360"/>
      </w:pPr>
      <w:rPr>
        <w:rFonts w:ascii="Courier New" w:hAnsi="Courier New"/>
      </w:rPr>
    </w:lvl>
    <w:lvl w:ilvl="5" w:tplc="3EA23C38">
      <w:start w:val="1"/>
      <w:numFmt w:val="bullet"/>
      <w:lvlText w:val=""/>
      <w:lvlJc w:val="left"/>
      <w:pPr>
        <w:tabs>
          <w:tab w:val="num" w:pos="4320"/>
        </w:tabs>
        <w:ind w:left="4320" w:hanging="360"/>
      </w:pPr>
      <w:rPr>
        <w:rFonts w:ascii="Wingdings" w:hAnsi="Wingdings"/>
      </w:rPr>
    </w:lvl>
    <w:lvl w:ilvl="6" w:tplc="AFC251F2">
      <w:start w:val="1"/>
      <w:numFmt w:val="bullet"/>
      <w:lvlText w:val=""/>
      <w:lvlJc w:val="left"/>
      <w:pPr>
        <w:tabs>
          <w:tab w:val="num" w:pos="5040"/>
        </w:tabs>
        <w:ind w:left="5040" w:hanging="360"/>
      </w:pPr>
      <w:rPr>
        <w:rFonts w:ascii="Symbol" w:hAnsi="Symbol"/>
      </w:rPr>
    </w:lvl>
    <w:lvl w:ilvl="7" w:tplc="0A50DFCE">
      <w:start w:val="1"/>
      <w:numFmt w:val="bullet"/>
      <w:lvlText w:val="o"/>
      <w:lvlJc w:val="left"/>
      <w:pPr>
        <w:tabs>
          <w:tab w:val="num" w:pos="5760"/>
        </w:tabs>
        <w:ind w:left="5760" w:hanging="360"/>
      </w:pPr>
      <w:rPr>
        <w:rFonts w:ascii="Courier New" w:hAnsi="Courier New"/>
      </w:rPr>
    </w:lvl>
    <w:lvl w:ilvl="8" w:tplc="7DB4F02A">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AA005BE6">
      <w:start w:val="1"/>
      <w:numFmt w:val="bullet"/>
      <w:lvlText w:val=""/>
      <w:lvlJc w:val="left"/>
      <w:pPr>
        <w:ind w:left="720" w:hanging="360"/>
      </w:pPr>
      <w:rPr>
        <w:rFonts w:ascii="Symbol" w:hAnsi="Symbol"/>
      </w:rPr>
    </w:lvl>
    <w:lvl w:ilvl="1" w:tplc="F650ED58">
      <w:start w:val="1"/>
      <w:numFmt w:val="bullet"/>
      <w:lvlText w:val="o"/>
      <w:lvlJc w:val="left"/>
      <w:pPr>
        <w:tabs>
          <w:tab w:val="num" w:pos="1440"/>
        </w:tabs>
        <w:ind w:left="1440" w:hanging="360"/>
      </w:pPr>
      <w:rPr>
        <w:rFonts w:ascii="Courier New" w:hAnsi="Courier New"/>
      </w:rPr>
    </w:lvl>
    <w:lvl w:ilvl="2" w:tplc="D10E9C16">
      <w:start w:val="1"/>
      <w:numFmt w:val="bullet"/>
      <w:lvlText w:val=""/>
      <w:lvlJc w:val="left"/>
      <w:pPr>
        <w:tabs>
          <w:tab w:val="num" w:pos="2160"/>
        </w:tabs>
        <w:ind w:left="2160" w:hanging="360"/>
      </w:pPr>
      <w:rPr>
        <w:rFonts w:ascii="Wingdings" w:hAnsi="Wingdings"/>
      </w:rPr>
    </w:lvl>
    <w:lvl w:ilvl="3" w:tplc="70249A8A">
      <w:start w:val="1"/>
      <w:numFmt w:val="bullet"/>
      <w:lvlText w:val=""/>
      <w:lvlJc w:val="left"/>
      <w:pPr>
        <w:tabs>
          <w:tab w:val="num" w:pos="2880"/>
        </w:tabs>
        <w:ind w:left="2880" w:hanging="360"/>
      </w:pPr>
      <w:rPr>
        <w:rFonts w:ascii="Symbol" w:hAnsi="Symbol"/>
      </w:rPr>
    </w:lvl>
    <w:lvl w:ilvl="4" w:tplc="40BA9390">
      <w:start w:val="1"/>
      <w:numFmt w:val="bullet"/>
      <w:lvlText w:val="o"/>
      <w:lvlJc w:val="left"/>
      <w:pPr>
        <w:tabs>
          <w:tab w:val="num" w:pos="3600"/>
        </w:tabs>
        <w:ind w:left="3600" w:hanging="360"/>
      </w:pPr>
      <w:rPr>
        <w:rFonts w:ascii="Courier New" w:hAnsi="Courier New"/>
      </w:rPr>
    </w:lvl>
    <w:lvl w:ilvl="5" w:tplc="82384476">
      <w:start w:val="1"/>
      <w:numFmt w:val="bullet"/>
      <w:lvlText w:val=""/>
      <w:lvlJc w:val="left"/>
      <w:pPr>
        <w:tabs>
          <w:tab w:val="num" w:pos="4320"/>
        </w:tabs>
        <w:ind w:left="4320" w:hanging="360"/>
      </w:pPr>
      <w:rPr>
        <w:rFonts w:ascii="Wingdings" w:hAnsi="Wingdings"/>
      </w:rPr>
    </w:lvl>
    <w:lvl w:ilvl="6" w:tplc="D2606944">
      <w:start w:val="1"/>
      <w:numFmt w:val="bullet"/>
      <w:lvlText w:val=""/>
      <w:lvlJc w:val="left"/>
      <w:pPr>
        <w:tabs>
          <w:tab w:val="num" w:pos="5040"/>
        </w:tabs>
        <w:ind w:left="5040" w:hanging="360"/>
      </w:pPr>
      <w:rPr>
        <w:rFonts w:ascii="Symbol" w:hAnsi="Symbol"/>
      </w:rPr>
    </w:lvl>
    <w:lvl w:ilvl="7" w:tplc="F39EA89E">
      <w:start w:val="1"/>
      <w:numFmt w:val="bullet"/>
      <w:lvlText w:val="o"/>
      <w:lvlJc w:val="left"/>
      <w:pPr>
        <w:tabs>
          <w:tab w:val="num" w:pos="5760"/>
        </w:tabs>
        <w:ind w:left="5760" w:hanging="360"/>
      </w:pPr>
      <w:rPr>
        <w:rFonts w:ascii="Courier New" w:hAnsi="Courier New"/>
      </w:rPr>
    </w:lvl>
    <w:lvl w:ilvl="8" w:tplc="2EA01514">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73421302">
      <w:start w:val="1"/>
      <w:numFmt w:val="bullet"/>
      <w:lvlText w:val=""/>
      <w:lvlJc w:val="left"/>
      <w:pPr>
        <w:ind w:left="720" w:hanging="360"/>
      </w:pPr>
      <w:rPr>
        <w:rFonts w:ascii="Symbol" w:hAnsi="Symbol"/>
      </w:rPr>
    </w:lvl>
    <w:lvl w:ilvl="1" w:tplc="6F9C41BE">
      <w:start w:val="1"/>
      <w:numFmt w:val="bullet"/>
      <w:lvlText w:val="o"/>
      <w:lvlJc w:val="left"/>
      <w:pPr>
        <w:tabs>
          <w:tab w:val="num" w:pos="1440"/>
        </w:tabs>
        <w:ind w:left="1440" w:hanging="360"/>
      </w:pPr>
      <w:rPr>
        <w:rFonts w:ascii="Courier New" w:hAnsi="Courier New"/>
      </w:rPr>
    </w:lvl>
    <w:lvl w:ilvl="2" w:tplc="7432387A">
      <w:start w:val="1"/>
      <w:numFmt w:val="bullet"/>
      <w:lvlText w:val=""/>
      <w:lvlJc w:val="left"/>
      <w:pPr>
        <w:tabs>
          <w:tab w:val="num" w:pos="2160"/>
        </w:tabs>
        <w:ind w:left="2160" w:hanging="360"/>
      </w:pPr>
      <w:rPr>
        <w:rFonts w:ascii="Wingdings" w:hAnsi="Wingdings"/>
      </w:rPr>
    </w:lvl>
    <w:lvl w:ilvl="3" w:tplc="0BA06B58">
      <w:start w:val="1"/>
      <w:numFmt w:val="bullet"/>
      <w:lvlText w:val=""/>
      <w:lvlJc w:val="left"/>
      <w:pPr>
        <w:tabs>
          <w:tab w:val="num" w:pos="2880"/>
        </w:tabs>
        <w:ind w:left="2880" w:hanging="360"/>
      </w:pPr>
      <w:rPr>
        <w:rFonts w:ascii="Symbol" w:hAnsi="Symbol"/>
      </w:rPr>
    </w:lvl>
    <w:lvl w:ilvl="4" w:tplc="86D65D5C">
      <w:start w:val="1"/>
      <w:numFmt w:val="bullet"/>
      <w:lvlText w:val="o"/>
      <w:lvlJc w:val="left"/>
      <w:pPr>
        <w:tabs>
          <w:tab w:val="num" w:pos="3600"/>
        </w:tabs>
        <w:ind w:left="3600" w:hanging="360"/>
      </w:pPr>
      <w:rPr>
        <w:rFonts w:ascii="Courier New" w:hAnsi="Courier New"/>
      </w:rPr>
    </w:lvl>
    <w:lvl w:ilvl="5" w:tplc="26EED8D8">
      <w:start w:val="1"/>
      <w:numFmt w:val="bullet"/>
      <w:lvlText w:val=""/>
      <w:lvlJc w:val="left"/>
      <w:pPr>
        <w:tabs>
          <w:tab w:val="num" w:pos="4320"/>
        </w:tabs>
        <w:ind w:left="4320" w:hanging="360"/>
      </w:pPr>
      <w:rPr>
        <w:rFonts w:ascii="Wingdings" w:hAnsi="Wingdings"/>
      </w:rPr>
    </w:lvl>
    <w:lvl w:ilvl="6" w:tplc="4E7C845E">
      <w:start w:val="1"/>
      <w:numFmt w:val="bullet"/>
      <w:lvlText w:val=""/>
      <w:lvlJc w:val="left"/>
      <w:pPr>
        <w:tabs>
          <w:tab w:val="num" w:pos="5040"/>
        </w:tabs>
        <w:ind w:left="5040" w:hanging="360"/>
      </w:pPr>
      <w:rPr>
        <w:rFonts w:ascii="Symbol" w:hAnsi="Symbol"/>
      </w:rPr>
    </w:lvl>
    <w:lvl w:ilvl="7" w:tplc="8F8672A2">
      <w:start w:val="1"/>
      <w:numFmt w:val="bullet"/>
      <w:lvlText w:val="o"/>
      <w:lvlJc w:val="left"/>
      <w:pPr>
        <w:tabs>
          <w:tab w:val="num" w:pos="5760"/>
        </w:tabs>
        <w:ind w:left="5760" w:hanging="360"/>
      </w:pPr>
      <w:rPr>
        <w:rFonts w:ascii="Courier New" w:hAnsi="Courier New"/>
      </w:rPr>
    </w:lvl>
    <w:lvl w:ilvl="8" w:tplc="506472F6">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062AFB10">
      <w:start w:val="1"/>
      <w:numFmt w:val="bullet"/>
      <w:lvlText w:val=""/>
      <w:lvlJc w:val="left"/>
      <w:pPr>
        <w:ind w:left="720" w:hanging="360"/>
      </w:pPr>
      <w:rPr>
        <w:rFonts w:ascii="Symbol" w:hAnsi="Symbol"/>
      </w:rPr>
    </w:lvl>
    <w:lvl w:ilvl="1" w:tplc="1778D91A">
      <w:start w:val="1"/>
      <w:numFmt w:val="bullet"/>
      <w:lvlText w:val="o"/>
      <w:lvlJc w:val="left"/>
      <w:pPr>
        <w:tabs>
          <w:tab w:val="num" w:pos="1440"/>
        </w:tabs>
        <w:ind w:left="1440" w:hanging="360"/>
      </w:pPr>
      <w:rPr>
        <w:rFonts w:ascii="Courier New" w:hAnsi="Courier New"/>
      </w:rPr>
    </w:lvl>
    <w:lvl w:ilvl="2" w:tplc="69D6B1E6">
      <w:start w:val="1"/>
      <w:numFmt w:val="bullet"/>
      <w:lvlText w:val=""/>
      <w:lvlJc w:val="left"/>
      <w:pPr>
        <w:tabs>
          <w:tab w:val="num" w:pos="2160"/>
        </w:tabs>
        <w:ind w:left="2160" w:hanging="360"/>
      </w:pPr>
      <w:rPr>
        <w:rFonts w:ascii="Wingdings" w:hAnsi="Wingdings"/>
      </w:rPr>
    </w:lvl>
    <w:lvl w:ilvl="3" w:tplc="3C68E948">
      <w:start w:val="1"/>
      <w:numFmt w:val="bullet"/>
      <w:lvlText w:val=""/>
      <w:lvlJc w:val="left"/>
      <w:pPr>
        <w:tabs>
          <w:tab w:val="num" w:pos="2880"/>
        </w:tabs>
        <w:ind w:left="2880" w:hanging="360"/>
      </w:pPr>
      <w:rPr>
        <w:rFonts w:ascii="Symbol" w:hAnsi="Symbol"/>
      </w:rPr>
    </w:lvl>
    <w:lvl w:ilvl="4" w:tplc="12F823B4">
      <w:start w:val="1"/>
      <w:numFmt w:val="bullet"/>
      <w:lvlText w:val="o"/>
      <w:lvlJc w:val="left"/>
      <w:pPr>
        <w:tabs>
          <w:tab w:val="num" w:pos="3600"/>
        </w:tabs>
        <w:ind w:left="3600" w:hanging="360"/>
      </w:pPr>
      <w:rPr>
        <w:rFonts w:ascii="Courier New" w:hAnsi="Courier New"/>
      </w:rPr>
    </w:lvl>
    <w:lvl w:ilvl="5" w:tplc="1012C24E">
      <w:start w:val="1"/>
      <w:numFmt w:val="bullet"/>
      <w:lvlText w:val=""/>
      <w:lvlJc w:val="left"/>
      <w:pPr>
        <w:tabs>
          <w:tab w:val="num" w:pos="4320"/>
        </w:tabs>
        <w:ind w:left="4320" w:hanging="360"/>
      </w:pPr>
      <w:rPr>
        <w:rFonts w:ascii="Wingdings" w:hAnsi="Wingdings"/>
      </w:rPr>
    </w:lvl>
    <w:lvl w:ilvl="6" w:tplc="9BC20884">
      <w:start w:val="1"/>
      <w:numFmt w:val="bullet"/>
      <w:lvlText w:val=""/>
      <w:lvlJc w:val="left"/>
      <w:pPr>
        <w:tabs>
          <w:tab w:val="num" w:pos="5040"/>
        </w:tabs>
        <w:ind w:left="5040" w:hanging="360"/>
      </w:pPr>
      <w:rPr>
        <w:rFonts w:ascii="Symbol" w:hAnsi="Symbol"/>
      </w:rPr>
    </w:lvl>
    <w:lvl w:ilvl="7" w:tplc="09B60050">
      <w:start w:val="1"/>
      <w:numFmt w:val="bullet"/>
      <w:lvlText w:val="o"/>
      <w:lvlJc w:val="left"/>
      <w:pPr>
        <w:tabs>
          <w:tab w:val="num" w:pos="5760"/>
        </w:tabs>
        <w:ind w:left="5760" w:hanging="360"/>
      </w:pPr>
      <w:rPr>
        <w:rFonts w:ascii="Courier New" w:hAnsi="Courier New"/>
      </w:rPr>
    </w:lvl>
    <w:lvl w:ilvl="8" w:tplc="50007248">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A80A01EE">
      <w:start w:val="1"/>
      <w:numFmt w:val="bullet"/>
      <w:lvlText w:val=""/>
      <w:lvlJc w:val="left"/>
      <w:pPr>
        <w:ind w:left="720" w:hanging="360"/>
      </w:pPr>
      <w:rPr>
        <w:rFonts w:ascii="Symbol" w:hAnsi="Symbol"/>
      </w:rPr>
    </w:lvl>
    <w:lvl w:ilvl="1" w:tplc="6A84EA90">
      <w:start w:val="1"/>
      <w:numFmt w:val="bullet"/>
      <w:lvlText w:val="o"/>
      <w:lvlJc w:val="left"/>
      <w:pPr>
        <w:tabs>
          <w:tab w:val="num" w:pos="1440"/>
        </w:tabs>
        <w:ind w:left="1440" w:hanging="360"/>
      </w:pPr>
      <w:rPr>
        <w:rFonts w:ascii="Courier New" w:hAnsi="Courier New"/>
      </w:rPr>
    </w:lvl>
    <w:lvl w:ilvl="2" w:tplc="3CCA6512">
      <w:start w:val="1"/>
      <w:numFmt w:val="bullet"/>
      <w:lvlText w:val=""/>
      <w:lvlJc w:val="left"/>
      <w:pPr>
        <w:tabs>
          <w:tab w:val="num" w:pos="2160"/>
        </w:tabs>
        <w:ind w:left="2160" w:hanging="360"/>
      </w:pPr>
      <w:rPr>
        <w:rFonts w:ascii="Wingdings" w:hAnsi="Wingdings"/>
      </w:rPr>
    </w:lvl>
    <w:lvl w:ilvl="3" w:tplc="E014168E">
      <w:start w:val="1"/>
      <w:numFmt w:val="bullet"/>
      <w:lvlText w:val=""/>
      <w:lvlJc w:val="left"/>
      <w:pPr>
        <w:tabs>
          <w:tab w:val="num" w:pos="2880"/>
        </w:tabs>
        <w:ind w:left="2880" w:hanging="360"/>
      </w:pPr>
      <w:rPr>
        <w:rFonts w:ascii="Symbol" w:hAnsi="Symbol"/>
      </w:rPr>
    </w:lvl>
    <w:lvl w:ilvl="4" w:tplc="B5D40894">
      <w:start w:val="1"/>
      <w:numFmt w:val="bullet"/>
      <w:lvlText w:val="o"/>
      <w:lvlJc w:val="left"/>
      <w:pPr>
        <w:tabs>
          <w:tab w:val="num" w:pos="3600"/>
        </w:tabs>
        <w:ind w:left="3600" w:hanging="360"/>
      </w:pPr>
      <w:rPr>
        <w:rFonts w:ascii="Courier New" w:hAnsi="Courier New"/>
      </w:rPr>
    </w:lvl>
    <w:lvl w:ilvl="5" w:tplc="61C89FD2">
      <w:start w:val="1"/>
      <w:numFmt w:val="bullet"/>
      <w:lvlText w:val=""/>
      <w:lvlJc w:val="left"/>
      <w:pPr>
        <w:tabs>
          <w:tab w:val="num" w:pos="4320"/>
        </w:tabs>
        <w:ind w:left="4320" w:hanging="360"/>
      </w:pPr>
      <w:rPr>
        <w:rFonts w:ascii="Wingdings" w:hAnsi="Wingdings"/>
      </w:rPr>
    </w:lvl>
    <w:lvl w:ilvl="6" w:tplc="C0006450">
      <w:start w:val="1"/>
      <w:numFmt w:val="bullet"/>
      <w:lvlText w:val=""/>
      <w:lvlJc w:val="left"/>
      <w:pPr>
        <w:tabs>
          <w:tab w:val="num" w:pos="5040"/>
        </w:tabs>
        <w:ind w:left="5040" w:hanging="360"/>
      </w:pPr>
      <w:rPr>
        <w:rFonts w:ascii="Symbol" w:hAnsi="Symbol"/>
      </w:rPr>
    </w:lvl>
    <w:lvl w:ilvl="7" w:tplc="CDA27F04">
      <w:start w:val="1"/>
      <w:numFmt w:val="bullet"/>
      <w:lvlText w:val="o"/>
      <w:lvlJc w:val="left"/>
      <w:pPr>
        <w:tabs>
          <w:tab w:val="num" w:pos="5760"/>
        </w:tabs>
        <w:ind w:left="5760" w:hanging="360"/>
      </w:pPr>
      <w:rPr>
        <w:rFonts w:ascii="Courier New" w:hAnsi="Courier New"/>
      </w:rPr>
    </w:lvl>
    <w:lvl w:ilvl="8" w:tplc="1CE28712">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1B307418">
      <w:start w:val="1"/>
      <w:numFmt w:val="bullet"/>
      <w:lvlText w:val=""/>
      <w:lvlJc w:val="left"/>
      <w:pPr>
        <w:ind w:left="720" w:hanging="360"/>
      </w:pPr>
      <w:rPr>
        <w:rFonts w:ascii="Symbol" w:hAnsi="Symbol"/>
      </w:rPr>
    </w:lvl>
    <w:lvl w:ilvl="1" w:tplc="35C63F00">
      <w:start w:val="1"/>
      <w:numFmt w:val="bullet"/>
      <w:lvlText w:val="o"/>
      <w:lvlJc w:val="left"/>
      <w:pPr>
        <w:tabs>
          <w:tab w:val="num" w:pos="1440"/>
        </w:tabs>
        <w:ind w:left="1440" w:hanging="360"/>
      </w:pPr>
      <w:rPr>
        <w:rFonts w:ascii="Courier New" w:hAnsi="Courier New"/>
      </w:rPr>
    </w:lvl>
    <w:lvl w:ilvl="2" w:tplc="4F18A51C">
      <w:start w:val="1"/>
      <w:numFmt w:val="bullet"/>
      <w:lvlText w:val=""/>
      <w:lvlJc w:val="left"/>
      <w:pPr>
        <w:tabs>
          <w:tab w:val="num" w:pos="2160"/>
        </w:tabs>
        <w:ind w:left="2160" w:hanging="360"/>
      </w:pPr>
      <w:rPr>
        <w:rFonts w:ascii="Wingdings" w:hAnsi="Wingdings"/>
      </w:rPr>
    </w:lvl>
    <w:lvl w:ilvl="3" w:tplc="90267F72">
      <w:start w:val="1"/>
      <w:numFmt w:val="bullet"/>
      <w:lvlText w:val=""/>
      <w:lvlJc w:val="left"/>
      <w:pPr>
        <w:tabs>
          <w:tab w:val="num" w:pos="2880"/>
        </w:tabs>
        <w:ind w:left="2880" w:hanging="360"/>
      </w:pPr>
      <w:rPr>
        <w:rFonts w:ascii="Symbol" w:hAnsi="Symbol"/>
      </w:rPr>
    </w:lvl>
    <w:lvl w:ilvl="4" w:tplc="9D7E8026">
      <w:start w:val="1"/>
      <w:numFmt w:val="bullet"/>
      <w:lvlText w:val="o"/>
      <w:lvlJc w:val="left"/>
      <w:pPr>
        <w:tabs>
          <w:tab w:val="num" w:pos="3600"/>
        </w:tabs>
        <w:ind w:left="3600" w:hanging="360"/>
      </w:pPr>
      <w:rPr>
        <w:rFonts w:ascii="Courier New" w:hAnsi="Courier New"/>
      </w:rPr>
    </w:lvl>
    <w:lvl w:ilvl="5" w:tplc="A606BCF2">
      <w:start w:val="1"/>
      <w:numFmt w:val="bullet"/>
      <w:lvlText w:val=""/>
      <w:lvlJc w:val="left"/>
      <w:pPr>
        <w:tabs>
          <w:tab w:val="num" w:pos="4320"/>
        </w:tabs>
        <w:ind w:left="4320" w:hanging="360"/>
      </w:pPr>
      <w:rPr>
        <w:rFonts w:ascii="Wingdings" w:hAnsi="Wingdings"/>
      </w:rPr>
    </w:lvl>
    <w:lvl w:ilvl="6" w:tplc="085626E4">
      <w:start w:val="1"/>
      <w:numFmt w:val="bullet"/>
      <w:lvlText w:val=""/>
      <w:lvlJc w:val="left"/>
      <w:pPr>
        <w:tabs>
          <w:tab w:val="num" w:pos="5040"/>
        </w:tabs>
        <w:ind w:left="5040" w:hanging="360"/>
      </w:pPr>
      <w:rPr>
        <w:rFonts w:ascii="Symbol" w:hAnsi="Symbol"/>
      </w:rPr>
    </w:lvl>
    <w:lvl w:ilvl="7" w:tplc="7F041CF6">
      <w:start w:val="1"/>
      <w:numFmt w:val="bullet"/>
      <w:lvlText w:val="o"/>
      <w:lvlJc w:val="left"/>
      <w:pPr>
        <w:tabs>
          <w:tab w:val="num" w:pos="5760"/>
        </w:tabs>
        <w:ind w:left="5760" w:hanging="360"/>
      </w:pPr>
      <w:rPr>
        <w:rFonts w:ascii="Courier New" w:hAnsi="Courier New"/>
      </w:rPr>
    </w:lvl>
    <w:lvl w:ilvl="8" w:tplc="645C89A2">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AB206148">
      <w:start w:val="1"/>
      <w:numFmt w:val="bullet"/>
      <w:lvlText w:val=""/>
      <w:lvlJc w:val="left"/>
      <w:pPr>
        <w:ind w:left="720" w:hanging="360"/>
      </w:pPr>
      <w:rPr>
        <w:rFonts w:ascii="Symbol" w:hAnsi="Symbol"/>
      </w:rPr>
    </w:lvl>
    <w:lvl w:ilvl="1" w:tplc="7BDC2DFA">
      <w:start w:val="1"/>
      <w:numFmt w:val="bullet"/>
      <w:lvlText w:val="o"/>
      <w:lvlJc w:val="left"/>
      <w:pPr>
        <w:tabs>
          <w:tab w:val="num" w:pos="1440"/>
        </w:tabs>
        <w:ind w:left="1440" w:hanging="360"/>
      </w:pPr>
      <w:rPr>
        <w:rFonts w:ascii="Courier New" w:hAnsi="Courier New"/>
      </w:rPr>
    </w:lvl>
    <w:lvl w:ilvl="2" w:tplc="40B4BE46">
      <w:start w:val="1"/>
      <w:numFmt w:val="bullet"/>
      <w:lvlText w:val=""/>
      <w:lvlJc w:val="left"/>
      <w:pPr>
        <w:tabs>
          <w:tab w:val="num" w:pos="2160"/>
        </w:tabs>
        <w:ind w:left="2160" w:hanging="360"/>
      </w:pPr>
      <w:rPr>
        <w:rFonts w:ascii="Wingdings" w:hAnsi="Wingdings"/>
      </w:rPr>
    </w:lvl>
    <w:lvl w:ilvl="3" w:tplc="32809E50">
      <w:start w:val="1"/>
      <w:numFmt w:val="bullet"/>
      <w:lvlText w:val=""/>
      <w:lvlJc w:val="left"/>
      <w:pPr>
        <w:tabs>
          <w:tab w:val="num" w:pos="2880"/>
        </w:tabs>
        <w:ind w:left="2880" w:hanging="360"/>
      </w:pPr>
      <w:rPr>
        <w:rFonts w:ascii="Symbol" w:hAnsi="Symbol"/>
      </w:rPr>
    </w:lvl>
    <w:lvl w:ilvl="4" w:tplc="D84A2248">
      <w:start w:val="1"/>
      <w:numFmt w:val="bullet"/>
      <w:lvlText w:val="o"/>
      <w:lvlJc w:val="left"/>
      <w:pPr>
        <w:tabs>
          <w:tab w:val="num" w:pos="3600"/>
        </w:tabs>
        <w:ind w:left="3600" w:hanging="360"/>
      </w:pPr>
      <w:rPr>
        <w:rFonts w:ascii="Courier New" w:hAnsi="Courier New"/>
      </w:rPr>
    </w:lvl>
    <w:lvl w:ilvl="5" w:tplc="AE663286">
      <w:start w:val="1"/>
      <w:numFmt w:val="bullet"/>
      <w:lvlText w:val=""/>
      <w:lvlJc w:val="left"/>
      <w:pPr>
        <w:tabs>
          <w:tab w:val="num" w:pos="4320"/>
        </w:tabs>
        <w:ind w:left="4320" w:hanging="360"/>
      </w:pPr>
      <w:rPr>
        <w:rFonts w:ascii="Wingdings" w:hAnsi="Wingdings"/>
      </w:rPr>
    </w:lvl>
    <w:lvl w:ilvl="6" w:tplc="C71893BE">
      <w:start w:val="1"/>
      <w:numFmt w:val="bullet"/>
      <w:lvlText w:val=""/>
      <w:lvlJc w:val="left"/>
      <w:pPr>
        <w:tabs>
          <w:tab w:val="num" w:pos="5040"/>
        </w:tabs>
        <w:ind w:left="5040" w:hanging="360"/>
      </w:pPr>
      <w:rPr>
        <w:rFonts w:ascii="Symbol" w:hAnsi="Symbol"/>
      </w:rPr>
    </w:lvl>
    <w:lvl w:ilvl="7" w:tplc="523AFE1A">
      <w:start w:val="1"/>
      <w:numFmt w:val="bullet"/>
      <w:lvlText w:val="o"/>
      <w:lvlJc w:val="left"/>
      <w:pPr>
        <w:tabs>
          <w:tab w:val="num" w:pos="5760"/>
        </w:tabs>
        <w:ind w:left="5760" w:hanging="360"/>
      </w:pPr>
      <w:rPr>
        <w:rFonts w:ascii="Courier New" w:hAnsi="Courier New"/>
      </w:rPr>
    </w:lvl>
    <w:lvl w:ilvl="8" w:tplc="D87817EA">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50D2064E">
      <w:start w:val="1"/>
      <w:numFmt w:val="bullet"/>
      <w:lvlText w:val=""/>
      <w:lvlJc w:val="left"/>
      <w:pPr>
        <w:ind w:left="720" w:hanging="360"/>
      </w:pPr>
      <w:rPr>
        <w:rFonts w:ascii="Symbol" w:hAnsi="Symbol"/>
      </w:rPr>
    </w:lvl>
    <w:lvl w:ilvl="1" w:tplc="60E8259E">
      <w:start w:val="1"/>
      <w:numFmt w:val="bullet"/>
      <w:lvlText w:val="o"/>
      <w:lvlJc w:val="left"/>
      <w:pPr>
        <w:tabs>
          <w:tab w:val="num" w:pos="1440"/>
        </w:tabs>
        <w:ind w:left="1440" w:hanging="360"/>
      </w:pPr>
      <w:rPr>
        <w:rFonts w:ascii="Courier New" w:hAnsi="Courier New"/>
      </w:rPr>
    </w:lvl>
    <w:lvl w:ilvl="2" w:tplc="97DEC714">
      <w:start w:val="1"/>
      <w:numFmt w:val="bullet"/>
      <w:lvlText w:val=""/>
      <w:lvlJc w:val="left"/>
      <w:pPr>
        <w:tabs>
          <w:tab w:val="num" w:pos="2160"/>
        </w:tabs>
        <w:ind w:left="2160" w:hanging="360"/>
      </w:pPr>
      <w:rPr>
        <w:rFonts w:ascii="Wingdings" w:hAnsi="Wingdings"/>
      </w:rPr>
    </w:lvl>
    <w:lvl w:ilvl="3" w:tplc="DAF2351E">
      <w:start w:val="1"/>
      <w:numFmt w:val="bullet"/>
      <w:lvlText w:val=""/>
      <w:lvlJc w:val="left"/>
      <w:pPr>
        <w:tabs>
          <w:tab w:val="num" w:pos="2880"/>
        </w:tabs>
        <w:ind w:left="2880" w:hanging="360"/>
      </w:pPr>
      <w:rPr>
        <w:rFonts w:ascii="Symbol" w:hAnsi="Symbol"/>
      </w:rPr>
    </w:lvl>
    <w:lvl w:ilvl="4" w:tplc="19983E18">
      <w:start w:val="1"/>
      <w:numFmt w:val="bullet"/>
      <w:lvlText w:val="o"/>
      <w:lvlJc w:val="left"/>
      <w:pPr>
        <w:tabs>
          <w:tab w:val="num" w:pos="3600"/>
        </w:tabs>
        <w:ind w:left="3600" w:hanging="360"/>
      </w:pPr>
      <w:rPr>
        <w:rFonts w:ascii="Courier New" w:hAnsi="Courier New"/>
      </w:rPr>
    </w:lvl>
    <w:lvl w:ilvl="5" w:tplc="8DDA636A">
      <w:start w:val="1"/>
      <w:numFmt w:val="bullet"/>
      <w:lvlText w:val=""/>
      <w:lvlJc w:val="left"/>
      <w:pPr>
        <w:tabs>
          <w:tab w:val="num" w:pos="4320"/>
        </w:tabs>
        <w:ind w:left="4320" w:hanging="360"/>
      </w:pPr>
      <w:rPr>
        <w:rFonts w:ascii="Wingdings" w:hAnsi="Wingdings"/>
      </w:rPr>
    </w:lvl>
    <w:lvl w:ilvl="6" w:tplc="457AD736">
      <w:start w:val="1"/>
      <w:numFmt w:val="bullet"/>
      <w:lvlText w:val=""/>
      <w:lvlJc w:val="left"/>
      <w:pPr>
        <w:tabs>
          <w:tab w:val="num" w:pos="5040"/>
        </w:tabs>
        <w:ind w:left="5040" w:hanging="360"/>
      </w:pPr>
      <w:rPr>
        <w:rFonts w:ascii="Symbol" w:hAnsi="Symbol"/>
      </w:rPr>
    </w:lvl>
    <w:lvl w:ilvl="7" w:tplc="DC9039AA">
      <w:start w:val="1"/>
      <w:numFmt w:val="bullet"/>
      <w:lvlText w:val="o"/>
      <w:lvlJc w:val="left"/>
      <w:pPr>
        <w:tabs>
          <w:tab w:val="num" w:pos="5760"/>
        </w:tabs>
        <w:ind w:left="5760" w:hanging="360"/>
      </w:pPr>
      <w:rPr>
        <w:rFonts w:ascii="Courier New" w:hAnsi="Courier New"/>
      </w:rPr>
    </w:lvl>
    <w:lvl w:ilvl="8" w:tplc="930A8486">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FFAE543A">
      <w:start w:val="1"/>
      <w:numFmt w:val="bullet"/>
      <w:lvlText w:val=""/>
      <w:lvlJc w:val="left"/>
      <w:pPr>
        <w:ind w:left="720" w:hanging="360"/>
      </w:pPr>
      <w:rPr>
        <w:rFonts w:ascii="Symbol" w:hAnsi="Symbol"/>
      </w:rPr>
    </w:lvl>
    <w:lvl w:ilvl="1" w:tplc="CF6CE68A">
      <w:start w:val="1"/>
      <w:numFmt w:val="bullet"/>
      <w:lvlText w:val="o"/>
      <w:lvlJc w:val="left"/>
      <w:pPr>
        <w:tabs>
          <w:tab w:val="num" w:pos="1440"/>
        </w:tabs>
        <w:ind w:left="1440" w:hanging="360"/>
      </w:pPr>
      <w:rPr>
        <w:rFonts w:ascii="Courier New" w:hAnsi="Courier New"/>
      </w:rPr>
    </w:lvl>
    <w:lvl w:ilvl="2" w:tplc="0296A63C">
      <w:start w:val="1"/>
      <w:numFmt w:val="bullet"/>
      <w:lvlText w:val=""/>
      <w:lvlJc w:val="left"/>
      <w:pPr>
        <w:tabs>
          <w:tab w:val="num" w:pos="2160"/>
        </w:tabs>
        <w:ind w:left="2160" w:hanging="360"/>
      </w:pPr>
      <w:rPr>
        <w:rFonts w:ascii="Wingdings" w:hAnsi="Wingdings"/>
      </w:rPr>
    </w:lvl>
    <w:lvl w:ilvl="3" w:tplc="BFBAD68C">
      <w:start w:val="1"/>
      <w:numFmt w:val="bullet"/>
      <w:lvlText w:val=""/>
      <w:lvlJc w:val="left"/>
      <w:pPr>
        <w:tabs>
          <w:tab w:val="num" w:pos="2880"/>
        </w:tabs>
        <w:ind w:left="2880" w:hanging="360"/>
      </w:pPr>
      <w:rPr>
        <w:rFonts w:ascii="Symbol" w:hAnsi="Symbol"/>
      </w:rPr>
    </w:lvl>
    <w:lvl w:ilvl="4" w:tplc="338A88CC">
      <w:start w:val="1"/>
      <w:numFmt w:val="bullet"/>
      <w:lvlText w:val="o"/>
      <w:lvlJc w:val="left"/>
      <w:pPr>
        <w:tabs>
          <w:tab w:val="num" w:pos="3600"/>
        </w:tabs>
        <w:ind w:left="3600" w:hanging="360"/>
      </w:pPr>
      <w:rPr>
        <w:rFonts w:ascii="Courier New" w:hAnsi="Courier New"/>
      </w:rPr>
    </w:lvl>
    <w:lvl w:ilvl="5" w:tplc="894A5A4C">
      <w:start w:val="1"/>
      <w:numFmt w:val="bullet"/>
      <w:lvlText w:val=""/>
      <w:lvlJc w:val="left"/>
      <w:pPr>
        <w:tabs>
          <w:tab w:val="num" w:pos="4320"/>
        </w:tabs>
        <w:ind w:left="4320" w:hanging="360"/>
      </w:pPr>
      <w:rPr>
        <w:rFonts w:ascii="Wingdings" w:hAnsi="Wingdings"/>
      </w:rPr>
    </w:lvl>
    <w:lvl w:ilvl="6" w:tplc="B066AB62">
      <w:start w:val="1"/>
      <w:numFmt w:val="bullet"/>
      <w:lvlText w:val=""/>
      <w:lvlJc w:val="left"/>
      <w:pPr>
        <w:tabs>
          <w:tab w:val="num" w:pos="5040"/>
        </w:tabs>
        <w:ind w:left="5040" w:hanging="360"/>
      </w:pPr>
      <w:rPr>
        <w:rFonts w:ascii="Symbol" w:hAnsi="Symbol"/>
      </w:rPr>
    </w:lvl>
    <w:lvl w:ilvl="7" w:tplc="782E17DC">
      <w:start w:val="1"/>
      <w:numFmt w:val="bullet"/>
      <w:lvlText w:val="o"/>
      <w:lvlJc w:val="left"/>
      <w:pPr>
        <w:tabs>
          <w:tab w:val="num" w:pos="5760"/>
        </w:tabs>
        <w:ind w:left="5760" w:hanging="360"/>
      </w:pPr>
      <w:rPr>
        <w:rFonts w:ascii="Courier New" w:hAnsi="Courier New"/>
      </w:rPr>
    </w:lvl>
    <w:lvl w:ilvl="8" w:tplc="D7E05A94">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E176FF70">
      <w:start w:val="1"/>
      <w:numFmt w:val="bullet"/>
      <w:lvlText w:val=""/>
      <w:lvlJc w:val="left"/>
      <w:pPr>
        <w:ind w:left="720" w:hanging="360"/>
      </w:pPr>
      <w:rPr>
        <w:rFonts w:ascii="Symbol" w:hAnsi="Symbol"/>
      </w:rPr>
    </w:lvl>
    <w:lvl w:ilvl="1" w:tplc="0AC0D316">
      <w:start w:val="1"/>
      <w:numFmt w:val="bullet"/>
      <w:lvlText w:val="o"/>
      <w:lvlJc w:val="left"/>
      <w:pPr>
        <w:tabs>
          <w:tab w:val="num" w:pos="1440"/>
        </w:tabs>
        <w:ind w:left="1440" w:hanging="360"/>
      </w:pPr>
      <w:rPr>
        <w:rFonts w:ascii="Courier New" w:hAnsi="Courier New"/>
      </w:rPr>
    </w:lvl>
    <w:lvl w:ilvl="2" w:tplc="95E88D24">
      <w:start w:val="1"/>
      <w:numFmt w:val="bullet"/>
      <w:lvlText w:val=""/>
      <w:lvlJc w:val="left"/>
      <w:pPr>
        <w:tabs>
          <w:tab w:val="num" w:pos="2160"/>
        </w:tabs>
        <w:ind w:left="2160" w:hanging="360"/>
      </w:pPr>
      <w:rPr>
        <w:rFonts w:ascii="Wingdings" w:hAnsi="Wingdings"/>
      </w:rPr>
    </w:lvl>
    <w:lvl w:ilvl="3" w:tplc="354E3790">
      <w:start w:val="1"/>
      <w:numFmt w:val="bullet"/>
      <w:lvlText w:val=""/>
      <w:lvlJc w:val="left"/>
      <w:pPr>
        <w:tabs>
          <w:tab w:val="num" w:pos="2880"/>
        </w:tabs>
        <w:ind w:left="2880" w:hanging="360"/>
      </w:pPr>
      <w:rPr>
        <w:rFonts w:ascii="Symbol" w:hAnsi="Symbol"/>
      </w:rPr>
    </w:lvl>
    <w:lvl w:ilvl="4" w:tplc="DC86A14E">
      <w:start w:val="1"/>
      <w:numFmt w:val="bullet"/>
      <w:lvlText w:val="o"/>
      <w:lvlJc w:val="left"/>
      <w:pPr>
        <w:tabs>
          <w:tab w:val="num" w:pos="3600"/>
        </w:tabs>
        <w:ind w:left="3600" w:hanging="360"/>
      </w:pPr>
      <w:rPr>
        <w:rFonts w:ascii="Courier New" w:hAnsi="Courier New"/>
      </w:rPr>
    </w:lvl>
    <w:lvl w:ilvl="5" w:tplc="B79EC02E">
      <w:start w:val="1"/>
      <w:numFmt w:val="bullet"/>
      <w:lvlText w:val=""/>
      <w:lvlJc w:val="left"/>
      <w:pPr>
        <w:tabs>
          <w:tab w:val="num" w:pos="4320"/>
        </w:tabs>
        <w:ind w:left="4320" w:hanging="360"/>
      </w:pPr>
      <w:rPr>
        <w:rFonts w:ascii="Wingdings" w:hAnsi="Wingdings"/>
      </w:rPr>
    </w:lvl>
    <w:lvl w:ilvl="6" w:tplc="19681760">
      <w:start w:val="1"/>
      <w:numFmt w:val="bullet"/>
      <w:lvlText w:val=""/>
      <w:lvlJc w:val="left"/>
      <w:pPr>
        <w:tabs>
          <w:tab w:val="num" w:pos="5040"/>
        </w:tabs>
        <w:ind w:left="5040" w:hanging="360"/>
      </w:pPr>
      <w:rPr>
        <w:rFonts w:ascii="Symbol" w:hAnsi="Symbol"/>
      </w:rPr>
    </w:lvl>
    <w:lvl w:ilvl="7" w:tplc="17765C86">
      <w:start w:val="1"/>
      <w:numFmt w:val="bullet"/>
      <w:lvlText w:val="o"/>
      <w:lvlJc w:val="left"/>
      <w:pPr>
        <w:tabs>
          <w:tab w:val="num" w:pos="5760"/>
        </w:tabs>
        <w:ind w:left="5760" w:hanging="360"/>
      </w:pPr>
      <w:rPr>
        <w:rFonts w:ascii="Courier New" w:hAnsi="Courier New"/>
      </w:rPr>
    </w:lvl>
    <w:lvl w:ilvl="8" w:tplc="037ABBC0">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04BAA94A">
      <w:start w:val="1"/>
      <w:numFmt w:val="bullet"/>
      <w:lvlText w:val=""/>
      <w:lvlJc w:val="left"/>
      <w:pPr>
        <w:ind w:left="720" w:hanging="360"/>
      </w:pPr>
      <w:rPr>
        <w:rFonts w:ascii="Symbol" w:hAnsi="Symbol"/>
      </w:rPr>
    </w:lvl>
    <w:lvl w:ilvl="1" w:tplc="FF842882">
      <w:start w:val="1"/>
      <w:numFmt w:val="bullet"/>
      <w:lvlText w:val="o"/>
      <w:lvlJc w:val="left"/>
      <w:pPr>
        <w:tabs>
          <w:tab w:val="num" w:pos="1440"/>
        </w:tabs>
        <w:ind w:left="1440" w:hanging="360"/>
      </w:pPr>
      <w:rPr>
        <w:rFonts w:ascii="Courier New" w:hAnsi="Courier New"/>
      </w:rPr>
    </w:lvl>
    <w:lvl w:ilvl="2" w:tplc="5FEC5530">
      <w:start w:val="1"/>
      <w:numFmt w:val="bullet"/>
      <w:lvlText w:val=""/>
      <w:lvlJc w:val="left"/>
      <w:pPr>
        <w:tabs>
          <w:tab w:val="num" w:pos="2160"/>
        </w:tabs>
        <w:ind w:left="2160" w:hanging="360"/>
      </w:pPr>
      <w:rPr>
        <w:rFonts w:ascii="Wingdings" w:hAnsi="Wingdings"/>
      </w:rPr>
    </w:lvl>
    <w:lvl w:ilvl="3" w:tplc="ABC08172">
      <w:start w:val="1"/>
      <w:numFmt w:val="bullet"/>
      <w:lvlText w:val=""/>
      <w:lvlJc w:val="left"/>
      <w:pPr>
        <w:tabs>
          <w:tab w:val="num" w:pos="2880"/>
        </w:tabs>
        <w:ind w:left="2880" w:hanging="360"/>
      </w:pPr>
      <w:rPr>
        <w:rFonts w:ascii="Symbol" w:hAnsi="Symbol"/>
      </w:rPr>
    </w:lvl>
    <w:lvl w:ilvl="4" w:tplc="8000EF94">
      <w:start w:val="1"/>
      <w:numFmt w:val="bullet"/>
      <w:lvlText w:val="o"/>
      <w:lvlJc w:val="left"/>
      <w:pPr>
        <w:tabs>
          <w:tab w:val="num" w:pos="3600"/>
        </w:tabs>
        <w:ind w:left="3600" w:hanging="360"/>
      </w:pPr>
      <w:rPr>
        <w:rFonts w:ascii="Courier New" w:hAnsi="Courier New"/>
      </w:rPr>
    </w:lvl>
    <w:lvl w:ilvl="5" w:tplc="B3789B72">
      <w:start w:val="1"/>
      <w:numFmt w:val="bullet"/>
      <w:lvlText w:val=""/>
      <w:lvlJc w:val="left"/>
      <w:pPr>
        <w:tabs>
          <w:tab w:val="num" w:pos="4320"/>
        </w:tabs>
        <w:ind w:left="4320" w:hanging="360"/>
      </w:pPr>
      <w:rPr>
        <w:rFonts w:ascii="Wingdings" w:hAnsi="Wingdings"/>
      </w:rPr>
    </w:lvl>
    <w:lvl w:ilvl="6" w:tplc="F9D27AB2">
      <w:start w:val="1"/>
      <w:numFmt w:val="bullet"/>
      <w:lvlText w:val=""/>
      <w:lvlJc w:val="left"/>
      <w:pPr>
        <w:tabs>
          <w:tab w:val="num" w:pos="5040"/>
        </w:tabs>
        <w:ind w:left="5040" w:hanging="360"/>
      </w:pPr>
      <w:rPr>
        <w:rFonts w:ascii="Symbol" w:hAnsi="Symbol"/>
      </w:rPr>
    </w:lvl>
    <w:lvl w:ilvl="7" w:tplc="89B09120">
      <w:start w:val="1"/>
      <w:numFmt w:val="bullet"/>
      <w:lvlText w:val="o"/>
      <w:lvlJc w:val="left"/>
      <w:pPr>
        <w:tabs>
          <w:tab w:val="num" w:pos="5760"/>
        </w:tabs>
        <w:ind w:left="5760" w:hanging="360"/>
      </w:pPr>
      <w:rPr>
        <w:rFonts w:ascii="Courier New" w:hAnsi="Courier New"/>
      </w:rPr>
    </w:lvl>
    <w:lvl w:ilvl="8" w:tplc="1488F8D0">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0C8A8FB6">
      <w:start w:val="1"/>
      <w:numFmt w:val="bullet"/>
      <w:lvlText w:val=""/>
      <w:lvlJc w:val="left"/>
      <w:pPr>
        <w:ind w:left="720" w:hanging="360"/>
      </w:pPr>
      <w:rPr>
        <w:rFonts w:ascii="Symbol" w:hAnsi="Symbol"/>
      </w:rPr>
    </w:lvl>
    <w:lvl w:ilvl="1" w:tplc="AE36C868">
      <w:start w:val="1"/>
      <w:numFmt w:val="bullet"/>
      <w:lvlText w:val="o"/>
      <w:lvlJc w:val="left"/>
      <w:pPr>
        <w:tabs>
          <w:tab w:val="num" w:pos="1440"/>
        </w:tabs>
        <w:ind w:left="1440" w:hanging="360"/>
      </w:pPr>
      <w:rPr>
        <w:rFonts w:ascii="Courier New" w:hAnsi="Courier New"/>
      </w:rPr>
    </w:lvl>
    <w:lvl w:ilvl="2" w:tplc="D33082FE">
      <w:start w:val="1"/>
      <w:numFmt w:val="bullet"/>
      <w:lvlText w:val=""/>
      <w:lvlJc w:val="left"/>
      <w:pPr>
        <w:tabs>
          <w:tab w:val="num" w:pos="2160"/>
        </w:tabs>
        <w:ind w:left="2160" w:hanging="360"/>
      </w:pPr>
      <w:rPr>
        <w:rFonts w:ascii="Wingdings" w:hAnsi="Wingdings"/>
      </w:rPr>
    </w:lvl>
    <w:lvl w:ilvl="3" w:tplc="DC86B1CE">
      <w:start w:val="1"/>
      <w:numFmt w:val="bullet"/>
      <w:lvlText w:val=""/>
      <w:lvlJc w:val="left"/>
      <w:pPr>
        <w:tabs>
          <w:tab w:val="num" w:pos="2880"/>
        </w:tabs>
        <w:ind w:left="2880" w:hanging="360"/>
      </w:pPr>
      <w:rPr>
        <w:rFonts w:ascii="Symbol" w:hAnsi="Symbol"/>
      </w:rPr>
    </w:lvl>
    <w:lvl w:ilvl="4" w:tplc="B6C06344">
      <w:start w:val="1"/>
      <w:numFmt w:val="bullet"/>
      <w:lvlText w:val="o"/>
      <w:lvlJc w:val="left"/>
      <w:pPr>
        <w:tabs>
          <w:tab w:val="num" w:pos="3600"/>
        </w:tabs>
        <w:ind w:left="3600" w:hanging="360"/>
      </w:pPr>
      <w:rPr>
        <w:rFonts w:ascii="Courier New" w:hAnsi="Courier New"/>
      </w:rPr>
    </w:lvl>
    <w:lvl w:ilvl="5" w:tplc="8878EE14">
      <w:start w:val="1"/>
      <w:numFmt w:val="bullet"/>
      <w:lvlText w:val=""/>
      <w:lvlJc w:val="left"/>
      <w:pPr>
        <w:tabs>
          <w:tab w:val="num" w:pos="4320"/>
        </w:tabs>
        <w:ind w:left="4320" w:hanging="360"/>
      </w:pPr>
      <w:rPr>
        <w:rFonts w:ascii="Wingdings" w:hAnsi="Wingdings"/>
      </w:rPr>
    </w:lvl>
    <w:lvl w:ilvl="6" w:tplc="35C641A2">
      <w:start w:val="1"/>
      <w:numFmt w:val="bullet"/>
      <w:lvlText w:val=""/>
      <w:lvlJc w:val="left"/>
      <w:pPr>
        <w:tabs>
          <w:tab w:val="num" w:pos="5040"/>
        </w:tabs>
        <w:ind w:left="5040" w:hanging="360"/>
      </w:pPr>
      <w:rPr>
        <w:rFonts w:ascii="Symbol" w:hAnsi="Symbol"/>
      </w:rPr>
    </w:lvl>
    <w:lvl w:ilvl="7" w:tplc="4F04B7E8">
      <w:start w:val="1"/>
      <w:numFmt w:val="bullet"/>
      <w:lvlText w:val="o"/>
      <w:lvlJc w:val="left"/>
      <w:pPr>
        <w:tabs>
          <w:tab w:val="num" w:pos="5760"/>
        </w:tabs>
        <w:ind w:left="5760" w:hanging="360"/>
      </w:pPr>
      <w:rPr>
        <w:rFonts w:ascii="Courier New" w:hAnsi="Courier New"/>
      </w:rPr>
    </w:lvl>
    <w:lvl w:ilvl="8" w:tplc="C8089202">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541E8634">
      <w:start w:val="1"/>
      <w:numFmt w:val="bullet"/>
      <w:lvlText w:val=""/>
      <w:lvlJc w:val="left"/>
      <w:pPr>
        <w:ind w:left="720" w:hanging="360"/>
      </w:pPr>
      <w:rPr>
        <w:rFonts w:ascii="Symbol" w:hAnsi="Symbol"/>
      </w:rPr>
    </w:lvl>
    <w:lvl w:ilvl="1" w:tplc="13E83278">
      <w:start w:val="1"/>
      <w:numFmt w:val="bullet"/>
      <w:lvlText w:val="o"/>
      <w:lvlJc w:val="left"/>
      <w:pPr>
        <w:tabs>
          <w:tab w:val="num" w:pos="1440"/>
        </w:tabs>
        <w:ind w:left="1440" w:hanging="360"/>
      </w:pPr>
      <w:rPr>
        <w:rFonts w:ascii="Courier New" w:hAnsi="Courier New"/>
      </w:rPr>
    </w:lvl>
    <w:lvl w:ilvl="2" w:tplc="93DE2DFE">
      <w:start w:val="1"/>
      <w:numFmt w:val="bullet"/>
      <w:lvlText w:val=""/>
      <w:lvlJc w:val="left"/>
      <w:pPr>
        <w:tabs>
          <w:tab w:val="num" w:pos="2160"/>
        </w:tabs>
        <w:ind w:left="2160" w:hanging="360"/>
      </w:pPr>
      <w:rPr>
        <w:rFonts w:ascii="Wingdings" w:hAnsi="Wingdings"/>
      </w:rPr>
    </w:lvl>
    <w:lvl w:ilvl="3" w:tplc="BB7ADFE6">
      <w:start w:val="1"/>
      <w:numFmt w:val="bullet"/>
      <w:lvlText w:val=""/>
      <w:lvlJc w:val="left"/>
      <w:pPr>
        <w:tabs>
          <w:tab w:val="num" w:pos="2880"/>
        </w:tabs>
        <w:ind w:left="2880" w:hanging="360"/>
      </w:pPr>
      <w:rPr>
        <w:rFonts w:ascii="Symbol" w:hAnsi="Symbol"/>
      </w:rPr>
    </w:lvl>
    <w:lvl w:ilvl="4" w:tplc="377AB85E">
      <w:start w:val="1"/>
      <w:numFmt w:val="bullet"/>
      <w:lvlText w:val="o"/>
      <w:lvlJc w:val="left"/>
      <w:pPr>
        <w:tabs>
          <w:tab w:val="num" w:pos="3600"/>
        </w:tabs>
        <w:ind w:left="3600" w:hanging="360"/>
      </w:pPr>
      <w:rPr>
        <w:rFonts w:ascii="Courier New" w:hAnsi="Courier New"/>
      </w:rPr>
    </w:lvl>
    <w:lvl w:ilvl="5" w:tplc="9CBC85EE">
      <w:start w:val="1"/>
      <w:numFmt w:val="bullet"/>
      <w:lvlText w:val=""/>
      <w:lvlJc w:val="left"/>
      <w:pPr>
        <w:tabs>
          <w:tab w:val="num" w:pos="4320"/>
        </w:tabs>
        <w:ind w:left="4320" w:hanging="360"/>
      </w:pPr>
      <w:rPr>
        <w:rFonts w:ascii="Wingdings" w:hAnsi="Wingdings"/>
      </w:rPr>
    </w:lvl>
    <w:lvl w:ilvl="6" w:tplc="9162042A">
      <w:start w:val="1"/>
      <w:numFmt w:val="bullet"/>
      <w:lvlText w:val=""/>
      <w:lvlJc w:val="left"/>
      <w:pPr>
        <w:tabs>
          <w:tab w:val="num" w:pos="5040"/>
        </w:tabs>
        <w:ind w:left="5040" w:hanging="360"/>
      </w:pPr>
      <w:rPr>
        <w:rFonts w:ascii="Symbol" w:hAnsi="Symbol"/>
      </w:rPr>
    </w:lvl>
    <w:lvl w:ilvl="7" w:tplc="FD401A7E">
      <w:start w:val="1"/>
      <w:numFmt w:val="bullet"/>
      <w:lvlText w:val="o"/>
      <w:lvlJc w:val="left"/>
      <w:pPr>
        <w:tabs>
          <w:tab w:val="num" w:pos="5760"/>
        </w:tabs>
        <w:ind w:left="5760" w:hanging="360"/>
      </w:pPr>
      <w:rPr>
        <w:rFonts w:ascii="Courier New" w:hAnsi="Courier New"/>
      </w:rPr>
    </w:lvl>
    <w:lvl w:ilvl="8" w:tplc="9B8239B8">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70165AA4">
      <w:start w:val="1"/>
      <w:numFmt w:val="bullet"/>
      <w:lvlText w:val=""/>
      <w:lvlJc w:val="left"/>
      <w:pPr>
        <w:ind w:left="720" w:hanging="360"/>
      </w:pPr>
      <w:rPr>
        <w:rFonts w:ascii="Symbol" w:hAnsi="Symbol"/>
      </w:rPr>
    </w:lvl>
    <w:lvl w:ilvl="1" w:tplc="A3CC6288">
      <w:start w:val="1"/>
      <w:numFmt w:val="bullet"/>
      <w:lvlText w:val="o"/>
      <w:lvlJc w:val="left"/>
      <w:pPr>
        <w:tabs>
          <w:tab w:val="num" w:pos="1440"/>
        </w:tabs>
        <w:ind w:left="1440" w:hanging="360"/>
      </w:pPr>
      <w:rPr>
        <w:rFonts w:ascii="Courier New" w:hAnsi="Courier New"/>
      </w:rPr>
    </w:lvl>
    <w:lvl w:ilvl="2" w:tplc="59380D72">
      <w:start w:val="1"/>
      <w:numFmt w:val="bullet"/>
      <w:lvlText w:val=""/>
      <w:lvlJc w:val="left"/>
      <w:pPr>
        <w:tabs>
          <w:tab w:val="num" w:pos="2160"/>
        </w:tabs>
        <w:ind w:left="2160" w:hanging="360"/>
      </w:pPr>
      <w:rPr>
        <w:rFonts w:ascii="Wingdings" w:hAnsi="Wingdings"/>
      </w:rPr>
    </w:lvl>
    <w:lvl w:ilvl="3" w:tplc="30EAF3DE">
      <w:start w:val="1"/>
      <w:numFmt w:val="bullet"/>
      <w:lvlText w:val=""/>
      <w:lvlJc w:val="left"/>
      <w:pPr>
        <w:tabs>
          <w:tab w:val="num" w:pos="2880"/>
        </w:tabs>
        <w:ind w:left="2880" w:hanging="360"/>
      </w:pPr>
      <w:rPr>
        <w:rFonts w:ascii="Symbol" w:hAnsi="Symbol"/>
      </w:rPr>
    </w:lvl>
    <w:lvl w:ilvl="4" w:tplc="118204EC">
      <w:start w:val="1"/>
      <w:numFmt w:val="bullet"/>
      <w:lvlText w:val="o"/>
      <w:lvlJc w:val="left"/>
      <w:pPr>
        <w:tabs>
          <w:tab w:val="num" w:pos="3600"/>
        </w:tabs>
        <w:ind w:left="3600" w:hanging="360"/>
      </w:pPr>
      <w:rPr>
        <w:rFonts w:ascii="Courier New" w:hAnsi="Courier New"/>
      </w:rPr>
    </w:lvl>
    <w:lvl w:ilvl="5" w:tplc="2916AFD0">
      <w:start w:val="1"/>
      <w:numFmt w:val="bullet"/>
      <w:lvlText w:val=""/>
      <w:lvlJc w:val="left"/>
      <w:pPr>
        <w:tabs>
          <w:tab w:val="num" w:pos="4320"/>
        </w:tabs>
        <w:ind w:left="4320" w:hanging="360"/>
      </w:pPr>
      <w:rPr>
        <w:rFonts w:ascii="Wingdings" w:hAnsi="Wingdings"/>
      </w:rPr>
    </w:lvl>
    <w:lvl w:ilvl="6" w:tplc="55C61F60">
      <w:start w:val="1"/>
      <w:numFmt w:val="bullet"/>
      <w:lvlText w:val=""/>
      <w:lvlJc w:val="left"/>
      <w:pPr>
        <w:tabs>
          <w:tab w:val="num" w:pos="5040"/>
        </w:tabs>
        <w:ind w:left="5040" w:hanging="360"/>
      </w:pPr>
      <w:rPr>
        <w:rFonts w:ascii="Symbol" w:hAnsi="Symbol"/>
      </w:rPr>
    </w:lvl>
    <w:lvl w:ilvl="7" w:tplc="22128768">
      <w:start w:val="1"/>
      <w:numFmt w:val="bullet"/>
      <w:lvlText w:val="o"/>
      <w:lvlJc w:val="left"/>
      <w:pPr>
        <w:tabs>
          <w:tab w:val="num" w:pos="5760"/>
        </w:tabs>
        <w:ind w:left="5760" w:hanging="360"/>
      </w:pPr>
      <w:rPr>
        <w:rFonts w:ascii="Courier New" w:hAnsi="Courier New"/>
      </w:rPr>
    </w:lvl>
    <w:lvl w:ilvl="8" w:tplc="0B82B77A">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8848DCE6">
      <w:start w:val="1"/>
      <w:numFmt w:val="bullet"/>
      <w:lvlText w:val=""/>
      <w:lvlJc w:val="left"/>
      <w:pPr>
        <w:ind w:left="720" w:hanging="360"/>
      </w:pPr>
      <w:rPr>
        <w:rFonts w:ascii="Symbol" w:hAnsi="Symbol"/>
      </w:rPr>
    </w:lvl>
    <w:lvl w:ilvl="1" w:tplc="DE9A42A6">
      <w:start w:val="1"/>
      <w:numFmt w:val="bullet"/>
      <w:lvlText w:val="o"/>
      <w:lvlJc w:val="left"/>
      <w:pPr>
        <w:tabs>
          <w:tab w:val="num" w:pos="1440"/>
        </w:tabs>
        <w:ind w:left="1440" w:hanging="360"/>
      </w:pPr>
      <w:rPr>
        <w:rFonts w:ascii="Courier New" w:hAnsi="Courier New"/>
      </w:rPr>
    </w:lvl>
    <w:lvl w:ilvl="2" w:tplc="64822D6E">
      <w:start w:val="1"/>
      <w:numFmt w:val="bullet"/>
      <w:lvlText w:val=""/>
      <w:lvlJc w:val="left"/>
      <w:pPr>
        <w:tabs>
          <w:tab w:val="num" w:pos="2160"/>
        </w:tabs>
        <w:ind w:left="2160" w:hanging="360"/>
      </w:pPr>
      <w:rPr>
        <w:rFonts w:ascii="Wingdings" w:hAnsi="Wingdings"/>
      </w:rPr>
    </w:lvl>
    <w:lvl w:ilvl="3" w:tplc="3AB6D1E0">
      <w:start w:val="1"/>
      <w:numFmt w:val="bullet"/>
      <w:lvlText w:val=""/>
      <w:lvlJc w:val="left"/>
      <w:pPr>
        <w:tabs>
          <w:tab w:val="num" w:pos="2880"/>
        </w:tabs>
        <w:ind w:left="2880" w:hanging="360"/>
      </w:pPr>
      <w:rPr>
        <w:rFonts w:ascii="Symbol" w:hAnsi="Symbol"/>
      </w:rPr>
    </w:lvl>
    <w:lvl w:ilvl="4" w:tplc="14045DE8">
      <w:start w:val="1"/>
      <w:numFmt w:val="bullet"/>
      <w:lvlText w:val="o"/>
      <w:lvlJc w:val="left"/>
      <w:pPr>
        <w:tabs>
          <w:tab w:val="num" w:pos="3600"/>
        </w:tabs>
        <w:ind w:left="3600" w:hanging="360"/>
      </w:pPr>
      <w:rPr>
        <w:rFonts w:ascii="Courier New" w:hAnsi="Courier New"/>
      </w:rPr>
    </w:lvl>
    <w:lvl w:ilvl="5" w:tplc="E93C65F8">
      <w:start w:val="1"/>
      <w:numFmt w:val="bullet"/>
      <w:lvlText w:val=""/>
      <w:lvlJc w:val="left"/>
      <w:pPr>
        <w:tabs>
          <w:tab w:val="num" w:pos="4320"/>
        </w:tabs>
        <w:ind w:left="4320" w:hanging="360"/>
      </w:pPr>
      <w:rPr>
        <w:rFonts w:ascii="Wingdings" w:hAnsi="Wingdings"/>
      </w:rPr>
    </w:lvl>
    <w:lvl w:ilvl="6" w:tplc="36F2456A">
      <w:start w:val="1"/>
      <w:numFmt w:val="bullet"/>
      <w:lvlText w:val=""/>
      <w:lvlJc w:val="left"/>
      <w:pPr>
        <w:tabs>
          <w:tab w:val="num" w:pos="5040"/>
        </w:tabs>
        <w:ind w:left="5040" w:hanging="360"/>
      </w:pPr>
      <w:rPr>
        <w:rFonts w:ascii="Symbol" w:hAnsi="Symbol"/>
      </w:rPr>
    </w:lvl>
    <w:lvl w:ilvl="7" w:tplc="564615EA">
      <w:start w:val="1"/>
      <w:numFmt w:val="bullet"/>
      <w:lvlText w:val="o"/>
      <w:lvlJc w:val="left"/>
      <w:pPr>
        <w:tabs>
          <w:tab w:val="num" w:pos="5760"/>
        </w:tabs>
        <w:ind w:left="5760" w:hanging="360"/>
      </w:pPr>
      <w:rPr>
        <w:rFonts w:ascii="Courier New" w:hAnsi="Courier New"/>
      </w:rPr>
    </w:lvl>
    <w:lvl w:ilvl="8" w:tplc="3710AA36">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0F0CB290">
      <w:start w:val="1"/>
      <w:numFmt w:val="bullet"/>
      <w:lvlText w:val=""/>
      <w:lvlJc w:val="left"/>
      <w:pPr>
        <w:ind w:left="720" w:hanging="360"/>
      </w:pPr>
      <w:rPr>
        <w:rFonts w:ascii="Symbol" w:hAnsi="Symbol"/>
      </w:rPr>
    </w:lvl>
    <w:lvl w:ilvl="1" w:tplc="C958D02A">
      <w:start w:val="1"/>
      <w:numFmt w:val="bullet"/>
      <w:lvlText w:val="o"/>
      <w:lvlJc w:val="left"/>
      <w:pPr>
        <w:tabs>
          <w:tab w:val="num" w:pos="1440"/>
        </w:tabs>
        <w:ind w:left="1440" w:hanging="360"/>
      </w:pPr>
      <w:rPr>
        <w:rFonts w:ascii="Courier New" w:hAnsi="Courier New"/>
      </w:rPr>
    </w:lvl>
    <w:lvl w:ilvl="2" w:tplc="9AF2E01C">
      <w:start w:val="1"/>
      <w:numFmt w:val="bullet"/>
      <w:lvlText w:val=""/>
      <w:lvlJc w:val="left"/>
      <w:pPr>
        <w:tabs>
          <w:tab w:val="num" w:pos="2160"/>
        </w:tabs>
        <w:ind w:left="2160" w:hanging="360"/>
      </w:pPr>
      <w:rPr>
        <w:rFonts w:ascii="Wingdings" w:hAnsi="Wingdings"/>
      </w:rPr>
    </w:lvl>
    <w:lvl w:ilvl="3" w:tplc="14D0DD54">
      <w:start w:val="1"/>
      <w:numFmt w:val="bullet"/>
      <w:lvlText w:val=""/>
      <w:lvlJc w:val="left"/>
      <w:pPr>
        <w:tabs>
          <w:tab w:val="num" w:pos="2880"/>
        </w:tabs>
        <w:ind w:left="2880" w:hanging="360"/>
      </w:pPr>
      <w:rPr>
        <w:rFonts w:ascii="Symbol" w:hAnsi="Symbol"/>
      </w:rPr>
    </w:lvl>
    <w:lvl w:ilvl="4" w:tplc="6500291C">
      <w:start w:val="1"/>
      <w:numFmt w:val="bullet"/>
      <w:lvlText w:val="o"/>
      <w:lvlJc w:val="left"/>
      <w:pPr>
        <w:tabs>
          <w:tab w:val="num" w:pos="3600"/>
        </w:tabs>
        <w:ind w:left="3600" w:hanging="360"/>
      </w:pPr>
      <w:rPr>
        <w:rFonts w:ascii="Courier New" w:hAnsi="Courier New"/>
      </w:rPr>
    </w:lvl>
    <w:lvl w:ilvl="5" w:tplc="80409C7E">
      <w:start w:val="1"/>
      <w:numFmt w:val="bullet"/>
      <w:lvlText w:val=""/>
      <w:lvlJc w:val="left"/>
      <w:pPr>
        <w:tabs>
          <w:tab w:val="num" w:pos="4320"/>
        </w:tabs>
        <w:ind w:left="4320" w:hanging="360"/>
      </w:pPr>
      <w:rPr>
        <w:rFonts w:ascii="Wingdings" w:hAnsi="Wingdings"/>
      </w:rPr>
    </w:lvl>
    <w:lvl w:ilvl="6" w:tplc="042C4886">
      <w:start w:val="1"/>
      <w:numFmt w:val="bullet"/>
      <w:lvlText w:val=""/>
      <w:lvlJc w:val="left"/>
      <w:pPr>
        <w:tabs>
          <w:tab w:val="num" w:pos="5040"/>
        </w:tabs>
        <w:ind w:left="5040" w:hanging="360"/>
      </w:pPr>
      <w:rPr>
        <w:rFonts w:ascii="Symbol" w:hAnsi="Symbol"/>
      </w:rPr>
    </w:lvl>
    <w:lvl w:ilvl="7" w:tplc="91969344">
      <w:start w:val="1"/>
      <w:numFmt w:val="bullet"/>
      <w:lvlText w:val="o"/>
      <w:lvlJc w:val="left"/>
      <w:pPr>
        <w:tabs>
          <w:tab w:val="num" w:pos="5760"/>
        </w:tabs>
        <w:ind w:left="5760" w:hanging="360"/>
      </w:pPr>
      <w:rPr>
        <w:rFonts w:ascii="Courier New" w:hAnsi="Courier New"/>
      </w:rPr>
    </w:lvl>
    <w:lvl w:ilvl="8" w:tplc="42786732">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8700A6BA">
      <w:start w:val="1"/>
      <w:numFmt w:val="bullet"/>
      <w:lvlText w:val=""/>
      <w:lvlJc w:val="left"/>
      <w:pPr>
        <w:ind w:left="720" w:hanging="360"/>
      </w:pPr>
      <w:rPr>
        <w:rFonts w:ascii="Symbol" w:hAnsi="Symbol"/>
      </w:rPr>
    </w:lvl>
    <w:lvl w:ilvl="1" w:tplc="B01EE396">
      <w:start w:val="1"/>
      <w:numFmt w:val="bullet"/>
      <w:lvlText w:val="o"/>
      <w:lvlJc w:val="left"/>
      <w:pPr>
        <w:tabs>
          <w:tab w:val="num" w:pos="1440"/>
        </w:tabs>
        <w:ind w:left="1440" w:hanging="360"/>
      </w:pPr>
      <w:rPr>
        <w:rFonts w:ascii="Courier New" w:hAnsi="Courier New"/>
      </w:rPr>
    </w:lvl>
    <w:lvl w:ilvl="2" w:tplc="71AE8FAC">
      <w:start w:val="1"/>
      <w:numFmt w:val="bullet"/>
      <w:lvlText w:val=""/>
      <w:lvlJc w:val="left"/>
      <w:pPr>
        <w:tabs>
          <w:tab w:val="num" w:pos="2160"/>
        </w:tabs>
        <w:ind w:left="2160" w:hanging="360"/>
      </w:pPr>
      <w:rPr>
        <w:rFonts w:ascii="Wingdings" w:hAnsi="Wingdings"/>
      </w:rPr>
    </w:lvl>
    <w:lvl w:ilvl="3" w:tplc="42BCA7F0">
      <w:start w:val="1"/>
      <w:numFmt w:val="bullet"/>
      <w:lvlText w:val=""/>
      <w:lvlJc w:val="left"/>
      <w:pPr>
        <w:tabs>
          <w:tab w:val="num" w:pos="2880"/>
        </w:tabs>
        <w:ind w:left="2880" w:hanging="360"/>
      </w:pPr>
      <w:rPr>
        <w:rFonts w:ascii="Symbol" w:hAnsi="Symbol"/>
      </w:rPr>
    </w:lvl>
    <w:lvl w:ilvl="4" w:tplc="39BEB282">
      <w:start w:val="1"/>
      <w:numFmt w:val="bullet"/>
      <w:lvlText w:val="o"/>
      <w:lvlJc w:val="left"/>
      <w:pPr>
        <w:tabs>
          <w:tab w:val="num" w:pos="3600"/>
        </w:tabs>
        <w:ind w:left="3600" w:hanging="360"/>
      </w:pPr>
      <w:rPr>
        <w:rFonts w:ascii="Courier New" w:hAnsi="Courier New"/>
      </w:rPr>
    </w:lvl>
    <w:lvl w:ilvl="5" w:tplc="DA966FAC">
      <w:start w:val="1"/>
      <w:numFmt w:val="bullet"/>
      <w:lvlText w:val=""/>
      <w:lvlJc w:val="left"/>
      <w:pPr>
        <w:tabs>
          <w:tab w:val="num" w:pos="4320"/>
        </w:tabs>
        <w:ind w:left="4320" w:hanging="360"/>
      </w:pPr>
      <w:rPr>
        <w:rFonts w:ascii="Wingdings" w:hAnsi="Wingdings"/>
      </w:rPr>
    </w:lvl>
    <w:lvl w:ilvl="6" w:tplc="B55877AA">
      <w:start w:val="1"/>
      <w:numFmt w:val="bullet"/>
      <w:lvlText w:val=""/>
      <w:lvlJc w:val="left"/>
      <w:pPr>
        <w:tabs>
          <w:tab w:val="num" w:pos="5040"/>
        </w:tabs>
        <w:ind w:left="5040" w:hanging="360"/>
      </w:pPr>
      <w:rPr>
        <w:rFonts w:ascii="Symbol" w:hAnsi="Symbol"/>
      </w:rPr>
    </w:lvl>
    <w:lvl w:ilvl="7" w:tplc="34921E94">
      <w:start w:val="1"/>
      <w:numFmt w:val="bullet"/>
      <w:lvlText w:val="o"/>
      <w:lvlJc w:val="left"/>
      <w:pPr>
        <w:tabs>
          <w:tab w:val="num" w:pos="5760"/>
        </w:tabs>
        <w:ind w:left="5760" w:hanging="360"/>
      </w:pPr>
      <w:rPr>
        <w:rFonts w:ascii="Courier New" w:hAnsi="Courier New"/>
      </w:rPr>
    </w:lvl>
    <w:lvl w:ilvl="8" w:tplc="9A66D5C2">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F5CE8370">
      <w:start w:val="1"/>
      <w:numFmt w:val="bullet"/>
      <w:lvlText w:val=""/>
      <w:lvlJc w:val="left"/>
      <w:pPr>
        <w:ind w:left="720" w:hanging="360"/>
      </w:pPr>
      <w:rPr>
        <w:rFonts w:ascii="Symbol" w:hAnsi="Symbol"/>
      </w:rPr>
    </w:lvl>
    <w:lvl w:ilvl="1" w:tplc="C66CD72E">
      <w:start w:val="1"/>
      <w:numFmt w:val="bullet"/>
      <w:lvlText w:val="o"/>
      <w:lvlJc w:val="left"/>
      <w:pPr>
        <w:tabs>
          <w:tab w:val="num" w:pos="1440"/>
        </w:tabs>
        <w:ind w:left="1440" w:hanging="360"/>
      </w:pPr>
      <w:rPr>
        <w:rFonts w:ascii="Courier New" w:hAnsi="Courier New"/>
      </w:rPr>
    </w:lvl>
    <w:lvl w:ilvl="2" w:tplc="AEB841C4">
      <w:start w:val="1"/>
      <w:numFmt w:val="bullet"/>
      <w:lvlText w:val=""/>
      <w:lvlJc w:val="left"/>
      <w:pPr>
        <w:tabs>
          <w:tab w:val="num" w:pos="2160"/>
        </w:tabs>
        <w:ind w:left="2160" w:hanging="360"/>
      </w:pPr>
      <w:rPr>
        <w:rFonts w:ascii="Wingdings" w:hAnsi="Wingdings"/>
      </w:rPr>
    </w:lvl>
    <w:lvl w:ilvl="3" w:tplc="60D40B52">
      <w:start w:val="1"/>
      <w:numFmt w:val="bullet"/>
      <w:lvlText w:val=""/>
      <w:lvlJc w:val="left"/>
      <w:pPr>
        <w:tabs>
          <w:tab w:val="num" w:pos="2880"/>
        </w:tabs>
        <w:ind w:left="2880" w:hanging="360"/>
      </w:pPr>
      <w:rPr>
        <w:rFonts w:ascii="Symbol" w:hAnsi="Symbol"/>
      </w:rPr>
    </w:lvl>
    <w:lvl w:ilvl="4" w:tplc="99D86BF4">
      <w:start w:val="1"/>
      <w:numFmt w:val="bullet"/>
      <w:lvlText w:val="o"/>
      <w:lvlJc w:val="left"/>
      <w:pPr>
        <w:tabs>
          <w:tab w:val="num" w:pos="3600"/>
        </w:tabs>
        <w:ind w:left="3600" w:hanging="360"/>
      </w:pPr>
      <w:rPr>
        <w:rFonts w:ascii="Courier New" w:hAnsi="Courier New"/>
      </w:rPr>
    </w:lvl>
    <w:lvl w:ilvl="5" w:tplc="0A4A1A9E">
      <w:start w:val="1"/>
      <w:numFmt w:val="bullet"/>
      <w:lvlText w:val=""/>
      <w:lvlJc w:val="left"/>
      <w:pPr>
        <w:tabs>
          <w:tab w:val="num" w:pos="4320"/>
        </w:tabs>
        <w:ind w:left="4320" w:hanging="360"/>
      </w:pPr>
      <w:rPr>
        <w:rFonts w:ascii="Wingdings" w:hAnsi="Wingdings"/>
      </w:rPr>
    </w:lvl>
    <w:lvl w:ilvl="6" w:tplc="8AEE73DE">
      <w:start w:val="1"/>
      <w:numFmt w:val="bullet"/>
      <w:lvlText w:val=""/>
      <w:lvlJc w:val="left"/>
      <w:pPr>
        <w:tabs>
          <w:tab w:val="num" w:pos="5040"/>
        </w:tabs>
        <w:ind w:left="5040" w:hanging="360"/>
      </w:pPr>
      <w:rPr>
        <w:rFonts w:ascii="Symbol" w:hAnsi="Symbol"/>
      </w:rPr>
    </w:lvl>
    <w:lvl w:ilvl="7" w:tplc="A9D87900">
      <w:start w:val="1"/>
      <w:numFmt w:val="bullet"/>
      <w:lvlText w:val="o"/>
      <w:lvlJc w:val="left"/>
      <w:pPr>
        <w:tabs>
          <w:tab w:val="num" w:pos="5760"/>
        </w:tabs>
        <w:ind w:left="5760" w:hanging="360"/>
      </w:pPr>
      <w:rPr>
        <w:rFonts w:ascii="Courier New" w:hAnsi="Courier New"/>
      </w:rPr>
    </w:lvl>
    <w:lvl w:ilvl="8" w:tplc="618A6878">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D7BE1B12">
      <w:start w:val="1"/>
      <w:numFmt w:val="bullet"/>
      <w:lvlText w:val=""/>
      <w:lvlJc w:val="left"/>
      <w:pPr>
        <w:ind w:left="720" w:hanging="360"/>
      </w:pPr>
      <w:rPr>
        <w:rFonts w:ascii="Symbol" w:hAnsi="Symbol"/>
      </w:rPr>
    </w:lvl>
    <w:lvl w:ilvl="1" w:tplc="F0A23A00">
      <w:start w:val="1"/>
      <w:numFmt w:val="bullet"/>
      <w:lvlText w:val="o"/>
      <w:lvlJc w:val="left"/>
      <w:pPr>
        <w:tabs>
          <w:tab w:val="num" w:pos="1440"/>
        </w:tabs>
        <w:ind w:left="1440" w:hanging="360"/>
      </w:pPr>
      <w:rPr>
        <w:rFonts w:ascii="Courier New" w:hAnsi="Courier New"/>
      </w:rPr>
    </w:lvl>
    <w:lvl w:ilvl="2" w:tplc="98F69BF8">
      <w:start w:val="1"/>
      <w:numFmt w:val="bullet"/>
      <w:lvlText w:val=""/>
      <w:lvlJc w:val="left"/>
      <w:pPr>
        <w:tabs>
          <w:tab w:val="num" w:pos="2160"/>
        </w:tabs>
        <w:ind w:left="2160" w:hanging="360"/>
      </w:pPr>
      <w:rPr>
        <w:rFonts w:ascii="Wingdings" w:hAnsi="Wingdings"/>
      </w:rPr>
    </w:lvl>
    <w:lvl w:ilvl="3" w:tplc="0F1E6EE8">
      <w:start w:val="1"/>
      <w:numFmt w:val="bullet"/>
      <w:lvlText w:val=""/>
      <w:lvlJc w:val="left"/>
      <w:pPr>
        <w:tabs>
          <w:tab w:val="num" w:pos="2880"/>
        </w:tabs>
        <w:ind w:left="2880" w:hanging="360"/>
      </w:pPr>
      <w:rPr>
        <w:rFonts w:ascii="Symbol" w:hAnsi="Symbol"/>
      </w:rPr>
    </w:lvl>
    <w:lvl w:ilvl="4" w:tplc="1688BB90">
      <w:start w:val="1"/>
      <w:numFmt w:val="bullet"/>
      <w:lvlText w:val="o"/>
      <w:lvlJc w:val="left"/>
      <w:pPr>
        <w:tabs>
          <w:tab w:val="num" w:pos="3600"/>
        </w:tabs>
        <w:ind w:left="3600" w:hanging="360"/>
      </w:pPr>
      <w:rPr>
        <w:rFonts w:ascii="Courier New" w:hAnsi="Courier New"/>
      </w:rPr>
    </w:lvl>
    <w:lvl w:ilvl="5" w:tplc="3D7C3C8A">
      <w:start w:val="1"/>
      <w:numFmt w:val="bullet"/>
      <w:lvlText w:val=""/>
      <w:lvlJc w:val="left"/>
      <w:pPr>
        <w:tabs>
          <w:tab w:val="num" w:pos="4320"/>
        </w:tabs>
        <w:ind w:left="4320" w:hanging="360"/>
      </w:pPr>
      <w:rPr>
        <w:rFonts w:ascii="Wingdings" w:hAnsi="Wingdings"/>
      </w:rPr>
    </w:lvl>
    <w:lvl w:ilvl="6" w:tplc="EC564D44">
      <w:start w:val="1"/>
      <w:numFmt w:val="bullet"/>
      <w:lvlText w:val=""/>
      <w:lvlJc w:val="left"/>
      <w:pPr>
        <w:tabs>
          <w:tab w:val="num" w:pos="5040"/>
        </w:tabs>
        <w:ind w:left="5040" w:hanging="360"/>
      </w:pPr>
      <w:rPr>
        <w:rFonts w:ascii="Symbol" w:hAnsi="Symbol"/>
      </w:rPr>
    </w:lvl>
    <w:lvl w:ilvl="7" w:tplc="795C4BA0">
      <w:start w:val="1"/>
      <w:numFmt w:val="bullet"/>
      <w:lvlText w:val="o"/>
      <w:lvlJc w:val="left"/>
      <w:pPr>
        <w:tabs>
          <w:tab w:val="num" w:pos="5760"/>
        </w:tabs>
        <w:ind w:left="5760" w:hanging="360"/>
      </w:pPr>
      <w:rPr>
        <w:rFonts w:ascii="Courier New" w:hAnsi="Courier New"/>
      </w:rPr>
    </w:lvl>
    <w:lvl w:ilvl="8" w:tplc="B60215BA">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87E4DD40">
      <w:start w:val="1"/>
      <w:numFmt w:val="bullet"/>
      <w:lvlText w:val=""/>
      <w:lvlJc w:val="left"/>
      <w:pPr>
        <w:ind w:left="720" w:hanging="360"/>
      </w:pPr>
      <w:rPr>
        <w:rFonts w:ascii="Symbol" w:hAnsi="Symbol"/>
      </w:rPr>
    </w:lvl>
    <w:lvl w:ilvl="1" w:tplc="6254C3F2">
      <w:start w:val="1"/>
      <w:numFmt w:val="bullet"/>
      <w:lvlText w:val="o"/>
      <w:lvlJc w:val="left"/>
      <w:pPr>
        <w:tabs>
          <w:tab w:val="num" w:pos="1440"/>
        </w:tabs>
        <w:ind w:left="1440" w:hanging="360"/>
      </w:pPr>
      <w:rPr>
        <w:rFonts w:ascii="Courier New" w:hAnsi="Courier New"/>
      </w:rPr>
    </w:lvl>
    <w:lvl w:ilvl="2" w:tplc="ADC61DB2">
      <w:start w:val="1"/>
      <w:numFmt w:val="bullet"/>
      <w:lvlText w:val=""/>
      <w:lvlJc w:val="left"/>
      <w:pPr>
        <w:tabs>
          <w:tab w:val="num" w:pos="2160"/>
        </w:tabs>
        <w:ind w:left="2160" w:hanging="360"/>
      </w:pPr>
      <w:rPr>
        <w:rFonts w:ascii="Wingdings" w:hAnsi="Wingdings"/>
      </w:rPr>
    </w:lvl>
    <w:lvl w:ilvl="3" w:tplc="A74A3F40">
      <w:start w:val="1"/>
      <w:numFmt w:val="bullet"/>
      <w:lvlText w:val=""/>
      <w:lvlJc w:val="left"/>
      <w:pPr>
        <w:tabs>
          <w:tab w:val="num" w:pos="2880"/>
        </w:tabs>
        <w:ind w:left="2880" w:hanging="360"/>
      </w:pPr>
      <w:rPr>
        <w:rFonts w:ascii="Symbol" w:hAnsi="Symbol"/>
      </w:rPr>
    </w:lvl>
    <w:lvl w:ilvl="4" w:tplc="D8BAE7D4">
      <w:start w:val="1"/>
      <w:numFmt w:val="bullet"/>
      <w:lvlText w:val="o"/>
      <w:lvlJc w:val="left"/>
      <w:pPr>
        <w:tabs>
          <w:tab w:val="num" w:pos="3600"/>
        </w:tabs>
        <w:ind w:left="3600" w:hanging="360"/>
      </w:pPr>
      <w:rPr>
        <w:rFonts w:ascii="Courier New" w:hAnsi="Courier New"/>
      </w:rPr>
    </w:lvl>
    <w:lvl w:ilvl="5" w:tplc="473A0DAA">
      <w:start w:val="1"/>
      <w:numFmt w:val="bullet"/>
      <w:lvlText w:val=""/>
      <w:lvlJc w:val="left"/>
      <w:pPr>
        <w:tabs>
          <w:tab w:val="num" w:pos="4320"/>
        </w:tabs>
        <w:ind w:left="4320" w:hanging="360"/>
      </w:pPr>
      <w:rPr>
        <w:rFonts w:ascii="Wingdings" w:hAnsi="Wingdings"/>
      </w:rPr>
    </w:lvl>
    <w:lvl w:ilvl="6" w:tplc="9D44C090">
      <w:start w:val="1"/>
      <w:numFmt w:val="bullet"/>
      <w:lvlText w:val=""/>
      <w:lvlJc w:val="left"/>
      <w:pPr>
        <w:tabs>
          <w:tab w:val="num" w:pos="5040"/>
        </w:tabs>
        <w:ind w:left="5040" w:hanging="360"/>
      </w:pPr>
      <w:rPr>
        <w:rFonts w:ascii="Symbol" w:hAnsi="Symbol"/>
      </w:rPr>
    </w:lvl>
    <w:lvl w:ilvl="7" w:tplc="E60CFEC4">
      <w:start w:val="1"/>
      <w:numFmt w:val="bullet"/>
      <w:lvlText w:val="o"/>
      <w:lvlJc w:val="left"/>
      <w:pPr>
        <w:tabs>
          <w:tab w:val="num" w:pos="5760"/>
        </w:tabs>
        <w:ind w:left="5760" w:hanging="360"/>
      </w:pPr>
      <w:rPr>
        <w:rFonts w:ascii="Courier New" w:hAnsi="Courier New"/>
      </w:rPr>
    </w:lvl>
    <w:lvl w:ilvl="8" w:tplc="2C6C97D6">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BB82DF18">
      <w:start w:val="1"/>
      <w:numFmt w:val="bullet"/>
      <w:lvlText w:val=""/>
      <w:lvlJc w:val="left"/>
      <w:pPr>
        <w:ind w:left="720" w:hanging="360"/>
      </w:pPr>
      <w:rPr>
        <w:rFonts w:ascii="Symbol" w:hAnsi="Symbol"/>
      </w:rPr>
    </w:lvl>
    <w:lvl w:ilvl="1" w:tplc="1CAC77CC">
      <w:start w:val="1"/>
      <w:numFmt w:val="bullet"/>
      <w:lvlText w:val="o"/>
      <w:lvlJc w:val="left"/>
      <w:pPr>
        <w:tabs>
          <w:tab w:val="num" w:pos="1440"/>
        </w:tabs>
        <w:ind w:left="1440" w:hanging="360"/>
      </w:pPr>
      <w:rPr>
        <w:rFonts w:ascii="Courier New" w:hAnsi="Courier New"/>
      </w:rPr>
    </w:lvl>
    <w:lvl w:ilvl="2" w:tplc="720CA63A">
      <w:start w:val="1"/>
      <w:numFmt w:val="bullet"/>
      <w:lvlText w:val=""/>
      <w:lvlJc w:val="left"/>
      <w:pPr>
        <w:tabs>
          <w:tab w:val="num" w:pos="2160"/>
        </w:tabs>
        <w:ind w:left="2160" w:hanging="360"/>
      </w:pPr>
      <w:rPr>
        <w:rFonts w:ascii="Wingdings" w:hAnsi="Wingdings"/>
      </w:rPr>
    </w:lvl>
    <w:lvl w:ilvl="3" w:tplc="6E28567A">
      <w:start w:val="1"/>
      <w:numFmt w:val="bullet"/>
      <w:lvlText w:val=""/>
      <w:lvlJc w:val="left"/>
      <w:pPr>
        <w:tabs>
          <w:tab w:val="num" w:pos="2880"/>
        </w:tabs>
        <w:ind w:left="2880" w:hanging="360"/>
      </w:pPr>
      <w:rPr>
        <w:rFonts w:ascii="Symbol" w:hAnsi="Symbol"/>
      </w:rPr>
    </w:lvl>
    <w:lvl w:ilvl="4" w:tplc="102CC014">
      <w:start w:val="1"/>
      <w:numFmt w:val="bullet"/>
      <w:lvlText w:val="o"/>
      <w:lvlJc w:val="left"/>
      <w:pPr>
        <w:tabs>
          <w:tab w:val="num" w:pos="3600"/>
        </w:tabs>
        <w:ind w:left="3600" w:hanging="360"/>
      </w:pPr>
      <w:rPr>
        <w:rFonts w:ascii="Courier New" w:hAnsi="Courier New"/>
      </w:rPr>
    </w:lvl>
    <w:lvl w:ilvl="5" w:tplc="32FECA32">
      <w:start w:val="1"/>
      <w:numFmt w:val="bullet"/>
      <w:lvlText w:val=""/>
      <w:lvlJc w:val="left"/>
      <w:pPr>
        <w:tabs>
          <w:tab w:val="num" w:pos="4320"/>
        </w:tabs>
        <w:ind w:left="4320" w:hanging="360"/>
      </w:pPr>
      <w:rPr>
        <w:rFonts w:ascii="Wingdings" w:hAnsi="Wingdings"/>
      </w:rPr>
    </w:lvl>
    <w:lvl w:ilvl="6" w:tplc="7B3C353C">
      <w:start w:val="1"/>
      <w:numFmt w:val="bullet"/>
      <w:lvlText w:val=""/>
      <w:lvlJc w:val="left"/>
      <w:pPr>
        <w:tabs>
          <w:tab w:val="num" w:pos="5040"/>
        </w:tabs>
        <w:ind w:left="5040" w:hanging="360"/>
      </w:pPr>
      <w:rPr>
        <w:rFonts w:ascii="Symbol" w:hAnsi="Symbol"/>
      </w:rPr>
    </w:lvl>
    <w:lvl w:ilvl="7" w:tplc="CAFA8E68">
      <w:start w:val="1"/>
      <w:numFmt w:val="bullet"/>
      <w:lvlText w:val="o"/>
      <w:lvlJc w:val="left"/>
      <w:pPr>
        <w:tabs>
          <w:tab w:val="num" w:pos="5760"/>
        </w:tabs>
        <w:ind w:left="5760" w:hanging="360"/>
      </w:pPr>
      <w:rPr>
        <w:rFonts w:ascii="Courier New" w:hAnsi="Courier New"/>
      </w:rPr>
    </w:lvl>
    <w:lvl w:ilvl="8" w:tplc="9030F356">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55C02752">
      <w:start w:val="1"/>
      <w:numFmt w:val="bullet"/>
      <w:lvlText w:val=""/>
      <w:lvlJc w:val="left"/>
      <w:pPr>
        <w:ind w:left="720" w:hanging="360"/>
      </w:pPr>
      <w:rPr>
        <w:rFonts w:ascii="Symbol" w:hAnsi="Symbol"/>
      </w:rPr>
    </w:lvl>
    <w:lvl w:ilvl="1" w:tplc="C41AC156">
      <w:start w:val="1"/>
      <w:numFmt w:val="bullet"/>
      <w:lvlText w:val="o"/>
      <w:lvlJc w:val="left"/>
      <w:pPr>
        <w:tabs>
          <w:tab w:val="num" w:pos="1440"/>
        </w:tabs>
        <w:ind w:left="1440" w:hanging="360"/>
      </w:pPr>
      <w:rPr>
        <w:rFonts w:ascii="Courier New" w:hAnsi="Courier New"/>
      </w:rPr>
    </w:lvl>
    <w:lvl w:ilvl="2" w:tplc="844CE30C">
      <w:start w:val="1"/>
      <w:numFmt w:val="bullet"/>
      <w:lvlText w:val=""/>
      <w:lvlJc w:val="left"/>
      <w:pPr>
        <w:tabs>
          <w:tab w:val="num" w:pos="2160"/>
        </w:tabs>
        <w:ind w:left="2160" w:hanging="360"/>
      </w:pPr>
      <w:rPr>
        <w:rFonts w:ascii="Wingdings" w:hAnsi="Wingdings"/>
      </w:rPr>
    </w:lvl>
    <w:lvl w:ilvl="3" w:tplc="D66C9E0E">
      <w:start w:val="1"/>
      <w:numFmt w:val="bullet"/>
      <w:lvlText w:val=""/>
      <w:lvlJc w:val="left"/>
      <w:pPr>
        <w:tabs>
          <w:tab w:val="num" w:pos="2880"/>
        </w:tabs>
        <w:ind w:left="2880" w:hanging="360"/>
      </w:pPr>
      <w:rPr>
        <w:rFonts w:ascii="Symbol" w:hAnsi="Symbol"/>
      </w:rPr>
    </w:lvl>
    <w:lvl w:ilvl="4" w:tplc="270C7000">
      <w:start w:val="1"/>
      <w:numFmt w:val="bullet"/>
      <w:lvlText w:val="o"/>
      <w:lvlJc w:val="left"/>
      <w:pPr>
        <w:tabs>
          <w:tab w:val="num" w:pos="3600"/>
        </w:tabs>
        <w:ind w:left="3600" w:hanging="360"/>
      </w:pPr>
      <w:rPr>
        <w:rFonts w:ascii="Courier New" w:hAnsi="Courier New"/>
      </w:rPr>
    </w:lvl>
    <w:lvl w:ilvl="5" w:tplc="1C96263E">
      <w:start w:val="1"/>
      <w:numFmt w:val="bullet"/>
      <w:lvlText w:val=""/>
      <w:lvlJc w:val="left"/>
      <w:pPr>
        <w:tabs>
          <w:tab w:val="num" w:pos="4320"/>
        </w:tabs>
        <w:ind w:left="4320" w:hanging="360"/>
      </w:pPr>
      <w:rPr>
        <w:rFonts w:ascii="Wingdings" w:hAnsi="Wingdings"/>
      </w:rPr>
    </w:lvl>
    <w:lvl w:ilvl="6" w:tplc="90F69FE4">
      <w:start w:val="1"/>
      <w:numFmt w:val="bullet"/>
      <w:lvlText w:val=""/>
      <w:lvlJc w:val="left"/>
      <w:pPr>
        <w:tabs>
          <w:tab w:val="num" w:pos="5040"/>
        </w:tabs>
        <w:ind w:left="5040" w:hanging="360"/>
      </w:pPr>
      <w:rPr>
        <w:rFonts w:ascii="Symbol" w:hAnsi="Symbol"/>
      </w:rPr>
    </w:lvl>
    <w:lvl w:ilvl="7" w:tplc="9CEEF958">
      <w:start w:val="1"/>
      <w:numFmt w:val="bullet"/>
      <w:lvlText w:val="o"/>
      <w:lvlJc w:val="left"/>
      <w:pPr>
        <w:tabs>
          <w:tab w:val="num" w:pos="5760"/>
        </w:tabs>
        <w:ind w:left="5760" w:hanging="360"/>
      </w:pPr>
      <w:rPr>
        <w:rFonts w:ascii="Courier New" w:hAnsi="Courier New"/>
      </w:rPr>
    </w:lvl>
    <w:lvl w:ilvl="8" w:tplc="4A54D326">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BE847602">
      <w:start w:val="1"/>
      <w:numFmt w:val="bullet"/>
      <w:lvlText w:val=""/>
      <w:lvlJc w:val="left"/>
      <w:pPr>
        <w:ind w:left="720" w:hanging="360"/>
      </w:pPr>
      <w:rPr>
        <w:rFonts w:ascii="Symbol" w:hAnsi="Symbol"/>
      </w:rPr>
    </w:lvl>
    <w:lvl w:ilvl="1" w:tplc="BB089884">
      <w:start w:val="1"/>
      <w:numFmt w:val="bullet"/>
      <w:lvlText w:val="o"/>
      <w:lvlJc w:val="left"/>
      <w:pPr>
        <w:tabs>
          <w:tab w:val="num" w:pos="1440"/>
        </w:tabs>
        <w:ind w:left="1440" w:hanging="360"/>
      </w:pPr>
      <w:rPr>
        <w:rFonts w:ascii="Courier New" w:hAnsi="Courier New"/>
      </w:rPr>
    </w:lvl>
    <w:lvl w:ilvl="2" w:tplc="AE7AECD8">
      <w:start w:val="1"/>
      <w:numFmt w:val="bullet"/>
      <w:lvlText w:val=""/>
      <w:lvlJc w:val="left"/>
      <w:pPr>
        <w:tabs>
          <w:tab w:val="num" w:pos="2160"/>
        </w:tabs>
        <w:ind w:left="2160" w:hanging="360"/>
      </w:pPr>
      <w:rPr>
        <w:rFonts w:ascii="Wingdings" w:hAnsi="Wingdings"/>
      </w:rPr>
    </w:lvl>
    <w:lvl w:ilvl="3" w:tplc="B8449FFE">
      <w:start w:val="1"/>
      <w:numFmt w:val="bullet"/>
      <w:lvlText w:val=""/>
      <w:lvlJc w:val="left"/>
      <w:pPr>
        <w:tabs>
          <w:tab w:val="num" w:pos="2880"/>
        </w:tabs>
        <w:ind w:left="2880" w:hanging="360"/>
      </w:pPr>
      <w:rPr>
        <w:rFonts w:ascii="Symbol" w:hAnsi="Symbol"/>
      </w:rPr>
    </w:lvl>
    <w:lvl w:ilvl="4" w:tplc="7F963900">
      <w:start w:val="1"/>
      <w:numFmt w:val="bullet"/>
      <w:lvlText w:val="o"/>
      <w:lvlJc w:val="left"/>
      <w:pPr>
        <w:tabs>
          <w:tab w:val="num" w:pos="3600"/>
        </w:tabs>
        <w:ind w:left="3600" w:hanging="360"/>
      </w:pPr>
      <w:rPr>
        <w:rFonts w:ascii="Courier New" w:hAnsi="Courier New"/>
      </w:rPr>
    </w:lvl>
    <w:lvl w:ilvl="5" w:tplc="1E9EF284">
      <w:start w:val="1"/>
      <w:numFmt w:val="bullet"/>
      <w:lvlText w:val=""/>
      <w:lvlJc w:val="left"/>
      <w:pPr>
        <w:tabs>
          <w:tab w:val="num" w:pos="4320"/>
        </w:tabs>
        <w:ind w:left="4320" w:hanging="360"/>
      </w:pPr>
      <w:rPr>
        <w:rFonts w:ascii="Wingdings" w:hAnsi="Wingdings"/>
      </w:rPr>
    </w:lvl>
    <w:lvl w:ilvl="6" w:tplc="62F49084">
      <w:start w:val="1"/>
      <w:numFmt w:val="bullet"/>
      <w:lvlText w:val=""/>
      <w:lvlJc w:val="left"/>
      <w:pPr>
        <w:tabs>
          <w:tab w:val="num" w:pos="5040"/>
        </w:tabs>
        <w:ind w:left="5040" w:hanging="360"/>
      </w:pPr>
      <w:rPr>
        <w:rFonts w:ascii="Symbol" w:hAnsi="Symbol"/>
      </w:rPr>
    </w:lvl>
    <w:lvl w:ilvl="7" w:tplc="89F4C96A">
      <w:start w:val="1"/>
      <w:numFmt w:val="bullet"/>
      <w:lvlText w:val="o"/>
      <w:lvlJc w:val="left"/>
      <w:pPr>
        <w:tabs>
          <w:tab w:val="num" w:pos="5760"/>
        </w:tabs>
        <w:ind w:left="5760" w:hanging="360"/>
      </w:pPr>
      <w:rPr>
        <w:rFonts w:ascii="Courier New" w:hAnsi="Courier New"/>
      </w:rPr>
    </w:lvl>
    <w:lvl w:ilvl="8" w:tplc="9BC0BF50">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1AEC4F0A">
      <w:start w:val="1"/>
      <w:numFmt w:val="bullet"/>
      <w:lvlText w:val=""/>
      <w:lvlJc w:val="left"/>
      <w:pPr>
        <w:ind w:left="720" w:hanging="360"/>
      </w:pPr>
      <w:rPr>
        <w:rFonts w:ascii="Symbol" w:hAnsi="Symbol"/>
      </w:rPr>
    </w:lvl>
    <w:lvl w:ilvl="1" w:tplc="B2AAA676">
      <w:start w:val="1"/>
      <w:numFmt w:val="bullet"/>
      <w:lvlText w:val="o"/>
      <w:lvlJc w:val="left"/>
      <w:pPr>
        <w:tabs>
          <w:tab w:val="num" w:pos="1440"/>
        </w:tabs>
        <w:ind w:left="1440" w:hanging="360"/>
      </w:pPr>
      <w:rPr>
        <w:rFonts w:ascii="Courier New" w:hAnsi="Courier New"/>
      </w:rPr>
    </w:lvl>
    <w:lvl w:ilvl="2" w:tplc="A9907736">
      <w:start w:val="1"/>
      <w:numFmt w:val="bullet"/>
      <w:lvlText w:val=""/>
      <w:lvlJc w:val="left"/>
      <w:pPr>
        <w:tabs>
          <w:tab w:val="num" w:pos="2160"/>
        </w:tabs>
        <w:ind w:left="2160" w:hanging="360"/>
      </w:pPr>
      <w:rPr>
        <w:rFonts w:ascii="Wingdings" w:hAnsi="Wingdings"/>
      </w:rPr>
    </w:lvl>
    <w:lvl w:ilvl="3" w:tplc="CCE62DEE">
      <w:start w:val="1"/>
      <w:numFmt w:val="bullet"/>
      <w:lvlText w:val=""/>
      <w:lvlJc w:val="left"/>
      <w:pPr>
        <w:tabs>
          <w:tab w:val="num" w:pos="2880"/>
        </w:tabs>
        <w:ind w:left="2880" w:hanging="360"/>
      </w:pPr>
      <w:rPr>
        <w:rFonts w:ascii="Symbol" w:hAnsi="Symbol"/>
      </w:rPr>
    </w:lvl>
    <w:lvl w:ilvl="4" w:tplc="7A767A52">
      <w:start w:val="1"/>
      <w:numFmt w:val="bullet"/>
      <w:lvlText w:val="o"/>
      <w:lvlJc w:val="left"/>
      <w:pPr>
        <w:tabs>
          <w:tab w:val="num" w:pos="3600"/>
        </w:tabs>
        <w:ind w:left="3600" w:hanging="360"/>
      </w:pPr>
      <w:rPr>
        <w:rFonts w:ascii="Courier New" w:hAnsi="Courier New"/>
      </w:rPr>
    </w:lvl>
    <w:lvl w:ilvl="5" w:tplc="3224D9A8">
      <w:start w:val="1"/>
      <w:numFmt w:val="bullet"/>
      <w:lvlText w:val=""/>
      <w:lvlJc w:val="left"/>
      <w:pPr>
        <w:tabs>
          <w:tab w:val="num" w:pos="4320"/>
        </w:tabs>
        <w:ind w:left="4320" w:hanging="360"/>
      </w:pPr>
      <w:rPr>
        <w:rFonts w:ascii="Wingdings" w:hAnsi="Wingdings"/>
      </w:rPr>
    </w:lvl>
    <w:lvl w:ilvl="6" w:tplc="B5EE0726">
      <w:start w:val="1"/>
      <w:numFmt w:val="bullet"/>
      <w:lvlText w:val=""/>
      <w:lvlJc w:val="left"/>
      <w:pPr>
        <w:tabs>
          <w:tab w:val="num" w:pos="5040"/>
        </w:tabs>
        <w:ind w:left="5040" w:hanging="360"/>
      </w:pPr>
      <w:rPr>
        <w:rFonts w:ascii="Symbol" w:hAnsi="Symbol"/>
      </w:rPr>
    </w:lvl>
    <w:lvl w:ilvl="7" w:tplc="B436007A">
      <w:start w:val="1"/>
      <w:numFmt w:val="bullet"/>
      <w:lvlText w:val="o"/>
      <w:lvlJc w:val="left"/>
      <w:pPr>
        <w:tabs>
          <w:tab w:val="num" w:pos="5760"/>
        </w:tabs>
        <w:ind w:left="5760" w:hanging="360"/>
      </w:pPr>
      <w:rPr>
        <w:rFonts w:ascii="Courier New" w:hAnsi="Courier New"/>
      </w:rPr>
    </w:lvl>
    <w:lvl w:ilvl="8" w:tplc="C1428B80">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3D704046">
      <w:start w:val="1"/>
      <w:numFmt w:val="bullet"/>
      <w:lvlText w:val=""/>
      <w:lvlJc w:val="left"/>
      <w:pPr>
        <w:ind w:left="720" w:hanging="360"/>
      </w:pPr>
      <w:rPr>
        <w:rFonts w:ascii="Symbol" w:hAnsi="Symbol"/>
      </w:rPr>
    </w:lvl>
    <w:lvl w:ilvl="1" w:tplc="2A2A18DC">
      <w:start w:val="1"/>
      <w:numFmt w:val="bullet"/>
      <w:lvlText w:val="o"/>
      <w:lvlJc w:val="left"/>
      <w:pPr>
        <w:tabs>
          <w:tab w:val="num" w:pos="1440"/>
        </w:tabs>
        <w:ind w:left="1440" w:hanging="360"/>
      </w:pPr>
      <w:rPr>
        <w:rFonts w:ascii="Courier New" w:hAnsi="Courier New"/>
      </w:rPr>
    </w:lvl>
    <w:lvl w:ilvl="2" w:tplc="06F40E02">
      <w:start w:val="1"/>
      <w:numFmt w:val="bullet"/>
      <w:lvlText w:val=""/>
      <w:lvlJc w:val="left"/>
      <w:pPr>
        <w:tabs>
          <w:tab w:val="num" w:pos="2160"/>
        </w:tabs>
        <w:ind w:left="2160" w:hanging="360"/>
      </w:pPr>
      <w:rPr>
        <w:rFonts w:ascii="Wingdings" w:hAnsi="Wingdings"/>
      </w:rPr>
    </w:lvl>
    <w:lvl w:ilvl="3" w:tplc="B39C1BB4">
      <w:start w:val="1"/>
      <w:numFmt w:val="bullet"/>
      <w:lvlText w:val=""/>
      <w:lvlJc w:val="left"/>
      <w:pPr>
        <w:tabs>
          <w:tab w:val="num" w:pos="2880"/>
        </w:tabs>
        <w:ind w:left="2880" w:hanging="360"/>
      </w:pPr>
      <w:rPr>
        <w:rFonts w:ascii="Symbol" w:hAnsi="Symbol"/>
      </w:rPr>
    </w:lvl>
    <w:lvl w:ilvl="4" w:tplc="0D4EAFA0">
      <w:start w:val="1"/>
      <w:numFmt w:val="bullet"/>
      <w:lvlText w:val="o"/>
      <w:lvlJc w:val="left"/>
      <w:pPr>
        <w:tabs>
          <w:tab w:val="num" w:pos="3600"/>
        </w:tabs>
        <w:ind w:left="3600" w:hanging="360"/>
      </w:pPr>
      <w:rPr>
        <w:rFonts w:ascii="Courier New" w:hAnsi="Courier New"/>
      </w:rPr>
    </w:lvl>
    <w:lvl w:ilvl="5" w:tplc="40C64A68">
      <w:start w:val="1"/>
      <w:numFmt w:val="bullet"/>
      <w:lvlText w:val=""/>
      <w:lvlJc w:val="left"/>
      <w:pPr>
        <w:tabs>
          <w:tab w:val="num" w:pos="4320"/>
        </w:tabs>
        <w:ind w:left="4320" w:hanging="360"/>
      </w:pPr>
      <w:rPr>
        <w:rFonts w:ascii="Wingdings" w:hAnsi="Wingdings"/>
      </w:rPr>
    </w:lvl>
    <w:lvl w:ilvl="6" w:tplc="DABE4D48">
      <w:start w:val="1"/>
      <w:numFmt w:val="bullet"/>
      <w:lvlText w:val=""/>
      <w:lvlJc w:val="left"/>
      <w:pPr>
        <w:tabs>
          <w:tab w:val="num" w:pos="5040"/>
        </w:tabs>
        <w:ind w:left="5040" w:hanging="360"/>
      </w:pPr>
      <w:rPr>
        <w:rFonts w:ascii="Symbol" w:hAnsi="Symbol"/>
      </w:rPr>
    </w:lvl>
    <w:lvl w:ilvl="7" w:tplc="3D821F44">
      <w:start w:val="1"/>
      <w:numFmt w:val="bullet"/>
      <w:lvlText w:val="o"/>
      <w:lvlJc w:val="left"/>
      <w:pPr>
        <w:tabs>
          <w:tab w:val="num" w:pos="5760"/>
        </w:tabs>
        <w:ind w:left="5760" w:hanging="360"/>
      </w:pPr>
      <w:rPr>
        <w:rFonts w:ascii="Courier New" w:hAnsi="Courier New"/>
      </w:rPr>
    </w:lvl>
    <w:lvl w:ilvl="8" w:tplc="E4A2D5CC">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C6205BD8">
      <w:start w:val="1"/>
      <w:numFmt w:val="bullet"/>
      <w:lvlText w:val=""/>
      <w:lvlJc w:val="left"/>
      <w:pPr>
        <w:ind w:left="720" w:hanging="360"/>
      </w:pPr>
      <w:rPr>
        <w:rFonts w:ascii="Symbol" w:hAnsi="Symbol"/>
      </w:rPr>
    </w:lvl>
    <w:lvl w:ilvl="1" w:tplc="099E7698">
      <w:start w:val="1"/>
      <w:numFmt w:val="bullet"/>
      <w:lvlText w:val="o"/>
      <w:lvlJc w:val="left"/>
      <w:pPr>
        <w:tabs>
          <w:tab w:val="num" w:pos="1440"/>
        </w:tabs>
        <w:ind w:left="1440" w:hanging="360"/>
      </w:pPr>
      <w:rPr>
        <w:rFonts w:ascii="Courier New" w:hAnsi="Courier New"/>
      </w:rPr>
    </w:lvl>
    <w:lvl w:ilvl="2" w:tplc="3D88020C">
      <w:start w:val="1"/>
      <w:numFmt w:val="bullet"/>
      <w:lvlText w:val=""/>
      <w:lvlJc w:val="left"/>
      <w:pPr>
        <w:tabs>
          <w:tab w:val="num" w:pos="2160"/>
        </w:tabs>
        <w:ind w:left="2160" w:hanging="360"/>
      </w:pPr>
      <w:rPr>
        <w:rFonts w:ascii="Wingdings" w:hAnsi="Wingdings"/>
      </w:rPr>
    </w:lvl>
    <w:lvl w:ilvl="3" w:tplc="F8043FA6">
      <w:start w:val="1"/>
      <w:numFmt w:val="bullet"/>
      <w:lvlText w:val=""/>
      <w:lvlJc w:val="left"/>
      <w:pPr>
        <w:tabs>
          <w:tab w:val="num" w:pos="2880"/>
        </w:tabs>
        <w:ind w:left="2880" w:hanging="360"/>
      </w:pPr>
      <w:rPr>
        <w:rFonts w:ascii="Symbol" w:hAnsi="Symbol"/>
      </w:rPr>
    </w:lvl>
    <w:lvl w:ilvl="4" w:tplc="58D20194">
      <w:start w:val="1"/>
      <w:numFmt w:val="bullet"/>
      <w:lvlText w:val="o"/>
      <w:lvlJc w:val="left"/>
      <w:pPr>
        <w:tabs>
          <w:tab w:val="num" w:pos="3600"/>
        </w:tabs>
        <w:ind w:left="3600" w:hanging="360"/>
      </w:pPr>
      <w:rPr>
        <w:rFonts w:ascii="Courier New" w:hAnsi="Courier New"/>
      </w:rPr>
    </w:lvl>
    <w:lvl w:ilvl="5" w:tplc="D2907606">
      <w:start w:val="1"/>
      <w:numFmt w:val="bullet"/>
      <w:lvlText w:val=""/>
      <w:lvlJc w:val="left"/>
      <w:pPr>
        <w:tabs>
          <w:tab w:val="num" w:pos="4320"/>
        </w:tabs>
        <w:ind w:left="4320" w:hanging="360"/>
      </w:pPr>
      <w:rPr>
        <w:rFonts w:ascii="Wingdings" w:hAnsi="Wingdings"/>
      </w:rPr>
    </w:lvl>
    <w:lvl w:ilvl="6" w:tplc="49E2DEBC">
      <w:start w:val="1"/>
      <w:numFmt w:val="bullet"/>
      <w:lvlText w:val=""/>
      <w:lvlJc w:val="left"/>
      <w:pPr>
        <w:tabs>
          <w:tab w:val="num" w:pos="5040"/>
        </w:tabs>
        <w:ind w:left="5040" w:hanging="360"/>
      </w:pPr>
      <w:rPr>
        <w:rFonts w:ascii="Symbol" w:hAnsi="Symbol"/>
      </w:rPr>
    </w:lvl>
    <w:lvl w:ilvl="7" w:tplc="7C08E0A8">
      <w:start w:val="1"/>
      <w:numFmt w:val="bullet"/>
      <w:lvlText w:val="o"/>
      <w:lvlJc w:val="left"/>
      <w:pPr>
        <w:tabs>
          <w:tab w:val="num" w:pos="5760"/>
        </w:tabs>
        <w:ind w:left="5760" w:hanging="360"/>
      </w:pPr>
      <w:rPr>
        <w:rFonts w:ascii="Courier New" w:hAnsi="Courier New"/>
      </w:rPr>
    </w:lvl>
    <w:lvl w:ilvl="8" w:tplc="1840BBB6">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CFBAAF38">
      <w:start w:val="1"/>
      <w:numFmt w:val="bullet"/>
      <w:lvlText w:val=""/>
      <w:lvlJc w:val="left"/>
      <w:pPr>
        <w:ind w:left="720" w:hanging="360"/>
      </w:pPr>
      <w:rPr>
        <w:rFonts w:ascii="Symbol" w:hAnsi="Symbol"/>
      </w:rPr>
    </w:lvl>
    <w:lvl w:ilvl="1" w:tplc="90360EFE">
      <w:start w:val="1"/>
      <w:numFmt w:val="bullet"/>
      <w:lvlText w:val="o"/>
      <w:lvlJc w:val="left"/>
      <w:pPr>
        <w:tabs>
          <w:tab w:val="num" w:pos="1440"/>
        </w:tabs>
        <w:ind w:left="1440" w:hanging="360"/>
      </w:pPr>
      <w:rPr>
        <w:rFonts w:ascii="Courier New" w:hAnsi="Courier New"/>
      </w:rPr>
    </w:lvl>
    <w:lvl w:ilvl="2" w:tplc="6868FE36">
      <w:start w:val="1"/>
      <w:numFmt w:val="bullet"/>
      <w:lvlText w:val=""/>
      <w:lvlJc w:val="left"/>
      <w:pPr>
        <w:tabs>
          <w:tab w:val="num" w:pos="2160"/>
        </w:tabs>
        <w:ind w:left="2160" w:hanging="360"/>
      </w:pPr>
      <w:rPr>
        <w:rFonts w:ascii="Wingdings" w:hAnsi="Wingdings"/>
      </w:rPr>
    </w:lvl>
    <w:lvl w:ilvl="3" w:tplc="E5462FDC">
      <w:start w:val="1"/>
      <w:numFmt w:val="bullet"/>
      <w:lvlText w:val=""/>
      <w:lvlJc w:val="left"/>
      <w:pPr>
        <w:tabs>
          <w:tab w:val="num" w:pos="2880"/>
        </w:tabs>
        <w:ind w:left="2880" w:hanging="360"/>
      </w:pPr>
      <w:rPr>
        <w:rFonts w:ascii="Symbol" w:hAnsi="Symbol"/>
      </w:rPr>
    </w:lvl>
    <w:lvl w:ilvl="4" w:tplc="84701CF6">
      <w:start w:val="1"/>
      <w:numFmt w:val="bullet"/>
      <w:lvlText w:val="o"/>
      <w:lvlJc w:val="left"/>
      <w:pPr>
        <w:tabs>
          <w:tab w:val="num" w:pos="3600"/>
        </w:tabs>
        <w:ind w:left="3600" w:hanging="360"/>
      </w:pPr>
      <w:rPr>
        <w:rFonts w:ascii="Courier New" w:hAnsi="Courier New"/>
      </w:rPr>
    </w:lvl>
    <w:lvl w:ilvl="5" w:tplc="900E1270">
      <w:start w:val="1"/>
      <w:numFmt w:val="bullet"/>
      <w:lvlText w:val=""/>
      <w:lvlJc w:val="left"/>
      <w:pPr>
        <w:tabs>
          <w:tab w:val="num" w:pos="4320"/>
        </w:tabs>
        <w:ind w:left="4320" w:hanging="360"/>
      </w:pPr>
      <w:rPr>
        <w:rFonts w:ascii="Wingdings" w:hAnsi="Wingdings"/>
      </w:rPr>
    </w:lvl>
    <w:lvl w:ilvl="6" w:tplc="92A66426">
      <w:start w:val="1"/>
      <w:numFmt w:val="bullet"/>
      <w:lvlText w:val=""/>
      <w:lvlJc w:val="left"/>
      <w:pPr>
        <w:tabs>
          <w:tab w:val="num" w:pos="5040"/>
        </w:tabs>
        <w:ind w:left="5040" w:hanging="360"/>
      </w:pPr>
      <w:rPr>
        <w:rFonts w:ascii="Symbol" w:hAnsi="Symbol"/>
      </w:rPr>
    </w:lvl>
    <w:lvl w:ilvl="7" w:tplc="A5FC4A3E">
      <w:start w:val="1"/>
      <w:numFmt w:val="bullet"/>
      <w:lvlText w:val="o"/>
      <w:lvlJc w:val="left"/>
      <w:pPr>
        <w:tabs>
          <w:tab w:val="num" w:pos="5760"/>
        </w:tabs>
        <w:ind w:left="5760" w:hanging="360"/>
      </w:pPr>
      <w:rPr>
        <w:rFonts w:ascii="Courier New" w:hAnsi="Courier New"/>
      </w:rPr>
    </w:lvl>
    <w:lvl w:ilvl="8" w:tplc="BAB08640">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B72219A4">
      <w:start w:val="1"/>
      <w:numFmt w:val="bullet"/>
      <w:lvlText w:val=""/>
      <w:lvlJc w:val="left"/>
      <w:pPr>
        <w:ind w:left="720" w:hanging="360"/>
      </w:pPr>
      <w:rPr>
        <w:rFonts w:ascii="Symbol" w:hAnsi="Symbol"/>
      </w:rPr>
    </w:lvl>
    <w:lvl w:ilvl="1" w:tplc="1406A700">
      <w:start w:val="1"/>
      <w:numFmt w:val="bullet"/>
      <w:lvlText w:val="o"/>
      <w:lvlJc w:val="left"/>
      <w:pPr>
        <w:tabs>
          <w:tab w:val="num" w:pos="1440"/>
        </w:tabs>
        <w:ind w:left="1440" w:hanging="360"/>
      </w:pPr>
      <w:rPr>
        <w:rFonts w:ascii="Courier New" w:hAnsi="Courier New"/>
      </w:rPr>
    </w:lvl>
    <w:lvl w:ilvl="2" w:tplc="3B50DB9C">
      <w:start w:val="1"/>
      <w:numFmt w:val="bullet"/>
      <w:lvlText w:val=""/>
      <w:lvlJc w:val="left"/>
      <w:pPr>
        <w:tabs>
          <w:tab w:val="num" w:pos="2160"/>
        </w:tabs>
        <w:ind w:left="2160" w:hanging="360"/>
      </w:pPr>
      <w:rPr>
        <w:rFonts w:ascii="Wingdings" w:hAnsi="Wingdings"/>
      </w:rPr>
    </w:lvl>
    <w:lvl w:ilvl="3" w:tplc="85DE0BA0">
      <w:start w:val="1"/>
      <w:numFmt w:val="bullet"/>
      <w:lvlText w:val=""/>
      <w:lvlJc w:val="left"/>
      <w:pPr>
        <w:tabs>
          <w:tab w:val="num" w:pos="2880"/>
        </w:tabs>
        <w:ind w:left="2880" w:hanging="360"/>
      </w:pPr>
      <w:rPr>
        <w:rFonts w:ascii="Symbol" w:hAnsi="Symbol"/>
      </w:rPr>
    </w:lvl>
    <w:lvl w:ilvl="4" w:tplc="3D543398">
      <w:start w:val="1"/>
      <w:numFmt w:val="bullet"/>
      <w:lvlText w:val="o"/>
      <w:lvlJc w:val="left"/>
      <w:pPr>
        <w:tabs>
          <w:tab w:val="num" w:pos="3600"/>
        </w:tabs>
        <w:ind w:left="3600" w:hanging="360"/>
      </w:pPr>
      <w:rPr>
        <w:rFonts w:ascii="Courier New" w:hAnsi="Courier New"/>
      </w:rPr>
    </w:lvl>
    <w:lvl w:ilvl="5" w:tplc="B7E09954">
      <w:start w:val="1"/>
      <w:numFmt w:val="bullet"/>
      <w:lvlText w:val=""/>
      <w:lvlJc w:val="left"/>
      <w:pPr>
        <w:tabs>
          <w:tab w:val="num" w:pos="4320"/>
        </w:tabs>
        <w:ind w:left="4320" w:hanging="360"/>
      </w:pPr>
      <w:rPr>
        <w:rFonts w:ascii="Wingdings" w:hAnsi="Wingdings"/>
      </w:rPr>
    </w:lvl>
    <w:lvl w:ilvl="6" w:tplc="D028104C">
      <w:start w:val="1"/>
      <w:numFmt w:val="bullet"/>
      <w:lvlText w:val=""/>
      <w:lvlJc w:val="left"/>
      <w:pPr>
        <w:tabs>
          <w:tab w:val="num" w:pos="5040"/>
        </w:tabs>
        <w:ind w:left="5040" w:hanging="360"/>
      </w:pPr>
      <w:rPr>
        <w:rFonts w:ascii="Symbol" w:hAnsi="Symbol"/>
      </w:rPr>
    </w:lvl>
    <w:lvl w:ilvl="7" w:tplc="775EB0C0">
      <w:start w:val="1"/>
      <w:numFmt w:val="bullet"/>
      <w:lvlText w:val="o"/>
      <w:lvlJc w:val="left"/>
      <w:pPr>
        <w:tabs>
          <w:tab w:val="num" w:pos="5760"/>
        </w:tabs>
        <w:ind w:left="5760" w:hanging="360"/>
      </w:pPr>
      <w:rPr>
        <w:rFonts w:ascii="Courier New" w:hAnsi="Courier New"/>
      </w:rPr>
    </w:lvl>
    <w:lvl w:ilvl="8" w:tplc="267E36EE">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EA8ECBB8">
      <w:start w:val="1"/>
      <w:numFmt w:val="bullet"/>
      <w:lvlText w:val=""/>
      <w:lvlJc w:val="left"/>
      <w:pPr>
        <w:ind w:left="720" w:hanging="360"/>
      </w:pPr>
      <w:rPr>
        <w:rFonts w:ascii="Symbol" w:hAnsi="Symbol"/>
      </w:rPr>
    </w:lvl>
    <w:lvl w:ilvl="1" w:tplc="FD2ABDF6">
      <w:start w:val="1"/>
      <w:numFmt w:val="bullet"/>
      <w:lvlText w:val="o"/>
      <w:lvlJc w:val="left"/>
      <w:pPr>
        <w:tabs>
          <w:tab w:val="num" w:pos="1440"/>
        </w:tabs>
        <w:ind w:left="1440" w:hanging="360"/>
      </w:pPr>
      <w:rPr>
        <w:rFonts w:ascii="Courier New" w:hAnsi="Courier New"/>
      </w:rPr>
    </w:lvl>
    <w:lvl w:ilvl="2" w:tplc="0164CDBA">
      <w:start w:val="1"/>
      <w:numFmt w:val="bullet"/>
      <w:lvlText w:val=""/>
      <w:lvlJc w:val="left"/>
      <w:pPr>
        <w:tabs>
          <w:tab w:val="num" w:pos="2160"/>
        </w:tabs>
        <w:ind w:left="2160" w:hanging="360"/>
      </w:pPr>
      <w:rPr>
        <w:rFonts w:ascii="Wingdings" w:hAnsi="Wingdings"/>
      </w:rPr>
    </w:lvl>
    <w:lvl w:ilvl="3" w:tplc="D9E818EE">
      <w:start w:val="1"/>
      <w:numFmt w:val="bullet"/>
      <w:lvlText w:val=""/>
      <w:lvlJc w:val="left"/>
      <w:pPr>
        <w:tabs>
          <w:tab w:val="num" w:pos="2880"/>
        </w:tabs>
        <w:ind w:left="2880" w:hanging="360"/>
      </w:pPr>
      <w:rPr>
        <w:rFonts w:ascii="Symbol" w:hAnsi="Symbol"/>
      </w:rPr>
    </w:lvl>
    <w:lvl w:ilvl="4" w:tplc="DF0099A8">
      <w:start w:val="1"/>
      <w:numFmt w:val="bullet"/>
      <w:lvlText w:val="o"/>
      <w:lvlJc w:val="left"/>
      <w:pPr>
        <w:tabs>
          <w:tab w:val="num" w:pos="3600"/>
        </w:tabs>
        <w:ind w:left="3600" w:hanging="360"/>
      </w:pPr>
      <w:rPr>
        <w:rFonts w:ascii="Courier New" w:hAnsi="Courier New"/>
      </w:rPr>
    </w:lvl>
    <w:lvl w:ilvl="5" w:tplc="4DD2F2E2">
      <w:start w:val="1"/>
      <w:numFmt w:val="bullet"/>
      <w:lvlText w:val=""/>
      <w:lvlJc w:val="left"/>
      <w:pPr>
        <w:tabs>
          <w:tab w:val="num" w:pos="4320"/>
        </w:tabs>
        <w:ind w:left="4320" w:hanging="360"/>
      </w:pPr>
      <w:rPr>
        <w:rFonts w:ascii="Wingdings" w:hAnsi="Wingdings"/>
      </w:rPr>
    </w:lvl>
    <w:lvl w:ilvl="6" w:tplc="5A1A10E2">
      <w:start w:val="1"/>
      <w:numFmt w:val="bullet"/>
      <w:lvlText w:val=""/>
      <w:lvlJc w:val="left"/>
      <w:pPr>
        <w:tabs>
          <w:tab w:val="num" w:pos="5040"/>
        </w:tabs>
        <w:ind w:left="5040" w:hanging="360"/>
      </w:pPr>
      <w:rPr>
        <w:rFonts w:ascii="Symbol" w:hAnsi="Symbol"/>
      </w:rPr>
    </w:lvl>
    <w:lvl w:ilvl="7" w:tplc="2E445D7C">
      <w:start w:val="1"/>
      <w:numFmt w:val="bullet"/>
      <w:lvlText w:val="o"/>
      <w:lvlJc w:val="left"/>
      <w:pPr>
        <w:tabs>
          <w:tab w:val="num" w:pos="5760"/>
        </w:tabs>
        <w:ind w:left="5760" w:hanging="360"/>
      </w:pPr>
      <w:rPr>
        <w:rFonts w:ascii="Courier New" w:hAnsi="Courier New"/>
      </w:rPr>
    </w:lvl>
    <w:lvl w:ilvl="8" w:tplc="C1F68252">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65027522">
      <w:start w:val="1"/>
      <w:numFmt w:val="bullet"/>
      <w:lvlText w:val=""/>
      <w:lvlJc w:val="left"/>
      <w:pPr>
        <w:ind w:left="720" w:hanging="360"/>
      </w:pPr>
      <w:rPr>
        <w:rFonts w:ascii="Symbol" w:hAnsi="Symbol"/>
      </w:rPr>
    </w:lvl>
    <w:lvl w:ilvl="1" w:tplc="10FC068C">
      <w:start w:val="1"/>
      <w:numFmt w:val="bullet"/>
      <w:lvlText w:val="o"/>
      <w:lvlJc w:val="left"/>
      <w:pPr>
        <w:tabs>
          <w:tab w:val="num" w:pos="1440"/>
        </w:tabs>
        <w:ind w:left="1440" w:hanging="360"/>
      </w:pPr>
      <w:rPr>
        <w:rFonts w:ascii="Courier New" w:hAnsi="Courier New"/>
      </w:rPr>
    </w:lvl>
    <w:lvl w:ilvl="2" w:tplc="82F4341E">
      <w:start w:val="1"/>
      <w:numFmt w:val="bullet"/>
      <w:lvlText w:val=""/>
      <w:lvlJc w:val="left"/>
      <w:pPr>
        <w:tabs>
          <w:tab w:val="num" w:pos="2160"/>
        </w:tabs>
        <w:ind w:left="2160" w:hanging="360"/>
      </w:pPr>
      <w:rPr>
        <w:rFonts w:ascii="Wingdings" w:hAnsi="Wingdings"/>
      </w:rPr>
    </w:lvl>
    <w:lvl w:ilvl="3" w:tplc="B9581446">
      <w:start w:val="1"/>
      <w:numFmt w:val="bullet"/>
      <w:lvlText w:val=""/>
      <w:lvlJc w:val="left"/>
      <w:pPr>
        <w:tabs>
          <w:tab w:val="num" w:pos="2880"/>
        </w:tabs>
        <w:ind w:left="2880" w:hanging="360"/>
      </w:pPr>
      <w:rPr>
        <w:rFonts w:ascii="Symbol" w:hAnsi="Symbol"/>
      </w:rPr>
    </w:lvl>
    <w:lvl w:ilvl="4" w:tplc="0BEA7AE2">
      <w:start w:val="1"/>
      <w:numFmt w:val="bullet"/>
      <w:lvlText w:val="o"/>
      <w:lvlJc w:val="left"/>
      <w:pPr>
        <w:tabs>
          <w:tab w:val="num" w:pos="3600"/>
        </w:tabs>
        <w:ind w:left="3600" w:hanging="360"/>
      </w:pPr>
      <w:rPr>
        <w:rFonts w:ascii="Courier New" w:hAnsi="Courier New"/>
      </w:rPr>
    </w:lvl>
    <w:lvl w:ilvl="5" w:tplc="B70CCF9A">
      <w:start w:val="1"/>
      <w:numFmt w:val="bullet"/>
      <w:lvlText w:val=""/>
      <w:lvlJc w:val="left"/>
      <w:pPr>
        <w:tabs>
          <w:tab w:val="num" w:pos="4320"/>
        </w:tabs>
        <w:ind w:left="4320" w:hanging="360"/>
      </w:pPr>
      <w:rPr>
        <w:rFonts w:ascii="Wingdings" w:hAnsi="Wingdings"/>
      </w:rPr>
    </w:lvl>
    <w:lvl w:ilvl="6" w:tplc="FCCE271E">
      <w:start w:val="1"/>
      <w:numFmt w:val="bullet"/>
      <w:lvlText w:val=""/>
      <w:lvlJc w:val="left"/>
      <w:pPr>
        <w:tabs>
          <w:tab w:val="num" w:pos="5040"/>
        </w:tabs>
        <w:ind w:left="5040" w:hanging="360"/>
      </w:pPr>
      <w:rPr>
        <w:rFonts w:ascii="Symbol" w:hAnsi="Symbol"/>
      </w:rPr>
    </w:lvl>
    <w:lvl w:ilvl="7" w:tplc="115418F6">
      <w:start w:val="1"/>
      <w:numFmt w:val="bullet"/>
      <w:lvlText w:val="o"/>
      <w:lvlJc w:val="left"/>
      <w:pPr>
        <w:tabs>
          <w:tab w:val="num" w:pos="5760"/>
        </w:tabs>
        <w:ind w:left="5760" w:hanging="360"/>
      </w:pPr>
      <w:rPr>
        <w:rFonts w:ascii="Courier New" w:hAnsi="Courier New"/>
      </w:rPr>
    </w:lvl>
    <w:lvl w:ilvl="8" w:tplc="16228ECE">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383A7DCC">
      <w:start w:val="1"/>
      <w:numFmt w:val="bullet"/>
      <w:lvlText w:val=""/>
      <w:lvlJc w:val="left"/>
      <w:pPr>
        <w:ind w:left="720" w:hanging="360"/>
      </w:pPr>
      <w:rPr>
        <w:rFonts w:ascii="Symbol" w:hAnsi="Symbol"/>
      </w:rPr>
    </w:lvl>
    <w:lvl w:ilvl="1" w:tplc="757482AA">
      <w:start w:val="1"/>
      <w:numFmt w:val="bullet"/>
      <w:lvlText w:val="o"/>
      <w:lvlJc w:val="left"/>
      <w:pPr>
        <w:tabs>
          <w:tab w:val="num" w:pos="1440"/>
        </w:tabs>
        <w:ind w:left="1440" w:hanging="360"/>
      </w:pPr>
      <w:rPr>
        <w:rFonts w:ascii="Courier New" w:hAnsi="Courier New"/>
      </w:rPr>
    </w:lvl>
    <w:lvl w:ilvl="2" w:tplc="1D6E612E">
      <w:start w:val="1"/>
      <w:numFmt w:val="bullet"/>
      <w:lvlText w:val=""/>
      <w:lvlJc w:val="left"/>
      <w:pPr>
        <w:tabs>
          <w:tab w:val="num" w:pos="2160"/>
        </w:tabs>
        <w:ind w:left="2160" w:hanging="360"/>
      </w:pPr>
      <w:rPr>
        <w:rFonts w:ascii="Wingdings" w:hAnsi="Wingdings"/>
      </w:rPr>
    </w:lvl>
    <w:lvl w:ilvl="3" w:tplc="B4A80210">
      <w:start w:val="1"/>
      <w:numFmt w:val="bullet"/>
      <w:lvlText w:val=""/>
      <w:lvlJc w:val="left"/>
      <w:pPr>
        <w:tabs>
          <w:tab w:val="num" w:pos="2880"/>
        </w:tabs>
        <w:ind w:left="2880" w:hanging="360"/>
      </w:pPr>
      <w:rPr>
        <w:rFonts w:ascii="Symbol" w:hAnsi="Symbol"/>
      </w:rPr>
    </w:lvl>
    <w:lvl w:ilvl="4" w:tplc="5A6E86DA">
      <w:start w:val="1"/>
      <w:numFmt w:val="bullet"/>
      <w:lvlText w:val="o"/>
      <w:lvlJc w:val="left"/>
      <w:pPr>
        <w:tabs>
          <w:tab w:val="num" w:pos="3600"/>
        </w:tabs>
        <w:ind w:left="3600" w:hanging="360"/>
      </w:pPr>
      <w:rPr>
        <w:rFonts w:ascii="Courier New" w:hAnsi="Courier New"/>
      </w:rPr>
    </w:lvl>
    <w:lvl w:ilvl="5" w:tplc="FEE899BE">
      <w:start w:val="1"/>
      <w:numFmt w:val="bullet"/>
      <w:lvlText w:val=""/>
      <w:lvlJc w:val="left"/>
      <w:pPr>
        <w:tabs>
          <w:tab w:val="num" w:pos="4320"/>
        </w:tabs>
        <w:ind w:left="4320" w:hanging="360"/>
      </w:pPr>
      <w:rPr>
        <w:rFonts w:ascii="Wingdings" w:hAnsi="Wingdings"/>
      </w:rPr>
    </w:lvl>
    <w:lvl w:ilvl="6" w:tplc="AB64C30A">
      <w:start w:val="1"/>
      <w:numFmt w:val="bullet"/>
      <w:lvlText w:val=""/>
      <w:lvlJc w:val="left"/>
      <w:pPr>
        <w:tabs>
          <w:tab w:val="num" w:pos="5040"/>
        </w:tabs>
        <w:ind w:left="5040" w:hanging="360"/>
      </w:pPr>
      <w:rPr>
        <w:rFonts w:ascii="Symbol" w:hAnsi="Symbol"/>
      </w:rPr>
    </w:lvl>
    <w:lvl w:ilvl="7" w:tplc="CE040CC4">
      <w:start w:val="1"/>
      <w:numFmt w:val="bullet"/>
      <w:lvlText w:val="o"/>
      <w:lvlJc w:val="left"/>
      <w:pPr>
        <w:tabs>
          <w:tab w:val="num" w:pos="5760"/>
        </w:tabs>
        <w:ind w:left="5760" w:hanging="360"/>
      </w:pPr>
      <w:rPr>
        <w:rFonts w:ascii="Courier New" w:hAnsi="Courier New"/>
      </w:rPr>
    </w:lvl>
    <w:lvl w:ilvl="8" w:tplc="2130A0E0">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A662B04A">
      <w:start w:val="1"/>
      <w:numFmt w:val="bullet"/>
      <w:lvlText w:val=""/>
      <w:lvlJc w:val="left"/>
      <w:pPr>
        <w:ind w:left="720" w:hanging="360"/>
      </w:pPr>
      <w:rPr>
        <w:rFonts w:ascii="Symbol" w:hAnsi="Symbol"/>
      </w:rPr>
    </w:lvl>
    <w:lvl w:ilvl="1" w:tplc="AE8A6F78">
      <w:start w:val="1"/>
      <w:numFmt w:val="bullet"/>
      <w:lvlText w:val="o"/>
      <w:lvlJc w:val="left"/>
      <w:pPr>
        <w:tabs>
          <w:tab w:val="num" w:pos="1440"/>
        </w:tabs>
        <w:ind w:left="1440" w:hanging="360"/>
      </w:pPr>
      <w:rPr>
        <w:rFonts w:ascii="Courier New" w:hAnsi="Courier New"/>
      </w:rPr>
    </w:lvl>
    <w:lvl w:ilvl="2" w:tplc="A96651B8">
      <w:start w:val="1"/>
      <w:numFmt w:val="bullet"/>
      <w:lvlText w:val=""/>
      <w:lvlJc w:val="left"/>
      <w:pPr>
        <w:tabs>
          <w:tab w:val="num" w:pos="2160"/>
        </w:tabs>
        <w:ind w:left="2160" w:hanging="360"/>
      </w:pPr>
      <w:rPr>
        <w:rFonts w:ascii="Wingdings" w:hAnsi="Wingdings"/>
      </w:rPr>
    </w:lvl>
    <w:lvl w:ilvl="3" w:tplc="99747B30">
      <w:start w:val="1"/>
      <w:numFmt w:val="bullet"/>
      <w:lvlText w:val=""/>
      <w:lvlJc w:val="left"/>
      <w:pPr>
        <w:tabs>
          <w:tab w:val="num" w:pos="2880"/>
        </w:tabs>
        <w:ind w:left="2880" w:hanging="360"/>
      </w:pPr>
      <w:rPr>
        <w:rFonts w:ascii="Symbol" w:hAnsi="Symbol"/>
      </w:rPr>
    </w:lvl>
    <w:lvl w:ilvl="4" w:tplc="3B86CEEA">
      <w:start w:val="1"/>
      <w:numFmt w:val="bullet"/>
      <w:lvlText w:val="o"/>
      <w:lvlJc w:val="left"/>
      <w:pPr>
        <w:tabs>
          <w:tab w:val="num" w:pos="3600"/>
        </w:tabs>
        <w:ind w:left="3600" w:hanging="360"/>
      </w:pPr>
      <w:rPr>
        <w:rFonts w:ascii="Courier New" w:hAnsi="Courier New"/>
      </w:rPr>
    </w:lvl>
    <w:lvl w:ilvl="5" w:tplc="9BBAD3B0">
      <w:start w:val="1"/>
      <w:numFmt w:val="bullet"/>
      <w:lvlText w:val=""/>
      <w:lvlJc w:val="left"/>
      <w:pPr>
        <w:tabs>
          <w:tab w:val="num" w:pos="4320"/>
        </w:tabs>
        <w:ind w:left="4320" w:hanging="360"/>
      </w:pPr>
      <w:rPr>
        <w:rFonts w:ascii="Wingdings" w:hAnsi="Wingdings"/>
      </w:rPr>
    </w:lvl>
    <w:lvl w:ilvl="6" w:tplc="8C6442EE">
      <w:start w:val="1"/>
      <w:numFmt w:val="bullet"/>
      <w:lvlText w:val=""/>
      <w:lvlJc w:val="left"/>
      <w:pPr>
        <w:tabs>
          <w:tab w:val="num" w:pos="5040"/>
        </w:tabs>
        <w:ind w:left="5040" w:hanging="360"/>
      </w:pPr>
      <w:rPr>
        <w:rFonts w:ascii="Symbol" w:hAnsi="Symbol"/>
      </w:rPr>
    </w:lvl>
    <w:lvl w:ilvl="7" w:tplc="F7201F0E">
      <w:start w:val="1"/>
      <w:numFmt w:val="bullet"/>
      <w:lvlText w:val="o"/>
      <w:lvlJc w:val="left"/>
      <w:pPr>
        <w:tabs>
          <w:tab w:val="num" w:pos="5760"/>
        </w:tabs>
        <w:ind w:left="5760" w:hanging="360"/>
      </w:pPr>
      <w:rPr>
        <w:rFonts w:ascii="Courier New" w:hAnsi="Courier New"/>
      </w:rPr>
    </w:lvl>
    <w:lvl w:ilvl="8" w:tplc="CE8ED094">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8092BE26">
      <w:start w:val="1"/>
      <w:numFmt w:val="bullet"/>
      <w:lvlText w:val=""/>
      <w:lvlJc w:val="left"/>
      <w:pPr>
        <w:ind w:left="720" w:hanging="360"/>
      </w:pPr>
      <w:rPr>
        <w:rFonts w:ascii="Symbol" w:hAnsi="Symbol"/>
      </w:rPr>
    </w:lvl>
    <w:lvl w:ilvl="1" w:tplc="5D560F58">
      <w:start w:val="1"/>
      <w:numFmt w:val="bullet"/>
      <w:lvlText w:val="o"/>
      <w:lvlJc w:val="left"/>
      <w:pPr>
        <w:tabs>
          <w:tab w:val="num" w:pos="1440"/>
        </w:tabs>
        <w:ind w:left="1440" w:hanging="360"/>
      </w:pPr>
      <w:rPr>
        <w:rFonts w:ascii="Courier New" w:hAnsi="Courier New"/>
      </w:rPr>
    </w:lvl>
    <w:lvl w:ilvl="2" w:tplc="EAA8E092">
      <w:start w:val="1"/>
      <w:numFmt w:val="bullet"/>
      <w:lvlText w:val=""/>
      <w:lvlJc w:val="left"/>
      <w:pPr>
        <w:tabs>
          <w:tab w:val="num" w:pos="2160"/>
        </w:tabs>
        <w:ind w:left="2160" w:hanging="360"/>
      </w:pPr>
      <w:rPr>
        <w:rFonts w:ascii="Wingdings" w:hAnsi="Wingdings"/>
      </w:rPr>
    </w:lvl>
    <w:lvl w:ilvl="3" w:tplc="06A420A0">
      <w:start w:val="1"/>
      <w:numFmt w:val="bullet"/>
      <w:lvlText w:val=""/>
      <w:lvlJc w:val="left"/>
      <w:pPr>
        <w:tabs>
          <w:tab w:val="num" w:pos="2880"/>
        </w:tabs>
        <w:ind w:left="2880" w:hanging="360"/>
      </w:pPr>
      <w:rPr>
        <w:rFonts w:ascii="Symbol" w:hAnsi="Symbol"/>
      </w:rPr>
    </w:lvl>
    <w:lvl w:ilvl="4" w:tplc="FF06151A">
      <w:start w:val="1"/>
      <w:numFmt w:val="bullet"/>
      <w:lvlText w:val="o"/>
      <w:lvlJc w:val="left"/>
      <w:pPr>
        <w:tabs>
          <w:tab w:val="num" w:pos="3600"/>
        </w:tabs>
        <w:ind w:left="3600" w:hanging="360"/>
      </w:pPr>
      <w:rPr>
        <w:rFonts w:ascii="Courier New" w:hAnsi="Courier New"/>
      </w:rPr>
    </w:lvl>
    <w:lvl w:ilvl="5" w:tplc="CAC0B2FC">
      <w:start w:val="1"/>
      <w:numFmt w:val="bullet"/>
      <w:lvlText w:val=""/>
      <w:lvlJc w:val="left"/>
      <w:pPr>
        <w:tabs>
          <w:tab w:val="num" w:pos="4320"/>
        </w:tabs>
        <w:ind w:left="4320" w:hanging="360"/>
      </w:pPr>
      <w:rPr>
        <w:rFonts w:ascii="Wingdings" w:hAnsi="Wingdings"/>
      </w:rPr>
    </w:lvl>
    <w:lvl w:ilvl="6" w:tplc="E3F26D54">
      <w:start w:val="1"/>
      <w:numFmt w:val="bullet"/>
      <w:lvlText w:val=""/>
      <w:lvlJc w:val="left"/>
      <w:pPr>
        <w:tabs>
          <w:tab w:val="num" w:pos="5040"/>
        </w:tabs>
        <w:ind w:left="5040" w:hanging="360"/>
      </w:pPr>
      <w:rPr>
        <w:rFonts w:ascii="Symbol" w:hAnsi="Symbol"/>
      </w:rPr>
    </w:lvl>
    <w:lvl w:ilvl="7" w:tplc="958EE194">
      <w:start w:val="1"/>
      <w:numFmt w:val="bullet"/>
      <w:lvlText w:val="o"/>
      <w:lvlJc w:val="left"/>
      <w:pPr>
        <w:tabs>
          <w:tab w:val="num" w:pos="5760"/>
        </w:tabs>
        <w:ind w:left="5760" w:hanging="360"/>
      </w:pPr>
      <w:rPr>
        <w:rFonts w:ascii="Courier New" w:hAnsi="Courier New"/>
      </w:rPr>
    </w:lvl>
    <w:lvl w:ilvl="8" w:tplc="65F86E20">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C562CF5C">
      <w:start w:val="1"/>
      <w:numFmt w:val="bullet"/>
      <w:lvlText w:val=""/>
      <w:lvlJc w:val="left"/>
      <w:pPr>
        <w:ind w:left="720" w:hanging="360"/>
      </w:pPr>
      <w:rPr>
        <w:rFonts w:ascii="Symbol" w:hAnsi="Symbol"/>
      </w:rPr>
    </w:lvl>
    <w:lvl w:ilvl="1" w:tplc="7B304720">
      <w:start w:val="1"/>
      <w:numFmt w:val="bullet"/>
      <w:lvlText w:val="o"/>
      <w:lvlJc w:val="left"/>
      <w:pPr>
        <w:tabs>
          <w:tab w:val="num" w:pos="1440"/>
        </w:tabs>
        <w:ind w:left="1440" w:hanging="360"/>
      </w:pPr>
      <w:rPr>
        <w:rFonts w:ascii="Courier New" w:hAnsi="Courier New"/>
      </w:rPr>
    </w:lvl>
    <w:lvl w:ilvl="2" w:tplc="12BAA54A">
      <w:start w:val="1"/>
      <w:numFmt w:val="bullet"/>
      <w:lvlText w:val=""/>
      <w:lvlJc w:val="left"/>
      <w:pPr>
        <w:tabs>
          <w:tab w:val="num" w:pos="2160"/>
        </w:tabs>
        <w:ind w:left="2160" w:hanging="360"/>
      </w:pPr>
      <w:rPr>
        <w:rFonts w:ascii="Wingdings" w:hAnsi="Wingdings"/>
      </w:rPr>
    </w:lvl>
    <w:lvl w:ilvl="3" w:tplc="99889136">
      <w:start w:val="1"/>
      <w:numFmt w:val="bullet"/>
      <w:lvlText w:val=""/>
      <w:lvlJc w:val="left"/>
      <w:pPr>
        <w:tabs>
          <w:tab w:val="num" w:pos="2880"/>
        </w:tabs>
        <w:ind w:left="2880" w:hanging="360"/>
      </w:pPr>
      <w:rPr>
        <w:rFonts w:ascii="Symbol" w:hAnsi="Symbol"/>
      </w:rPr>
    </w:lvl>
    <w:lvl w:ilvl="4" w:tplc="6E80C832">
      <w:start w:val="1"/>
      <w:numFmt w:val="bullet"/>
      <w:lvlText w:val="o"/>
      <w:lvlJc w:val="left"/>
      <w:pPr>
        <w:tabs>
          <w:tab w:val="num" w:pos="3600"/>
        </w:tabs>
        <w:ind w:left="3600" w:hanging="360"/>
      </w:pPr>
      <w:rPr>
        <w:rFonts w:ascii="Courier New" w:hAnsi="Courier New"/>
      </w:rPr>
    </w:lvl>
    <w:lvl w:ilvl="5" w:tplc="AAA8655A">
      <w:start w:val="1"/>
      <w:numFmt w:val="bullet"/>
      <w:lvlText w:val=""/>
      <w:lvlJc w:val="left"/>
      <w:pPr>
        <w:tabs>
          <w:tab w:val="num" w:pos="4320"/>
        </w:tabs>
        <w:ind w:left="4320" w:hanging="360"/>
      </w:pPr>
      <w:rPr>
        <w:rFonts w:ascii="Wingdings" w:hAnsi="Wingdings"/>
      </w:rPr>
    </w:lvl>
    <w:lvl w:ilvl="6" w:tplc="82F45F22">
      <w:start w:val="1"/>
      <w:numFmt w:val="bullet"/>
      <w:lvlText w:val=""/>
      <w:lvlJc w:val="left"/>
      <w:pPr>
        <w:tabs>
          <w:tab w:val="num" w:pos="5040"/>
        </w:tabs>
        <w:ind w:left="5040" w:hanging="360"/>
      </w:pPr>
      <w:rPr>
        <w:rFonts w:ascii="Symbol" w:hAnsi="Symbol"/>
      </w:rPr>
    </w:lvl>
    <w:lvl w:ilvl="7" w:tplc="124AF7E2">
      <w:start w:val="1"/>
      <w:numFmt w:val="bullet"/>
      <w:lvlText w:val="o"/>
      <w:lvlJc w:val="left"/>
      <w:pPr>
        <w:tabs>
          <w:tab w:val="num" w:pos="5760"/>
        </w:tabs>
        <w:ind w:left="5760" w:hanging="360"/>
      </w:pPr>
      <w:rPr>
        <w:rFonts w:ascii="Courier New" w:hAnsi="Courier New"/>
      </w:rPr>
    </w:lvl>
    <w:lvl w:ilvl="8" w:tplc="2C3A24AE">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2CE6FEF4">
      <w:start w:val="1"/>
      <w:numFmt w:val="bullet"/>
      <w:lvlText w:val=""/>
      <w:lvlJc w:val="left"/>
      <w:pPr>
        <w:ind w:left="720" w:hanging="360"/>
      </w:pPr>
      <w:rPr>
        <w:rFonts w:ascii="Symbol" w:hAnsi="Symbol"/>
      </w:rPr>
    </w:lvl>
    <w:lvl w:ilvl="1" w:tplc="5C0E0122">
      <w:start w:val="1"/>
      <w:numFmt w:val="bullet"/>
      <w:lvlText w:val="o"/>
      <w:lvlJc w:val="left"/>
      <w:pPr>
        <w:tabs>
          <w:tab w:val="num" w:pos="1440"/>
        </w:tabs>
        <w:ind w:left="1440" w:hanging="360"/>
      </w:pPr>
      <w:rPr>
        <w:rFonts w:ascii="Courier New" w:hAnsi="Courier New"/>
      </w:rPr>
    </w:lvl>
    <w:lvl w:ilvl="2" w:tplc="ED766112">
      <w:start w:val="1"/>
      <w:numFmt w:val="bullet"/>
      <w:lvlText w:val=""/>
      <w:lvlJc w:val="left"/>
      <w:pPr>
        <w:tabs>
          <w:tab w:val="num" w:pos="2160"/>
        </w:tabs>
        <w:ind w:left="2160" w:hanging="360"/>
      </w:pPr>
      <w:rPr>
        <w:rFonts w:ascii="Wingdings" w:hAnsi="Wingdings"/>
      </w:rPr>
    </w:lvl>
    <w:lvl w:ilvl="3" w:tplc="7808650E">
      <w:start w:val="1"/>
      <w:numFmt w:val="bullet"/>
      <w:lvlText w:val=""/>
      <w:lvlJc w:val="left"/>
      <w:pPr>
        <w:tabs>
          <w:tab w:val="num" w:pos="2880"/>
        </w:tabs>
        <w:ind w:left="2880" w:hanging="360"/>
      </w:pPr>
      <w:rPr>
        <w:rFonts w:ascii="Symbol" w:hAnsi="Symbol"/>
      </w:rPr>
    </w:lvl>
    <w:lvl w:ilvl="4" w:tplc="4E1A8F64">
      <w:start w:val="1"/>
      <w:numFmt w:val="bullet"/>
      <w:lvlText w:val="o"/>
      <w:lvlJc w:val="left"/>
      <w:pPr>
        <w:tabs>
          <w:tab w:val="num" w:pos="3600"/>
        </w:tabs>
        <w:ind w:left="3600" w:hanging="360"/>
      </w:pPr>
      <w:rPr>
        <w:rFonts w:ascii="Courier New" w:hAnsi="Courier New"/>
      </w:rPr>
    </w:lvl>
    <w:lvl w:ilvl="5" w:tplc="8C3C793A">
      <w:start w:val="1"/>
      <w:numFmt w:val="bullet"/>
      <w:lvlText w:val=""/>
      <w:lvlJc w:val="left"/>
      <w:pPr>
        <w:tabs>
          <w:tab w:val="num" w:pos="4320"/>
        </w:tabs>
        <w:ind w:left="4320" w:hanging="360"/>
      </w:pPr>
      <w:rPr>
        <w:rFonts w:ascii="Wingdings" w:hAnsi="Wingdings"/>
      </w:rPr>
    </w:lvl>
    <w:lvl w:ilvl="6" w:tplc="455AEA60">
      <w:start w:val="1"/>
      <w:numFmt w:val="bullet"/>
      <w:lvlText w:val=""/>
      <w:lvlJc w:val="left"/>
      <w:pPr>
        <w:tabs>
          <w:tab w:val="num" w:pos="5040"/>
        </w:tabs>
        <w:ind w:left="5040" w:hanging="360"/>
      </w:pPr>
      <w:rPr>
        <w:rFonts w:ascii="Symbol" w:hAnsi="Symbol"/>
      </w:rPr>
    </w:lvl>
    <w:lvl w:ilvl="7" w:tplc="E18E826E">
      <w:start w:val="1"/>
      <w:numFmt w:val="bullet"/>
      <w:lvlText w:val="o"/>
      <w:lvlJc w:val="left"/>
      <w:pPr>
        <w:tabs>
          <w:tab w:val="num" w:pos="5760"/>
        </w:tabs>
        <w:ind w:left="5760" w:hanging="360"/>
      </w:pPr>
      <w:rPr>
        <w:rFonts w:ascii="Courier New" w:hAnsi="Courier New"/>
      </w:rPr>
    </w:lvl>
    <w:lvl w:ilvl="8" w:tplc="5434CE48">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435EF0B8">
      <w:start w:val="1"/>
      <w:numFmt w:val="bullet"/>
      <w:lvlText w:val=""/>
      <w:lvlJc w:val="left"/>
      <w:pPr>
        <w:ind w:left="720" w:hanging="360"/>
      </w:pPr>
      <w:rPr>
        <w:rFonts w:ascii="Symbol" w:hAnsi="Symbol"/>
      </w:rPr>
    </w:lvl>
    <w:lvl w:ilvl="1" w:tplc="540A70E6">
      <w:start w:val="1"/>
      <w:numFmt w:val="bullet"/>
      <w:lvlText w:val="o"/>
      <w:lvlJc w:val="left"/>
      <w:pPr>
        <w:tabs>
          <w:tab w:val="num" w:pos="1440"/>
        </w:tabs>
        <w:ind w:left="1440" w:hanging="360"/>
      </w:pPr>
      <w:rPr>
        <w:rFonts w:ascii="Courier New" w:hAnsi="Courier New"/>
      </w:rPr>
    </w:lvl>
    <w:lvl w:ilvl="2" w:tplc="854C4828">
      <w:start w:val="1"/>
      <w:numFmt w:val="bullet"/>
      <w:lvlText w:val=""/>
      <w:lvlJc w:val="left"/>
      <w:pPr>
        <w:tabs>
          <w:tab w:val="num" w:pos="2160"/>
        </w:tabs>
        <w:ind w:left="2160" w:hanging="360"/>
      </w:pPr>
      <w:rPr>
        <w:rFonts w:ascii="Wingdings" w:hAnsi="Wingdings"/>
      </w:rPr>
    </w:lvl>
    <w:lvl w:ilvl="3" w:tplc="B7920064">
      <w:start w:val="1"/>
      <w:numFmt w:val="bullet"/>
      <w:lvlText w:val=""/>
      <w:lvlJc w:val="left"/>
      <w:pPr>
        <w:tabs>
          <w:tab w:val="num" w:pos="2880"/>
        </w:tabs>
        <w:ind w:left="2880" w:hanging="360"/>
      </w:pPr>
      <w:rPr>
        <w:rFonts w:ascii="Symbol" w:hAnsi="Symbol"/>
      </w:rPr>
    </w:lvl>
    <w:lvl w:ilvl="4" w:tplc="66006726">
      <w:start w:val="1"/>
      <w:numFmt w:val="bullet"/>
      <w:lvlText w:val="o"/>
      <w:lvlJc w:val="left"/>
      <w:pPr>
        <w:tabs>
          <w:tab w:val="num" w:pos="3600"/>
        </w:tabs>
        <w:ind w:left="3600" w:hanging="360"/>
      </w:pPr>
      <w:rPr>
        <w:rFonts w:ascii="Courier New" w:hAnsi="Courier New"/>
      </w:rPr>
    </w:lvl>
    <w:lvl w:ilvl="5" w:tplc="71ECF98A">
      <w:start w:val="1"/>
      <w:numFmt w:val="bullet"/>
      <w:lvlText w:val=""/>
      <w:lvlJc w:val="left"/>
      <w:pPr>
        <w:tabs>
          <w:tab w:val="num" w:pos="4320"/>
        </w:tabs>
        <w:ind w:left="4320" w:hanging="360"/>
      </w:pPr>
      <w:rPr>
        <w:rFonts w:ascii="Wingdings" w:hAnsi="Wingdings"/>
      </w:rPr>
    </w:lvl>
    <w:lvl w:ilvl="6" w:tplc="A916630A">
      <w:start w:val="1"/>
      <w:numFmt w:val="bullet"/>
      <w:lvlText w:val=""/>
      <w:lvlJc w:val="left"/>
      <w:pPr>
        <w:tabs>
          <w:tab w:val="num" w:pos="5040"/>
        </w:tabs>
        <w:ind w:left="5040" w:hanging="360"/>
      </w:pPr>
      <w:rPr>
        <w:rFonts w:ascii="Symbol" w:hAnsi="Symbol"/>
      </w:rPr>
    </w:lvl>
    <w:lvl w:ilvl="7" w:tplc="EA36DAE2">
      <w:start w:val="1"/>
      <w:numFmt w:val="bullet"/>
      <w:lvlText w:val="o"/>
      <w:lvlJc w:val="left"/>
      <w:pPr>
        <w:tabs>
          <w:tab w:val="num" w:pos="5760"/>
        </w:tabs>
        <w:ind w:left="5760" w:hanging="360"/>
      </w:pPr>
      <w:rPr>
        <w:rFonts w:ascii="Courier New" w:hAnsi="Courier New"/>
      </w:rPr>
    </w:lvl>
    <w:lvl w:ilvl="8" w:tplc="CC7435C6">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20C0C95E">
      <w:start w:val="1"/>
      <w:numFmt w:val="bullet"/>
      <w:lvlText w:val=""/>
      <w:lvlJc w:val="left"/>
      <w:pPr>
        <w:ind w:left="720" w:hanging="360"/>
      </w:pPr>
      <w:rPr>
        <w:rFonts w:ascii="Symbol" w:hAnsi="Symbol"/>
      </w:rPr>
    </w:lvl>
    <w:lvl w:ilvl="1" w:tplc="AE301A14">
      <w:start w:val="1"/>
      <w:numFmt w:val="bullet"/>
      <w:lvlText w:val="o"/>
      <w:lvlJc w:val="left"/>
      <w:pPr>
        <w:tabs>
          <w:tab w:val="num" w:pos="1440"/>
        </w:tabs>
        <w:ind w:left="1440" w:hanging="360"/>
      </w:pPr>
      <w:rPr>
        <w:rFonts w:ascii="Courier New" w:hAnsi="Courier New"/>
      </w:rPr>
    </w:lvl>
    <w:lvl w:ilvl="2" w:tplc="E09695A2">
      <w:start w:val="1"/>
      <w:numFmt w:val="bullet"/>
      <w:lvlText w:val=""/>
      <w:lvlJc w:val="left"/>
      <w:pPr>
        <w:tabs>
          <w:tab w:val="num" w:pos="2160"/>
        </w:tabs>
        <w:ind w:left="2160" w:hanging="360"/>
      </w:pPr>
      <w:rPr>
        <w:rFonts w:ascii="Wingdings" w:hAnsi="Wingdings"/>
      </w:rPr>
    </w:lvl>
    <w:lvl w:ilvl="3" w:tplc="1546643C">
      <w:start w:val="1"/>
      <w:numFmt w:val="bullet"/>
      <w:lvlText w:val=""/>
      <w:lvlJc w:val="left"/>
      <w:pPr>
        <w:tabs>
          <w:tab w:val="num" w:pos="2880"/>
        </w:tabs>
        <w:ind w:left="2880" w:hanging="360"/>
      </w:pPr>
      <w:rPr>
        <w:rFonts w:ascii="Symbol" w:hAnsi="Symbol"/>
      </w:rPr>
    </w:lvl>
    <w:lvl w:ilvl="4" w:tplc="CBA4E5C2">
      <w:start w:val="1"/>
      <w:numFmt w:val="bullet"/>
      <w:lvlText w:val="o"/>
      <w:lvlJc w:val="left"/>
      <w:pPr>
        <w:tabs>
          <w:tab w:val="num" w:pos="3600"/>
        </w:tabs>
        <w:ind w:left="3600" w:hanging="360"/>
      </w:pPr>
      <w:rPr>
        <w:rFonts w:ascii="Courier New" w:hAnsi="Courier New"/>
      </w:rPr>
    </w:lvl>
    <w:lvl w:ilvl="5" w:tplc="BFA844F4">
      <w:start w:val="1"/>
      <w:numFmt w:val="bullet"/>
      <w:lvlText w:val=""/>
      <w:lvlJc w:val="left"/>
      <w:pPr>
        <w:tabs>
          <w:tab w:val="num" w:pos="4320"/>
        </w:tabs>
        <w:ind w:left="4320" w:hanging="360"/>
      </w:pPr>
      <w:rPr>
        <w:rFonts w:ascii="Wingdings" w:hAnsi="Wingdings"/>
      </w:rPr>
    </w:lvl>
    <w:lvl w:ilvl="6" w:tplc="BA968364">
      <w:start w:val="1"/>
      <w:numFmt w:val="bullet"/>
      <w:lvlText w:val=""/>
      <w:lvlJc w:val="left"/>
      <w:pPr>
        <w:tabs>
          <w:tab w:val="num" w:pos="5040"/>
        </w:tabs>
        <w:ind w:left="5040" w:hanging="360"/>
      </w:pPr>
      <w:rPr>
        <w:rFonts w:ascii="Symbol" w:hAnsi="Symbol"/>
      </w:rPr>
    </w:lvl>
    <w:lvl w:ilvl="7" w:tplc="FEDA9AD2">
      <w:start w:val="1"/>
      <w:numFmt w:val="bullet"/>
      <w:lvlText w:val="o"/>
      <w:lvlJc w:val="left"/>
      <w:pPr>
        <w:tabs>
          <w:tab w:val="num" w:pos="5760"/>
        </w:tabs>
        <w:ind w:left="5760" w:hanging="360"/>
      </w:pPr>
      <w:rPr>
        <w:rFonts w:ascii="Courier New" w:hAnsi="Courier New"/>
      </w:rPr>
    </w:lvl>
    <w:lvl w:ilvl="8" w:tplc="DC762E7C">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9384CC08">
      <w:start w:val="1"/>
      <w:numFmt w:val="bullet"/>
      <w:lvlText w:val=""/>
      <w:lvlJc w:val="left"/>
      <w:pPr>
        <w:ind w:left="720" w:hanging="360"/>
      </w:pPr>
      <w:rPr>
        <w:rFonts w:ascii="Symbol" w:hAnsi="Symbol"/>
      </w:rPr>
    </w:lvl>
    <w:lvl w:ilvl="1" w:tplc="FE8016D0">
      <w:start w:val="1"/>
      <w:numFmt w:val="bullet"/>
      <w:lvlText w:val="o"/>
      <w:lvlJc w:val="left"/>
      <w:pPr>
        <w:tabs>
          <w:tab w:val="num" w:pos="1440"/>
        </w:tabs>
        <w:ind w:left="1440" w:hanging="360"/>
      </w:pPr>
      <w:rPr>
        <w:rFonts w:ascii="Courier New" w:hAnsi="Courier New"/>
      </w:rPr>
    </w:lvl>
    <w:lvl w:ilvl="2" w:tplc="70F4CA3A">
      <w:start w:val="1"/>
      <w:numFmt w:val="bullet"/>
      <w:lvlText w:val=""/>
      <w:lvlJc w:val="left"/>
      <w:pPr>
        <w:tabs>
          <w:tab w:val="num" w:pos="2160"/>
        </w:tabs>
        <w:ind w:left="2160" w:hanging="360"/>
      </w:pPr>
      <w:rPr>
        <w:rFonts w:ascii="Wingdings" w:hAnsi="Wingdings"/>
      </w:rPr>
    </w:lvl>
    <w:lvl w:ilvl="3" w:tplc="C4766406">
      <w:start w:val="1"/>
      <w:numFmt w:val="bullet"/>
      <w:lvlText w:val=""/>
      <w:lvlJc w:val="left"/>
      <w:pPr>
        <w:tabs>
          <w:tab w:val="num" w:pos="2880"/>
        </w:tabs>
        <w:ind w:left="2880" w:hanging="360"/>
      </w:pPr>
      <w:rPr>
        <w:rFonts w:ascii="Symbol" w:hAnsi="Symbol"/>
      </w:rPr>
    </w:lvl>
    <w:lvl w:ilvl="4" w:tplc="CF9419D2">
      <w:start w:val="1"/>
      <w:numFmt w:val="bullet"/>
      <w:lvlText w:val="o"/>
      <w:lvlJc w:val="left"/>
      <w:pPr>
        <w:tabs>
          <w:tab w:val="num" w:pos="3600"/>
        </w:tabs>
        <w:ind w:left="3600" w:hanging="360"/>
      </w:pPr>
      <w:rPr>
        <w:rFonts w:ascii="Courier New" w:hAnsi="Courier New"/>
      </w:rPr>
    </w:lvl>
    <w:lvl w:ilvl="5" w:tplc="0E46E9BC">
      <w:start w:val="1"/>
      <w:numFmt w:val="bullet"/>
      <w:lvlText w:val=""/>
      <w:lvlJc w:val="left"/>
      <w:pPr>
        <w:tabs>
          <w:tab w:val="num" w:pos="4320"/>
        </w:tabs>
        <w:ind w:left="4320" w:hanging="360"/>
      </w:pPr>
      <w:rPr>
        <w:rFonts w:ascii="Wingdings" w:hAnsi="Wingdings"/>
      </w:rPr>
    </w:lvl>
    <w:lvl w:ilvl="6" w:tplc="52109FDE">
      <w:start w:val="1"/>
      <w:numFmt w:val="bullet"/>
      <w:lvlText w:val=""/>
      <w:lvlJc w:val="left"/>
      <w:pPr>
        <w:tabs>
          <w:tab w:val="num" w:pos="5040"/>
        </w:tabs>
        <w:ind w:left="5040" w:hanging="360"/>
      </w:pPr>
      <w:rPr>
        <w:rFonts w:ascii="Symbol" w:hAnsi="Symbol"/>
      </w:rPr>
    </w:lvl>
    <w:lvl w:ilvl="7" w:tplc="AEAEFD0E">
      <w:start w:val="1"/>
      <w:numFmt w:val="bullet"/>
      <w:lvlText w:val="o"/>
      <w:lvlJc w:val="left"/>
      <w:pPr>
        <w:tabs>
          <w:tab w:val="num" w:pos="5760"/>
        </w:tabs>
        <w:ind w:left="5760" w:hanging="360"/>
      </w:pPr>
      <w:rPr>
        <w:rFonts w:ascii="Courier New" w:hAnsi="Courier New"/>
      </w:rPr>
    </w:lvl>
    <w:lvl w:ilvl="8" w:tplc="902A4398">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04CC5EE6">
      <w:start w:val="1"/>
      <w:numFmt w:val="bullet"/>
      <w:lvlText w:val=""/>
      <w:lvlJc w:val="left"/>
      <w:pPr>
        <w:ind w:left="720" w:hanging="360"/>
      </w:pPr>
      <w:rPr>
        <w:rFonts w:ascii="Symbol" w:hAnsi="Symbol"/>
      </w:rPr>
    </w:lvl>
    <w:lvl w:ilvl="1" w:tplc="F0F46C76">
      <w:start w:val="1"/>
      <w:numFmt w:val="bullet"/>
      <w:lvlText w:val="o"/>
      <w:lvlJc w:val="left"/>
      <w:pPr>
        <w:tabs>
          <w:tab w:val="num" w:pos="1440"/>
        </w:tabs>
        <w:ind w:left="1440" w:hanging="360"/>
      </w:pPr>
      <w:rPr>
        <w:rFonts w:ascii="Courier New" w:hAnsi="Courier New"/>
      </w:rPr>
    </w:lvl>
    <w:lvl w:ilvl="2" w:tplc="7CCE50D8">
      <w:start w:val="1"/>
      <w:numFmt w:val="bullet"/>
      <w:lvlText w:val=""/>
      <w:lvlJc w:val="left"/>
      <w:pPr>
        <w:tabs>
          <w:tab w:val="num" w:pos="2160"/>
        </w:tabs>
        <w:ind w:left="2160" w:hanging="360"/>
      </w:pPr>
      <w:rPr>
        <w:rFonts w:ascii="Wingdings" w:hAnsi="Wingdings"/>
      </w:rPr>
    </w:lvl>
    <w:lvl w:ilvl="3" w:tplc="EE3ABF2E">
      <w:start w:val="1"/>
      <w:numFmt w:val="bullet"/>
      <w:lvlText w:val=""/>
      <w:lvlJc w:val="left"/>
      <w:pPr>
        <w:tabs>
          <w:tab w:val="num" w:pos="2880"/>
        </w:tabs>
        <w:ind w:left="2880" w:hanging="360"/>
      </w:pPr>
      <w:rPr>
        <w:rFonts w:ascii="Symbol" w:hAnsi="Symbol"/>
      </w:rPr>
    </w:lvl>
    <w:lvl w:ilvl="4" w:tplc="C88C34AA">
      <w:start w:val="1"/>
      <w:numFmt w:val="bullet"/>
      <w:lvlText w:val="o"/>
      <w:lvlJc w:val="left"/>
      <w:pPr>
        <w:tabs>
          <w:tab w:val="num" w:pos="3600"/>
        </w:tabs>
        <w:ind w:left="3600" w:hanging="360"/>
      </w:pPr>
      <w:rPr>
        <w:rFonts w:ascii="Courier New" w:hAnsi="Courier New"/>
      </w:rPr>
    </w:lvl>
    <w:lvl w:ilvl="5" w:tplc="C7EC4524">
      <w:start w:val="1"/>
      <w:numFmt w:val="bullet"/>
      <w:lvlText w:val=""/>
      <w:lvlJc w:val="left"/>
      <w:pPr>
        <w:tabs>
          <w:tab w:val="num" w:pos="4320"/>
        </w:tabs>
        <w:ind w:left="4320" w:hanging="360"/>
      </w:pPr>
      <w:rPr>
        <w:rFonts w:ascii="Wingdings" w:hAnsi="Wingdings"/>
      </w:rPr>
    </w:lvl>
    <w:lvl w:ilvl="6" w:tplc="FB161524">
      <w:start w:val="1"/>
      <w:numFmt w:val="bullet"/>
      <w:lvlText w:val=""/>
      <w:lvlJc w:val="left"/>
      <w:pPr>
        <w:tabs>
          <w:tab w:val="num" w:pos="5040"/>
        </w:tabs>
        <w:ind w:left="5040" w:hanging="360"/>
      </w:pPr>
      <w:rPr>
        <w:rFonts w:ascii="Symbol" w:hAnsi="Symbol"/>
      </w:rPr>
    </w:lvl>
    <w:lvl w:ilvl="7" w:tplc="53EC0FDC">
      <w:start w:val="1"/>
      <w:numFmt w:val="bullet"/>
      <w:lvlText w:val="o"/>
      <w:lvlJc w:val="left"/>
      <w:pPr>
        <w:tabs>
          <w:tab w:val="num" w:pos="5760"/>
        </w:tabs>
        <w:ind w:left="5760" w:hanging="360"/>
      </w:pPr>
      <w:rPr>
        <w:rFonts w:ascii="Courier New" w:hAnsi="Courier New"/>
      </w:rPr>
    </w:lvl>
    <w:lvl w:ilvl="8" w:tplc="BFBC3B88">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9A4CE5F8">
      <w:start w:val="1"/>
      <w:numFmt w:val="bullet"/>
      <w:lvlText w:val=""/>
      <w:lvlJc w:val="left"/>
      <w:pPr>
        <w:ind w:left="720" w:hanging="360"/>
      </w:pPr>
      <w:rPr>
        <w:rFonts w:ascii="Symbol" w:hAnsi="Symbol"/>
      </w:rPr>
    </w:lvl>
    <w:lvl w:ilvl="1" w:tplc="0A8CEC96">
      <w:start w:val="1"/>
      <w:numFmt w:val="bullet"/>
      <w:lvlText w:val="o"/>
      <w:lvlJc w:val="left"/>
      <w:pPr>
        <w:tabs>
          <w:tab w:val="num" w:pos="1440"/>
        </w:tabs>
        <w:ind w:left="1440" w:hanging="360"/>
      </w:pPr>
      <w:rPr>
        <w:rFonts w:ascii="Courier New" w:hAnsi="Courier New"/>
      </w:rPr>
    </w:lvl>
    <w:lvl w:ilvl="2" w:tplc="C4EC09E8">
      <w:start w:val="1"/>
      <w:numFmt w:val="bullet"/>
      <w:lvlText w:val=""/>
      <w:lvlJc w:val="left"/>
      <w:pPr>
        <w:tabs>
          <w:tab w:val="num" w:pos="2160"/>
        </w:tabs>
        <w:ind w:left="2160" w:hanging="360"/>
      </w:pPr>
      <w:rPr>
        <w:rFonts w:ascii="Wingdings" w:hAnsi="Wingdings"/>
      </w:rPr>
    </w:lvl>
    <w:lvl w:ilvl="3" w:tplc="4AD2BF6C">
      <w:start w:val="1"/>
      <w:numFmt w:val="bullet"/>
      <w:lvlText w:val=""/>
      <w:lvlJc w:val="left"/>
      <w:pPr>
        <w:tabs>
          <w:tab w:val="num" w:pos="2880"/>
        </w:tabs>
        <w:ind w:left="2880" w:hanging="360"/>
      </w:pPr>
      <w:rPr>
        <w:rFonts w:ascii="Symbol" w:hAnsi="Symbol"/>
      </w:rPr>
    </w:lvl>
    <w:lvl w:ilvl="4" w:tplc="2DCE9B14">
      <w:start w:val="1"/>
      <w:numFmt w:val="bullet"/>
      <w:lvlText w:val="o"/>
      <w:lvlJc w:val="left"/>
      <w:pPr>
        <w:tabs>
          <w:tab w:val="num" w:pos="3600"/>
        </w:tabs>
        <w:ind w:left="3600" w:hanging="360"/>
      </w:pPr>
      <w:rPr>
        <w:rFonts w:ascii="Courier New" w:hAnsi="Courier New"/>
      </w:rPr>
    </w:lvl>
    <w:lvl w:ilvl="5" w:tplc="BD888F36">
      <w:start w:val="1"/>
      <w:numFmt w:val="bullet"/>
      <w:lvlText w:val=""/>
      <w:lvlJc w:val="left"/>
      <w:pPr>
        <w:tabs>
          <w:tab w:val="num" w:pos="4320"/>
        </w:tabs>
        <w:ind w:left="4320" w:hanging="360"/>
      </w:pPr>
      <w:rPr>
        <w:rFonts w:ascii="Wingdings" w:hAnsi="Wingdings"/>
      </w:rPr>
    </w:lvl>
    <w:lvl w:ilvl="6" w:tplc="82AA1FC2">
      <w:start w:val="1"/>
      <w:numFmt w:val="bullet"/>
      <w:lvlText w:val=""/>
      <w:lvlJc w:val="left"/>
      <w:pPr>
        <w:tabs>
          <w:tab w:val="num" w:pos="5040"/>
        </w:tabs>
        <w:ind w:left="5040" w:hanging="360"/>
      </w:pPr>
      <w:rPr>
        <w:rFonts w:ascii="Symbol" w:hAnsi="Symbol"/>
      </w:rPr>
    </w:lvl>
    <w:lvl w:ilvl="7" w:tplc="970047E4">
      <w:start w:val="1"/>
      <w:numFmt w:val="bullet"/>
      <w:lvlText w:val="o"/>
      <w:lvlJc w:val="left"/>
      <w:pPr>
        <w:tabs>
          <w:tab w:val="num" w:pos="5760"/>
        </w:tabs>
        <w:ind w:left="5760" w:hanging="360"/>
      </w:pPr>
      <w:rPr>
        <w:rFonts w:ascii="Courier New" w:hAnsi="Courier New"/>
      </w:rPr>
    </w:lvl>
    <w:lvl w:ilvl="8" w:tplc="59F8FBEC">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E7CADC66">
      <w:start w:val="1"/>
      <w:numFmt w:val="bullet"/>
      <w:lvlText w:val=""/>
      <w:lvlJc w:val="left"/>
      <w:pPr>
        <w:ind w:left="720" w:hanging="360"/>
      </w:pPr>
      <w:rPr>
        <w:rFonts w:ascii="Symbol" w:hAnsi="Symbol"/>
      </w:rPr>
    </w:lvl>
    <w:lvl w:ilvl="1" w:tplc="DAE2B1CA">
      <w:start w:val="1"/>
      <w:numFmt w:val="bullet"/>
      <w:lvlText w:val="o"/>
      <w:lvlJc w:val="left"/>
      <w:pPr>
        <w:tabs>
          <w:tab w:val="num" w:pos="1440"/>
        </w:tabs>
        <w:ind w:left="1440" w:hanging="360"/>
      </w:pPr>
      <w:rPr>
        <w:rFonts w:ascii="Courier New" w:hAnsi="Courier New"/>
      </w:rPr>
    </w:lvl>
    <w:lvl w:ilvl="2" w:tplc="13F645F0">
      <w:start w:val="1"/>
      <w:numFmt w:val="bullet"/>
      <w:lvlText w:val=""/>
      <w:lvlJc w:val="left"/>
      <w:pPr>
        <w:tabs>
          <w:tab w:val="num" w:pos="2160"/>
        </w:tabs>
        <w:ind w:left="2160" w:hanging="360"/>
      </w:pPr>
      <w:rPr>
        <w:rFonts w:ascii="Wingdings" w:hAnsi="Wingdings"/>
      </w:rPr>
    </w:lvl>
    <w:lvl w:ilvl="3" w:tplc="572CA77A">
      <w:start w:val="1"/>
      <w:numFmt w:val="bullet"/>
      <w:lvlText w:val=""/>
      <w:lvlJc w:val="left"/>
      <w:pPr>
        <w:tabs>
          <w:tab w:val="num" w:pos="2880"/>
        </w:tabs>
        <w:ind w:left="2880" w:hanging="360"/>
      </w:pPr>
      <w:rPr>
        <w:rFonts w:ascii="Symbol" w:hAnsi="Symbol"/>
      </w:rPr>
    </w:lvl>
    <w:lvl w:ilvl="4" w:tplc="6F8E12C8">
      <w:start w:val="1"/>
      <w:numFmt w:val="bullet"/>
      <w:lvlText w:val="o"/>
      <w:lvlJc w:val="left"/>
      <w:pPr>
        <w:tabs>
          <w:tab w:val="num" w:pos="3600"/>
        </w:tabs>
        <w:ind w:left="3600" w:hanging="360"/>
      </w:pPr>
      <w:rPr>
        <w:rFonts w:ascii="Courier New" w:hAnsi="Courier New"/>
      </w:rPr>
    </w:lvl>
    <w:lvl w:ilvl="5" w:tplc="E804649A">
      <w:start w:val="1"/>
      <w:numFmt w:val="bullet"/>
      <w:lvlText w:val=""/>
      <w:lvlJc w:val="left"/>
      <w:pPr>
        <w:tabs>
          <w:tab w:val="num" w:pos="4320"/>
        </w:tabs>
        <w:ind w:left="4320" w:hanging="360"/>
      </w:pPr>
      <w:rPr>
        <w:rFonts w:ascii="Wingdings" w:hAnsi="Wingdings"/>
      </w:rPr>
    </w:lvl>
    <w:lvl w:ilvl="6" w:tplc="DE04EB32">
      <w:start w:val="1"/>
      <w:numFmt w:val="bullet"/>
      <w:lvlText w:val=""/>
      <w:lvlJc w:val="left"/>
      <w:pPr>
        <w:tabs>
          <w:tab w:val="num" w:pos="5040"/>
        </w:tabs>
        <w:ind w:left="5040" w:hanging="360"/>
      </w:pPr>
      <w:rPr>
        <w:rFonts w:ascii="Symbol" w:hAnsi="Symbol"/>
      </w:rPr>
    </w:lvl>
    <w:lvl w:ilvl="7" w:tplc="87A067FA">
      <w:start w:val="1"/>
      <w:numFmt w:val="bullet"/>
      <w:lvlText w:val="o"/>
      <w:lvlJc w:val="left"/>
      <w:pPr>
        <w:tabs>
          <w:tab w:val="num" w:pos="5760"/>
        </w:tabs>
        <w:ind w:left="5760" w:hanging="360"/>
      </w:pPr>
      <w:rPr>
        <w:rFonts w:ascii="Courier New" w:hAnsi="Courier New"/>
      </w:rPr>
    </w:lvl>
    <w:lvl w:ilvl="8" w:tplc="6EC630DC">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BDB6847A">
      <w:start w:val="1"/>
      <w:numFmt w:val="bullet"/>
      <w:lvlText w:val=""/>
      <w:lvlJc w:val="left"/>
      <w:pPr>
        <w:ind w:left="720" w:hanging="360"/>
      </w:pPr>
      <w:rPr>
        <w:rFonts w:ascii="Symbol" w:hAnsi="Symbol"/>
      </w:rPr>
    </w:lvl>
    <w:lvl w:ilvl="1" w:tplc="D84A38DA">
      <w:start w:val="1"/>
      <w:numFmt w:val="bullet"/>
      <w:lvlText w:val="o"/>
      <w:lvlJc w:val="left"/>
      <w:pPr>
        <w:tabs>
          <w:tab w:val="num" w:pos="1440"/>
        </w:tabs>
        <w:ind w:left="1440" w:hanging="360"/>
      </w:pPr>
      <w:rPr>
        <w:rFonts w:ascii="Courier New" w:hAnsi="Courier New"/>
      </w:rPr>
    </w:lvl>
    <w:lvl w:ilvl="2" w:tplc="6980ECBA">
      <w:start w:val="1"/>
      <w:numFmt w:val="bullet"/>
      <w:lvlText w:val=""/>
      <w:lvlJc w:val="left"/>
      <w:pPr>
        <w:tabs>
          <w:tab w:val="num" w:pos="2160"/>
        </w:tabs>
        <w:ind w:left="2160" w:hanging="360"/>
      </w:pPr>
      <w:rPr>
        <w:rFonts w:ascii="Wingdings" w:hAnsi="Wingdings"/>
      </w:rPr>
    </w:lvl>
    <w:lvl w:ilvl="3" w:tplc="441EA15C">
      <w:start w:val="1"/>
      <w:numFmt w:val="bullet"/>
      <w:lvlText w:val=""/>
      <w:lvlJc w:val="left"/>
      <w:pPr>
        <w:tabs>
          <w:tab w:val="num" w:pos="2880"/>
        </w:tabs>
        <w:ind w:left="2880" w:hanging="360"/>
      </w:pPr>
      <w:rPr>
        <w:rFonts w:ascii="Symbol" w:hAnsi="Symbol"/>
      </w:rPr>
    </w:lvl>
    <w:lvl w:ilvl="4" w:tplc="EED047CA">
      <w:start w:val="1"/>
      <w:numFmt w:val="bullet"/>
      <w:lvlText w:val="o"/>
      <w:lvlJc w:val="left"/>
      <w:pPr>
        <w:tabs>
          <w:tab w:val="num" w:pos="3600"/>
        </w:tabs>
        <w:ind w:left="3600" w:hanging="360"/>
      </w:pPr>
      <w:rPr>
        <w:rFonts w:ascii="Courier New" w:hAnsi="Courier New"/>
      </w:rPr>
    </w:lvl>
    <w:lvl w:ilvl="5" w:tplc="89FE6080">
      <w:start w:val="1"/>
      <w:numFmt w:val="bullet"/>
      <w:lvlText w:val=""/>
      <w:lvlJc w:val="left"/>
      <w:pPr>
        <w:tabs>
          <w:tab w:val="num" w:pos="4320"/>
        </w:tabs>
        <w:ind w:left="4320" w:hanging="360"/>
      </w:pPr>
      <w:rPr>
        <w:rFonts w:ascii="Wingdings" w:hAnsi="Wingdings"/>
      </w:rPr>
    </w:lvl>
    <w:lvl w:ilvl="6" w:tplc="ADE00DC6">
      <w:start w:val="1"/>
      <w:numFmt w:val="bullet"/>
      <w:lvlText w:val=""/>
      <w:lvlJc w:val="left"/>
      <w:pPr>
        <w:tabs>
          <w:tab w:val="num" w:pos="5040"/>
        </w:tabs>
        <w:ind w:left="5040" w:hanging="360"/>
      </w:pPr>
      <w:rPr>
        <w:rFonts w:ascii="Symbol" w:hAnsi="Symbol"/>
      </w:rPr>
    </w:lvl>
    <w:lvl w:ilvl="7" w:tplc="A4060584">
      <w:start w:val="1"/>
      <w:numFmt w:val="bullet"/>
      <w:lvlText w:val="o"/>
      <w:lvlJc w:val="left"/>
      <w:pPr>
        <w:tabs>
          <w:tab w:val="num" w:pos="5760"/>
        </w:tabs>
        <w:ind w:left="5760" w:hanging="360"/>
      </w:pPr>
      <w:rPr>
        <w:rFonts w:ascii="Courier New" w:hAnsi="Courier New"/>
      </w:rPr>
    </w:lvl>
    <w:lvl w:ilvl="8" w:tplc="FB266E20">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64E8810E">
      <w:start w:val="1"/>
      <w:numFmt w:val="bullet"/>
      <w:lvlText w:val=""/>
      <w:lvlJc w:val="left"/>
      <w:pPr>
        <w:ind w:left="720" w:hanging="360"/>
      </w:pPr>
      <w:rPr>
        <w:rFonts w:ascii="Symbol" w:hAnsi="Symbol"/>
      </w:rPr>
    </w:lvl>
    <w:lvl w:ilvl="1" w:tplc="800E02A2">
      <w:start w:val="1"/>
      <w:numFmt w:val="bullet"/>
      <w:lvlText w:val="o"/>
      <w:lvlJc w:val="left"/>
      <w:pPr>
        <w:tabs>
          <w:tab w:val="num" w:pos="1440"/>
        </w:tabs>
        <w:ind w:left="1440" w:hanging="360"/>
      </w:pPr>
      <w:rPr>
        <w:rFonts w:ascii="Courier New" w:hAnsi="Courier New"/>
      </w:rPr>
    </w:lvl>
    <w:lvl w:ilvl="2" w:tplc="4BBA9ECE">
      <w:start w:val="1"/>
      <w:numFmt w:val="bullet"/>
      <w:lvlText w:val=""/>
      <w:lvlJc w:val="left"/>
      <w:pPr>
        <w:tabs>
          <w:tab w:val="num" w:pos="2160"/>
        </w:tabs>
        <w:ind w:left="2160" w:hanging="360"/>
      </w:pPr>
      <w:rPr>
        <w:rFonts w:ascii="Wingdings" w:hAnsi="Wingdings"/>
      </w:rPr>
    </w:lvl>
    <w:lvl w:ilvl="3" w:tplc="ACB29D94">
      <w:start w:val="1"/>
      <w:numFmt w:val="bullet"/>
      <w:lvlText w:val=""/>
      <w:lvlJc w:val="left"/>
      <w:pPr>
        <w:tabs>
          <w:tab w:val="num" w:pos="2880"/>
        </w:tabs>
        <w:ind w:left="2880" w:hanging="360"/>
      </w:pPr>
      <w:rPr>
        <w:rFonts w:ascii="Symbol" w:hAnsi="Symbol"/>
      </w:rPr>
    </w:lvl>
    <w:lvl w:ilvl="4" w:tplc="E1B21B12">
      <w:start w:val="1"/>
      <w:numFmt w:val="bullet"/>
      <w:lvlText w:val="o"/>
      <w:lvlJc w:val="left"/>
      <w:pPr>
        <w:tabs>
          <w:tab w:val="num" w:pos="3600"/>
        </w:tabs>
        <w:ind w:left="3600" w:hanging="360"/>
      </w:pPr>
      <w:rPr>
        <w:rFonts w:ascii="Courier New" w:hAnsi="Courier New"/>
      </w:rPr>
    </w:lvl>
    <w:lvl w:ilvl="5" w:tplc="089487EE">
      <w:start w:val="1"/>
      <w:numFmt w:val="bullet"/>
      <w:lvlText w:val=""/>
      <w:lvlJc w:val="left"/>
      <w:pPr>
        <w:tabs>
          <w:tab w:val="num" w:pos="4320"/>
        </w:tabs>
        <w:ind w:left="4320" w:hanging="360"/>
      </w:pPr>
      <w:rPr>
        <w:rFonts w:ascii="Wingdings" w:hAnsi="Wingdings"/>
      </w:rPr>
    </w:lvl>
    <w:lvl w:ilvl="6" w:tplc="5AD04FC0">
      <w:start w:val="1"/>
      <w:numFmt w:val="bullet"/>
      <w:lvlText w:val=""/>
      <w:lvlJc w:val="left"/>
      <w:pPr>
        <w:tabs>
          <w:tab w:val="num" w:pos="5040"/>
        </w:tabs>
        <w:ind w:left="5040" w:hanging="360"/>
      </w:pPr>
      <w:rPr>
        <w:rFonts w:ascii="Symbol" w:hAnsi="Symbol"/>
      </w:rPr>
    </w:lvl>
    <w:lvl w:ilvl="7" w:tplc="C8C49F1A">
      <w:start w:val="1"/>
      <w:numFmt w:val="bullet"/>
      <w:lvlText w:val="o"/>
      <w:lvlJc w:val="left"/>
      <w:pPr>
        <w:tabs>
          <w:tab w:val="num" w:pos="5760"/>
        </w:tabs>
        <w:ind w:left="5760" w:hanging="360"/>
      </w:pPr>
      <w:rPr>
        <w:rFonts w:ascii="Courier New" w:hAnsi="Courier New"/>
      </w:rPr>
    </w:lvl>
    <w:lvl w:ilvl="8" w:tplc="413AD18A">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03BCA692">
      <w:start w:val="1"/>
      <w:numFmt w:val="bullet"/>
      <w:lvlText w:val=""/>
      <w:lvlJc w:val="left"/>
      <w:pPr>
        <w:ind w:left="720" w:hanging="360"/>
      </w:pPr>
      <w:rPr>
        <w:rFonts w:ascii="Symbol" w:hAnsi="Symbol"/>
      </w:rPr>
    </w:lvl>
    <w:lvl w:ilvl="1" w:tplc="A22294AE">
      <w:start w:val="1"/>
      <w:numFmt w:val="bullet"/>
      <w:lvlText w:val="o"/>
      <w:lvlJc w:val="left"/>
      <w:pPr>
        <w:tabs>
          <w:tab w:val="num" w:pos="1440"/>
        </w:tabs>
        <w:ind w:left="1440" w:hanging="360"/>
      </w:pPr>
      <w:rPr>
        <w:rFonts w:ascii="Courier New" w:hAnsi="Courier New"/>
      </w:rPr>
    </w:lvl>
    <w:lvl w:ilvl="2" w:tplc="7A72F92A">
      <w:start w:val="1"/>
      <w:numFmt w:val="bullet"/>
      <w:lvlText w:val=""/>
      <w:lvlJc w:val="left"/>
      <w:pPr>
        <w:tabs>
          <w:tab w:val="num" w:pos="2160"/>
        </w:tabs>
        <w:ind w:left="2160" w:hanging="360"/>
      </w:pPr>
      <w:rPr>
        <w:rFonts w:ascii="Wingdings" w:hAnsi="Wingdings"/>
      </w:rPr>
    </w:lvl>
    <w:lvl w:ilvl="3" w:tplc="42E26D5A">
      <w:start w:val="1"/>
      <w:numFmt w:val="bullet"/>
      <w:lvlText w:val=""/>
      <w:lvlJc w:val="left"/>
      <w:pPr>
        <w:tabs>
          <w:tab w:val="num" w:pos="2880"/>
        </w:tabs>
        <w:ind w:left="2880" w:hanging="360"/>
      </w:pPr>
      <w:rPr>
        <w:rFonts w:ascii="Symbol" w:hAnsi="Symbol"/>
      </w:rPr>
    </w:lvl>
    <w:lvl w:ilvl="4" w:tplc="96805862">
      <w:start w:val="1"/>
      <w:numFmt w:val="bullet"/>
      <w:lvlText w:val="o"/>
      <w:lvlJc w:val="left"/>
      <w:pPr>
        <w:tabs>
          <w:tab w:val="num" w:pos="3600"/>
        </w:tabs>
        <w:ind w:left="3600" w:hanging="360"/>
      </w:pPr>
      <w:rPr>
        <w:rFonts w:ascii="Courier New" w:hAnsi="Courier New"/>
      </w:rPr>
    </w:lvl>
    <w:lvl w:ilvl="5" w:tplc="33B4F59C">
      <w:start w:val="1"/>
      <w:numFmt w:val="bullet"/>
      <w:lvlText w:val=""/>
      <w:lvlJc w:val="left"/>
      <w:pPr>
        <w:tabs>
          <w:tab w:val="num" w:pos="4320"/>
        </w:tabs>
        <w:ind w:left="4320" w:hanging="360"/>
      </w:pPr>
      <w:rPr>
        <w:rFonts w:ascii="Wingdings" w:hAnsi="Wingdings"/>
      </w:rPr>
    </w:lvl>
    <w:lvl w:ilvl="6" w:tplc="FC62C0FA">
      <w:start w:val="1"/>
      <w:numFmt w:val="bullet"/>
      <w:lvlText w:val=""/>
      <w:lvlJc w:val="left"/>
      <w:pPr>
        <w:tabs>
          <w:tab w:val="num" w:pos="5040"/>
        </w:tabs>
        <w:ind w:left="5040" w:hanging="360"/>
      </w:pPr>
      <w:rPr>
        <w:rFonts w:ascii="Symbol" w:hAnsi="Symbol"/>
      </w:rPr>
    </w:lvl>
    <w:lvl w:ilvl="7" w:tplc="C0565130">
      <w:start w:val="1"/>
      <w:numFmt w:val="bullet"/>
      <w:lvlText w:val="o"/>
      <w:lvlJc w:val="left"/>
      <w:pPr>
        <w:tabs>
          <w:tab w:val="num" w:pos="5760"/>
        </w:tabs>
        <w:ind w:left="5760" w:hanging="360"/>
      </w:pPr>
      <w:rPr>
        <w:rFonts w:ascii="Courier New" w:hAnsi="Courier New"/>
      </w:rPr>
    </w:lvl>
    <w:lvl w:ilvl="8" w:tplc="F8324C30">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E86AB34E">
      <w:start w:val="1"/>
      <w:numFmt w:val="bullet"/>
      <w:lvlText w:val=""/>
      <w:lvlJc w:val="left"/>
      <w:pPr>
        <w:ind w:left="720" w:hanging="360"/>
      </w:pPr>
      <w:rPr>
        <w:rFonts w:ascii="Symbol" w:hAnsi="Symbol"/>
      </w:rPr>
    </w:lvl>
    <w:lvl w:ilvl="1" w:tplc="568EDF2E">
      <w:start w:val="1"/>
      <w:numFmt w:val="bullet"/>
      <w:lvlText w:val="o"/>
      <w:lvlJc w:val="left"/>
      <w:pPr>
        <w:tabs>
          <w:tab w:val="num" w:pos="1440"/>
        </w:tabs>
        <w:ind w:left="1440" w:hanging="360"/>
      </w:pPr>
      <w:rPr>
        <w:rFonts w:ascii="Courier New" w:hAnsi="Courier New"/>
      </w:rPr>
    </w:lvl>
    <w:lvl w:ilvl="2" w:tplc="94842B38">
      <w:start w:val="1"/>
      <w:numFmt w:val="bullet"/>
      <w:lvlText w:val=""/>
      <w:lvlJc w:val="left"/>
      <w:pPr>
        <w:tabs>
          <w:tab w:val="num" w:pos="2160"/>
        </w:tabs>
        <w:ind w:left="2160" w:hanging="360"/>
      </w:pPr>
      <w:rPr>
        <w:rFonts w:ascii="Wingdings" w:hAnsi="Wingdings"/>
      </w:rPr>
    </w:lvl>
    <w:lvl w:ilvl="3" w:tplc="4AAC1FFA">
      <w:start w:val="1"/>
      <w:numFmt w:val="bullet"/>
      <w:lvlText w:val=""/>
      <w:lvlJc w:val="left"/>
      <w:pPr>
        <w:tabs>
          <w:tab w:val="num" w:pos="2880"/>
        </w:tabs>
        <w:ind w:left="2880" w:hanging="360"/>
      </w:pPr>
      <w:rPr>
        <w:rFonts w:ascii="Symbol" w:hAnsi="Symbol"/>
      </w:rPr>
    </w:lvl>
    <w:lvl w:ilvl="4" w:tplc="FF0ADA86">
      <w:start w:val="1"/>
      <w:numFmt w:val="bullet"/>
      <w:lvlText w:val="o"/>
      <w:lvlJc w:val="left"/>
      <w:pPr>
        <w:tabs>
          <w:tab w:val="num" w:pos="3600"/>
        </w:tabs>
        <w:ind w:left="3600" w:hanging="360"/>
      </w:pPr>
      <w:rPr>
        <w:rFonts w:ascii="Courier New" w:hAnsi="Courier New"/>
      </w:rPr>
    </w:lvl>
    <w:lvl w:ilvl="5" w:tplc="F12A9748">
      <w:start w:val="1"/>
      <w:numFmt w:val="bullet"/>
      <w:lvlText w:val=""/>
      <w:lvlJc w:val="left"/>
      <w:pPr>
        <w:tabs>
          <w:tab w:val="num" w:pos="4320"/>
        </w:tabs>
        <w:ind w:left="4320" w:hanging="360"/>
      </w:pPr>
      <w:rPr>
        <w:rFonts w:ascii="Wingdings" w:hAnsi="Wingdings"/>
      </w:rPr>
    </w:lvl>
    <w:lvl w:ilvl="6" w:tplc="0BA63A46">
      <w:start w:val="1"/>
      <w:numFmt w:val="bullet"/>
      <w:lvlText w:val=""/>
      <w:lvlJc w:val="left"/>
      <w:pPr>
        <w:tabs>
          <w:tab w:val="num" w:pos="5040"/>
        </w:tabs>
        <w:ind w:left="5040" w:hanging="360"/>
      </w:pPr>
      <w:rPr>
        <w:rFonts w:ascii="Symbol" w:hAnsi="Symbol"/>
      </w:rPr>
    </w:lvl>
    <w:lvl w:ilvl="7" w:tplc="23025986">
      <w:start w:val="1"/>
      <w:numFmt w:val="bullet"/>
      <w:lvlText w:val="o"/>
      <w:lvlJc w:val="left"/>
      <w:pPr>
        <w:tabs>
          <w:tab w:val="num" w:pos="5760"/>
        </w:tabs>
        <w:ind w:left="5760" w:hanging="360"/>
      </w:pPr>
      <w:rPr>
        <w:rFonts w:ascii="Courier New" w:hAnsi="Courier New"/>
      </w:rPr>
    </w:lvl>
    <w:lvl w:ilvl="8" w:tplc="BBD8E2F6">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278EDBC8">
      <w:start w:val="1"/>
      <w:numFmt w:val="bullet"/>
      <w:lvlText w:val=""/>
      <w:lvlJc w:val="left"/>
      <w:pPr>
        <w:ind w:left="720" w:hanging="360"/>
      </w:pPr>
      <w:rPr>
        <w:rFonts w:ascii="Symbol" w:hAnsi="Symbol"/>
      </w:rPr>
    </w:lvl>
    <w:lvl w:ilvl="1" w:tplc="48FEB8E2">
      <w:start w:val="1"/>
      <w:numFmt w:val="bullet"/>
      <w:lvlText w:val="o"/>
      <w:lvlJc w:val="left"/>
      <w:pPr>
        <w:tabs>
          <w:tab w:val="num" w:pos="1440"/>
        </w:tabs>
        <w:ind w:left="1440" w:hanging="360"/>
      </w:pPr>
      <w:rPr>
        <w:rFonts w:ascii="Courier New" w:hAnsi="Courier New"/>
      </w:rPr>
    </w:lvl>
    <w:lvl w:ilvl="2" w:tplc="5598FEE4">
      <w:start w:val="1"/>
      <w:numFmt w:val="bullet"/>
      <w:lvlText w:val=""/>
      <w:lvlJc w:val="left"/>
      <w:pPr>
        <w:tabs>
          <w:tab w:val="num" w:pos="2160"/>
        </w:tabs>
        <w:ind w:left="2160" w:hanging="360"/>
      </w:pPr>
      <w:rPr>
        <w:rFonts w:ascii="Wingdings" w:hAnsi="Wingdings"/>
      </w:rPr>
    </w:lvl>
    <w:lvl w:ilvl="3" w:tplc="33301772">
      <w:start w:val="1"/>
      <w:numFmt w:val="bullet"/>
      <w:lvlText w:val=""/>
      <w:lvlJc w:val="left"/>
      <w:pPr>
        <w:tabs>
          <w:tab w:val="num" w:pos="2880"/>
        </w:tabs>
        <w:ind w:left="2880" w:hanging="360"/>
      </w:pPr>
      <w:rPr>
        <w:rFonts w:ascii="Symbol" w:hAnsi="Symbol"/>
      </w:rPr>
    </w:lvl>
    <w:lvl w:ilvl="4" w:tplc="BB82064A">
      <w:start w:val="1"/>
      <w:numFmt w:val="bullet"/>
      <w:lvlText w:val="o"/>
      <w:lvlJc w:val="left"/>
      <w:pPr>
        <w:tabs>
          <w:tab w:val="num" w:pos="3600"/>
        </w:tabs>
        <w:ind w:left="3600" w:hanging="360"/>
      </w:pPr>
      <w:rPr>
        <w:rFonts w:ascii="Courier New" w:hAnsi="Courier New"/>
      </w:rPr>
    </w:lvl>
    <w:lvl w:ilvl="5" w:tplc="B04825E2">
      <w:start w:val="1"/>
      <w:numFmt w:val="bullet"/>
      <w:lvlText w:val=""/>
      <w:lvlJc w:val="left"/>
      <w:pPr>
        <w:tabs>
          <w:tab w:val="num" w:pos="4320"/>
        </w:tabs>
        <w:ind w:left="4320" w:hanging="360"/>
      </w:pPr>
      <w:rPr>
        <w:rFonts w:ascii="Wingdings" w:hAnsi="Wingdings"/>
      </w:rPr>
    </w:lvl>
    <w:lvl w:ilvl="6" w:tplc="AEBC0E46">
      <w:start w:val="1"/>
      <w:numFmt w:val="bullet"/>
      <w:lvlText w:val=""/>
      <w:lvlJc w:val="left"/>
      <w:pPr>
        <w:tabs>
          <w:tab w:val="num" w:pos="5040"/>
        </w:tabs>
        <w:ind w:left="5040" w:hanging="360"/>
      </w:pPr>
      <w:rPr>
        <w:rFonts w:ascii="Symbol" w:hAnsi="Symbol"/>
      </w:rPr>
    </w:lvl>
    <w:lvl w:ilvl="7" w:tplc="08724718">
      <w:start w:val="1"/>
      <w:numFmt w:val="bullet"/>
      <w:lvlText w:val="o"/>
      <w:lvlJc w:val="left"/>
      <w:pPr>
        <w:tabs>
          <w:tab w:val="num" w:pos="5760"/>
        </w:tabs>
        <w:ind w:left="5760" w:hanging="360"/>
      </w:pPr>
      <w:rPr>
        <w:rFonts w:ascii="Courier New" w:hAnsi="Courier New"/>
      </w:rPr>
    </w:lvl>
    <w:lvl w:ilvl="8" w:tplc="D1FA16FE">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8D3A81D8">
      <w:start w:val="1"/>
      <w:numFmt w:val="bullet"/>
      <w:lvlText w:val=""/>
      <w:lvlJc w:val="left"/>
      <w:pPr>
        <w:ind w:left="720" w:hanging="360"/>
      </w:pPr>
      <w:rPr>
        <w:rFonts w:ascii="Symbol" w:hAnsi="Symbol"/>
      </w:rPr>
    </w:lvl>
    <w:lvl w:ilvl="1" w:tplc="B89261FE">
      <w:start w:val="1"/>
      <w:numFmt w:val="bullet"/>
      <w:lvlText w:val="o"/>
      <w:lvlJc w:val="left"/>
      <w:pPr>
        <w:tabs>
          <w:tab w:val="num" w:pos="1440"/>
        </w:tabs>
        <w:ind w:left="1440" w:hanging="360"/>
      </w:pPr>
      <w:rPr>
        <w:rFonts w:ascii="Courier New" w:hAnsi="Courier New"/>
      </w:rPr>
    </w:lvl>
    <w:lvl w:ilvl="2" w:tplc="DE2E2774">
      <w:start w:val="1"/>
      <w:numFmt w:val="bullet"/>
      <w:lvlText w:val=""/>
      <w:lvlJc w:val="left"/>
      <w:pPr>
        <w:tabs>
          <w:tab w:val="num" w:pos="2160"/>
        </w:tabs>
        <w:ind w:left="2160" w:hanging="360"/>
      </w:pPr>
      <w:rPr>
        <w:rFonts w:ascii="Wingdings" w:hAnsi="Wingdings"/>
      </w:rPr>
    </w:lvl>
    <w:lvl w:ilvl="3" w:tplc="01684C66">
      <w:start w:val="1"/>
      <w:numFmt w:val="bullet"/>
      <w:lvlText w:val=""/>
      <w:lvlJc w:val="left"/>
      <w:pPr>
        <w:tabs>
          <w:tab w:val="num" w:pos="2880"/>
        </w:tabs>
        <w:ind w:left="2880" w:hanging="360"/>
      </w:pPr>
      <w:rPr>
        <w:rFonts w:ascii="Symbol" w:hAnsi="Symbol"/>
      </w:rPr>
    </w:lvl>
    <w:lvl w:ilvl="4" w:tplc="46D2399C">
      <w:start w:val="1"/>
      <w:numFmt w:val="bullet"/>
      <w:lvlText w:val="o"/>
      <w:lvlJc w:val="left"/>
      <w:pPr>
        <w:tabs>
          <w:tab w:val="num" w:pos="3600"/>
        </w:tabs>
        <w:ind w:left="3600" w:hanging="360"/>
      </w:pPr>
      <w:rPr>
        <w:rFonts w:ascii="Courier New" w:hAnsi="Courier New"/>
      </w:rPr>
    </w:lvl>
    <w:lvl w:ilvl="5" w:tplc="7E9A7E16">
      <w:start w:val="1"/>
      <w:numFmt w:val="bullet"/>
      <w:lvlText w:val=""/>
      <w:lvlJc w:val="left"/>
      <w:pPr>
        <w:tabs>
          <w:tab w:val="num" w:pos="4320"/>
        </w:tabs>
        <w:ind w:left="4320" w:hanging="360"/>
      </w:pPr>
      <w:rPr>
        <w:rFonts w:ascii="Wingdings" w:hAnsi="Wingdings"/>
      </w:rPr>
    </w:lvl>
    <w:lvl w:ilvl="6" w:tplc="8B2C91E8">
      <w:start w:val="1"/>
      <w:numFmt w:val="bullet"/>
      <w:lvlText w:val=""/>
      <w:lvlJc w:val="left"/>
      <w:pPr>
        <w:tabs>
          <w:tab w:val="num" w:pos="5040"/>
        </w:tabs>
        <w:ind w:left="5040" w:hanging="360"/>
      </w:pPr>
      <w:rPr>
        <w:rFonts w:ascii="Symbol" w:hAnsi="Symbol"/>
      </w:rPr>
    </w:lvl>
    <w:lvl w:ilvl="7" w:tplc="1DD269B2">
      <w:start w:val="1"/>
      <w:numFmt w:val="bullet"/>
      <w:lvlText w:val="o"/>
      <w:lvlJc w:val="left"/>
      <w:pPr>
        <w:tabs>
          <w:tab w:val="num" w:pos="5760"/>
        </w:tabs>
        <w:ind w:left="5760" w:hanging="360"/>
      </w:pPr>
      <w:rPr>
        <w:rFonts w:ascii="Courier New" w:hAnsi="Courier New"/>
      </w:rPr>
    </w:lvl>
    <w:lvl w:ilvl="8" w:tplc="55CCF010">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69D0AA00">
      <w:start w:val="1"/>
      <w:numFmt w:val="bullet"/>
      <w:lvlText w:val=""/>
      <w:lvlJc w:val="left"/>
      <w:pPr>
        <w:ind w:left="720" w:hanging="360"/>
      </w:pPr>
      <w:rPr>
        <w:rFonts w:ascii="Symbol" w:hAnsi="Symbol"/>
      </w:rPr>
    </w:lvl>
    <w:lvl w:ilvl="1" w:tplc="4A68EDE6">
      <w:start w:val="1"/>
      <w:numFmt w:val="bullet"/>
      <w:lvlText w:val="o"/>
      <w:lvlJc w:val="left"/>
      <w:pPr>
        <w:tabs>
          <w:tab w:val="num" w:pos="1440"/>
        </w:tabs>
        <w:ind w:left="1440" w:hanging="360"/>
      </w:pPr>
      <w:rPr>
        <w:rFonts w:ascii="Courier New" w:hAnsi="Courier New"/>
      </w:rPr>
    </w:lvl>
    <w:lvl w:ilvl="2" w:tplc="21BA2682">
      <w:start w:val="1"/>
      <w:numFmt w:val="bullet"/>
      <w:lvlText w:val=""/>
      <w:lvlJc w:val="left"/>
      <w:pPr>
        <w:tabs>
          <w:tab w:val="num" w:pos="2160"/>
        </w:tabs>
        <w:ind w:left="2160" w:hanging="360"/>
      </w:pPr>
      <w:rPr>
        <w:rFonts w:ascii="Wingdings" w:hAnsi="Wingdings"/>
      </w:rPr>
    </w:lvl>
    <w:lvl w:ilvl="3" w:tplc="9B50B66A">
      <w:start w:val="1"/>
      <w:numFmt w:val="bullet"/>
      <w:lvlText w:val=""/>
      <w:lvlJc w:val="left"/>
      <w:pPr>
        <w:tabs>
          <w:tab w:val="num" w:pos="2880"/>
        </w:tabs>
        <w:ind w:left="2880" w:hanging="360"/>
      </w:pPr>
      <w:rPr>
        <w:rFonts w:ascii="Symbol" w:hAnsi="Symbol"/>
      </w:rPr>
    </w:lvl>
    <w:lvl w:ilvl="4" w:tplc="AD4CD18A">
      <w:start w:val="1"/>
      <w:numFmt w:val="bullet"/>
      <w:lvlText w:val="o"/>
      <w:lvlJc w:val="left"/>
      <w:pPr>
        <w:tabs>
          <w:tab w:val="num" w:pos="3600"/>
        </w:tabs>
        <w:ind w:left="3600" w:hanging="360"/>
      </w:pPr>
      <w:rPr>
        <w:rFonts w:ascii="Courier New" w:hAnsi="Courier New"/>
      </w:rPr>
    </w:lvl>
    <w:lvl w:ilvl="5" w:tplc="46E63556">
      <w:start w:val="1"/>
      <w:numFmt w:val="bullet"/>
      <w:lvlText w:val=""/>
      <w:lvlJc w:val="left"/>
      <w:pPr>
        <w:tabs>
          <w:tab w:val="num" w:pos="4320"/>
        </w:tabs>
        <w:ind w:left="4320" w:hanging="360"/>
      </w:pPr>
      <w:rPr>
        <w:rFonts w:ascii="Wingdings" w:hAnsi="Wingdings"/>
      </w:rPr>
    </w:lvl>
    <w:lvl w:ilvl="6" w:tplc="A2D07FA2">
      <w:start w:val="1"/>
      <w:numFmt w:val="bullet"/>
      <w:lvlText w:val=""/>
      <w:lvlJc w:val="left"/>
      <w:pPr>
        <w:tabs>
          <w:tab w:val="num" w:pos="5040"/>
        </w:tabs>
        <w:ind w:left="5040" w:hanging="360"/>
      </w:pPr>
      <w:rPr>
        <w:rFonts w:ascii="Symbol" w:hAnsi="Symbol"/>
      </w:rPr>
    </w:lvl>
    <w:lvl w:ilvl="7" w:tplc="CFFEE2B0">
      <w:start w:val="1"/>
      <w:numFmt w:val="bullet"/>
      <w:lvlText w:val="o"/>
      <w:lvlJc w:val="left"/>
      <w:pPr>
        <w:tabs>
          <w:tab w:val="num" w:pos="5760"/>
        </w:tabs>
        <w:ind w:left="5760" w:hanging="360"/>
      </w:pPr>
      <w:rPr>
        <w:rFonts w:ascii="Courier New" w:hAnsi="Courier New"/>
      </w:rPr>
    </w:lvl>
    <w:lvl w:ilvl="8" w:tplc="3442489E">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B106B016">
      <w:start w:val="1"/>
      <w:numFmt w:val="bullet"/>
      <w:lvlText w:val=""/>
      <w:lvlJc w:val="left"/>
      <w:pPr>
        <w:ind w:left="720" w:hanging="360"/>
      </w:pPr>
      <w:rPr>
        <w:rFonts w:ascii="Symbol" w:hAnsi="Symbol"/>
      </w:rPr>
    </w:lvl>
    <w:lvl w:ilvl="1" w:tplc="BFBC1F36">
      <w:start w:val="1"/>
      <w:numFmt w:val="bullet"/>
      <w:lvlText w:val="o"/>
      <w:lvlJc w:val="left"/>
      <w:pPr>
        <w:tabs>
          <w:tab w:val="num" w:pos="1440"/>
        </w:tabs>
        <w:ind w:left="1440" w:hanging="360"/>
      </w:pPr>
      <w:rPr>
        <w:rFonts w:ascii="Courier New" w:hAnsi="Courier New"/>
      </w:rPr>
    </w:lvl>
    <w:lvl w:ilvl="2" w:tplc="A5E492B4">
      <w:start w:val="1"/>
      <w:numFmt w:val="bullet"/>
      <w:lvlText w:val=""/>
      <w:lvlJc w:val="left"/>
      <w:pPr>
        <w:tabs>
          <w:tab w:val="num" w:pos="2160"/>
        </w:tabs>
        <w:ind w:left="2160" w:hanging="360"/>
      </w:pPr>
      <w:rPr>
        <w:rFonts w:ascii="Wingdings" w:hAnsi="Wingdings"/>
      </w:rPr>
    </w:lvl>
    <w:lvl w:ilvl="3" w:tplc="8C9A73FE">
      <w:start w:val="1"/>
      <w:numFmt w:val="bullet"/>
      <w:lvlText w:val=""/>
      <w:lvlJc w:val="left"/>
      <w:pPr>
        <w:tabs>
          <w:tab w:val="num" w:pos="2880"/>
        </w:tabs>
        <w:ind w:left="2880" w:hanging="360"/>
      </w:pPr>
      <w:rPr>
        <w:rFonts w:ascii="Symbol" w:hAnsi="Symbol"/>
      </w:rPr>
    </w:lvl>
    <w:lvl w:ilvl="4" w:tplc="4E4AFAFE">
      <w:start w:val="1"/>
      <w:numFmt w:val="bullet"/>
      <w:lvlText w:val="o"/>
      <w:lvlJc w:val="left"/>
      <w:pPr>
        <w:tabs>
          <w:tab w:val="num" w:pos="3600"/>
        </w:tabs>
        <w:ind w:left="3600" w:hanging="360"/>
      </w:pPr>
      <w:rPr>
        <w:rFonts w:ascii="Courier New" w:hAnsi="Courier New"/>
      </w:rPr>
    </w:lvl>
    <w:lvl w:ilvl="5" w:tplc="756C410C">
      <w:start w:val="1"/>
      <w:numFmt w:val="bullet"/>
      <w:lvlText w:val=""/>
      <w:lvlJc w:val="left"/>
      <w:pPr>
        <w:tabs>
          <w:tab w:val="num" w:pos="4320"/>
        </w:tabs>
        <w:ind w:left="4320" w:hanging="360"/>
      </w:pPr>
      <w:rPr>
        <w:rFonts w:ascii="Wingdings" w:hAnsi="Wingdings"/>
      </w:rPr>
    </w:lvl>
    <w:lvl w:ilvl="6" w:tplc="CCFED9D0">
      <w:start w:val="1"/>
      <w:numFmt w:val="bullet"/>
      <w:lvlText w:val=""/>
      <w:lvlJc w:val="left"/>
      <w:pPr>
        <w:tabs>
          <w:tab w:val="num" w:pos="5040"/>
        </w:tabs>
        <w:ind w:left="5040" w:hanging="360"/>
      </w:pPr>
      <w:rPr>
        <w:rFonts w:ascii="Symbol" w:hAnsi="Symbol"/>
      </w:rPr>
    </w:lvl>
    <w:lvl w:ilvl="7" w:tplc="7F9049F8">
      <w:start w:val="1"/>
      <w:numFmt w:val="bullet"/>
      <w:lvlText w:val="o"/>
      <w:lvlJc w:val="left"/>
      <w:pPr>
        <w:tabs>
          <w:tab w:val="num" w:pos="5760"/>
        </w:tabs>
        <w:ind w:left="5760" w:hanging="360"/>
      </w:pPr>
      <w:rPr>
        <w:rFonts w:ascii="Courier New" w:hAnsi="Courier New"/>
      </w:rPr>
    </w:lvl>
    <w:lvl w:ilvl="8" w:tplc="3CEA4E6A">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EBCEE352">
      <w:start w:val="1"/>
      <w:numFmt w:val="bullet"/>
      <w:lvlText w:val=""/>
      <w:lvlJc w:val="left"/>
      <w:pPr>
        <w:ind w:left="720" w:hanging="360"/>
      </w:pPr>
      <w:rPr>
        <w:rFonts w:ascii="Symbol" w:hAnsi="Symbol"/>
      </w:rPr>
    </w:lvl>
    <w:lvl w:ilvl="1" w:tplc="4796A472">
      <w:start w:val="1"/>
      <w:numFmt w:val="bullet"/>
      <w:lvlText w:val="o"/>
      <w:lvlJc w:val="left"/>
      <w:pPr>
        <w:tabs>
          <w:tab w:val="num" w:pos="1440"/>
        </w:tabs>
        <w:ind w:left="1440" w:hanging="360"/>
      </w:pPr>
      <w:rPr>
        <w:rFonts w:ascii="Courier New" w:hAnsi="Courier New"/>
      </w:rPr>
    </w:lvl>
    <w:lvl w:ilvl="2" w:tplc="5D365488">
      <w:start w:val="1"/>
      <w:numFmt w:val="bullet"/>
      <w:lvlText w:val=""/>
      <w:lvlJc w:val="left"/>
      <w:pPr>
        <w:tabs>
          <w:tab w:val="num" w:pos="2160"/>
        </w:tabs>
        <w:ind w:left="2160" w:hanging="360"/>
      </w:pPr>
      <w:rPr>
        <w:rFonts w:ascii="Wingdings" w:hAnsi="Wingdings"/>
      </w:rPr>
    </w:lvl>
    <w:lvl w:ilvl="3" w:tplc="465EE642">
      <w:start w:val="1"/>
      <w:numFmt w:val="bullet"/>
      <w:lvlText w:val=""/>
      <w:lvlJc w:val="left"/>
      <w:pPr>
        <w:tabs>
          <w:tab w:val="num" w:pos="2880"/>
        </w:tabs>
        <w:ind w:left="2880" w:hanging="360"/>
      </w:pPr>
      <w:rPr>
        <w:rFonts w:ascii="Symbol" w:hAnsi="Symbol"/>
      </w:rPr>
    </w:lvl>
    <w:lvl w:ilvl="4" w:tplc="165C1868">
      <w:start w:val="1"/>
      <w:numFmt w:val="bullet"/>
      <w:lvlText w:val="o"/>
      <w:lvlJc w:val="left"/>
      <w:pPr>
        <w:tabs>
          <w:tab w:val="num" w:pos="3600"/>
        </w:tabs>
        <w:ind w:left="3600" w:hanging="360"/>
      </w:pPr>
      <w:rPr>
        <w:rFonts w:ascii="Courier New" w:hAnsi="Courier New"/>
      </w:rPr>
    </w:lvl>
    <w:lvl w:ilvl="5" w:tplc="95C42E08">
      <w:start w:val="1"/>
      <w:numFmt w:val="bullet"/>
      <w:lvlText w:val=""/>
      <w:lvlJc w:val="left"/>
      <w:pPr>
        <w:tabs>
          <w:tab w:val="num" w:pos="4320"/>
        </w:tabs>
        <w:ind w:left="4320" w:hanging="360"/>
      </w:pPr>
      <w:rPr>
        <w:rFonts w:ascii="Wingdings" w:hAnsi="Wingdings"/>
      </w:rPr>
    </w:lvl>
    <w:lvl w:ilvl="6" w:tplc="3184F6A4">
      <w:start w:val="1"/>
      <w:numFmt w:val="bullet"/>
      <w:lvlText w:val=""/>
      <w:lvlJc w:val="left"/>
      <w:pPr>
        <w:tabs>
          <w:tab w:val="num" w:pos="5040"/>
        </w:tabs>
        <w:ind w:left="5040" w:hanging="360"/>
      </w:pPr>
      <w:rPr>
        <w:rFonts w:ascii="Symbol" w:hAnsi="Symbol"/>
      </w:rPr>
    </w:lvl>
    <w:lvl w:ilvl="7" w:tplc="A44A52A8">
      <w:start w:val="1"/>
      <w:numFmt w:val="bullet"/>
      <w:lvlText w:val="o"/>
      <w:lvlJc w:val="left"/>
      <w:pPr>
        <w:tabs>
          <w:tab w:val="num" w:pos="5760"/>
        </w:tabs>
        <w:ind w:left="5760" w:hanging="360"/>
      </w:pPr>
      <w:rPr>
        <w:rFonts w:ascii="Courier New" w:hAnsi="Courier New"/>
      </w:rPr>
    </w:lvl>
    <w:lvl w:ilvl="8" w:tplc="7E24B264">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78AC033A">
      <w:start w:val="1"/>
      <w:numFmt w:val="bullet"/>
      <w:lvlText w:val=""/>
      <w:lvlJc w:val="left"/>
      <w:pPr>
        <w:ind w:left="720" w:hanging="360"/>
      </w:pPr>
      <w:rPr>
        <w:rFonts w:ascii="Symbol" w:hAnsi="Symbol"/>
      </w:rPr>
    </w:lvl>
    <w:lvl w:ilvl="1" w:tplc="3E1871E8">
      <w:start w:val="1"/>
      <w:numFmt w:val="bullet"/>
      <w:lvlText w:val="o"/>
      <w:lvlJc w:val="left"/>
      <w:pPr>
        <w:tabs>
          <w:tab w:val="num" w:pos="1440"/>
        </w:tabs>
        <w:ind w:left="1440" w:hanging="360"/>
      </w:pPr>
      <w:rPr>
        <w:rFonts w:ascii="Courier New" w:hAnsi="Courier New"/>
      </w:rPr>
    </w:lvl>
    <w:lvl w:ilvl="2" w:tplc="667E7D26">
      <w:start w:val="1"/>
      <w:numFmt w:val="bullet"/>
      <w:lvlText w:val=""/>
      <w:lvlJc w:val="left"/>
      <w:pPr>
        <w:tabs>
          <w:tab w:val="num" w:pos="2160"/>
        </w:tabs>
        <w:ind w:left="2160" w:hanging="360"/>
      </w:pPr>
      <w:rPr>
        <w:rFonts w:ascii="Wingdings" w:hAnsi="Wingdings"/>
      </w:rPr>
    </w:lvl>
    <w:lvl w:ilvl="3" w:tplc="8FCE530E">
      <w:start w:val="1"/>
      <w:numFmt w:val="bullet"/>
      <w:lvlText w:val=""/>
      <w:lvlJc w:val="left"/>
      <w:pPr>
        <w:tabs>
          <w:tab w:val="num" w:pos="2880"/>
        </w:tabs>
        <w:ind w:left="2880" w:hanging="360"/>
      </w:pPr>
      <w:rPr>
        <w:rFonts w:ascii="Symbol" w:hAnsi="Symbol"/>
      </w:rPr>
    </w:lvl>
    <w:lvl w:ilvl="4" w:tplc="BDE46470">
      <w:start w:val="1"/>
      <w:numFmt w:val="bullet"/>
      <w:lvlText w:val="o"/>
      <w:lvlJc w:val="left"/>
      <w:pPr>
        <w:tabs>
          <w:tab w:val="num" w:pos="3600"/>
        </w:tabs>
        <w:ind w:left="3600" w:hanging="360"/>
      </w:pPr>
      <w:rPr>
        <w:rFonts w:ascii="Courier New" w:hAnsi="Courier New"/>
      </w:rPr>
    </w:lvl>
    <w:lvl w:ilvl="5" w:tplc="AA60C370">
      <w:start w:val="1"/>
      <w:numFmt w:val="bullet"/>
      <w:lvlText w:val=""/>
      <w:lvlJc w:val="left"/>
      <w:pPr>
        <w:tabs>
          <w:tab w:val="num" w:pos="4320"/>
        </w:tabs>
        <w:ind w:left="4320" w:hanging="360"/>
      </w:pPr>
      <w:rPr>
        <w:rFonts w:ascii="Wingdings" w:hAnsi="Wingdings"/>
      </w:rPr>
    </w:lvl>
    <w:lvl w:ilvl="6" w:tplc="52CA76C6">
      <w:start w:val="1"/>
      <w:numFmt w:val="bullet"/>
      <w:lvlText w:val=""/>
      <w:lvlJc w:val="left"/>
      <w:pPr>
        <w:tabs>
          <w:tab w:val="num" w:pos="5040"/>
        </w:tabs>
        <w:ind w:left="5040" w:hanging="360"/>
      </w:pPr>
      <w:rPr>
        <w:rFonts w:ascii="Symbol" w:hAnsi="Symbol"/>
      </w:rPr>
    </w:lvl>
    <w:lvl w:ilvl="7" w:tplc="FF9E0CFA">
      <w:start w:val="1"/>
      <w:numFmt w:val="bullet"/>
      <w:lvlText w:val="o"/>
      <w:lvlJc w:val="left"/>
      <w:pPr>
        <w:tabs>
          <w:tab w:val="num" w:pos="5760"/>
        </w:tabs>
        <w:ind w:left="5760" w:hanging="360"/>
      </w:pPr>
      <w:rPr>
        <w:rFonts w:ascii="Courier New" w:hAnsi="Courier New"/>
      </w:rPr>
    </w:lvl>
    <w:lvl w:ilvl="8" w:tplc="3F889D3A">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8946DE06">
      <w:start w:val="1"/>
      <w:numFmt w:val="bullet"/>
      <w:lvlText w:val=""/>
      <w:lvlJc w:val="left"/>
      <w:pPr>
        <w:ind w:left="720" w:hanging="360"/>
      </w:pPr>
      <w:rPr>
        <w:rFonts w:ascii="Symbol" w:hAnsi="Symbol"/>
      </w:rPr>
    </w:lvl>
    <w:lvl w:ilvl="1" w:tplc="2DDCA6AE">
      <w:start w:val="1"/>
      <w:numFmt w:val="bullet"/>
      <w:lvlText w:val="o"/>
      <w:lvlJc w:val="left"/>
      <w:pPr>
        <w:tabs>
          <w:tab w:val="num" w:pos="1440"/>
        </w:tabs>
        <w:ind w:left="1440" w:hanging="360"/>
      </w:pPr>
      <w:rPr>
        <w:rFonts w:ascii="Courier New" w:hAnsi="Courier New"/>
      </w:rPr>
    </w:lvl>
    <w:lvl w:ilvl="2" w:tplc="CCAA132C">
      <w:start w:val="1"/>
      <w:numFmt w:val="bullet"/>
      <w:lvlText w:val=""/>
      <w:lvlJc w:val="left"/>
      <w:pPr>
        <w:tabs>
          <w:tab w:val="num" w:pos="2160"/>
        </w:tabs>
        <w:ind w:left="2160" w:hanging="360"/>
      </w:pPr>
      <w:rPr>
        <w:rFonts w:ascii="Wingdings" w:hAnsi="Wingdings"/>
      </w:rPr>
    </w:lvl>
    <w:lvl w:ilvl="3" w:tplc="0686BD7C">
      <w:start w:val="1"/>
      <w:numFmt w:val="bullet"/>
      <w:lvlText w:val=""/>
      <w:lvlJc w:val="left"/>
      <w:pPr>
        <w:tabs>
          <w:tab w:val="num" w:pos="2880"/>
        </w:tabs>
        <w:ind w:left="2880" w:hanging="360"/>
      </w:pPr>
      <w:rPr>
        <w:rFonts w:ascii="Symbol" w:hAnsi="Symbol"/>
      </w:rPr>
    </w:lvl>
    <w:lvl w:ilvl="4" w:tplc="BA806044">
      <w:start w:val="1"/>
      <w:numFmt w:val="bullet"/>
      <w:lvlText w:val="o"/>
      <w:lvlJc w:val="left"/>
      <w:pPr>
        <w:tabs>
          <w:tab w:val="num" w:pos="3600"/>
        </w:tabs>
        <w:ind w:left="3600" w:hanging="360"/>
      </w:pPr>
      <w:rPr>
        <w:rFonts w:ascii="Courier New" w:hAnsi="Courier New"/>
      </w:rPr>
    </w:lvl>
    <w:lvl w:ilvl="5" w:tplc="9C2EFEDA">
      <w:start w:val="1"/>
      <w:numFmt w:val="bullet"/>
      <w:lvlText w:val=""/>
      <w:lvlJc w:val="left"/>
      <w:pPr>
        <w:tabs>
          <w:tab w:val="num" w:pos="4320"/>
        </w:tabs>
        <w:ind w:left="4320" w:hanging="360"/>
      </w:pPr>
      <w:rPr>
        <w:rFonts w:ascii="Wingdings" w:hAnsi="Wingdings"/>
      </w:rPr>
    </w:lvl>
    <w:lvl w:ilvl="6" w:tplc="BAFE5330">
      <w:start w:val="1"/>
      <w:numFmt w:val="bullet"/>
      <w:lvlText w:val=""/>
      <w:lvlJc w:val="left"/>
      <w:pPr>
        <w:tabs>
          <w:tab w:val="num" w:pos="5040"/>
        </w:tabs>
        <w:ind w:left="5040" w:hanging="360"/>
      </w:pPr>
      <w:rPr>
        <w:rFonts w:ascii="Symbol" w:hAnsi="Symbol"/>
      </w:rPr>
    </w:lvl>
    <w:lvl w:ilvl="7" w:tplc="D444AFAE">
      <w:start w:val="1"/>
      <w:numFmt w:val="bullet"/>
      <w:lvlText w:val="o"/>
      <w:lvlJc w:val="left"/>
      <w:pPr>
        <w:tabs>
          <w:tab w:val="num" w:pos="5760"/>
        </w:tabs>
        <w:ind w:left="5760" w:hanging="360"/>
      </w:pPr>
      <w:rPr>
        <w:rFonts w:ascii="Courier New" w:hAnsi="Courier New"/>
      </w:rPr>
    </w:lvl>
    <w:lvl w:ilvl="8" w:tplc="5D3643DE">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BEE037F8">
      <w:start w:val="1"/>
      <w:numFmt w:val="bullet"/>
      <w:lvlText w:val=""/>
      <w:lvlJc w:val="left"/>
      <w:pPr>
        <w:ind w:left="720" w:hanging="360"/>
      </w:pPr>
      <w:rPr>
        <w:rFonts w:ascii="Symbol" w:hAnsi="Symbol"/>
      </w:rPr>
    </w:lvl>
    <w:lvl w:ilvl="1" w:tplc="7C58A7C4">
      <w:start w:val="1"/>
      <w:numFmt w:val="bullet"/>
      <w:lvlText w:val="o"/>
      <w:lvlJc w:val="left"/>
      <w:pPr>
        <w:tabs>
          <w:tab w:val="num" w:pos="1440"/>
        </w:tabs>
        <w:ind w:left="1440" w:hanging="360"/>
      </w:pPr>
      <w:rPr>
        <w:rFonts w:ascii="Courier New" w:hAnsi="Courier New"/>
      </w:rPr>
    </w:lvl>
    <w:lvl w:ilvl="2" w:tplc="8D8A5596">
      <w:start w:val="1"/>
      <w:numFmt w:val="bullet"/>
      <w:lvlText w:val=""/>
      <w:lvlJc w:val="left"/>
      <w:pPr>
        <w:tabs>
          <w:tab w:val="num" w:pos="2160"/>
        </w:tabs>
        <w:ind w:left="2160" w:hanging="360"/>
      </w:pPr>
      <w:rPr>
        <w:rFonts w:ascii="Wingdings" w:hAnsi="Wingdings"/>
      </w:rPr>
    </w:lvl>
    <w:lvl w:ilvl="3" w:tplc="D70CA92C">
      <w:start w:val="1"/>
      <w:numFmt w:val="bullet"/>
      <w:lvlText w:val=""/>
      <w:lvlJc w:val="left"/>
      <w:pPr>
        <w:tabs>
          <w:tab w:val="num" w:pos="2880"/>
        </w:tabs>
        <w:ind w:left="2880" w:hanging="360"/>
      </w:pPr>
      <w:rPr>
        <w:rFonts w:ascii="Symbol" w:hAnsi="Symbol"/>
      </w:rPr>
    </w:lvl>
    <w:lvl w:ilvl="4" w:tplc="75F25BB0">
      <w:start w:val="1"/>
      <w:numFmt w:val="bullet"/>
      <w:lvlText w:val="o"/>
      <w:lvlJc w:val="left"/>
      <w:pPr>
        <w:tabs>
          <w:tab w:val="num" w:pos="3600"/>
        </w:tabs>
        <w:ind w:left="3600" w:hanging="360"/>
      </w:pPr>
      <w:rPr>
        <w:rFonts w:ascii="Courier New" w:hAnsi="Courier New"/>
      </w:rPr>
    </w:lvl>
    <w:lvl w:ilvl="5" w:tplc="C17072B2">
      <w:start w:val="1"/>
      <w:numFmt w:val="bullet"/>
      <w:lvlText w:val=""/>
      <w:lvlJc w:val="left"/>
      <w:pPr>
        <w:tabs>
          <w:tab w:val="num" w:pos="4320"/>
        </w:tabs>
        <w:ind w:left="4320" w:hanging="360"/>
      </w:pPr>
      <w:rPr>
        <w:rFonts w:ascii="Wingdings" w:hAnsi="Wingdings"/>
      </w:rPr>
    </w:lvl>
    <w:lvl w:ilvl="6" w:tplc="B94C477E">
      <w:start w:val="1"/>
      <w:numFmt w:val="bullet"/>
      <w:lvlText w:val=""/>
      <w:lvlJc w:val="left"/>
      <w:pPr>
        <w:tabs>
          <w:tab w:val="num" w:pos="5040"/>
        </w:tabs>
        <w:ind w:left="5040" w:hanging="360"/>
      </w:pPr>
      <w:rPr>
        <w:rFonts w:ascii="Symbol" w:hAnsi="Symbol"/>
      </w:rPr>
    </w:lvl>
    <w:lvl w:ilvl="7" w:tplc="2588236A">
      <w:start w:val="1"/>
      <w:numFmt w:val="bullet"/>
      <w:lvlText w:val="o"/>
      <w:lvlJc w:val="left"/>
      <w:pPr>
        <w:tabs>
          <w:tab w:val="num" w:pos="5760"/>
        </w:tabs>
        <w:ind w:left="5760" w:hanging="360"/>
      </w:pPr>
      <w:rPr>
        <w:rFonts w:ascii="Courier New" w:hAnsi="Courier New"/>
      </w:rPr>
    </w:lvl>
    <w:lvl w:ilvl="8" w:tplc="215AC86E">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8BCEFDD2">
      <w:start w:val="1"/>
      <w:numFmt w:val="bullet"/>
      <w:lvlText w:val=""/>
      <w:lvlJc w:val="left"/>
      <w:pPr>
        <w:ind w:left="720" w:hanging="360"/>
      </w:pPr>
      <w:rPr>
        <w:rFonts w:ascii="Symbol" w:hAnsi="Symbol"/>
      </w:rPr>
    </w:lvl>
    <w:lvl w:ilvl="1" w:tplc="1A349030">
      <w:start w:val="1"/>
      <w:numFmt w:val="bullet"/>
      <w:lvlText w:val="o"/>
      <w:lvlJc w:val="left"/>
      <w:pPr>
        <w:tabs>
          <w:tab w:val="num" w:pos="1440"/>
        </w:tabs>
        <w:ind w:left="1440" w:hanging="360"/>
      </w:pPr>
      <w:rPr>
        <w:rFonts w:ascii="Courier New" w:hAnsi="Courier New"/>
      </w:rPr>
    </w:lvl>
    <w:lvl w:ilvl="2" w:tplc="0F0EDD00">
      <w:start w:val="1"/>
      <w:numFmt w:val="bullet"/>
      <w:lvlText w:val=""/>
      <w:lvlJc w:val="left"/>
      <w:pPr>
        <w:tabs>
          <w:tab w:val="num" w:pos="2160"/>
        </w:tabs>
        <w:ind w:left="2160" w:hanging="360"/>
      </w:pPr>
      <w:rPr>
        <w:rFonts w:ascii="Wingdings" w:hAnsi="Wingdings"/>
      </w:rPr>
    </w:lvl>
    <w:lvl w:ilvl="3" w:tplc="080C0A66">
      <w:start w:val="1"/>
      <w:numFmt w:val="bullet"/>
      <w:lvlText w:val=""/>
      <w:lvlJc w:val="left"/>
      <w:pPr>
        <w:tabs>
          <w:tab w:val="num" w:pos="2880"/>
        </w:tabs>
        <w:ind w:left="2880" w:hanging="360"/>
      </w:pPr>
      <w:rPr>
        <w:rFonts w:ascii="Symbol" w:hAnsi="Symbol"/>
      </w:rPr>
    </w:lvl>
    <w:lvl w:ilvl="4" w:tplc="24D8DB46">
      <w:start w:val="1"/>
      <w:numFmt w:val="bullet"/>
      <w:lvlText w:val="o"/>
      <w:lvlJc w:val="left"/>
      <w:pPr>
        <w:tabs>
          <w:tab w:val="num" w:pos="3600"/>
        </w:tabs>
        <w:ind w:left="3600" w:hanging="360"/>
      </w:pPr>
      <w:rPr>
        <w:rFonts w:ascii="Courier New" w:hAnsi="Courier New"/>
      </w:rPr>
    </w:lvl>
    <w:lvl w:ilvl="5" w:tplc="B008B44A">
      <w:start w:val="1"/>
      <w:numFmt w:val="bullet"/>
      <w:lvlText w:val=""/>
      <w:lvlJc w:val="left"/>
      <w:pPr>
        <w:tabs>
          <w:tab w:val="num" w:pos="4320"/>
        </w:tabs>
        <w:ind w:left="4320" w:hanging="360"/>
      </w:pPr>
      <w:rPr>
        <w:rFonts w:ascii="Wingdings" w:hAnsi="Wingdings"/>
      </w:rPr>
    </w:lvl>
    <w:lvl w:ilvl="6" w:tplc="1B2A5F52">
      <w:start w:val="1"/>
      <w:numFmt w:val="bullet"/>
      <w:lvlText w:val=""/>
      <w:lvlJc w:val="left"/>
      <w:pPr>
        <w:tabs>
          <w:tab w:val="num" w:pos="5040"/>
        </w:tabs>
        <w:ind w:left="5040" w:hanging="360"/>
      </w:pPr>
      <w:rPr>
        <w:rFonts w:ascii="Symbol" w:hAnsi="Symbol"/>
      </w:rPr>
    </w:lvl>
    <w:lvl w:ilvl="7" w:tplc="217E5968">
      <w:start w:val="1"/>
      <w:numFmt w:val="bullet"/>
      <w:lvlText w:val="o"/>
      <w:lvlJc w:val="left"/>
      <w:pPr>
        <w:tabs>
          <w:tab w:val="num" w:pos="5760"/>
        </w:tabs>
        <w:ind w:left="5760" w:hanging="360"/>
      </w:pPr>
      <w:rPr>
        <w:rFonts w:ascii="Courier New" w:hAnsi="Courier New"/>
      </w:rPr>
    </w:lvl>
    <w:lvl w:ilvl="8" w:tplc="7EAAC81C">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02E09F8A">
      <w:start w:val="1"/>
      <w:numFmt w:val="bullet"/>
      <w:lvlText w:val=""/>
      <w:lvlJc w:val="left"/>
      <w:pPr>
        <w:ind w:left="720" w:hanging="360"/>
      </w:pPr>
      <w:rPr>
        <w:rFonts w:ascii="Symbol" w:hAnsi="Symbol"/>
      </w:rPr>
    </w:lvl>
    <w:lvl w:ilvl="1" w:tplc="139E0778">
      <w:start w:val="1"/>
      <w:numFmt w:val="bullet"/>
      <w:lvlText w:val="o"/>
      <w:lvlJc w:val="left"/>
      <w:pPr>
        <w:tabs>
          <w:tab w:val="num" w:pos="1440"/>
        </w:tabs>
        <w:ind w:left="1440" w:hanging="360"/>
      </w:pPr>
      <w:rPr>
        <w:rFonts w:ascii="Courier New" w:hAnsi="Courier New"/>
      </w:rPr>
    </w:lvl>
    <w:lvl w:ilvl="2" w:tplc="DD88337E">
      <w:start w:val="1"/>
      <w:numFmt w:val="bullet"/>
      <w:lvlText w:val=""/>
      <w:lvlJc w:val="left"/>
      <w:pPr>
        <w:tabs>
          <w:tab w:val="num" w:pos="2160"/>
        </w:tabs>
        <w:ind w:left="2160" w:hanging="360"/>
      </w:pPr>
      <w:rPr>
        <w:rFonts w:ascii="Wingdings" w:hAnsi="Wingdings"/>
      </w:rPr>
    </w:lvl>
    <w:lvl w:ilvl="3" w:tplc="BC9E7FD2">
      <w:start w:val="1"/>
      <w:numFmt w:val="bullet"/>
      <w:lvlText w:val=""/>
      <w:lvlJc w:val="left"/>
      <w:pPr>
        <w:tabs>
          <w:tab w:val="num" w:pos="2880"/>
        </w:tabs>
        <w:ind w:left="2880" w:hanging="360"/>
      </w:pPr>
      <w:rPr>
        <w:rFonts w:ascii="Symbol" w:hAnsi="Symbol"/>
      </w:rPr>
    </w:lvl>
    <w:lvl w:ilvl="4" w:tplc="40008C7C">
      <w:start w:val="1"/>
      <w:numFmt w:val="bullet"/>
      <w:lvlText w:val="o"/>
      <w:lvlJc w:val="left"/>
      <w:pPr>
        <w:tabs>
          <w:tab w:val="num" w:pos="3600"/>
        </w:tabs>
        <w:ind w:left="3600" w:hanging="360"/>
      </w:pPr>
      <w:rPr>
        <w:rFonts w:ascii="Courier New" w:hAnsi="Courier New"/>
      </w:rPr>
    </w:lvl>
    <w:lvl w:ilvl="5" w:tplc="DE32BBEA">
      <w:start w:val="1"/>
      <w:numFmt w:val="bullet"/>
      <w:lvlText w:val=""/>
      <w:lvlJc w:val="left"/>
      <w:pPr>
        <w:tabs>
          <w:tab w:val="num" w:pos="4320"/>
        </w:tabs>
        <w:ind w:left="4320" w:hanging="360"/>
      </w:pPr>
      <w:rPr>
        <w:rFonts w:ascii="Wingdings" w:hAnsi="Wingdings"/>
      </w:rPr>
    </w:lvl>
    <w:lvl w:ilvl="6" w:tplc="86E6B822">
      <w:start w:val="1"/>
      <w:numFmt w:val="bullet"/>
      <w:lvlText w:val=""/>
      <w:lvlJc w:val="left"/>
      <w:pPr>
        <w:tabs>
          <w:tab w:val="num" w:pos="5040"/>
        </w:tabs>
        <w:ind w:left="5040" w:hanging="360"/>
      </w:pPr>
      <w:rPr>
        <w:rFonts w:ascii="Symbol" w:hAnsi="Symbol"/>
      </w:rPr>
    </w:lvl>
    <w:lvl w:ilvl="7" w:tplc="9AAA163C">
      <w:start w:val="1"/>
      <w:numFmt w:val="bullet"/>
      <w:lvlText w:val="o"/>
      <w:lvlJc w:val="left"/>
      <w:pPr>
        <w:tabs>
          <w:tab w:val="num" w:pos="5760"/>
        </w:tabs>
        <w:ind w:left="5760" w:hanging="360"/>
      </w:pPr>
      <w:rPr>
        <w:rFonts w:ascii="Courier New" w:hAnsi="Courier New"/>
      </w:rPr>
    </w:lvl>
    <w:lvl w:ilvl="8" w:tplc="8390BF58">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21F4D600">
      <w:start w:val="1"/>
      <w:numFmt w:val="bullet"/>
      <w:lvlText w:val=""/>
      <w:lvlJc w:val="left"/>
      <w:pPr>
        <w:ind w:left="720" w:hanging="360"/>
      </w:pPr>
      <w:rPr>
        <w:rFonts w:ascii="Symbol" w:hAnsi="Symbol"/>
      </w:rPr>
    </w:lvl>
    <w:lvl w:ilvl="1" w:tplc="34ECA80E">
      <w:start w:val="1"/>
      <w:numFmt w:val="bullet"/>
      <w:lvlText w:val="o"/>
      <w:lvlJc w:val="left"/>
      <w:pPr>
        <w:tabs>
          <w:tab w:val="num" w:pos="1440"/>
        </w:tabs>
        <w:ind w:left="1440" w:hanging="360"/>
      </w:pPr>
      <w:rPr>
        <w:rFonts w:ascii="Courier New" w:hAnsi="Courier New"/>
      </w:rPr>
    </w:lvl>
    <w:lvl w:ilvl="2" w:tplc="B2E0E142">
      <w:start w:val="1"/>
      <w:numFmt w:val="bullet"/>
      <w:lvlText w:val=""/>
      <w:lvlJc w:val="left"/>
      <w:pPr>
        <w:tabs>
          <w:tab w:val="num" w:pos="2160"/>
        </w:tabs>
        <w:ind w:left="2160" w:hanging="360"/>
      </w:pPr>
      <w:rPr>
        <w:rFonts w:ascii="Wingdings" w:hAnsi="Wingdings"/>
      </w:rPr>
    </w:lvl>
    <w:lvl w:ilvl="3" w:tplc="328A35B2">
      <w:start w:val="1"/>
      <w:numFmt w:val="bullet"/>
      <w:lvlText w:val=""/>
      <w:lvlJc w:val="left"/>
      <w:pPr>
        <w:tabs>
          <w:tab w:val="num" w:pos="2880"/>
        </w:tabs>
        <w:ind w:left="2880" w:hanging="360"/>
      </w:pPr>
      <w:rPr>
        <w:rFonts w:ascii="Symbol" w:hAnsi="Symbol"/>
      </w:rPr>
    </w:lvl>
    <w:lvl w:ilvl="4" w:tplc="539A9A0A">
      <w:start w:val="1"/>
      <w:numFmt w:val="bullet"/>
      <w:lvlText w:val="o"/>
      <w:lvlJc w:val="left"/>
      <w:pPr>
        <w:tabs>
          <w:tab w:val="num" w:pos="3600"/>
        </w:tabs>
        <w:ind w:left="3600" w:hanging="360"/>
      </w:pPr>
      <w:rPr>
        <w:rFonts w:ascii="Courier New" w:hAnsi="Courier New"/>
      </w:rPr>
    </w:lvl>
    <w:lvl w:ilvl="5" w:tplc="F800AEBE">
      <w:start w:val="1"/>
      <w:numFmt w:val="bullet"/>
      <w:lvlText w:val=""/>
      <w:lvlJc w:val="left"/>
      <w:pPr>
        <w:tabs>
          <w:tab w:val="num" w:pos="4320"/>
        </w:tabs>
        <w:ind w:left="4320" w:hanging="360"/>
      </w:pPr>
      <w:rPr>
        <w:rFonts w:ascii="Wingdings" w:hAnsi="Wingdings"/>
      </w:rPr>
    </w:lvl>
    <w:lvl w:ilvl="6" w:tplc="2D14D5E4">
      <w:start w:val="1"/>
      <w:numFmt w:val="bullet"/>
      <w:lvlText w:val=""/>
      <w:lvlJc w:val="left"/>
      <w:pPr>
        <w:tabs>
          <w:tab w:val="num" w:pos="5040"/>
        </w:tabs>
        <w:ind w:left="5040" w:hanging="360"/>
      </w:pPr>
      <w:rPr>
        <w:rFonts w:ascii="Symbol" w:hAnsi="Symbol"/>
      </w:rPr>
    </w:lvl>
    <w:lvl w:ilvl="7" w:tplc="3BACB938">
      <w:start w:val="1"/>
      <w:numFmt w:val="bullet"/>
      <w:lvlText w:val="o"/>
      <w:lvlJc w:val="left"/>
      <w:pPr>
        <w:tabs>
          <w:tab w:val="num" w:pos="5760"/>
        </w:tabs>
        <w:ind w:left="5760" w:hanging="360"/>
      </w:pPr>
      <w:rPr>
        <w:rFonts w:ascii="Courier New" w:hAnsi="Courier New"/>
      </w:rPr>
    </w:lvl>
    <w:lvl w:ilvl="8" w:tplc="3D4636CE">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multilevel"/>
    <w:tmpl w:val="000000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0000008B"/>
    <w:multiLevelType w:val="multilevel"/>
    <w:tmpl w:val="0000008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0000008C"/>
    <w:multiLevelType w:val="hybridMultilevel"/>
    <w:tmpl w:val="0000008C"/>
    <w:lvl w:ilvl="0" w:tplc="85B270B8">
      <w:start w:val="1"/>
      <w:numFmt w:val="bullet"/>
      <w:lvlText w:val=""/>
      <w:lvlJc w:val="left"/>
      <w:pPr>
        <w:ind w:left="720" w:hanging="360"/>
      </w:pPr>
      <w:rPr>
        <w:rFonts w:ascii="Symbol" w:hAnsi="Symbol"/>
      </w:rPr>
    </w:lvl>
    <w:lvl w:ilvl="1" w:tplc="BF28D660">
      <w:start w:val="1"/>
      <w:numFmt w:val="bullet"/>
      <w:lvlText w:val="o"/>
      <w:lvlJc w:val="left"/>
      <w:pPr>
        <w:tabs>
          <w:tab w:val="num" w:pos="1440"/>
        </w:tabs>
        <w:ind w:left="1440" w:hanging="360"/>
      </w:pPr>
      <w:rPr>
        <w:rFonts w:ascii="Courier New" w:hAnsi="Courier New"/>
      </w:rPr>
    </w:lvl>
    <w:lvl w:ilvl="2" w:tplc="BB322112">
      <w:start w:val="1"/>
      <w:numFmt w:val="bullet"/>
      <w:lvlText w:val=""/>
      <w:lvlJc w:val="left"/>
      <w:pPr>
        <w:tabs>
          <w:tab w:val="num" w:pos="2160"/>
        </w:tabs>
        <w:ind w:left="2160" w:hanging="360"/>
      </w:pPr>
      <w:rPr>
        <w:rFonts w:ascii="Wingdings" w:hAnsi="Wingdings"/>
      </w:rPr>
    </w:lvl>
    <w:lvl w:ilvl="3" w:tplc="3940AAF6">
      <w:start w:val="1"/>
      <w:numFmt w:val="bullet"/>
      <w:lvlText w:val=""/>
      <w:lvlJc w:val="left"/>
      <w:pPr>
        <w:tabs>
          <w:tab w:val="num" w:pos="2880"/>
        </w:tabs>
        <w:ind w:left="2880" w:hanging="360"/>
      </w:pPr>
      <w:rPr>
        <w:rFonts w:ascii="Symbol" w:hAnsi="Symbol"/>
      </w:rPr>
    </w:lvl>
    <w:lvl w:ilvl="4" w:tplc="333E569E">
      <w:start w:val="1"/>
      <w:numFmt w:val="bullet"/>
      <w:lvlText w:val="o"/>
      <w:lvlJc w:val="left"/>
      <w:pPr>
        <w:tabs>
          <w:tab w:val="num" w:pos="3600"/>
        </w:tabs>
        <w:ind w:left="3600" w:hanging="360"/>
      </w:pPr>
      <w:rPr>
        <w:rFonts w:ascii="Courier New" w:hAnsi="Courier New"/>
      </w:rPr>
    </w:lvl>
    <w:lvl w:ilvl="5" w:tplc="4EB03D2E">
      <w:start w:val="1"/>
      <w:numFmt w:val="bullet"/>
      <w:lvlText w:val=""/>
      <w:lvlJc w:val="left"/>
      <w:pPr>
        <w:tabs>
          <w:tab w:val="num" w:pos="4320"/>
        </w:tabs>
        <w:ind w:left="4320" w:hanging="360"/>
      </w:pPr>
      <w:rPr>
        <w:rFonts w:ascii="Wingdings" w:hAnsi="Wingdings"/>
      </w:rPr>
    </w:lvl>
    <w:lvl w:ilvl="6" w:tplc="576C38AC">
      <w:start w:val="1"/>
      <w:numFmt w:val="bullet"/>
      <w:lvlText w:val=""/>
      <w:lvlJc w:val="left"/>
      <w:pPr>
        <w:tabs>
          <w:tab w:val="num" w:pos="5040"/>
        </w:tabs>
        <w:ind w:left="5040" w:hanging="360"/>
      </w:pPr>
      <w:rPr>
        <w:rFonts w:ascii="Symbol" w:hAnsi="Symbol"/>
      </w:rPr>
    </w:lvl>
    <w:lvl w:ilvl="7" w:tplc="78D0518E">
      <w:start w:val="1"/>
      <w:numFmt w:val="bullet"/>
      <w:lvlText w:val="o"/>
      <w:lvlJc w:val="left"/>
      <w:pPr>
        <w:tabs>
          <w:tab w:val="num" w:pos="5760"/>
        </w:tabs>
        <w:ind w:left="5760" w:hanging="360"/>
      </w:pPr>
      <w:rPr>
        <w:rFonts w:ascii="Courier New" w:hAnsi="Courier New"/>
      </w:rPr>
    </w:lvl>
    <w:lvl w:ilvl="8" w:tplc="0344BFFA">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69507826">
      <w:start w:val="1"/>
      <w:numFmt w:val="bullet"/>
      <w:lvlText w:val=""/>
      <w:lvlJc w:val="left"/>
      <w:pPr>
        <w:ind w:left="720" w:hanging="360"/>
      </w:pPr>
      <w:rPr>
        <w:rFonts w:ascii="Symbol" w:hAnsi="Symbol"/>
      </w:rPr>
    </w:lvl>
    <w:lvl w:ilvl="1" w:tplc="A538D24C">
      <w:start w:val="1"/>
      <w:numFmt w:val="bullet"/>
      <w:lvlText w:val="o"/>
      <w:lvlJc w:val="left"/>
      <w:pPr>
        <w:tabs>
          <w:tab w:val="num" w:pos="1440"/>
        </w:tabs>
        <w:ind w:left="1440" w:hanging="360"/>
      </w:pPr>
      <w:rPr>
        <w:rFonts w:ascii="Courier New" w:hAnsi="Courier New"/>
      </w:rPr>
    </w:lvl>
    <w:lvl w:ilvl="2" w:tplc="3D1CC512">
      <w:start w:val="1"/>
      <w:numFmt w:val="bullet"/>
      <w:lvlText w:val=""/>
      <w:lvlJc w:val="left"/>
      <w:pPr>
        <w:tabs>
          <w:tab w:val="num" w:pos="2160"/>
        </w:tabs>
        <w:ind w:left="2160" w:hanging="360"/>
      </w:pPr>
      <w:rPr>
        <w:rFonts w:ascii="Wingdings" w:hAnsi="Wingdings"/>
      </w:rPr>
    </w:lvl>
    <w:lvl w:ilvl="3" w:tplc="D09201EC">
      <w:start w:val="1"/>
      <w:numFmt w:val="bullet"/>
      <w:lvlText w:val=""/>
      <w:lvlJc w:val="left"/>
      <w:pPr>
        <w:tabs>
          <w:tab w:val="num" w:pos="2880"/>
        </w:tabs>
        <w:ind w:left="2880" w:hanging="360"/>
      </w:pPr>
      <w:rPr>
        <w:rFonts w:ascii="Symbol" w:hAnsi="Symbol"/>
      </w:rPr>
    </w:lvl>
    <w:lvl w:ilvl="4" w:tplc="111E0438">
      <w:start w:val="1"/>
      <w:numFmt w:val="bullet"/>
      <w:lvlText w:val="o"/>
      <w:lvlJc w:val="left"/>
      <w:pPr>
        <w:tabs>
          <w:tab w:val="num" w:pos="3600"/>
        </w:tabs>
        <w:ind w:left="3600" w:hanging="360"/>
      </w:pPr>
      <w:rPr>
        <w:rFonts w:ascii="Courier New" w:hAnsi="Courier New"/>
      </w:rPr>
    </w:lvl>
    <w:lvl w:ilvl="5" w:tplc="4A505492">
      <w:start w:val="1"/>
      <w:numFmt w:val="bullet"/>
      <w:lvlText w:val=""/>
      <w:lvlJc w:val="left"/>
      <w:pPr>
        <w:tabs>
          <w:tab w:val="num" w:pos="4320"/>
        </w:tabs>
        <w:ind w:left="4320" w:hanging="360"/>
      </w:pPr>
      <w:rPr>
        <w:rFonts w:ascii="Wingdings" w:hAnsi="Wingdings"/>
      </w:rPr>
    </w:lvl>
    <w:lvl w:ilvl="6" w:tplc="D0980124">
      <w:start w:val="1"/>
      <w:numFmt w:val="bullet"/>
      <w:lvlText w:val=""/>
      <w:lvlJc w:val="left"/>
      <w:pPr>
        <w:tabs>
          <w:tab w:val="num" w:pos="5040"/>
        </w:tabs>
        <w:ind w:left="5040" w:hanging="360"/>
      </w:pPr>
      <w:rPr>
        <w:rFonts w:ascii="Symbol" w:hAnsi="Symbol"/>
      </w:rPr>
    </w:lvl>
    <w:lvl w:ilvl="7" w:tplc="198C6FB6">
      <w:start w:val="1"/>
      <w:numFmt w:val="bullet"/>
      <w:lvlText w:val="o"/>
      <w:lvlJc w:val="left"/>
      <w:pPr>
        <w:tabs>
          <w:tab w:val="num" w:pos="5760"/>
        </w:tabs>
        <w:ind w:left="5760" w:hanging="360"/>
      </w:pPr>
      <w:rPr>
        <w:rFonts w:ascii="Courier New" w:hAnsi="Courier New"/>
      </w:rPr>
    </w:lvl>
    <w:lvl w:ilvl="8" w:tplc="34AE8606">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168C4CCC">
      <w:start w:val="1"/>
      <w:numFmt w:val="bullet"/>
      <w:lvlText w:val=""/>
      <w:lvlJc w:val="left"/>
      <w:pPr>
        <w:ind w:left="720" w:hanging="360"/>
      </w:pPr>
      <w:rPr>
        <w:rFonts w:ascii="Symbol" w:hAnsi="Symbol"/>
      </w:rPr>
    </w:lvl>
    <w:lvl w:ilvl="1" w:tplc="9168D0B8">
      <w:start w:val="1"/>
      <w:numFmt w:val="bullet"/>
      <w:lvlText w:val="o"/>
      <w:lvlJc w:val="left"/>
      <w:pPr>
        <w:tabs>
          <w:tab w:val="num" w:pos="1440"/>
        </w:tabs>
        <w:ind w:left="1440" w:hanging="360"/>
      </w:pPr>
      <w:rPr>
        <w:rFonts w:ascii="Courier New" w:hAnsi="Courier New"/>
      </w:rPr>
    </w:lvl>
    <w:lvl w:ilvl="2" w:tplc="A5F66F18">
      <w:start w:val="1"/>
      <w:numFmt w:val="bullet"/>
      <w:lvlText w:val=""/>
      <w:lvlJc w:val="left"/>
      <w:pPr>
        <w:tabs>
          <w:tab w:val="num" w:pos="2160"/>
        </w:tabs>
        <w:ind w:left="2160" w:hanging="360"/>
      </w:pPr>
      <w:rPr>
        <w:rFonts w:ascii="Wingdings" w:hAnsi="Wingdings"/>
      </w:rPr>
    </w:lvl>
    <w:lvl w:ilvl="3" w:tplc="89900406">
      <w:start w:val="1"/>
      <w:numFmt w:val="bullet"/>
      <w:lvlText w:val=""/>
      <w:lvlJc w:val="left"/>
      <w:pPr>
        <w:tabs>
          <w:tab w:val="num" w:pos="2880"/>
        </w:tabs>
        <w:ind w:left="2880" w:hanging="360"/>
      </w:pPr>
      <w:rPr>
        <w:rFonts w:ascii="Symbol" w:hAnsi="Symbol"/>
      </w:rPr>
    </w:lvl>
    <w:lvl w:ilvl="4" w:tplc="A34AEBDC">
      <w:start w:val="1"/>
      <w:numFmt w:val="bullet"/>
      <w:lvlText w:val="o"/>
      <w:lvlJc w:val="left"/>
      <w:pPr>
        <w:tabs>
          <w:tab w:val="num" w:pos="3600"/>
        </w:tabs>
        <w:ind w:left="3600" w:hanging="360"/>
      </w:pPr>
      <w:rPr>
        <w:rFonts w:ascii="Courier New" w:hAnsi="Courier New"/>
      </w:rPr>
    </w:lvl>
    <w:lvl w:ilvl="5" w:tplc="FAAE9078">
      <w:start w:val="1"/>
      <w:numFmt w:val="bullet"/>
      <w:lvlText w:val=""/>
      <w:lvlJc w:val="left"/>
      <w:pPr>
        <w:tabs>
          <w:tab w:val="num" w:pos="4320"/>
        </w:tabs>
        <w:ind w:left="4320" w:hanging="360"/>
      </w:pPr>
      <w:rPr>
        <w:rFonts w:ascii="Wingdings" w:hAnsi="Wingdings"/>
      </w:rPr>
    </w:lvl>
    <w:lvl w:ilvl="6" w:tplc="BDB09DFE">
      <w:start w:val="1"/>
      <w:numFmt w:val="bullet"/>
      <w:lvlText w:val=""/>
      <w:lvlJc w:val="left"/>
      <w:pPr>
        <w:tabs>
          <w:tab w:val="num" w:pos="5040"/>
        </w:tabs>
        <w:ind w:left="5040" w:hanging="360"/>
      </w:pPr>
      <w:rPr>
        <w:rFonts w:ascii="Symbol" w:hAnsi="Symbol"/>
      </w:rPr>
    </w:lvl>
    <w:lvl w:ilvl="7" w:tplc="A0987696">
      <w:start w:val="1"/>
      <w:numFmt w:val="bullet"/>
      <w:lvlText w:val="o"/>
      <w:lvlJc w:val="left"/>
      <w:pPr>
        <w:tabs>
          <w:tab w:val="num" w:pos="5760"/>
        </w:tabs>
        <w:ind w:left="5760" w:hanging="360"/>
      </w:pPr>
      <w:rPr>
        <w:rFonts w:ascii="Courier New" w:hAnsi="Courier New"/>
      </w:rPr>
    </w:lvl>
    <w:lvl w:ilvl="8" w:tplc="FA8EDC96">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DE2A83D8">
      <w:start w:val="1"/>
      <w:numFmt w:val="bullet"/>
      <w:lvlText w:val=""/>
      <w:lvlJc w:val="left"/>
      <w:pPr>
        <w:ind w:left="720" w:hanging="360"/>
      </w:pPr>
      <w:rPr>
        <w:rFonts w:ascii="Symbol" w:hAnsi="Symbol"/>
      </w:rPr>
    </w:lvl>
    <w:lvl w:ilvl="1" w:tplc="97DEA022">
      <w:start w:val="1"/>
      <w:numFmt w:val="bullet"/>
      <w:lvlText w:val="o"/>
      <w:lvlJc w:val="left"/>
      <w:pPr>
        <w:tabs>
          <w:tab w:val="num" w:pos="1440"/>
        </w:tabs>
        <w:ind w:left="1440" w:hanging="360"/>
      </w:pPr>
      <w:rPr>
        <w:rFonts w:ascii="Courier New" w:hAnsi="Courier New"/>
      </w:rPr>
    </w:lvl>
    <w:lvl w:ilvl="2" w:tplc="C9EE30A2">
      <w:start w:val="1"/>
      <w:numFmt w:val="bullet"/>
      <w:lvlText w:val=""/>
      <w:lvlJc w:val="left"/>
      <w:pPr>
        <w:tabs>
          <w:tab w:val="num" w:pos="2160"/>
        </w:tabs>
        <w:ind w:left="2160" w:hanging="360"/>
      </w:pPr>
      <w:rPr>
        <w:rFonts w:ascii="Wingdings" w:hAnsi="Wingdings"/>
      </w:rPr>
    </w:lvl>
    <w:lvl w:ilvl="3" w:tplc="3946C334">
      <w:start w:val="1"/>
      <w:numFmt w:val="bullet"/>
      <w:lvlText w:val=""/>
      <w:lvlJc w:val="left"/>
      <w:pPr>
        <w:tabs>
          <w:tab w:val="num" w:pos="2880"/>
        </w:tabs>
        <w:ind w:left="2880" w:hanging="360"/>
      </w:pPr>
      <w:rPr>
        <w:rFonts w:ascii="Symbol" w:hAnsi="Symbol"/>
      </w:rPr>
    </w:lvl>
    <w:lvl w:ilvl="4" w:tplc="17462E30">
      <w:start w:val="1"/>
      <w:numFmt w:val="bullet"/>
      <w:lvlText w:val="o"/>
      <w:lvlJc w:val="left"/>
      <w:pPr>
        <w:tabs>
          <w:tab w:val="num" w:pos="3600"/>
        </w:tabs>
        <w:ind w:left="3600" w:hanging="360"/>
      </w:pPr>
      <w:rPr>
        <w:rFonts w:ascii="Courier New" w:hAnsi="Courier New"/>
      </w:rPr>
    </w:lvl>
    <w:lvl w:ilvl="5" w:tplc="4AB2FD74">
      <w:start w:val="1"/>
      <w:numFmt w:val="bullet"/>
      <w:lvlText w:val=""/>
      <w:lvlJc w:val="left"/>
      <w:pPr>
        <w:tabs>
          <w:tab w:val="num" w:pos="4320"/>
        </w:tabs>
        <w:ind w:left="4320" w:hanging="360"/>
      </w:pPr>
      <w:rPr>
        <w:rFonts w:ascii="Wingdings" w:hAnsi="Wingdings"/>
      </w:rPr>
    </w:lvl>
    <w:lvl w:ilvl="6" w:tplc="D472C5F8">
      <w:start w:val="1"/>
      <w:numFmt w:val="bullet"/>
      <w:lvlText w:val=""/>
      <w:lvlJc w:val="left"/>
      <w:pPr>
        <w:tabs>
          <w:tab w:val="num" w:pos="5040"/>
        </w:tabs>
        <w:ind w:left="5040" w:hanging="360"/>
      </w:pPr>
      <w:rPr>
        <w:rFonts w:ascii="Symbol" w:hAnsi="Symbol"/>
      </w:rPr>
    </w:lvl>
    <w:lvl w:ilvl="7" w:tplc="32461F58">
      <w:start w:val="1"/>
      <w:numFmt w:val="bullet"/>
      <w:lvlText w:val="o"/>
      <w:lvlJc w:val="left"/>
      <w:pPr>
        <w:tabs>
          <w:tab w:val="num" w:pos="5760"/>
        </w:tabs>
        <w:ind w:left="5760" w:hanging="360"/>
      </w:pPr>
      <w:rPr>
        <w:rFonts w:ascii="Courier New" w:hAnsi="Courier New"/>
      </w:rPr>
    </w:lvl>
    <w:lvl w:ilvl="8" w:tplc="CCD8FF16">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multilevel"/>
    <w:tmpl w:val="0000009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multilevel"/>
    <w:tmpl w:val="000000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00000092"/>
    <w:multiLevelType w:val="hybridMultilevel"/>
    <w:tmpl w:val="00000092"/>
    <w:lvl w:ilvl="0" w:tplc="BBFE8976">
      <w:start w:val="1"/>
      <w:numFmt w:val="bullet"/>
      <w:lvlText w:val=""/>
      <w:lvlJc w:val="left"/>
      <w:pPr>
        <w:ind w:left="720" w:hanging="360"/>
      </w:pPr>
      <w:rPr>
        <w:rFonts w:ascii="Symbol" w:hAnsi="Symbol"/>
      </w:rPr>
    </w:lvl>
    <w:lvl w:ilvl="1" w:tplc="08A032C4">
      <w:start w:val="1"/>
      <w:numFmt w:val="bullet"/>
      <w:lvlText w:val="o"/>
      <w:lvlJc w:val="left"/>
      <w:pPr>
        <w:tabs>
          <w:tab w:val="num" w:pos="1440"/>
        </w:tabs>
        <w:ind w:left="1440" w:hanging="360"/>
      </w:pPr>
      <w:rPr>
        <w:rFonts w:ascii="Courier New" w:hAnsi="Courier New"/>
      </w:rPr>
    </w:lvl>
    <w:lvl w:ilvl="2" w:tplc="D110FC88">
      <w:start w:val="1"/>
      <w:numFmt w:val="bullet"/>
      <w:lvlText w:val=""/>
      <w:lvlJc w:val="left"/>
      <w:pPr>
        <w:tabs>
          <w:tab w:val="num" w:pos="2160"/>
        </w:tabs>
        <w:ind w:left="2160" w:hanging="360"/>
      </w:pPr>
      <w:rPr>
        <w:rFonts w:ascii="Wingdings" w:hAnsi="Wingdings"/>
      </w:rPr>
    </w:lvl>
    <w:lvl w:ilvl="3" w:tplc="B9104382">
      <w:start w:val="1"/>
      <w:numFmt w:val="bullet"/>
      <w:lvlText w:val=""/>
      <w:lvlJc w:val="left"/>
      <w:pPr>
        <w:tabs>
          <w:tab w:val="num" w:pos="2880"/>
        </w:tabs>
        <w:ind w:left="2880" w:hanging="360"/>
      </w:pPr>
      <w:rPr>
        <w:rFonts w:ascii="Symbol" w:hAnsi="Symbol"/>
      </w:rPr>
    </w:lvl>
    <w:lvl w:ilvl="4" w:tplc="62FA7AA6">
      <w:start w:val="1"/>
      <w:numFmt w:val="bullet"/>
      <w:lvlText w:val="o"/>
      <w:lvlJc w:val="left"/>
      <w:pPr>
        <w:tabs>
          <w:tab w:val="num" w:pos="3600"/>
        </w:tabs>
        <w:ind w:left="3600" w:hanging="360"/>
      </w:pPr>
      <w:rPr>
        <w:rFonts w:ascii="Courier New" w:hAnsi="Courier New"/>
      </w:rPr>
    </w:lvl>
    <w:lvl w:ilvl="5" w:tplc="D0027036">
      <w:start w:val="1"/>
      <w:numFmt w:val="bullet"/>
      <w:lvlText w:val=""/>
      <w:lvlJc w:val="left"/>
      <w:pPr>
        <w:tabs>
          <w:tab w:val="num" w:pos="4320"/>
        </w:tabs>
        <w:ind w:left="4320" w:hanging="360"/>
      </w:pPr>
      <w:rPr>
        <w:rFonts w:ascii="Wingdings" w:hAnsi="Wingdings"/>
      </w:rPr>
    </w:lvl>
    <w:lvl w:ilvl="6" w:tplc="21423CC6">
      <w:start w:val="1"/>
      <w:numFmt w:val="bullet"/>
      <w:lvlText w:val=""/>
      <w:lvlJc w:val="left"/>
      <w:pPr>
        <w:tabs>
          <w:tab w:val="num" w:pos="5040"/>
        </w:tabs>
        <w:ind w:left="5040" w:hanging="360"/>
      </w:pPr>
      <w:rPr>
        <w:rFonts w:ascii="Symbol" w:hAnsi="Symbol"/>
      </w:rPr>
    </w:lvl>
    <w:lvl w:ilvl="7" w:tplc="C7E413C8">
      <w:start w:val="1"/>
      <w:numFmt w:val="bullet"/>
      <w:lvlText w:val="o"/>
      <w:lvlJc w:val="left"/>
      <w:pPr>
        <w:tabs>
          <w:tab w:val="num" w:pos="5760"/>
        </w:tabs>
        <w:ind w:left="5760" w:hanging="360"/>
      </w:pPr>
      <w:rPr>
        <w:rFonts w:ascii="Courier New" w:hAnsi="Courier New"/>
      </w:rPr>
    </w:lvl>
    <w:lvl w:ilvl="8" w:tplc="1DFA7128">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0BB8CD6A">
      <w:start w:val="1"/>
      <w:numFmt w:val="bullet"/>
      <w:lvlText w:val=""/>
      <w:lvlJc w:val="left"/>
      <w:pPr>
        <w:ind w:left="720" w:hanging="360"/>
      </w:pPr>
      <w:rPr>
        <w:rFonts w:ascii="Symbol" w:hAnsi="Symbol"/>
      </w:rPr>
    </w:lvl>
    <w:lvl w:ilvl="1" w:tplc="14009F24">
      <w:start w:val="1"/>
      <w:numFmt w:val="bullet"/>
      <w:lvlText w:val="o"/>
      <w:lvlJc w:val="left"/>
      <w:pPr>
        <w:tabs>
          <w:tab w:val="num" w:pos="1440"/>
        </w:tabs>
        <w:ind w:left="1440" w:hanging="360"/>
      </w:pPr>
      <w:rPr>
        <w:rFonts w:ascii="Courier New" w:hAnsi="Courier New"/>
      </w:rPr>
    </w:lvl>
    <w:lvl w:ilvl="2" w:tplc="D486D58C">
      <w:start w:val="1"/>
      <w:numFmt w:val="bullet"/>
      <w:lvlText w:val=""/>
      <w:lvlJc w:val="left"/>
      <w:pPr>
        <w:tabs>
          <w:tab w:val="num" w:pos="2160"/>
        </w:tabs>
        <w:ind w:left="2160" w:hanging="360"/>
      </w:pPr>
      <w:rPr>
        <w:rFonts w:ascii="Wingdings" w:hAnsi="Wingdings"/>
      </w:rPr>
    </w:lvl>
    <w:lvl w:ilvl="3" w:tplc="0B1A64D8">
      <w:start w:val="1"/>
      <w:numFmt w:val="bullet"/>
      <w:lvlText w:val=""/>
      <w:lvlJc w:val="left"/>
      <w:pPr>
        <w:tabs>
          <w:tab w:val="num" w:pos="2880"/>
        </w:tabs>
        <w:ind w:left="2880" w:hanging="360"/>
      </w:pPr>
      <w:rPr>
        <w:rFonts w:ascii="Symbol" w:hAnsi="Symbol"/>
      </w:rPr>
    </w:lvl>
    <w:lvl w:ilvl="4" w:tplc="24B0FA32">
      <w:start w:val="1"/>
      <w:numFmt w:val="bullet"/>
      <w:lvlText w:val="o"/>
      <w:lvlJc w:val="left"/>
      <w:pPr>
        <w:tabs>
          <w:tab w:val="num" w:pos="3600"/>
        </w:tabs>
        <w:ind w:left="3600" w:hanging="360"/>
      </w:pPr>
      <w:rPr>
        <w:rFonts w:ascii="Courier New" w:hAnsi="Courier New"/>
      </w:rPr>
    </w:lvl>
    <w:lvl w:ilvl="5" w:tplc="181409D0">
      <w:start w:val="1"/>
      <w:numFmt w:val="bullet"/>
      <w:lvlText w:val=""/>
      <w:lvlJc w:val="left"/>
      <w:pPr>
        <w:tabs>
          <w:tab w:val="num" w:pos="4320"/>
        </w:tabs>
        <w:ind w:left="4320" w:hanging="360"/>
      </w:pPr>
      <w:rPr>
        <w:rFonts w:ascii="Wingdings" w:hAnsi="Wingdings"/>
      </w:rPr>
    </w:lvl>
    <w:lvl w:ilvl="6" w:tplc="C3261510">
      <w:start w:val="1"/>
      <w:numFmt w:val="bullet"/>
      <w:lvlText w:val=""/>
      <w:lvlJc w:val="left"/>
      <w:pPr>
        <w:tabs>
          <w:tab w:val="num" w:pos="5040"/>
        </w:tabs>
        <w:ind w:left="5040" w:hanging="360"/>
      </w:pPr>
      <w:rPr>
        <w:rFonts w:ascii="Symbol" w:hAnsi="Symbol"/>
      </w:rPr>
    </w:lvl>
    <w:lvl w:ilvl="7" w:tplc="7BE0D03C">
      <w:start w:val="1"/>
      <w:numFmt w:val="bullet"/>
      <w:lvlText w:val="o"/>
      <w:lvlJc w:val="left"/>
      <w:pPr>
        <w:tabs>
          <w:tab w:val="num" w:pos="5760"/>
        </w:tabs>
        <w:ind w:left="5760" w:hanging="360"/>
      </w:pPr>
      <w:rPr>
        <w:rFonts w:ascii="Courier New" w:hAnsi="Courier New"/>
      </w:rPr>
    </w:lvl>
    <w:lvl w:ilvl="8" w:tplc="4432A31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8DBE4A1C">
      <w:start w:val="1"/>
      <w:numFmt w:val="bullet"/>
      <w:lvlText w:val=""/>
      <w:lvlJc w:val="left"/>
      <w:pPr>
        <w:ind w:left="720" w:hanging="360"/>
      </w:pPr>
      <w:rPr>
        <w:rFonts w:ascii="Symbol" w:hAnsi="Symbol"/>
      </w:rPr>
    </w:lvl>
    <w:lvl w:ilvl="1" w:tplc="A35A572A">
      <w:start w:val="1"/>
      <w:numFmt w:val="bullet"/>
      <w:lvlText w:val="o"/>
      <w:lvlJc w:val="left"/>
      <w:pPr>
        <w:tabs>
          <w:tab w:val="num" w:pos="1440"/>
        </w:tabs>
        <w:ind w:left="1440" w:hanging="360"/>
      </w:pPr>
      <w:rPr>
        <w:rFonts w:ascii="Courier New" w:hAnsi="Courier New"/>
      </w:rPr>
    </w:lvl>
    <w:lvl w:ilvl="2" w:tplc="7AA2316E">
      <w:start w:val="1"/>
      <w:numFmt w:val="bullet"/>
      <w:lvlText w:val=""/>
      <w:lvlJc w:val="left"/>
      <w:pPr>
        <w:tabs>
          <w:tab w:val="num" w:pos="2160"/>
        </w:tabs>
        <w:ind w:left="2160" w:hanging="360"/>
      </w:pPr>
      <w:rPr>
        <w:rFonts w:ascii="Wingdings" w:hAnsi="Wingdings"/>
      </w:rPr>
    </w:lvl>
    <w:lvl w:ilvl="3" w:tplc="A0963EE4">
      <w:start w:val="1"/>
      <w:numFmt w:val="bullet"/>
      <w:lvlText w:val=""/>
      <w:lvlJc w:val="left"/>
      <w:pPr>
        <w:tabs>
          <w:tab w:val="num" w:pos="2880"/>
        </w:tabs>
        <w:ind w:left="2880" w:hanging="360"/>
      </w:pPr>
      <w:rPr>
        <w:rFonts w:ascii="Symbol" w:hAnsi="Symbol"/>
      </w:rPr>
    </w:lvl>
    <w:lvl w:ilvl="4" w:tplc="FAEE03F6">
      <w:start w:val="1"/>
      <w:numFmt w:val="bullet"/>
      <w:lvlText w:val="o"/>
      <w:lvlJc w:val="left"/>
      <w:pPr>
        <w:tabs>
          <w:tab w:val="num" w:pos="3600"/>
        </w:tabs>
        <w:ind w:left="3600" w:hanging="360"/>
      </w:pPr>
      <w:rPr>
        <w:rFonts w:ascii="Courier New" w:hAnsi="Courier New"/>
      </w:rPr>
    </w:lvl>
    <w:lvl w:ilvl="5" w:tplc="45FC5EF4">
      <w:start w:val="1"/>
      <w:numFmt w:val="bullet"/>
      <w:lvlText w:val=""/>
      <w:lvlJc w:val="left"/>
      <w:pPr>
        <w:tabs>
          <w:tab w:val="num" w:pos="4320"/>
        </w:tabs>
        <w:ind w:left="4320" w:hanging="360"/>
      </w:pPr>
      <w:rPr>
        <w:rFonts w:ascii="Wingdings" w:hAnsi="Wingdings"/>
      </w:rPr>
    </w:lvl>
    <w:lvl w:ilvl="6" w:tplc="13EE12CC">
      <w:start w:val="1"/>
      <w:numFmt w:val="bullet"/>
      <w:lvlText w:val=""/>
      <w:lvlJc w:val="left"/>
      <w:pPr>
        <w:tabs>
          <w:tab w:val="num" w:pos="5040"/>
        </w:tabs>
        <w:ind w:left="5040" w:hanging="360"/>
      </w:pPr>
      <w:rPr>
        <w:rFonts w:ascii="Symbol" w:hAnsi="Symbol"/>
      </w:rPr>
    </w:lvl>
    <w:lvl w:ilvl="7" w:tplc="74F42400">
      <w:start w:val="1"/>
      <w:numFmt w:val="bullet"/>
      <w:lvlText w:val="o"/>
      <w:lvlJc w:val="left"/>
      <w:pPr>
        <w:tabs>
          <w:tab w:val="num" w:pos="5760"/>
        </w:tabs>
        <w:ind w:left="5760" w:hanging="360"/>
      </w:pPr>
      <w:rPr>
        <w:rFonts w:ascii="Courier New" w:hAnsi="Courier New"/>
      </w:rPr>
    </w:lvl>
    <w:lvl w:ilvl="8" w:tplc="7FB232D6">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multilevel"/>
    <w:tmpl w:val="000000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00000097"/>
    <w:multiLevelType w:val="hybridMultilevel"/>
    <w:tmpl w:val="00000097"/>
    <w:lvl w:ilvl="0" w:tplc="94F4DC12">
      <w:start w:val="1"/>
      <w:numFmt w:val="bullet"/>
      <w:lvlText w:val=""/>
      <w:lvlJc w:val="left"/>
      <w:pPr>
        <w:ind w:left="720" w:hanging="360"/>
      </w:pPr>
      <w:rPr>
        <w:rFonts w:ascii="Symbol" w:hAnsi="Symbol"/>
      </w:rPr>
    </w:lvl>
    <w:lvl w:ilvl="1" w:tplc="2F401712">
      <w:start w:val="1"/>
      <w:numFmt w:val="bullet"/>
      <w:lvlText w:val="o"/>
      <w:lvlJc w:val="left"/>
      <w:pPr>
        <w:tabs>
          <w:tab w:val="num" w:pos="1440"/>
        </w:tabs>
        <w:ind w:left="1440" w:hanging="360"/>
      </w:pPr>
      <w:rPr>
        <w:rFonts w:ascii="Courier New" w:hAnsi="Courier New"/>
      </w:rPr>
    </w:lvl>
    <w:lvl w:ilvl="2" w:tplc="76843038">
      <w:start w:val="1"/>
      <w:numFmt w:val="bullet"/>
      <w:lvlText w:val=""/>
      <w:lvlJc w:val="left"/>
      <w:pPr>
        <w:tabs>
          <w:tab w:val="num" w:pos="2160"/>
        </w:tabs>
        <w:ind w:left="2160" w:hanging="360"/>
      </w:pPr>
      <w:rPr>
        <w:rFonts w:ascii="Wingdings" w:hAnsi="Wingdings"/>
      </w:rPr>
    </w:lvl>
    <w:lvl w:ilvl="3" w:tplc="63AADD30">
      <w:start w:val="1"/>
      <w:numFmt w:val="bullet"/>
      <w:lvlText w:val=""/>
      <w:lvlJc w:val="left"/>
      <w:pPr>
        <w:tabs>
          <w:tab w:val="num" w:pos="2880"/>
        </w:tabs>
        <w:ind w:left="2880" w:hanging="360"/>
      </w:pPr>
      <w:rPr>
        <w:rFonts w:ascii="Symbol" w:hAnsi="Symbol"/>
      </w:rPr>
    </w:lvl>
    <w:lvl w:ilvl="4" w:tplc="1BE0C68E">
      <w:start w:val="1"/>
      <w:numFmt w:val="bullet"/>
      <w:lvlText w:val="o"/>
      <w:lvlJc w:val="left"/>
      <w:pPr>
        <w:tabs>
          <w:tab w:val="num" w:pos="3600"/>
        </w:tabs>
        <w:ind w:left="3600" w:hanging="360"/>
      </w:pPr>
      <w:rPr>
        <w:rFonts w:ascii="Courier New" w:hAnsi="Courier New"/>
      </w:rPr>
    </w:lvl>
    <w:lvl w:ilvl="5" w:tplc="EEA6F728">
      <w:start w:val="1"/>
      <w:numFmt w:val="bullet"/>
      <w:lvlText w:val=""/>
      <w:lvlJc w:val="left"/>
      <w:pPr>
        <w:tabs>
          <w:tab w:val="num" w:pos="4320"/>
        </w:tabs>
        <w:ind w:left="4320" w:hanging="360"/>
      </w:pPr>
      <w:rPr>
        <w:rFonts w:ascii="Wingdings" w:hAnsi="Wingdings"/>
      </w:rPr>
    </w:lvl>
    <w:lvl w:ilvl="6" w:tplc="60EE2566">
      <w:start w:val="1"/>
      <w:numFmt w:val="bullet"/>
      <w:lvlText w:val=""/>
      <w:lvlJc w:val="left"/>
      <w:pPr>
        <w:tabs>
          <w:tab w:val="num" w:pos="5040"/>
        </w:tabs>
        <w:ind w:left="5040" w:hanging="360"/>
      </w:pPr>
      <w:rPr>
        <w:rFonts w:ascii="Symbol" w:hAnsi="Symbol"/>
      </w:rPr>
    </w:lvl>
    <w:lvl w:ilvl="7" w:tplc="26AE27CA">
      <w:start w:val="1"/>
      <w:numFmt w:val="bullet"/>
      <w:lvlText w:val="o"/>
      <w:lvlJc w:val="left"/>
      <w:pPr>
        <w:tabs>
          <w:tab w:val="num" w:pos="5760"/>
        </w:tabs>
        <w:ind w:left="5760" w:hanging="360"/>
      </w:pPr>
      <w:rPr>
        <w:rFonts w:ascii="Courier New" w:hAnsi="Courier New"/>
      </w:rPr>
    </w:lvl>
    <w:lvl w:ilvl="8" w:tplc="C4DA5318">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0058B290">
      <w:start w:val="1"/>
      <w:numFmt w:val="bullet"/>
      <w:lvlText w:val=""/>
      <w:lvlJc w:val="left"/>
      <w:pPr>
        <w:ind w:left="720" w:hanging="360"/>
      </w:pPr>
      <w:rPr>
        <w:rFonts w:ascii="Symbol" w:hAnsi="Symbol"/>
      </w:rPr>
    </w:lvl>
    <w:lvl w:ilvl="1" w:tplc="EFC04AFC">
      <w:start w:val="1"/>
      <w:numFmt w:val="bullet"/>
      <w:lvlText w:val="o"/>
      <w:lvlJc w:val="left"/>
      <w:pPr>
        <w:tabs>
          <w:tab w:val="num" w:pos="1440"/>
        </w:tabs>
        <w:ind w:left="1440" w:hanging="360"/>
      </w:pPr>
      <w:rPr>
        <w:rFonts w:ascii="Courier New" w:hAnsi="Courier New"/>
      </w:rPr>
    </w:lvl>
    <w:lvl w:ilvl="2" w:tplc="38BE4E6A">
      <w:start w:val="1"/>
      <w:numFmt w:val="bullet"/>
      <w:lvlText w:val=""/>
      <w:lvlJc w:val="left"/>
      <w:pPr>
        <w:tabs>
          <w:tab w:val="num" w:pos="2160"/>
        </w:tabs>
        <w:ind w:left="2160" w:hanging="360"/>
      </w:pPr>
      <w:rPr>
        <w:rFonts w:ascii="Wingdings" w:hAnsi="Wingdings"/>
      </w:rPr>
    </w:lvl>
    <w:lvl w:ilvl="3" w:tplc="D2408D6C">
      <w:start w:val="1"/>
      <w:numFmt w:val="bullet"/>
      <w:lvlText w:val=""/>
      <w:lvlJc w:val="left"/>
      <w:pPr>
        <w:tabs>
          <w:tab w:val="num" w:pos="2880"/>
        </w:tabs>
        <w:ind w:left="2880" w:hanging="360"/>
      </w:pPr>
      <w:rPr>
        <w:rFonts w:ascii="Symbol" w:hAnsi="Symbol"/>
      </w:rPr>
    </w:lvl>
    <w:lvl w:ilvl="4" w:tplc="CD5255FE">
      <w:start w:val="1"/>
      <w:numFmt w:val="bullet"/>
      <w:lvlText w:val="o"/>
      <w:lvlJc w:val="left"/>
      <w:pPr>
        <w:tabs>
          <w:tab w:val="num" w:pos="3600"/>
        </w:tabs>
        <w:ind w:left="3600" w:hanging="360"/>
      </w:pPr>
      <w:rPr>
        <w:rFonts w:ascii="Courier New" w:hAnsi="Courier New"/>
      </w:rPr>
    </w:lvl>
    <w:lvl w:ilvl="5" w:tplc="7E42476C">
      <w:start w:val="1"/>
      <w:numFmt w:val="bullet"/>
      <w:lvlText w:val=""/>
      <w:lvlJc w:val="left"/>
      <w:pPr>
        <w:tabs>
          <w:tab w:val="num" w:pos="4320"/>
        </w:tabs>
        <w:ind w:left="4320" w:hanging="360"/>
      </w:pPr>
      <w:rPr>
        <w:rFonts w:ascii="Wingdings" w:hAnsi="Wingdings"/>
      </w:rPr>
    </w:lvl>
    <w:lvl w:ilvl="6" w:tplc="7C9A80B6">
      <w:start w:val="1"/>
      <w:numFmt w:val="bullet"/>
      <w:lvlText w:val=""/>
      <w:lvlJc w:val="left"/>
      <w:pPr>
        <w:tabs>
          <w:tab w:val="num" w:pos="5040"/>
        </w:tabs>
        <w:ind w:left="5040" w:hanging="360"/>
      </w:pPr>
      <w:rPr>
        <w:rFonts w:ascii="Symbol" w:hAnsi="Symbol"/>
      </w:rPr>
    </w:lvl>
    <w:lvl w:ilvl="7" w:tplc="34BEBDC4">
      <w:start w:val="1"/>
      <w:numFmt w:val="bullet"/>
      <w:lvlText w:val="o"/>
      <w:lvlJc w:val="left"/>
      <w:pPr>
        <w:tabs>
          <w:tab w:val="num" w:pos="5760"/>
        </w:tabs>
        <w:ind w:left="5760" w:hanging="360"/>
      </w:pPr>
      <w:rPr>
        <w:rFonts w:ascii="Courier New" w:hAnsi="Courier New"/>
      </w:rPr>
    </w:lvl>
    <w:lvl w:ilvl="8" w:tplc="90F6A834">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45DC724C">
      <w:start w:val="1"/>
      <w:numFmt w:val="bullet"/>
      <w:lvlText w:val=""/>
      <w:lvlJc w:val="left"/>
      <w:pPr>
        <w:ind w:left="720" w:hanging="360"/>
      </w:pPr>
      <w:rPr>
        <w:rFonts w:ascii="Symbol" w:hAnsi="Symbol"/>
      </w:rPr>
    </w:lvl>
    <w:lvl w:ilvl="1" w:tplc="47C85998">
      <w:start w:val="1"/>
      <w:numFmt w:val="bullet"/>
      <w:lvlText w:val="o"/>
      <w:lvlJc w:val="left"/>
      <w:pPr>
        <w:tabs>
          <w:tab w:val="num" w:pos="1440"/>
        </w:tabs>
        <w:ind w:left="1440" w:hanging="360"/>
      </w:pPr>
      <w:rPr>
        <w:rFonts w:ascii="Courier New" w:hAnsi="Courier New"/>
      </w:rPr>
    </w:lvl>
    <w:lvl w:ilvl="2" w:tplc="9446C1EA">
      <w:start w:val="1"/>
      <w:numFmt w:val="bullet"/>
      <w:lvlText w:val=""/>
      <w:lvlJc w:val="left"/>
      <w:pPr>
        <w:tabs>
          <w:tab w:val="num" w:pos="2160"/>
        </w:tabs>
        <w:ind w:left="2160" w:hanging="360"/>
      </w:pPr>
      <w:rPr>
        <w:rFonts w:ascii="Wingdings" w:hAnsi="Wingdings"/>
      </w:rPr>
    </w:lvl>
    <w:lvl w:ilvl="3" w:tplc="A4527AD6">
      <w:start w:val="1"/>
      <w:numFmt w:val="bullet"/>
      <w:lvlText w:val=""/>
      <w:lvlJc w:val="left"/>
      <w:pPr>
        <w:tabs>
          <w:tab w:val="num" w:pos="2880"/>
        </w:tabs>
        <w:ind w:left="2880" w:hanging="360"/>
      </w:pPr>
      <w:rPr>
        <w:rFonts w:ascii="Symbol" w:hAnsi="Symbol"/>
      </w:rPr>
    </w:lvl>
    <w:lvl w:ilvl="4" w:tplc="DA64F200">
      <w:start w:val="1"/>
      <w:numFmt w:val="bullet"/>
      <w:lvlText w:val="o"/>
      <w:lvlJc w:val="left"/>
      <w:pPr>
        <w:tabs>
          <w:tab w:val="num" w:pos="3600"/>
        </w:tabs>
        <w:ind w:left="3600" w:hanging="360"/>
      </w:pPr>
      <w:rPr>
        <w:rFonts w:ascii="Courier New" w:hAnsi="Courier New"/>
      </w:rPr>
    </w:lvl>
    <w:lvl w:ilvl="5" w:tplc="938AA1E8">
      <w:start w:val="1"/>
      <w:numFmt w:val="bullet"/>
      <w:lvlText w:val=""/>
      <w:lvlJc w:val="left"/>
      <w:pPr>
        <w:tabs>
          <w:tab w:val="num" w:pos="4320"/>
        </w:tabs>
        <w:ind w:left="4320" w:hanging="360"/>
      </w:pPr>
      <w:rPr>
        <w:rFonts w:ascii="Wingdings" w:hAnsi="Wingdings"/>
      </w:rPr>
    </w:lvl>
    <w:lvl w:ilvl="6" w:tplc="DF72C7B4">
      <w:start w:val="1"/>
      <w:numFmt w:val="bullet"/>
      <w:lvlText w:val=""/>
      <w:lvlJc w:val="left"/>
      <w:pPr>
        <w:tabs>
          <w:tab w:val="num" w:pos="5040"/>
        </w:tabs>
        <w:ind w:left="5040" w:hanging="360"/>
      </w:pPr>
      <w:rPr>
        <w:rFonts w:ascii="Symbol" w:hAnsi="Symbol"/>
      </w:rPr>
    </w:lvl>
    <w:lvl w:ilvl="7" w:tplc="010EBB46">
      <w:start w:val="1"/>
      <w:numFmt w:val="bullet"/>
      <w:lvlText w:val="o"/>
      <w:lvlJc w:val="left"/>
      <w:pPr>
        <w:tabs>
          <w:tab w:val="num" w:pos="5760"/>
        </w:tabs>
        <w:ind w:left="5760" w:hanging="360"/>
      </w:pPr>
      <w:rPr>
        <w:rFonts w:ascii="Courier New" w:hAnsi="Courier New"/>
      </w:rPr>
    </w:lvl>
    <w:lvl w:ilvl="8" w:tplc="1414A286">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3ADEC0AC">
      <w:start w:val="1"/>
      <w:numFmt w:val="bullet"/>
      <w:lvlText w:val=""/>
      <w:lvlJc w:val="left"/>
      <w:pPr>
        <w:ind w:left="720" w:hanging="360"/>
      </w:pPr>
      <w:rPr>
        <w:rFonts w:ascii="Symbol" w:hAnsi="Symbol"/>
      </w:rPr>
    </w:lvl>
    <w:lvl w:ilvl="1" w:tplc="266A2178">
      <w:start w:val="1"/>
      <w:numFmt w:val="bullet"/>
      <w:lvlText w:val="o"/>
      <w:lvlJc w:val="left"/>
      <w:pPr>
        <w:tabs>
          <w:tab w:val="num" w:pos="1440"/>
        </w:tabs>
        <w:ind w:left="1440" w:hanging="360"/>
      </w:pPr>
      <w:rPr>
        <w:rFonts w:ascii="Courier New" w:hAnsi="Courier New"/>
      </w:rPr>
    </w:lvl>
    <w:lvl w:ilvl="2" w:tplc="81A2C164">
      <w:start w:val="1"/>
      <w:numFmt w:val="bullet"/>
      <w:lvlText w:val=""/>
      <w:lvlJc w:val="left"/>
      <w:pPr>
        <w:tabs>
          <w:tab w:val="num" w:pos="2160"/>
        </w:tabs>
        <w:ind w:left="2160" w:hanging="360"/>
      </w:pPr>
      <w:rPr>
        <w:rFonts w:ascii="Wingdings" w:hAnsi="Wingdings"/>
      </w:rPr>
    </w:lvl>
    <w:lvl w:ilvl="3" w:tplc="9BBCE880">
      <w:start w:val="1"/>
      <w:numFmt w:val="bullet"/>
      <w:lvlText w:val=""/>
      <w:lvlJc w:val="left"/>
      <w:pPr>
        <w:tabs>
          <w:tab w:val="num" w:pos="2880"/>
        </w:tabs>
        <w:ind w:left="2880" w:hanging="360"/>
      </w:pPr>
      <w:rPr>
        <w:rFonts w:ascii="Symbol" w:hAnsi="Symbol"/>
      </w:rPr>
    </w:lvl>
    <w:lvl w:ilvl="4" w:tplc="08D08A60">
      <w:start w:val="1"/>
      <w:numFmt w:val="bullet"/>
      <w:lvlText w:val="o"/>
      <w:lvlJc w:val="left"/>
      <w:pPr>
        <w:tabs>
          <w:tab w:val="num" w:pos="3600"/>
        </w:tabs>
        <w:ind w:left="3600" w:hanging="360"/>
      </w:pPr>
      <w:rPr>
        <w:rFonts w:ascii="Courier New" w:hAnsi="Courier New"/>
      </w:rPr>
    </w:lvl>
    <w:lvl w:ilvl="5" w:tplc="E9B8EBEA">
      <w:start w:val="1"/>
      <w:numFmt w:val="bullet"/>
      <w:lvlText w:val=""/>
      <w:lvlJc w:val="left"/>
      <w:pPr>
        <w:tabs>
          <w:tab w:val="num" w:pos="4320"/>
        </w:tabs>
        <w:ind w:left="4320" w:hanging="360"/>
      </w:pPr>
      <w:rPr>
        <w:rFonts w:ascii="Wingdings" w:hAnsi="Wingdings"/>
      </w:rPr>
    </w:lvl>
    <w:lvl w:ilvl="6" w:tplc="07DAA336">
      <w:start w:val="1"/>
      <w:numFmt w:val="bullet"/>
      <w:lvlText w:val=""/>
      <w:lvlJc w:val="left"/>
      <w:pPr>
        <w:tabs>
          <w:tab w:val="num" w:pos="5040"/>
        </w:tabs>
        <w:ind w:left="5040" w:hanging="360"/>
      </w:pPr>
      <w:rPr>
        <w:rFonts w:ascii="Symbol" w:hAnsi="Symbol"/>
      </w:rPr>
    </w:lvl>
    <w:lvl w:ilvl="7" w:tplc="E0CCB006">
      <w:start w:val="1"/>
      <w:numFmt w:val="bullet"/>
      <w:lvlText w:val="o"/>
      <w:lvlJc w:val="left"/>
      <w:pPr>
        <w:tabs>
          <w:tab w:val="num" w:pos="5760"/>
        </w:tabs>
        <w:ind w:left="5760" w:hanging="360"/>
      </w:pPr>
      <w:rPr>
        <w:rFonts w:ascii="Courier New" w:hAnsi="Courier New"/>
      </w:rPr>
    </w:lvl>
    <w:lvl w:ilvl="8" w:tplc="4DA297BC">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EDC2BCDC">
      <w:start w:val="1"/>
      <w:numFmt w:val="bullet"/>
      <w:lvlText w:val=""/>
      <w:lvlJc w:val="left"/>
      <w:pPr>
        <w:ind w:left="720" w:hanging="360"/>
      </w:pPr>
      <w:rPr>
        <w:rFonts w:ascii="Symbol" w:hAnsi="Symbol"/>
      </w:rPr>
    </w:lvl>
    <w:lvl w:ilvl="1" w:tplc="FACE71F4">
      <w:start w:val="1"/>
      <w:numFmt w:val="bullet"/>
      <w:lvlText w:val="o"/>
      <w:lvlJc w:val="left"/>
      <w:pPr>
        <w:tabs>
          <w:tab w:val="num" w:pos="1440"/>
        </w:tabs>
        <w:ind w:left="1440" w:hanging="360"/>
      </w:pPr>
      <w:rPr>
        <w:rFonts w:ascii="Courier New" w:hAnsi="Courier New"/>
      </w:rPr>
    </w:lvl>
    <w:lvl w:ilvl="2" w:tplc="07D24936">
      <w:start w:val="1"/>
      <w:numFmt w:val="bullet"/>
      <w:lvlText w:val=""/>
      <w:lvlJc w:val="left"/>
      <w:pPr>
        <w:tabs>
          <w:tab w:val="num" w:pos="2160"/>
        </w:tabs>
        <w:ind w:left="2160" w:hanging="360"/>
      </w:pPr>
      <w:rPr>
        <w:rFonts w:ascii="Wingdings" w:hAnsi="Wingdings"/>
      </w:rPr>
    </w:lvl>
    <w:lvl w:ilvl="3" w:tplc="0DF4BA68">
      <w:start w:val="1"/>
      <w:numFmt w:val="bullet"/>
      <w:lvlText w:val=""/>
      <w:lvlJc w:val="left"/>
      <w:pPr>
        <w:tabs>
          <w:tab w:val="num" w:pos="2880"/>
        </w:tabs>
        <w:ind w:left="2880" w:hanging="360"/>
      </w:pPr>
      <w:rPr>
        <w:rFonts w:ascii="Symbol" w:hAnsi="Symbol"/>
      </w:rPr>
    </w:lvl>
    <w:lvl w:ilvl="4" w:tplc="D486DA68">
      <w:start w:val="1"/>
      <w:numFmt w:val="bullet"/>
      <w:lvlText w:val="o"/>
      <w:lvlJc w:val="left"/>
      <w:pPr>
        <w:tabs>
          <w:tab w:val="num" w:pos="3600"/>
        </w:tabs>
        <w:ind w:left="3600" w:hanging="360"/>
      </w:pPr>
      <w:rPr>
        <w:rFonts w:ascii="Courier New" w:hAnsi="Courier New"/>
      </w:rPr>
    </w:lvl>
    <w:lvl w:ilvl="5" w:tplc="4B22DB10">
      <w:start w:val="1"/>
      <w:numFmt w:val="bullet"/>
      <w:lvlText w:val=""/>
      <w:lvlJc w:val="left"/>
      <w:pPr>
        <w:tabs>
          <w:tab w:val="num" w:pos="4320"/>
        </w:tabs>
        <w:ind w:left="4320" w:hanging="360"/>
      </w:pPr>
      <w:rPr>
        <w:rFonts w:ascii="Wingdings" w:hAnsi="Wingdings"/>
      </w:rPr>
    </w:lvl>
    <w:lvl w:ilvl="6" w:tplc="9C1C5008">
      <w:start w:val="1"/>
      <w:numFmt w:val="bullet"/>
      <w:lvlText w:val=""/>
      <w:lvlJc w:val="left"/>
      <w:pPr>
        <w:tabs>
          <w:tab w:val="num" w:pos="5040"/>
        </w:tabs>
        <w:ind w:left="5040" w:hanging="360"/>
      </w:pPr>
      <w:rPr>
        <w:rFonts w:ascii="Symbol" w:hAnsi="Symbol"/>
      </w:rPr>
    </w:lvl>
    <w:lvl w:ilvl="7" w:tplc="AE82227C">
      <w:start w:val="1"/>
      <w:numFmt w:val="bullet"/>
      <w:lvlText w:val="o"/>
      <w:lvlJc w:val="left"/>
      <w:pPr>
        <w:tabs>
          <w:tab w:val="num" w:pos="5760"/>
        </w:tabs>
        <w:ind w:left="5760" w:hanging="360"/>
      </w:pPr>
      <w:rPr>
        <w:rFonts w:ascii="Courier New" w:hAnsi="Courier New"/>
      </w:rPr>
    </w:lvl>
    <w:lvl w:ilvl="8" w:tplc="61D6E594">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multilevel"/>
    <w:tmpl w:val="0000009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0000009D"/>
    <w:multiLevelType w:val="multilevel"/>
    <w:tmpl w:val="000000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0000009E"/>
    <w:multiLevelType w:val="hybridMultilevel"/>
    <w:tmpl w:val="0000009E"/>
    <w:lvl w:ilvl="0" w:tplc="AC7457A2">
      <w:start w:val="1"/>
      <w:numFmt w:val="bullet"/>
      <w:lvlText w:val=""/>
      <w:lvlJc w:val="left"/>
      <w:pPr>
        <w:ind w:left="720" w:hanging="360"/>
      </w:pPr>
      <w:rPr>
        <w:rFonts w:ascii="Symbol" w:hAnsi="Symbol"/>
      </w:rPr>
    </w:lvl>
    <w:lvl w:ilvl="1" w:tplc="60C03EC8">
      <w:start w:val="1"/>
      <w:numFmt w:val="bullet"/>
      <w:lvlText w:val="o"/>
      <w:lvlJc w:val="left"/>
      <w:pPr>
        <w:tabs>
          <w:tab w:val="num" w:pos="1440"/>
        </w:tabs>
        <w:ind w:left="1440" w:hanging="360"/>
      </w:pPr>
      <w:rPr>
        <w:rFonts w:ascii="Courier New" w:hAnsi="Courier New"/>
      </w:rPr>
    </w:lvl>
    <w:lvl w:ilvl="2" w:tplc="FCB66576">
      <w:start w:val="1"/>
      <w:numFmt w:val="bullet"/>
      <w:lvlText w:val=""/>
      <w:lvlJc w:val="left"/>
      <w:pPr>
        <w:tabs>
          <w:tab w:val="num" w:pos="2160"/>
        </w:tabs>
        <w:ind w:left="2160" w:hanging="360"/>
      </w:pPr>
      <w:rPr>
        <w:rFonts w:ascii="Wingdings" w:hAnsi="Wingdings"/>
      </w:rPr>
    </w:lvl>
    <w:lvl w:ilvl="3" w:tplc="F3D241F0">
      <w:start w:val="1"/>
      <w:numFmt w:val="bullet"/>
      <w:lvlText w:val=""/>
      <w:lvlJc w:val="left"/>
      <w:pPr>
        <w:tabs>
          <w:tab w:val="num" w:pos="2880"/>
        </w:tabs>
        <w:ind w:left="2880" w:hanging="360"/>
      </w:pPr>
      <w:rPr>
        <w:rFonts w:ascii="Symbol" w:hAnsi="Symbol"/>
      </w:rPr>
    </w:lvl>
    <w:lvl w:ilvl="4" w:tplc="DE2A8660">
      <w:start w:val="1"/>
      <w:numFmt w:val="bullet"/>
      <w:lvlText w:val="o"/>
      <w:lvlJc w:val="left"/>
      <w:pPr>
        <w:tabs>
          <w:tab w:val="num" w:pos="3600"/>
        </w:tabs>
        <w:ind w:left="3600" w:hanging="360"/>
      </w:pPr>
      <w:rPr>
        <w:rFonts w:ascii="Courier New" w:hAnsi="Courier New"/>
      </w:rPr>
    </w:lvl>
    <w:lvl w:ilvl="5" w:tplc="9702C7EC">
      <w:start w:val="1"/>
      <w:numFmt w:val="bullet"/>
      <w:lvlText w:val=""/>
      <w:lvlJc w:val="left"/>
      <w:pPr>
        <w:tabs>
          <w:tab w:val="num" w:pos="4320"/>
        </w:tabs>
        <w:ind w:left="4320" w:hanging="360"/>
      </w:pPr>
      <w:rPr>
        <w:rFonts w:ascii="Wingdings" w:hAnsi="Wingdings"/>
      </w:rPr>
    </w:lvl>
    <w:lvl w:ilvl="6" w:tplc="358A3A06">
      <w:start w:val="1"/>
      <w:numFmt w:val="bullet"/>
      <w:lvlText w:val=""/>
      <w:lvlJc w:val="left"/>
      <w:pPr>
        <w:tabs>
          <w:tab w:val="num" w:pos="5040"/>
        </w:tabs>
        <w:ind w:left="5040" w:hanging="360"/>
      </w:pPr>
      <w:rPr>
        <w:rFonts w:ascii="Symbol" w:hAnsi="Symbol"/>
      </w:rPr>
    </w:lvl>
    <w:lvl w:ilvl="7" w:tplc="6B96C7FE">
      <w:start w:val="1"/>
      <w:numFmt w:val="bullet"/>
      <w:lvlText w:val="o"/>
      <w:lvlJc w:val="left"/>
      <w:pPr>
        <w:tabs>
          <w:tab w:val="num" w:pos="5760"/>
        </w:tabs>
        <w:ind w:left="5760" w:hanging="360"/>
      </w:pPr>
      <w:rPr>
        <w:rFonts w:ascii="Courier New" w:hAnsi="Courier New"/>
      </w:rPr>
    </w:lvl>
    <w:lvl w:ilvl="8" w:tplc="DAEE68B6">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A2B48556">
      <w:start w:val="1"/>
      <w:numFmt w:val="bullet"/>
      <w:lvlText w:val=""/>
      <w:lvlJc w:val="left"/>
      <w:pPr>
        <w:ind w:left="720" w:hanging="360"/>
      </w:pPr>
      <w:rPr>
        <w:rFonts w:ascii="Symbol" w:hAnsi="Symbol"/>
      </w:rPr>
    </w:lvl>
    <w:lvl w:ilvl="1" w:tplc="A52633FC">
      <w:start w:val="1"/>
      <w:numFmt w:val="bullet"/>
      <w:lvlText w:val="o"/>
      <w:lvlJc w:val="left"/>
      <w:pPr>
        <w:tabs>
          <w:tab w:val="num" w:pos="1440"/>
        </w:tabs>
        <w:ind w:left="1440" w:hanging="360"/>
      </w:pPr>
      <w:rPr>
        <w:rFonts w:ascii="Courier New" w:hAnsi="Courier New"/>
      </w:rPr>
    </w:lvl>
    <w:lvl w:ilvl="2" w:tplc="A6CA2792">
      <w:start w:val="1"/>
      <w:numFmt w:val="bullet"/>
      <w:lvlText w:val=""/>
      <w:lvlJc w:val="left"/>
      <w:pPr>
        <w:tabs>
          <w:tab w:val="num" w:pos="2160"/>
        </w:tabs>
        <w:ind w:left="2160" w:hanging="360"/>
      </w:pPr>
      <w:rPr>
        <w:rFonts w:ascii="Wingdings" w:hAnsi="Wingdings"/>
      </w:rPr>
    </w:lvl>
    <w:lvl w:ilvl="3" w:tplc="63AE6C2C">
      <w:start w:val="1"/>
      <w:numFmt w:val="bullet"/>
      <w:lvlText w:val=""/>
      <w:lvlJc w:val="left"/>
      <w:pPr>
        <w:tabs>
          <w:tab w:val="num" w:pos="2880"/>
        </w:tabs>
        <w:ind w:left="2880" w:hanging="360"/>
      </w:pPr>
      <w:rPr>
        <w:rFonts w:ascii="Symbol" w:hAnsi="Symbol"/>
      </w:rPr>
    </w:lvl>
    <w:lvl w:ilvl="4" w:tplc="514C4B9E">
      <w:start w:val="1"/>
      <w:numFmt w:val="bullet"/>
      <w:lvlText w:val="o"/>
      <w:lvlJc w:val="left"/>
      <w:pPr>
        <w:tabs>
          <w:tab w:val="num" w:pos="3600"/>
        </w:tabs>
        <w:ind w:left="3600" w:hanging="360"/>
      </w:pPr>
      <w:rPr>
        <w:rFonts w:ascii="Courier New" w:hAnsi="Courier New"/>
      </w:rPr>
    </w:lvl>
    <w:lvl w:ilvl="5" w:tplc="3E88703E">
      <w:start w:val="1"/>
      <w:numFmt w:val="bullet"/>
      <w:lvlText w:val=""/>
      <w:lvlJc w:val="left"/>
      <w:pPr>
        <w:tabs>
          <w:tab w:val="num" w:pos="4320"/>
        </w:tabs>
        <w:ind w:left="4320" w:hanging="360"/>
      </w:pPr>
      <w:rPr>
        <w:rFonts w:ascii="Wingdings" w:hAnsi="Wingdings"/>
      </w:rPr>
    </w:lvl>
    <w:lvl w:ilvl="6" w:tplc="9A868E7E">
      <w:start w:val="1"/>
      <w:numFmt w:val="bullet"/>
      <w:lvlText w:val=""/>
      <w:lvlJc w:val="left"/>
      <w:pPr>
        <w:tabs>
          <w:tab w:val="num" w:pos="5040"/>
        </w:tabs>
        <w:ind w:left="5040" w:hanging="360"/>
      </w:pPr>
      <w:rPr>
        <w:rFonts w:ascii="Symbol" w:hAnsi="Symbol"/>
      </w:rPr>
    </w:lvl>
    <w:lvl w:ilvl="7" w:tplc="06BA5AFE">
      <w:start w:val="1"/>
      <w:numFmt w:val="bullet"/>
      <w:lvlText w:val="o"/>
      <w:lvlJc w:val="left"/>
      <w:pPr>
        <w:tabs>
          <w:tab w:val="num" w:pos="5760"/>
        </w:tabs>
        <w:ind w:left="5760" w:hanging="360"/>
      </w:pPr>
      <w:rPr>
        <w:rFonts w:ascii="Courier New" w:hAnsi="Courier New"/>
      </w:rPr>
    </w:lvl>
    <w:lvl w:ilvl="8" w:tplc="5F70C0F2">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B352E460">
      <w:start w:val="1"/>
      <w:numFmt w:val="bullet"/>
      <w:lvlText w:val=""/>
      <w:lvlJc w:val="left"/>
      <w:pPr>
        <w:ind w:left="720" w:hanging="360"/>
      </w:pPr>
      <w:rPr>
        <w:rFonts w:ascii="Symbol" w:hAnsi="Symbol"/>
      </w:rPr>
    </w:lvl>
    <w:lvl w:ilvl="1" w:tplc="E766DB38">
      <w:start w:val="1"/>
      <w:numFmt w:val="bullet"/>
      <w:lvlText w:val="o"/>
      <w:lvlJc w:val="left"/>
      <w:pPr>
        <w:ind w:left="1440" w:hanging="360"/>
      </w:pPr>
      <w:rPr>
        <w:rFonts w:ascii="Courier New" w:hAnsi="Courier New"/>
      </w:rPr>
    </w:lvl>
    <w:lvl w:ilvl="2" w:tplc="ADA07F04">
      <w:start w:val="1"/>
      <w:numFmt w:val="bullet"/>
      <w:lvlText w:val=""/>
      <w:lvlJc w:val="left"/>
      <w:pPr>
        <w:tabs>
          <w:tab w:val="num" w:pos="2160"/>
        </w:tabs>
        <w:ind w:left="2160" w:hanging="360"/>
      </w:pPr>
      <w:rPr>
        <w:rFonts w:ascii="Wingdings" w:hAnsi="Wingdings"/>
      </w:rPr>
    </w:lvl>
    <w:lvl w:ilvl="3" w:tplc="33A828CE">
      <w:start w:val="1"/>
      <w:numFmt w:val="bullet"/>
      <w:lvlText w:val=""/>
      <w:lvlJc w:val="left"/>
      <w:pPr>
        <w:tabs>
          <w:tab w:val="num" w:pos="2880"/>
        </w:tabs>
        <w:ind w:left="2880" w:hanging="360"/>
      </w:pPr>
      <w:rPr>
        <w:rFonts w:ascii="Symbol" w:hAnsi="Symbol"/>
      </w:rPr>
    </w:lvl>
    <w:lvl w:ilvl="4" w:tplc="CBA86572">
      <w:start w:val="1"/>
      <w:numFmt w:val="bullet"/>
      <w:lvlText w:val="o"/>
      <w:lvlJc w:val="left"/>
      <w:pPr>
        <w:tabs>
          <w:tab w:val="num" w:pos="3600"/>
        </w:tabs>
        <w:ind w:left="3600" w:hanging="360"/>
      </w:pPr>
      <w:rPr>
        <w:rFonts w:ascii="Courier New" w:hAnsi="Courier New"/>
      </w:rPr>
    </w:lvl>
    <w:lvl w:ilvl="5" w:tplc="2488D4B2">
      <w:start w:val="1"/>
      <w:numFmt w:val="bullet"/>
      <w:lvlText w:val=""/>
      <w:lvlJc w:val="left"/>
      <w:pPr>
        <w:tabs>
          <w:tab w:val="num" w:pos="4320"/>
        </w:tabs>
        <w:ind w:left="4320" w:hanging="360"/>
      </w:pPr>
      <w:rPr>
        <w:rFonts w:ascii="Wingdings" w:hAnsi="Wingdings"/>
      </w:rPr>
    </w:lvl>
    <w:lvl w:ilvl="6" w:tplc="6E08A1F2">
      <w:start w:val="1"/>
      <w:numFmt w:val="bullet"/>
      <w:lvlText w:val=""/>
      <w:lvlJc w:val="left"/>
      <w:pPr>
        <w:tabs>
          <w:tab w:val="num" w:pos="5040"/>
        </w:tabs>
        <w:ind w:left="5040" w:hanging="360"/>
      </w:pPr>
      <w:rPr>
        <w:rFonts w:ascii="Symbol" w:hAnsi="Symbol"/>
      </w:rPr>
    </w:lvl>
    <w:lvl w:ilvl="7" w:tplc="71B0F1B2">
      <w:start w:val="1"/>
      <w:numFmt w:val="bullet"/>
      <w:lvlText w:val="o"/>
      <w:lvlJc w:val="left"/>
      <w:pPr>
        <w:tabs>
          <w:tab w:val="num" w:pos="5760"/>
        </w:tabs>
        <w:ind w:left="5760" w:hanging="360"/>
      </w:pPr>
      <w:rPr>
        <w:rFonts w:ascii="Courier New" w:hAnsi="Courier New"/>
      </w:rPr>
    </w:lvl>
    <w:lvl w:ilvl="8" w:tplc="DA64BC24">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multilevel"/>
    <w:tmpl w:val="000000A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000000A3"/>
    <w:multiLevelType w:val="hybridMultilevel"/>
    <w:tmpl w:val="000000A3"/>
    <w:lvl w:ilvl="0" w:tplc="5FB4F270">
      <w:start w:val="1"/>
      <w:numFmt w:val="bullet"/>
      <w:lvlText w:val=""/>
      <w:lvlJc w:val="left"/>
      <w:pPr>
        <w:ind w:left="720" w:hanging="360"/>
      </w:pPr>
      <w:rPr>
        <w:rFonts w:ascii="Symbol" w:hAnsi="Symbol"/>
      </w:rPr>
    </w:lvl>
    <w:lvl w:ilvl="1" w:tplc="7734634E">
      <w:start w:val="1"/>
      <w:numFmt w:val="bullet"/>
      <w:lvlText w:val="o"/>
      <w:lvlJc w:val="left"/>
      <w:pPr>
        <w:tabs>
          <w:tab w:val="num" w:pos="1440"/>
        </w:tabs>
        <w:ind w:left="1440" w:hanging="360"/>
      </w:pPr>
      <w:rPr>
        <w:rFonts w:ascii="Courier New" w:hAnsi="Courier New"/>
      </w:rPr>
    </w:lvl>
    <w:lvl w:ilvl="2" w:tplc="2EC47768">
      <w:start w:val="1"/>
      <w:numFmt w:val="bullet"/>
      <w:lvlText w:val=""/>
      <w:lvlJc w:val="left"/>
      <w:pPr>
        <w:tabs>
          <w:tab w:val="num" w:pos="2160"/>
        </w:tabs>
        <w:ind w:left="2160" w:hanging="360"/>
      </w:pPr>
      <w:rPr>
        <w:rFonts w:ascii="Wingdings" w:hAnsi="Wingdings"/>
      </w:rPr>
    </w:lvl>
    <w:lvl w:ilvl="3" w:tplc="378EC744">
      <w:start w:val="1"/>
      <w:numFmt w:val="bullet"/>
      <w:lvlText w:val=""/>
      <w:lvlJc w:val="left"/>
      <w:pPr>
        <w:tabs>
          <w:tab w:val="num" w:pos="2880"/>
        </w:tabs>
        <w:ind w:left="2880" w:hanging="360"/>
      </w:pPr>
      <w:rPr>
        <w:rFonts w:ascii="Symbol" w:hAnsi="Symbol"/>
      </w:rPr>
    </w:lvl>
    <w:lvl w:ilvl="4" w:tplc="132E43E6">
      <w:start w:val="1"/>
      <w:numFmt w:val="bullet"/>
      <w:lvlText w:val="o"/>
      <w:lvlJc w:val="left"/>
      <w:pPr>
        <w:tabs>
          <w:tab w:val="num" w:pos="3600"/>
        </w:tabs>
        <w:ind w:left="3600" w:hanging="360"/>
      </w:pPr>
      <w:rPr>
        <w:rFonts w:ascii="Courier New" w:hAnsi="Courier New"/>
      </w:rPr>
    </w:lvl>
    <w:lvl w:ilvl="5" w:tplc="26D65ADA">
      <w:start w:val="1"/>
      <w:numFmt w:val="bullet"/>
      <w:lvlText w:val=""/>
      <w:lvlJc w:val="left"/>
      <w:pPr>
        <w:tabs>
          <w:tab w:val="num" w:pos="4320"/>
        </w:tabs>
        <w:ind w:left="4320" w:hanging="360"/>
      </w:pPr>
      <w:rPr>
        <w:rFonts w:ascii="Wingdings" w:hAnsi="Wingdings"/>
      </w:rPr>
    </w:lvl>
    <w:lvl w:ilvl="6" w:tplc="C972D13E">
      <w:start w:val="1"/>
      <w:numFmt w:val="bullet"/>
      <w:lvlText w:val=""/>
      <w:lvlJc w:val="left"/>
      <w:pPr>
        <w:tabs>
          <w:tab w:val="num" w:pos="5040"/>
        </w:tabs>
        <w:ind w:left="5040" w:hanging="360"/>
      </w:pPr>
      <w:rPr>
        <w:rFonts w:ascii="Symbol" w:hAnsi="Symbol"/>
      </w:rPr>
    </w:lvl>
    <w:lvl w:ilvl="7" w:tplc="DE46D492">
      <w:start w:val="1"/>
      <w:numFmt w:val="bullet"/>
      <w:lvlText w:val="o"/>
      <w:lvlJc w:val="left"/>
      <w:pPr>
        <w:tabs>
          <w:tab w:val="num" w:pos="5760"/>
        </w:tabs>
        <w:ind w:left="5760" w:hanging="360"/>
      </w:pPr>
      <w:rPr>
        <w:rFonts w:ascii="Courier New" w:hAnsi="Courier New"/>
      </w:rPr>
    </w:lvl>
    <w:lvl w:ilvl="8" w:tplc="6F08E456">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13CA8002">
      <w:start w:val="1"/>
      <w:numFmt w:val="bullet"/>
      <w:lvlText w:val=""/>
      <w:lvlJc w:val="left"/>
      <w:pPr>
        <w:ind w:left="720" w:hanging="360"/>
      </w:pPr>
      <w:rPr>
        <w:rFonts w:ascii="Symbol" w:hAnsi="Symbol"/>
      </w:rPr>
    </w:lvl>
    <w:lvl w:ilvl="1" w:tplc="5F1E84BE">
      <w:start w:val="1"/>
      <w:numFmt w:val="bullet"/>
      <w:lvlText w:val="o"/>
      <w:lvlJc w:val="left"/>
      <w:pPr>
        <w:tabs>
          <w:tab w:val="num" w:pos="1440"/>
        </w:tabs>
        <w:ind w:left="1440" w:hanging="360"/>
      </w:pPr>
      <w:rPr>
        <w:rFonts w:ascii="Courier New" w:hAnsi="Courier New"/>
      </w:rPr>
    </w:lvl>
    <w:lvl w:ilvl="2" w:tplc="0910104E">
      <w:start w:val="1"/>
      <w:numFmt w:val="bullet"/>
      <w:lvlText w:val=""/>
      <w:lvlJc w:val="left"/>
      <w:pPr>
        <w:tabs>
          <w:tab w:val="num" w:pos="2160"/>
        </w:tabs>
        <w:ind w:left="2160" w:hanging="360"/>
      </w:pPr>
      <w:rPr>
        <w:rFonts w:ascii="Wingdings" w:hAnsi="Wingdings"/>
      </w:rPr>
    </w:lvl>
    <w:lvl w:ilvl="3" w:tplc="C0C83AE6">
      <w:start w:val="1"/>
      <w:numFmt w:val="bullet"/>
      <w:lvlText w:val=""/>
      <w:lvlJc w:val="left"/>
      <w:pPr>
        <w:tabs>
          <w:tab w:val="num" w:pos="2880"/>
        </w:tabs>
        <w:ind w:left="2880" w:hanging="360"/>
      </w:pPr>
      <w:rPr>
        <w:rFonts w:ascii="Symbol" w:hAnsi="Symbol"/>
      </w:rPr>
    </w:lvl>
    <w:lvl w:ilvl="4" w:tplc="FD929368">
      <w:start w:val="1"/>
      <w:numFmt w:val="bullet"/>
      <w:lvlText w:val="o"/>
      <w:lvlJc w:val="left"/>
      <w:pPr>
        <w:tabs>
          <w:tab w:val="num" w:pos="3600"/>
        </w:tabs>
        <w:ind w:left="3600" w:hanging="360"/>
      </w:pPr>
      <w:rPr>
        <w:rFonts w:ascii="Courier New" w:hAnsi="Courier New"/>
      </w:rPr>
    </w:lvl>
    <w:lvl w:ilvl="5" w:tplc="65AE1D80">
      <w:start w:val="1"/>
      <w:numFmt w:val="bullet"/>
      <w:lvlText w:val=""/>
      <w:lvlJc w:val="left"/>
      <w:pPr>
        <w:tabs>
          <w:tab w:val="num" w:pos="4320"/>
        </w:tabs>
        <w:ind w:left="4320" w:hanging="360"/>
      </w:pPr>
      <w:rPr>
        <w:rFonts w:ascii="Wingdings" w:hAnsi="Wingdings"/>
      </w:rPr>
    </w:lvl>
    <w:lvl w:ilvl="6" w:tplc="32A07168">
      <w:start w:val="1"/>
      <w:numFmt w:val="bullet"/>
      <w:lvlText w:val=""/>
      <w:lvlJc w:val="left"/>
      <w:pPr>
        <w:tabs>
          <w:tab w:val="num" w:pos="5040"/>
        </w:tabs>
        <w:ind w:left="5040" w:hanging="360"/>
      </w:pPr>
      <w:rPr>
        <w:rFonts w:ascii="Symbol" w:hAnsi="Symbol"/>
      </w:rPr>
    </w:lvl>
    <w:lvl w:ilvl="7" w:tplc="32DA2CBC">
      <w:start w:val="1"/>
      <w:numFmt w:val="bullet"/>
      <w:lvlText w:val="o"/>
      <w:lvlJc w:val="left"/>
      <w:pPr>
        <w:tabs>
          <w:tab w:val="num" w:pos="5760"/>
        </w:tabs>
        <w:ind w:left="5760" w:hanging="360"/>
      </w:pPr>
      <w:rPr>
        <w:rFonts w:ascii="Courier New" w:hAnsi="Courier New"/>
      </w:rPr>
    </w:lvl>
    <w:lvl w:ilvl="8" w:tplc="754E8AEC">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B43279C4">
      <w:start w:val="1"/>
      <w:numFmt w:val="bullet"/>
      <w:lvlText w:val=""/>
      <w:lvlJc w:val="left"/>
      <w:pPr>
        <w:ind w:left="720" w:hanging="360"/>
      </w:pPr>
      <w:rPr>
        <w:rFonts w:ascii="Symbol" w:hAnsi="Symbol"/>
      </w:rPr>
    </w:lvl>
    <w:lvl w:ilvl="1" w:tplc="C038D572">
      <w:start w:val="1"/>
      <w:numFmt w:val="bullet"/>
      <w:lvlText w:val="o"/>
      <w:lvlJc w:val="left"/>
      <w:pPr>
        <w:tabs>
          <w:tab w:val="num" w:pos="1440"/>
        </w:tabs>
        <w:ind w:left="1440" w:hanging="360"/>
      </w:pPr>
      <w:rPr>
        <w:rFonts w:ascii="Courier New" w:hAnsi="Courier New"/>
      </w:rPr>
    </w:lvl>
    <w:lvl w:ilvl="2" w:tplc="1FC2A484">
      <w:start w:val="1"/>
      <w:numFmt w:val="bullet"/>
      <w:lvlText w:val=""/>
      <w:lvlJc w:val="left"/>
      <w:pPr>
        <w:tabs>
          <w:tab w:val="num" w:pos="2160"/>
        </w:tabs>
        <w:ind w:left="2160" w:hanging="360"/>
      </w:pPr>
      <w:rPr>
        <w:rFonts w:ascii="Wingdings" w:hAnsi="Wingdings"/>
      </w:rPr>
    </w:lvl>
    <w:lvl w:ilvl="3" w:tplc="FD0ECE10">
      <w:start w:val="1"/>
      <w:numFmt w:val="bullet"/>
      <w:lvlText w:val=""/>
      <w:lvlJc w:val="left"/>
      <w:pPr>
        <w:tabs>
          <w:tab w:val="num" w:pos="2880"/>
        </w:tabs>
        <w:ind w:left="2880" w:hanging="360"/>
      </w:pPr>
      <w:rPr>
        <w:rFonts w:ascii="Symbol" w:hAnsi="Symbol"/>
      </w:rPr>
    </w:lvl>
    <w:lvl w:ilvl="4" w:tplc="D286206E">
      <w:start w:val="1"/>
      <w:numFmt w:val="bullet"/>
      <w:lvlText w:val="o"/>
      <w:lvlJc w:val="left"/>
      <w:pPr>
        <w:tabs>
          <w:tab w:val="num" w:pos="3600"/>
        </w:tabs>
        <w:ind w:left="3600" w:hanging="360"/>
      </w:pPr>
      <w:rPr>
        <w:rFonts w:ascii="Courier New" w:hAnsi="Courier New"/>
      </w:rPr>
    </w:lvl>
    <w:lvl w:ilvl="5" w:tplc="90741B7E">
      <w:start w:val="1"/>
      <w:numFmt w:val="bullet"/>
      <w:lvlText w:val=""/>
      <w:lvlJc w:val="left"/>
      <w:pPr>
        <w:tabs>
          <w:tab w:val="num" w:pos="4320"/>
        </w:tabs>
        <w:ind w:left="4320" w:hanging="360"/>
      </w:pPr>
      <w:rPr>
        <w:rFonts w:ascii="Wingdings" w:hAnsi="Wingdings"/>
      </w:rPr>
    </w:lvl>
    <w:lvl w:ilvl="6" w:tplc="066E1980">
      <w:start w:val="1"/>
      <w:numFmt w:val="bullet"/>
      <w:lvlText w:val=""/>
      <w:lvlJc w:val="left"/>
      <w:pPr>
        <w:tabs>
          <w:tab w:val="num" w:pos="5040"/>
        </w:tabs>
        <w:ind w:left="5040" w:hanging="360"/>
      </w:pPr>
      <w:rPr>
        <w:rFonts w:ascii="Symbol" w:hAnsi="Symbol"/>
      </w:rPr>
    </w:lvl>
    <w:lvl w:ilvl="7" w:tplc="A1EC7594">
      <w:start w:val="1"/>
      <w:numFmt w:val="bullet"/>
      <w:lvlText w:val="o"/>
      <w:lvlJc w:val="left"/>
      <w:pPr>
        <w:tabs>
          <w:tab w:val="num" w:pos="5760"/>
        </w:tabs>
        <w:ind w:left="5760" w:hanging="360"/>
      </w:pPr>
      <w:rPr>
        <w:rFonts w:ascii="Courier New" w:hAnsi="Courier New"/>
      </w:rPr>
    </w:lvl>
    <w:lvl w:ilvl="8" w:tplc="24204558">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80E2BC7A">
      <w:start w:val="1"/>
      <w:numFmt w:val="bullet"/>
      <w:lvlText w:val=""/>
      <w:lvlJc w:val="left"/>
      <w:pPr>
        <w:ind w:left="720" w:hanging="360"/>
      </w:pPr>
      <w:rPr>
        <w:rFonts w:ascii="Symbol" w:hAnsi="Symbol"/>
      </w:rPr>
    </w:lvl>
    <w:lvl w:ilvl="1" w:tplc="07B89EFA">
      <w:start w:val="1"/>
      <w:numFmt w:val="bullet"/>
      <w:lvlText w:val="o"/>
      <w:lvlJc w:val="left"/>
      <w:pPr>
        <w:tabs>
          <w:tab w:val="num" w:pos="1440"/>
        </w:tabs>
        <w:ind w:left="1440" w:hanging="360"/>
      </w:pPr>
      <w:rPr>
        <w:rFonts w:ascii="Courier New" w:hAnsi="Courier New"/>
      </w:rPr>
    </w:lvl>
    <w:lvl w:ilvl="2" w:tplc="4412ED0C">
      <w:start w:val="1"/>
      <w:numFmt w:val="bullet"/>
      <w:lvlText w:val=""/>
      <w:lvlJc w:val="left"/>
      <w:pPr>
        <w:tabs>
          <w:tab w:val="num" w:pos="2160"/>
        </w:tabs>
        <w:ind w:left="2160" w:hanging="360"/>
      </w:pPr>
      <w:rPr>
        <w:rFonts w:ascii="Wingdings" w:hAnsi="Wingdings"/>
      </w:rPr>
    </w:lvl>
    <w:lvl w:ilvl="3" w:tplc="76F073B6">
      <w:start w:val="1"/>
      <w:numFmt w:val="bullet"/>
      <w:lvlText w:val=""/>
      <w:lvlJc w:val="left"/>
      <w:pPr>
        <w:tabs>
          <w:tab w:val="num" w:pos="2880"/>
        </w:tabs>
        <w:ind w:left="2880" w:hanging="360"/>
      </w:pPr>
      <w:rPr>
        <w:rFonts w:ascii="Symbol" w:hAnsi="Symbol"/>
      </w:rPr>
    </w:lvl>
    <w:lvl w:ilvl="4" w:tplc="8CD66178">
      <w:start w:val="1"/>
      <w:numFmt w:val="bullet"/>
      <w:lvlText w:val="o"/>
      <w:lvlJc w:val="left"/>
      <w:pPr>
        <w:tabs>
          <w:tab w:val="num" w:pos="3600"/>
        </w:tabs>
        <w:ind w:left="3600" w:hanging="360"/>
      </w:pPr>
      <w:rPr>
        <w:rFonts w:ascii="Courier New" w:hAnsi="Courier New"/>
      </w:rPr>
    </w:lvl>
    <w:lvl w:ilvl="5" w:tplc="D23E153A">
      <w:start w:val="1"/>
      <w:numFmt w:val="bullet"/>
      <w:lvlText w:val=""/>
      <w:lvlJc w:val="left"/>
      <w:pPr>
        <w:tabs>
          <w:tab w:val="num" w:pos="4320"/>
        </w:tabs>
        <w:ind w:left="4320" w:hanging="360"/>
      </w:pPr>
      <w:rPr>
        <w:rFonts w:ascii="Wingdings" w:hAnsi="Wingdings"/>
      </w:rPr>
    </w:lvl>
    <w:lvl w:ilvl="6" w:tplc="95C63EAE">
      <w:start w:val="1"/>
      <w:numFmt w:val="bullet"/>
      <w:lvlText w:val=""/>
      <w:lvlJc w:val="left"/>
      <w:pPr>
        <w:tabs>
          <w:tab w:val="num" w:pos="5040"/>
        </w:tabs>
        <w:ind w:left="5040" w:hanging="360"/>
      </w:pPr>
      <w:rPr>
        <w:rFonts w:ascii="Symbol" w:hAnsi="Symbol"/>
      </w:rPr>
    </w:lvl>
    <w:lvl w:ilvl="7" w:tplc="1748964C">
      <w:start w:val="1"/>
      <w:numFmt w:val="bullet"/>
      <w:lvlText w:val="o"/>
      <w:lvlJc w:val="left"/>
      <w:pPr>
        <w:tabs>
          <w:tab w:val="num" w:pos="5760"/>
        </w:tabs>
        <w:ind w:left="5760" w:hanging="360"/>
      </w:pPr>
      <w:rPr>
        <w:rFonts w:ascii="Courier New" w:hAnsi="Courier New"/>
      </w:rPr>
    </w:lvl>
    <w:lvl w:ilvl="8" w:tplc="5462887E">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72721504">
      <w:start w:val="1"/>
      <w:numFmt w:val="bullet"/>
      <w:lvlText w:val=""/>
      <w:lvlJc w:val="left"/>
      <w:pPr>
        <w:ind w:left="720" w:hanging="360"/>
      </w:pPr>
      <w:rPr>
        <w:rFonts w:ascii="Symbol" w:hAnsi="Symbol"/>
      </w:rPr>
    </w:lvl>
    <w:lvl w:ilvl="1" w:tplc="B7607042">
      <w:start w:val="1"/>
      <w:numFmt w:val="bullet"/>
      <w:lvlText w:val="o"/>
      <w:lvlJc w:val="left"/>
      <w:pPr>
        <w:tabs>
          <w:tab w:val="num" w:pos="1440"/>
        </w:tabs>
        <w:ind w:left="1440" w:hanging="360"/>
      </w:pPr>
      <w:rPr>
        <w:rFonts w:ascii="Courier New" w:hAnsi="Courier New"/>
      </w:rPr>
    </w:lvl>
    <w:lvl w:ilvl="2" w:tplc="04B856CC">
      <w:start w:val="1"/>
      <w:numFmt w:val="bullet"/>
      <w:lvlText w:val=""/>
      <w:lvlJc w:val="left"/>
      <w:pPr>
        <w:tabs>
          <w:tab w:val="num" w:pos="2160"/>
        </w:tabs>
        <w:ind w:left="2160" w:hanging="360"/>
      </w:pPr>
      <w:rPr>
        <w:rFonts w:ascii="Wingdings" w:hAnsi="Wingdings"/>
      </w:rPr>
    </w:lvl>
    <w:lvl w:ilvl="3" w:tplc="464C5C4C">
      <w:start w:val="1"/>
      <w:numFmt w:val="bullet"/>
      <w:lvlText w:val=""/>
      <w:lvlJc w:val="left"/>
      <w:pPr>
        <w:tabs>
          <w:tab w:val="num" w:pos="2880"/>
        </w:tabs>
        <w:ind w:left="2880" w:hanging="360"/>
      </w:pPr>
      <w:rPr>
        <w:rFonts w:ascii="Symbol" w:hAnsi="Symbol"/>
      </w:rPr>
    </w:lvl>
    <w:lvl w:ilvl="4" w:tplc="6C265090">
      <w:start w:val="1"/>
      <w:numFmt w:val="bullet"/>
      <w:lvlText w:val="o"/>
      <w:lvlJc w:val="left"/>
      <w:pPr>
        <w:tabs>
          <w:tab w:val="num" w:pos="3600"/>
        </w:tabs>
        <w:ind w:left="3600" w:hanging="360"/>
      </w:pPr>
      <w:rPr>
        <w:rFonts w:ascii="Courier New" w:hAnsi="Courier New"/>
      </w:rPr>
    </w:lvl>
    <w:lvl w:ilvl="5" w:tplc="2F645B72">
      <w:start w:val="1"/>
      <w:numFmt w:val="bullet"/>
      <w:lvlText w:val=""/>
      <w:lvlJc w:val="left"/>
      <w:pPr>
        <w:tabs>
          <w:tab w:val="num" w:pos="4320"/>
        </w:tabs>
        <w:ind w:left="4320" w:hanging="360"/>
      </w:pPr>
      <w:rPr>
        <w:rFonts w:ascii="Wingdings" w:hAnsi="Wingdings"/>
      </w:rPr>
    </w:lvl>
    <w:lvl w:ilvl="6" w:tplc="A4A8545A">
      <w:start w:val="1"/>
      <w:numFmt w:val="bullet"/>
      <w:lvlText w:val=""/>
      <w:lvlJc w:val="left"/>
      <w:pPr>
        <w:tabs>
          <w:tab w:val="num" w:pos="5040"/>
        </w:tabs>
        <w:ind w:left="5040" w:hanging="360"/>
      </w:pPr>
      <w:rPr>
        <w:rFonts w:ascii="Symbol" w:hAnsi="Symbol"/>
      </w:rPr>
    </w:lvl>
    <w:lvl w:ilvl="7" w:tplc="88E66756">
      <w:start w:val="1"/>
      <w:numFmt w:val="bullet"/>
      <w:lvlText w:val="o"/>
      <w:lvlJc w:val="left"/>
      <w:pPr>
        <w:tabs>
          <w:tab w:val="num" w:pos="5760"/>
        </w:tabs>
        <w:ind w:left="5760" w:hanging="360"/>
      </w:pPr>
      <w:rPr>
        <w:rFonts w:ascii="Courier New" w:hAnsi="Courier New"/>
      </w:rPr>
    </w:lvl>
    <w:lvl w:ilvl="8" w:tplc="E758D5C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E02CA9C6">
      <w:start w:val="1"/>
      <w:numFmt w:val="bullet"/>
      <w:lvlText w:val=""/>
      <w:lvlJc w:val="left"/>
      <w:pPr>
        <w:ind w:left="720" w:hanging="360"/>
      </w:pPr>
      <w:rPr>
        <w:rFonts w:ascii="Symbol" w:hAnsi="Symbol"/>
      </w:rPr>
    </w:lvl>
    <w:lvl w:ilvl="1" w:tplc="BE0A404E">
      <w:start w:val="1"/>
      <w:numFmt w:val="bullet"/>
      <w:lvlText w:val="o"/>
      <w:lvlJc w:val="left"/>
      <w:pPr>
        <w:tabs>
          <w:tab w:val="num" w:pos="1440"/>
        </w:tabs>
        <w:ind w:left="1440" w:hanging="360"/>
      </w:pPr>
      <w:rPr>
        <w:rFonts w:ascii="Courier New" w:hAnsi="Courier New"/>
      </w:rPr>
    </w:lvl>
    <w:lvl w:ilvl="2" w:tplc="63589302">
      <w:start w:val="1"/>
      <w:numFmt w:val="bullet"/>
      <w:lvlText w:val=""/>
      <w:lvlJc w:val="left"/>
      <w:pPr>
        <w:tabs>
          <w:tab w:val="num" w:pos="2160"/>
        </w:tabs>
        <w:ind w:left="2160" w:hanging="360"/>
      </w:pPr>
      <w:rPr>
        <w:rFonts w:ascii="Wingdings" w:hAnsi="Wingdings"/>
      </w:rPr>
    </w:lvl>
    <w:lvl w:ilvl="3" w:tplc="5FF6FADC">
      <w:start w:val="1"/>
      <w:numFmt w:val="bullet"/>
      <w:lvlText w:val=""/>
      <w:lvlJc w:val="left"/>
      <w:pPr>
        <w:tabs>
          <w:tab w:val="num" w:pos="2880"/>
        </w:tabs>
        <w:ind w:left="2880" w:hanging="360"/>
      </w:pPr>
      <w:rPr>
        <w:rFonts w:ascii="Symbol" w:hAnsi="Symbol"/>
      </w:rPr>
    </w:lvl>
    <w:lvl w:ilvl="4" w:tplc="66007646">
      <w:start w:val="1"/>
      <w:numFmt w:val="bullet"/>
      <w:lvlText w:val="o"/>
      <w:lvlJc w:val="left"/>
      <w:pPr>
        <w:tabs>
          <w:tab w:val="num" w:pos="3600"/>
        </w:tabs>
        <w:ind w:left="3600" w:hanging="360"/>
      </w:pPr>
      <w:rPr>
        <w:rFonts w:ascii="Courier New" w:hAnsi="Courier New"/>
      </w:rPr>
    </w:lvl>
    <w:lvl w:ilvl="5" w:tplc="BD12F4B6">
      <w:start w:val="1"/>
      <w:numFmt w:val="bullet"/>
      <w:lvlText w:val=""/>
      <w:lvlJc w:val="left"/>
      <w:pPr>
        <w:tabs>
          <w:tab w:val="num" w:pos="4320"/>
        </w:tabs>
        <w:ind w:left="4320" w:hanging="360"/>
      </w:pPr>
      <w:rPr>
        <w:rFonts w:ascii="Wingdings" w:hAnsi="Wingdings"/>
      </w:rPr>
    </w:lvl>
    <w:lvl w:ilvl="6" w:tplc="6FCA2C8E">
      <w:start w:val="1"/>
      <w:numFmt w:val="bullet"/>
      <w:lvlText w:val=""/>
      <w:lvlJc w:val="left"/>
      <w:pPr>
        <w:tabs>
          <w:tab w:val="num" w:pos="5040"/>
        </w:tabs>
        <w:ind w:left="5040" w:hanging="360"/>
      </w:pPr>
      <w:rPr>
        <w:rFonts w:ascii="Symbol" w:hAnsi="Symbol"/>
      </w:rPr>
    </w:lvl>
    <w:lvl w:ilvl="7" w:tplc="A86E21C2">
      <w:start w:val="1"/>
      <w:numFmt w:val="bullet"/>
      <w:lvlText w:val="o"/>
      <w:lvlJc w:val="left"/>
      <w:pPr>
        <w:tabs>
          <w:tab w:val="num" w:pos="5760"/>
        </w:tabs>
        <w:ind w:left="5760" w:hanging="360"/>
      </w:pPr>
      <w:rPr>
        <w:rFonts w:ascii="Courier New" w:hAnsi="Courier New"/>
      </w:rPr>
    </w:lvl>
    <w:lvl w:ilvl="8" w:tplc="810AFD50">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D8C6C834">
      <w:start w:val="1"/>
      <w:numFmt w:val="bullet"/>
      <w:lvlText w:val=""/>
      <w:lvlJc w:val="left"/>
      <w:pPr>
        <w:ind w:left="720" w:hanging="360"/>
      </w:pPr>
      <w:rPr>
        <w:rFonts w:ascii="Symbol" w:hAnsi="Symbol"/>
      </w:rPr>
    </w:lvl>
    <w:lvl w:ilvl="1" w:tplc="0330AC6C">
      <w:start w:val="1"/>
      <w:numFmt w:val="bullet"/>
      <w:lvlText w:val="o"/>
      <w:lvlJc w:val="left"/>
      <w:pPr>
        <w:tabs>
          <w:tab w:val="num" w:pos="1440"/>
        </w:tabs>
        <w:ind w:left="1440" w:hanging="360"/>
      </w:pPr>
      <w:rPr>
        <w:rFonts w:ascii="Courier New" w:hAnsi="Courier New"/>
      </w:rPr>
    </w:lvl>
    <w:lvl w:ilvl="2" w:tplc="51B4BE36">
      <w:start w:val="1"/>
      <w:numFmt w:val="bullet"/>
      <w:lvlText w:val=""/>
      <w:lvlJc w:val="left"/>
      <w:pPr>
        <w:tabs>
          <w:tab w:val="num" w:pos="2160"/>
        </w:tabs>
        <w:ind w:left="2160" w:hanging="360"/>
      </w:pPr>
      <w:rPr>
        <w:rFonts w:ascii="Wingdings" w:hAnsi="Wingdings"/>
      </w:rPr>
    </w:lvl>
    <w:lvl w:ilvl="3" w:tplc="AC9676D8">
      <w:start w:val="1"/>
      <w:numFmt w:val="bullet"/>
      <w:lvlText w:val=""/>
      <w:lvlJc w:val="left"/>
      <w:pPr>
        <w:tabs>
          <w:tab w:val="num" w:pos="2880"/>
        </w:tabs>
        <w:ind w:left="2880" w:hanging="360"/>
      </w:pPr>
      <w:rPr>
        <w:rFonts w:ascii="Symbol" w:hAnsi="Symbol"/>
      </w:rPr>
    </w:lvl>
    <w:lvl w:ilvl="4" w:tplc="C88C3E2A">
      <w:start w:val="1"/>
      <w:numFmt w:val="bullet"/>
      <w:lvlText w:val="o"/>
      <w:lvlJc w:val="left"/>
      <w:pPr>
        <w:tabs>
          <w:tab w:val="num" w:pos="3600"/>
        </w:tabs>
        <w:ind w:left="3600" w:hanging="360"/>
      </w:pPr>
      <w:rPr>
        <w:rFonts w:ascii="Courier New" w:hAnsi="Courier New"/>
      </w:rPr>
    </w:lvl>
    <w:lvl w:ilvl="5" w:tplc="4B14B170">
      <w:start w:val="1"/>
      <w:numFmt w:val="bullet"/>
      <w:lvlText w:val=""/>
      <w:lvlJc w:val="left"/>
      <w:pPr>
        <w:tabs>
          <w:tab w:val="num" w:pos="4320"/>
        </w:tabs>
        <w:ind w:left="4320" w:hanging="360"/>
      </w:pPr>
      <w:rPr>
        <w:rFonts w:ascii="Wingdings" w:hAnsi="Wingdings"/>
      </w:rPr>
    </w:lvl>
    <w:lvl w:ilvl="6" w:tplc="A6D01FA8">
      <w:start w:val="1"/>
      <w:numFmt w:val="bullet"/>
      <w:lvlText w:val=""/>
      <w:lvlJc w:val="left"/>
      <w:pPr>
        <w:tabs>
          <w:tab w:val="num" w:pos="5040"/>
        </w:tabs>
        <w:ind w:left="5040" w:hanging="360"/>
      </w:pPr>
      <w:rPr>
        <w:rFonts w:ascii="Symbol" w:hAnsi="Symbol"/>
      </w:rPr>
    </w:lvl>
    <w:lvl w:ilvl="7" w:tplc="B16AAFBA">
      <w:start w:val="1"/>
      <w:numFmt w:val="bullet"/>
      <w:lvlText w:val="o"/>
      <w:lvlJc w:val="left"/>
      <w:pPr>
        <w:tabs>
          <w:tab w:val="num" w:pos="5760"/>
        </w:tabs>
        <w:ind w:left="5760" w:hanging="360"/>
      </w:pPr>
      <w:rPr>
        <w:rFonts w:ascii="Courier New" w:hAnsi="Courier New"/>
      </w:rPr>
    </w:lvl>
    <w:lvl w:ilvl="8" w:tplc="F4180478">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01E61A74">
      <w:start w:val="1"/>
      <w:numFmt w:val="bullet"/>
      <w:lvlText w:val=""/>
      <w:lvlJc w:val="left"/>
      <w:pPr>
        <w:ind w:left="720" w:hanging="360"/>
      </w:pPr>
      <w:rPr>
        <w:rFonts w:ascii="Symbol" w:hAnsi="Symbol"/>
      </w:rPr>
    </w:lvl>
    <w:lvl w:ilvl="1" w:tplc="2EE2ECCC">
      <w:start w:val="1"/>
      <w:numFmt w:val="bullet"/>
      <w:lvlText w:val="o"/>
      <w:lvlJc w:val="left"/>
      <w:pPr>
        <w:tabs>
          <w:tab w:val="num" w:pos="1440"/>
        </w:tabs>
        <w:ind w:left="1440" w:hanging="360"/>
      </w:pPr>
      <w:rPr>
        <w:rFonts w:ascii="Courier New" w:hAnsi="Courier New"/>
      </w:rPr>
    </w:lvl>
    <w:lvl w:ilvl="2" w:tplc="07826D62">
      <w:start w:val="1"/>
      <w:numFmt w:val="bullet"/>
      <w:lvlText w:val=""/>
      <w:lvlJc w:val="left"/>
      <w:pPr>
        <w:tabs>
          <w:tab w:val="num" w:pos="2160"/>
        </w:tabs>
        <w:ind w:left="2160" w:hanging="360"/>
      </w:pPr>
      <w:rPr>
        <w:rFonts w:ascii="Wingdings" w:hAnsi="Wingdings"/>
      </w:rPr>
    </w:lvl>
    <w:lvl w:ilvl="3" w:tplc="CB0657AA">
      <w:start w:val="1"/>
      <w:numFmt w:val="bullet"/>
      <w:lvlText w:val=""/>
      <w:lvlJc w:val="left"/>
      <w:pPr>
        <w:tabs>
          <w:tab w:val="num" w:pos="2880"/>
        </w:tabs>
        <w:ind w:left="2880" w:hanging="360"/>
      </w:pPr>
      <w:rPr>
        <w:rFonts w:ascii="Symbol" w:hAnsi="Symbol"/>
      </w:rPr>
    </w:lvl>
    <w:lvl w:ilvl="4" w:tplc="6CBAB3D4">
      <w:start w:val="1"/>
      <w:numFmt w:val="bullet"/>
      <w:lvlText w:val="o"/>
      <w:lvlJc w:val="left"/>
      <w:pPr>
        <w:tabs>
          <w:tab w:val="num" w:pos="3600"/>
        </w:tabs>
        <w:ind w:left="3600" w:hanging="360"/>
      </w:pPr>
      <w:rPr>
        <w:rFonts w:ascii="Courier New" w:hAnsi="Courier New"/>
      </w:rPr>
    </w:lvl>
    <w:lvl w:ilvl="5" w:tplc="4290EB60">
      <w:start w:val="1"/>
      <w:numFmt w:val="bullet"/>
      <w:lvlText w:val=""/>
      <w:lvlJc w:val="left"/>
      <w:pPr>
        <w:tabs>
          <w:tab w:val="num" w:pos="4320"/>
        </w:tabs>
        <w:ind w:left="4320" w:hanging="360"/>
      </w:pPr>
      <w:rPr>
        <w:rFonts w:ascii="Wingdings" w:hAnsi="Wingdings"/>
      </w:rPr>
    </w:lvl>
    <w:lvl w:ilvl="6" w:tplc="6188308A">
      <w:start w:val="1"/>
      <w:numFmt w:val="bullet"/>
      <w:lvlText w:val=""/>
      <w:lvlJc w:val="left"/>
      <w:pPr>
        <w:tabs>
          <w:tab w:val="num" w:pos="5040"/>
        </w:tabs>
        <w:ind w:left="5040" w:hanging="360"/>
      </w:pPr>
      <w:rPr>
        <w:rFonts w:ascii="Symbol" w:hAnsi="Symbol"/>
      </w:rPr>
    </w:lvl>
    <w:lvl w:ilvl="7" w:tplc="8D6AA620">
      <w:start w:val="1"/>
      <w:numFmt w:val="bullet"/>
      <w:lvlText w:val="o"/>
      <w:lvlJc w:val="left"/>
      <w:pPr>
        <w:tabs>
          <w:tab w:val="num" w:pos="5760"/>
        </w:tabs>
        <w:ind w:left="5760" w:hanging="360"/>
      </w:pPr>
      <w:rPr>
        <w:rFonts w:ascii="Courier New" w:hAnsi="Courier New"/>
      </w:rPr>
    </w:lvl>
    <w:lvl w:ilvl="8" w:tplc="8B525B52">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7C5C67AE">
      <w:start w:val="1"/>
      <w:numFmt w:val="bullet"/>
      <w:lvlText w:val=""/>
      <w:lvlJc w:val="left"/>
      <w:pPr>
        <w:ind w:left="720" w:hanging="360"/>
      </w:pPr>
      <w:rPr>
        <w:rFonts w:ascii="Symbol" w:hAnsi="Symbol"/>
      </w:rPr>
    </w:lvl>
    <w:lvl w:ilvl="1" w:tplc="D9FC3258">
      <w:start w:val="1"/>
      <w:numFmt w:val="bullet"/>
      <w:lvlText w:val="o"/>
      <w:lvlJc w:val="left"/>
      <w:pPr>
        <w:tabs>
          <w:tab w:val="num" w:pos="1440"/>
        </w:tabs>
        <w:ind w:left="1440" w:hanging="360"/>
      </w:pPr>
      <w:rPr>
        <w:rFonts w:ascii="Courier New" w:hAnsi="Courier New"/>
      </w:rPr>
    </w:lvl>
    <w:lvl w:ilvl="2" w:tplc="E60AAD76">
      <w:start w:val="1"/>
      <w:numFmt w:val="bullet"/>
      <w:lvlText w:val=""/>
      <w:lvlJc w:val="left"/>
      <w:pPr>
        <w:tabs>
          <w:tab w:val="num" w:pos="2160"/>
        </w:tabs>
        <w:ind w:left="2160" w:hanging="360"/>
      </w:pPr>
      <w:rPr>
        <w:rFonts w:ascii="Wingdings" w:hAnsi="Wingdings"/>
      </w:rPr>
    </w:lvl>
    <w:lvl w:ilvl="3" w:tplc="27FC6E36">
      <w:start w:val="1"/>
      <w:numFmt w:val="bullet"/>
      <w:lvlText w:val=""/>
      <w:lvlJc w:val="left"/>
      <w:pPr>
        <w:tabs>
          <w:tab w:val="num" w:pos="2880"/>
        </w:tabs>
        <w:ind w:left="2880" w:hanging="360"/>
      </w:pPr>
      <w:rPr>
        <w:rFonts w:ascii="Symbol" w:hAnsi="Symbol"/>
      </w:rPr>
    </w:lvl>
    <w:lvl w:ilvl="4" w:tplc="798A03D4">
      <w:start w:val="1"/>
      <w:numFmt w:val="bullet"/>
      <w:lvlText w:val="o"/>
      <w:lvlJc w:val="left"/>
      <w:pPr>
        <w:tabs>
          <w:tab w:val="num" w:pos="3600"/>
        </w:tabs>
        <w:ind w:left="3600" w:hanging="360"/>
      </w:pPr>
      <w:rPr>
        <w:rFonts w:ascii="Courier New" w:hAnsi="Courier New"/>
      </w:rPr>
    </w:lvl>
    <w:lvl w:ilvl="5" w:tplc="3A3C691A">
      <w:start w:val="1"/>
      <w:numFmt w:val="bullet"/>
      <w:lvlText w:val=""/>
      <w:lvlJc w:val="left"/>
      <w:pPr>
        <w:tabs>
          <w:tab w:val="num" w:pos="4320"/>
        </w:tabs>
        <w:ind w:left="4320" w:hanging="360"/>
      </w:pPr>
      <w:rPr>
        <w:rFonts w:ascii="Wingdings" w:hAnsi="Wingdings"/>
      </w:rPr>
    </w:lvl>
    <w:lvl w:ilvl="6" w:tplc="809AF460">
      <w:start w:val="1"/>
      <w:numFmt w:val="bullet"/>
      <w:lvlText w:val=""/>
      <w:lvlJc w:val="left"/>
      <w:pPr>
        <w:tabs>
          <w:tab w:val="num" w:pos="5040"/>
        </w:tabs>
        <w:ind w:left="5040" w:hanging="360"/>
      </w:pPr>
      <w:rPr>
        <w:rFonts w:ascii="Symbol" w:hAnsi="Symbol"/>
      </w:rPr>
    </w:lvl>
    <w:lvl w:ilvl="7" w:tplc="B7B889AE">
      <w:start w:val="1"/>
      <w:numFmt w:val="bullet"/>
      <w:lvlText w:val="o"/>
      <w:lvlJc w:val="left"/>
      <w:pPr>
        <w:tabs>
          <w:tab w:val="num" w:pos="5760"/>
        </w:tabs>
        <w:ind w:left="5760" w:hanging="360"/>
      </w:pPr>
      <w:rPr>
        <w:rFonts w:ascii="Courier New" w:hAnsi="Courier New"/>
      </w:rPr>
    </w:lvl>
    <w:lvl w:ilvl="8" w:tplc="5F6C12D6">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8ED4BE2A">
      <w:start w:val="1"/>
      <w:numFmt w:val="bullet"/>
      <w:lvlText w:val=""/>
      <w:lvlJc w:val="left"/>
      <w:pPr>
        <w:ind w:left="720" w:hanging="360"/>
      </w:pPr>
      <w:rPr>
        <w:rFonts w:ascii="Symbol" w:hAnsi="Symbol"/>
      </w:rPr>
    </w:lvl>
    <w:lvl w:ilvl="1" w:tplc="FC981A0C">
      <w:start w:val="1"/>
      <w:numFmt w:val="bullet"/>
      <w:lvlText w:val="o"/>
      <w:lvlJc w:val="left"/>
      <w:pPr>
        <w:tabs>
          <w:tab w:val="num" w:pos="1440"/>
        </w:tabs>
        <w:ind w:left="1440" w:hanging="360"/>
      </w:pPr>
      <w:rPr>
        <w:rFonts w:ascii="Courier New" w:hAnsi="Courier New"/>
      </w:rPr>
    </w:lvl>
    <w:lvl w:ilvl="2" w:tplc="A9E2CD70">
      <w:start w:val="1"/>
      <w:numFmt w:val="bullet"/>
      <w:lvlText w:val=""/>
      <w:lvlJc w:val="left"/>
      <w:pPr>
        <w:tabs>
          <w:tab w:val="num" w:pos="2160"/>
        </w:tabs>
        <w:ind w:left="2160" w:hanging="360"/>
      </w:pPr>
      <w:rPr>
        <w:rFonts w:ascii="Wingdings" w:hAnsi="Wingdings"/>
      </w:rPr>
    </w:lvl>
    <w:lvl w:ilvl="3" w:tplc="F372E11C">
      <w:start w:val="1"/>
      <w:numFmt w:val="bullet"/>
      <w:lvlText w:val=""/>
      <w:lvlJc w:val="left"/>
      <w:pPr>
        <w:tabs>
          <w:tab w:val="num" w:pos="2880"/>
        </w:tabs>
        <w:ind w:left="2880" w:hanging="360"/>
      </w:pPr>
      <w:rPr>
        <w:rFonts w:ascii="Symbol" w:hAnsi="Symbol"/>
      </w:rPr>
    </w:lvl>
    <w:lvl w:ilvl="4" w:tplc="AEA81690">
      <w:start w:val="1"/>
      <w:numFmt w:val="bullet"/>
      <w:lvlText w:val="o"/>
      <w:lvlJc w:val="left"/>
      <w:pPr>
        <w:tabs>
          <w:tab w:val="num" w:pos="3600"/>
        </w:tabs>
        <w:ind w:left="3600" w:hanging="360"/>
      </w:pPr>
      <w:rPr>
        <w:rFonts w:ascii="Courier New" w:hAnsi="Courier New"/>
      </w:rPr>
    </w:lvl>
    <w:lvl w:ilvl="5" w:tplc="FB56C40A">
      <w:start w:val="1"/>
      <w:numFmt w:val="bullet"/>
      <w:lvlText w:val=""/>
      <w:lvlJc w:val="left"/>
      <w:pPr>
        <w:tabs>
          <w:tab w:val="num" w:pos="4320"/>
        </w:tabs>
        <w:ind w:left="4320" w:hanging="360"/>
      </w:pPr>
      <w:rPr>
        <w:rFonts w:ascii="Wingdings" w:hAnsi="Wingdings"/>
      </w:rPr>
    </w:lvl>
    <w:lvl w:ilvl="6" w:tplc="567EB470">
      <w:start w:val="1"/>
      <w:numFmt w:val="bullet"/>
      <w:lvlText w:val=""/>
      <w:lvlJc w:val="left"/>
      <w:pPr>
        <w:tabs>
          <w:tab w:val="num" w:pos="5040"/>
        </w:tabs>
        <w:ind w:left="5040" w:hanging="360"/>
      </w:pPr>
      <w:rPr>
        <w:rFonts w:ascii="Symbol" w:hAnsi="Symbol"/>
      </w:rPr>
    </w:lvl>
    <w:lvl w:ilvl="7" w:tplc="BB60D858">
      <w:start w:val="1"/>
      <w:numFmt w:val="bullet"/>
      <w:lvlText w:val="o"/>
      <w:lvlJc w:val="left"/>
      <w:pPr>
        <w:tabs>
          <w:tab w:val="num" w:pos="5760"/>
        </w:tabs>
        <w:ind w:left="5760" w:hanging="360"/>
      </w:pPr>
      <w:rPr>
        <w:rFonts w:ascii="Courier New" w:hAnsi="Courier New"/>
      </w:rPr>
    </w:lvl>
    <w:lvl w:ilvl="8" w:tplc="63DC6B2A">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00B813E8">
      <w:start w:val="1"/>
      <w:numFmt w:val="bullet"/>
      <w:lvlText w:val=""/>
      <w:lvlJc w:val="left"/>
      <w:pPr>
        <w:ind w:left="720" w:hanging="360"/>
      </w:pPr>
      <w:rPr>
        <w:rFonts w:ascii="Symbol" w:hAnsi="Symbol"/>
      </w:rPr>
    </w:lvl>
    <w:lvl w:ilvl="1" w:tplc="0F569828">
      <w:start w:val="1"/>
      <w:numFmt w:val="bullet"/>
      <w:lvlText w:val="o"/>
      <w:lvlJc w:val="left"/>
      <w:pPr>
        <w:tabs>
          <w:tab w:val="num" w:pos="1440"/>
        </w:tabs>
        <w:ind w:left="1440" w:hanging="360"/>
      </w:pPr>
      <w:rPr>
        <w:rFonts w:ascii="Courier New" w:hAnsi="Courier New"/>
      </w:rPr>
    </w:lvl>
    <w:lvl w:ilvl="2" w:tplc="CA8294BA">
      <w:start w:val="1"/>
      <w:numFmt w:val="bullet"/>
      <w:lvlText w:val=""/>
      <w:lvlJc w:val="left"/>
      <w:pPr>
        <w:tabs>
          <w:tab w:val="num" w:pos="2160"/>
        </w:tabs>
        <w:ind w:left="2160" w:hanging="360"/>
      </w:pPr>
      <w:rPr>
        <w:rFonts w:ascii="Wingdings" w:hAnsi="Wingdings"/>
      </w:rPr>
    </w:lvl>
    <w:lvl w:ilvl="3" w:tplc="075A419E">
      <w:start w:val="1"/>
      <w:numFmt w:val="bullet"/>
      <w:lvlText w:val=""/>
      <w:lvlJc w:val="left"/>
      <w:pPr>
        <w:tabs>
          <w:tab w:val="num" w:pos="2880"/>
        </w:tabs>
        <w:ind w:left="2880" w:hanging="360"/>
      </w:pPr>
      <w:rPr>
        <w:rFonts w:ascii="Symbol" w:hAnsi="Symbol"/>
      </w:rPr>
    </w:lvl>
    <w:lvl w:ilvl="4" w:tplc="C42E97F8">
      <w:start w:val="1"/>
      <w:numFmt w:val="bullet"/>
      <w:lvlText w:val="o"/>
      <w:lvlJc w:val="left"/>
      <w:pPr>
        <w:tabs>
          <w:tab w:val="num" w:pos="3600"/>
        </w:tabs>
        <w:ind w:left="3600" w:hanging="360"/>
      </w:pPr>
      <w:rPr>
        <w:rFonts w:ascii="Courier New" w:hAnsi="Courier New"/>
      </w:rPr>
    </w:lvl>
    <w:lvl w:ilvl="5" w:tplc="6E924F44">
      <w:start w:val="1"/>
      <w:numFmt w:val="bullet"/>
      <w:lvlText w:val=""/>
      <w:lvlJc w:val="left"/>
      <w:pPr>
        <w:tabs>
          <w:tab w:val="num" w:pos="4320"/>
        </w:tabs>
        <w:ind w:left="4320" w:hanging="360"/>
      </w:pPr>
      <w:rPr>
        <w:rFonts w:ascii="Wingdings" w:hAnsi="Wingdings"/>
      </w:rPr>
    </w:lvl>
    <w:lvl w:ilvl="6" w:tplc="51D013FA">
      <w:start w:val="1"/>
      <w:numFmt w:val="bullet"/>
      <w:lvlText w:val=""/>
      <w:lvlJc w:val="left"/>
      <w:pPr>
        <w:tabs>
          <w:tab w:val="num" w:pos="5040"/>
        </w:tabs>
        <w:ind w:left="5040" w:hanging="360"/>
      </w:pPr>
      <w:rPr>
        <w:rFonts w:ascii="Symbol" w:hAnsi="Symbol"/>
      </w:rPr>
    </w:lvl>
    <w:lvl w:ilvl="7" w:tplc="D870D03E">
      <w:start w:val="1"/>
      <w:numFmt w:val="bullet"/>
      <w:lvlText w:val="o"/>
      <w:lvlJc w:val="left"/>
      <w:pPr>
        <w:tabs>
          <w:tab w:val="num" w:pos="5760"/>
        </w:tabs>
        <w:ind w:left="5760" w:hanging="360"/>
      </w:pPr>
      <w:rPr>
        <w:rFonts w:ascii="Courier New" w:hAnsi="Courier New"/>
      </w:rPr>
    </w:lvl>
    <w:lvl w:ilvl="8" w:tplc="537E58BE">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C8B20B2A">
      <w:start w:val="1"/>
      <w:numFmt w:val="bullet"/>
      <w:lvlText w:val=""/>
      <w:lvlJc w:val="left"/>
      <w:pPr>
        <w:ind w:left="720" w:hanging="360"/>
      </w:pPr>
      <w:rPr>
        <w:rFonts w:ascii="Symbol" w:hAnsi="Symbol"/>
      </w:rPr>
    </w:lvl>
    <w:lvl w:ilvl="1" w:tplc="C9B232F4">
      <w:start w:val="1"/>
      <w:numFmt w:val="bullet"/>
      <w:lvlText w:val="o"/>
      <w:lvlJc w:val="left"/>
      <w:pPr>
        <w:tabs>
          <w:tab w:val="num" w:pos="1440"/>
        </w:tabs>
        <w:ind w:left="1440" w:hanging="360"/>
      </w:pPr>
      <w:rPr>
        <w:rFonts w:ascii="Courier New" w:hAnsi="Courier New"/>
      </w:rPr>
    </w:lvl>
    <w:lvl w:ilvl="2" w:tplc="0DC6BFEA">
      <w:start w:val="1"/>
      <w:numFmt w:val="bullet"/>
      <w:lvlText w:val=""/>
      <w:lvlJc w:val="left"/>
      <w:pPr>
        <w:tabs>
          <w:tab w:val="num" w:pos="2160"/>
        </w:tabs>
        <w:ind w:left="2160" w:hanging="360"/>
      </w:pPr>
      <w:rPr>
        <w:rFonts w:ascii="Wingdings" w:hAnsi="Wingdings"/>
      </w:rPr>
    </w:lvl>
    <w:lvl w:ilvl="3" w:tplc="FF38B262">
      <w:start w:val="1"/>
      <w:numFmt w:val="bullet"/>
      <w:lvlText w:val=""/>
      <w:lvlJc w:val="left"/>
      <w:pPr>
        <w:tabs>
          <w:tab w:val="num" w:pos="2880"/>
        </w:tabs>
        <w:ind w:left="2880" w:hanging="360"/>
      </w:pPr>
      <w:rPr>
        <w:rFonts w:ascii="Symbol" w:hAnsi="Symbol"/>
      </w:rPr>
    </w:lvl>
    <w:lvl w:ilvl="4" w:tplc="D200ED52">
      <w:start w:val="1"/>
      <w:numFmt w:val="bullet"/>
      <w:lvlText w:val="o"/>
      <w:lvlJc w:val="left"/>
      <w:pPr>
        <w:tabs>
          <w:tab w:val="num" w:pos="3600"/>
        </w:tabs>
        <w:ind w:left="3600" w:hanging="360"/>
      </w:pPr>
      <w:rPr>
        <w:rFonts w:ascii="Courier New" w:hAnsi="Courier New"/>
      </w:rPr>
    </w:lvl>
    <w:lvl w:ilvl="5" w:tplc="278CB16E">
      <w:start w:val="1"/>
      <w:numFmt w:val="bullet"/>
      <w:lvlText w:val=""/>
      <w:lvlJc w:val="left"/>
      <w:pPr>
        <w:tabs>
          <w:tab w:val="num" w:pos="4320"/>
        </w:tabs>
        <w:ind w:left="4320" w:hanging="360"/>
      </w:pPr>
      <w:rPr>
        <w:rFonts w:ascii="Wingdings" w:hAnsi="Wingdings"/>
      </w:rPr>
    </w:lvl>
    <w:lvl w:ilvl="6" w:tplc="602E375E">
      <w:start w:val="1"/>
      <w:numFmt w:val="bullet"/>
      <w:lvlText w:val=""/>
      <w:lvlJc w:val="left"/>
      <w:pPr>
        <w:tabs>
          <w:tab w:val="num" w:pos="5040"/>
        </w:tabs>
        <w:ind w:left="5040" w:hanging="360"/>
      </w:pPr>
      <w:rPr>
        <w:rFonts w:ascii="Symbol" w:hAnsi="Symbol"/>
      </w:rPr>
    </w:lvl>
    <w:lvl w:ilvl="7" w:tplc="82ECFA62">
      <w:start w:val="1"/>
      <w:numFmt w:val="bullet"/>
      <w:lvlText w:val="o"/>
      <w:lvlJc w:val="left"/>
      <w:pPr>
        <w:tabs>
          <w:tab w:val="num" w:pos="5760"/>
        </w:tabs>
        <w:ind w:left="5760" w:hanging="360"/>
      </w:pPr>
      <w:rPr>
        <w:rFonts w:ascii="Courier New" w:hAnsi="Courier New"/>
      </w:rPr>
    </w:lvl>
    <w:lvl w:ilvl="8" w:tplc="312E0E8C">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FEAE12C8">
      <w:start w:val="1"/>
      <w:numFmt w:val="bullet"/>
      <w:lvlText w:val=""/>
      <w:lvlJc w:val="left"/>
      <w:pPr>
        <w:ind w:left="720" w:hanging="360"/>
      </w:pPr>
      <w:rPr>
        <w:rFonts w:ascii="Symbol" w:hAnsi="Symbol"/>
      </w:rPr>
    </w:lvl>
    <w:lvl w:ilvl="1" w:tplc="C526B524">
      <w:start w:val="1"/>
      <w:numFmt w:val="bullet"/>
      <w:lvlText w:val="o"/>
      <w:lvlJc w:val="left"/>
      <w:pPr>
        <w:tabs>
          <w:tab w:val="num" w:pos="1440"/>
        </w:tabs>
        <w:ind w:left="1440" w:hanging="360"/>
      </w:pPr>
      <w:rPr>
        <w:rFonts w:ascii="Courier New" w:hAnsi="Courier New"/>
      </w:rPr>
    </w:lvl>
    <w:lvl w:ilvl="2" w:tplc="9BCA3494">
      <w:start w:val="1"/>
      <w:numFmt w:val="bullet"/>
      <w:lvlText w:val=""/>
      <w:lvlJc w:val="left"/>
      <w:pPr>
        <w:tabs>
          <w:tab w:val="num" w:pos="2160"/>
        </w:tabs>
        <w:ind w:left="2160" w:hanging="360"/>
      </w:pPr>
      <w:rPr>
        <w:rFonts w:ascii="Wingdings" w:hAnsi="Wingdings"/>
      </w:rPr>
    </w:lvl>
    <w:lvl w:ilvl="3" w:tplc="8E9EE35A">
      <w:start w:val="1"/>
      <w:numFmt w:val="bullet"/>
      <w:lvlText w:val=""/>
      <w:lvlJc w:val="left"/>
      <w:pPr>
        <w:tabs>
          <w:tab w:val="num" w:pos="2880"/>
        </w:tabs>
        <w:ind w:left="2880" w:hanging="360"/>
      </w:pPr>
      <w:rPr>
        <w:rFonts w:ascii="Symbol" w:hAnsi="Symbol"/>
      </w:rPr>
    </w:lvl>
    <w:lvl w:ilvl="4" w:tplc="7F9050FC">
      <w:start w:val="1"/>
      <w:numFmt w:val="bullet"/>
      <w:lvlText w:val="o"/>
      <w:lvlJc w:val="left"/>
      <w:pPr>
        <w:tabs>
          <w:tab w:val="num" w:pos="3600"/>
        </w:tabs>
        <w:ind w:left="3600" w:hanging="360"/>
      </w:pPr>
      <w:rPr>
        <w:rFonts w:ascii="Courier New" w:hAnsi="Courier New"/>
      </w:rPr>
    </w:lvl>
    <w:lvl w:ilvl="5" w:tplc="3B42AA90">
      <w:start w:val="1"/>
      <w:numFmt w:val="bullet"/>
      <w:lvlText w:val=""/>
      <w:lvlJc w:val="left"/>
      <w:pPr>
        <w:tabs>
          <w:tab w:val="num" w:pos="4320"/>
        </w:tabs>
        <w:ind w:left="4320" w:hanging="360"/>
      </w:pPr>
      <w:rPr>
        <w:rFonts w:ascii="Wingdings" w:hAnsi="Wingdings"/>
      </w:rPr>
    </w:lvl>
    <w:lvl w:ilvl="6" w:tplc="E5BAB8CC">
      <w:start w:val="1"/>
      <w:numFmt w:val="bullet"/>
      <w:lvlText w:val=""/>
      <w:lvlJc w:val="left"/>
      <w:pPr>
        <w:tabs>
          <w:tab w:val="num" w:pos="5040"/>
        </w:tabs>
        <w:ind w:left="5040" w:hanging="360"/>
      </w:pPr>
      <w:rPr>
        <w:rFonts w:ascii="Symbol" w:hAnsi="Symbol"/>
      </w:rPr>
    </w:lvl>
    <w:lvl w:ilvl="7" w:tplc="1A58139C">
      <w:start w:val="1"/>
      <w:numFmt w:val="bullet"/>
      <w:lvlText w:val="o"/>
      <w:lvlJc w:val="left"/>
      <w:pPr>
        <w:tabs>
          <w:tab w:val="num" w:pos="5760"/>
        </w:tabs>
        <w:ind w:left="5760" w:hanging="360"/>
      </w:pPr>
      <w:rPr>
        <w:rFonts w:ascii="Courier New" w:hAnsi="Courier New"/>
      </w:rPr>
    </w:lvl>
    <w:lvl w:ilvl="8" w:tplc="A718D98E">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83EA347E">
      <w:start w:val="1"/>
      <w:numFmt w:val="bullet"/>
      <w:lvlText w:val=""/>
      <w:lvlJc w:val="left"/>
      <w:pPr>
        <w:ind w:left="720" w:hanging="360"/>
      </w:pPr>
      <w:rPr>
        <w:rFonts w:ascii="Symbol" w:hAnsi="Symbol"/>
      </w:rPr>
    </w:lvl>
    <w:lvl w:ilvl="1" w:tplc="21F8A434">
      <w:start w:val="1"/>
      <w:numFmt w:val="bullet"/>
      <w:lvlText w:val="o"/>
      <w:lvlJc w:val="left"/>
      <w:pPr>
        <w:tabs>
          <w:tab w:val="num" w:pos="1440"/>
        </w:tabs>
        <w:ind w:left="1440" w:hanging="360"/>
      </w:pPr>
      <w:rPr>
        <w:rFonts w:ascii="Courier New" w:hAnsi="Courier New"/>
      </w:rPr>
    </w:lvl>
    <w:lvl w:ilvl="2" w:tplc="F01277F6">
      <w:start w:val="1"/>
      <w:numFmt w:val="bullet"/>
      <w:lvlText w:val=""/>
      <w:lvlJc w:val="left"/>
      <w:pPr>
        <w:tabs>
          <w:tab w:val="num" w:pos="2160"/>
        </w:tabs>
        <w:ind w:left="2160" w:hanging="360"/>
      </w:pPr>
      <w:rPr>
        <w:rFonts w:ascii="Wingdings" w:hAnsi="Wingdings"/>
      </w:rPr>
    </w:lvl>
    <w:lvl w:ilvl="3" w:tplc="836ADA0C">
      <w:start w:val="1"/>
      <w:numFmt w:val="bullet"/>
      <w:lvlText w:val=""/>
      <w:lvlJc w:val="left"/>
      <w:pPr>
        <w:tabs>
          <w:tab w:val="num" w:pos="2880"/>
        </w:tabs>
        <w:ind w:left="2880" w:hanging="360"/>
      </w:pPr>
      <w:rPr>
        <w:rFonts w:ascii="Symbol" w:hAnsi="Symbol"/>
      </w:rPr>
    </w:lvl>
    <w:lvl w:ilvl="4" w:tplc="87EAB24C">
      <w:start w:val="1"/>
      <w:numFmt w:val="bullet"/>
      <w:lvlText w:val="o"/>
      <w:lvlJc w:val="left"/>
      <w:pPr>
        <w:tabs>
          <w:tab w:val="num" w:pos="3600"/>
        </w:tabs>
        <w:ind w:left="3600" w:hanging="360"/>
      </w:pPr>
      <w:rPr>
        <w:rFonts w:ascii="Courier New" w:hAnsi="Courier New"/>
      </w:rPr>
    </w:lvl>
    <w:lvl w:ilvl="5" w:tplc="BFC8E77A">
      <w:start w:val="1"/>
      <w:numFmt w:val="bullet"/>
      <w:lvlText w:val=""/>
      <w:lvlJc w:val="left"/>
      <w:pPr>
        <w:tabs>
          <w:tab w:val="num" w:pos="4320"/>
        </w:tabs>
        <w:ind w:left="4320" w:hanging="360"/>
      </w:pPr>
      <w:rPr>
        <w:rFonts w:ascii="Wingdings" w:hAnsi="Wingdings"/>
      </w:rPr>
    </w:lvl>
    <w:lvl w:ilvl="6" w:tplc="DEA06494">
      <w:start w:val="1"/>
      <w:numFmt w:val="bullet"/>
      <w:lvlText w:val=""/>
      <w:lvlJc w:val="left"/>
      <w:pPr>
        <w:tabs>
          <w:tab w:val="num" w:pos="5040"/>
        </w:tabs>
        <w:ind w:left="5040" w:hanging="360"/>
      </w:pPr>
      <w:rPr>
        <w:rFonts w:ascii="Symbol" w:hAnsi="Symbol"/>
      </w:rPr>
    </w:lvl>
    <w:lvl w:ilvl="7" w:tplc="106E9606">
      <w:start w:val="1"/>
      <w:numFmt w:val="bullet"/>
      <w:lvlText w:val="o"/>
      <w:lvlJc w:val="left"/>
      <w:pPr>
        <w:tabs>
          <w:tab w:val="num" w:pos="5760"/>
        </w:tabs>
        <w:ind w:left="5760" w:hanging="360"/>
      </w:pPr>
      <w:rPr>
        <w:rFonts w:ascii="Courier New" w:hAnsi="Courier New"/>
      </w:rPr>
    </w:lvl>
    <w:lvl w:ilvl="8" w:tplc="D62E49C2">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multilevel"/>
    <w:tmpl w:val="000000B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000000B2"/>
    <w:multiLevelType w:val="multilevel"/>
    <w:tmpl w:val="000000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000000B3"/>
    <w:multiLevelType w:val="hybridMultilevel"/>
    <w:tmpl w:val="000000B3"/>
    <w:lvl w:ilvl="0" w:tplc="153040CC">
      <w:start w:val="1"/>
      <w:numFmt w:val="bullet"/>
      <w:lvlText w:val=""/>
      <w:lvlJc w:val="left"/>
      <w:pPr>
        <w:ind w:left="720" w:hanging="360"/>
      </w:pPr>
      <w:rPr>
        <w:rFonts w:ascii="Symbol" w:hAnsi="Symbol"/>
      </w:rPr>
    </w:lvl>
    <w:lvl w:ilvl="1" w:tplc="234EAF8C">
      <w:start w:val="1"/>
      <w:numFmt w:val="bullet"/>
      <w:lvlText w:val="o"/>
      <w:lvlJc w:val="left"/>
      <w:pPr>
        <w:tabs>
          <w:tab w:val="num" w:pos="1440"/>
        </w:tabs>
        <w:ind w:left="1440" w:hanging="360"/>
      </w:pPr>
      <w:rPr>
        <w:rFonts w:ascii="Courier New" w:hAnsi="Courier New"/>
      </w:rPr>
    </w:lvl>
    <w:lvl w:ilvl="2" w:tplc="F9F00EF4">
      <w:start w:val="1"/>
      <w:numFmt w:val="bullet"/>
      <w:lvlText w:val=""/>
      <w:lvlJc w:val="left"/>
      <w:pPr>
        <w:tabs>
          <w:tab w:val="num" w:pos="2160"/>
        </w:tabs>
        <w:ind w:left="2160" w:hanging="360"/>
      </w:pPr>
      <w:rPr>
        <w:rFonts w:ascii="Wingdings" w:hAnsi="Wingdings"/>
      </w:rPr>
    </w:lvl>
    <w:lvl w:ilvl="3" w:tplc="F132D3BE">
      <w:start w:val="1"/>
      <w:numFmt w:val="bullet"/>
      <w:lvlText w:val=""/>
      <w:lvlJc w:val="left"/>
      <w:pPr>
        <w:tabs>
          <w:tab w:val="num" w:pos="2880"/>
        </w:tabs>
        <w:ind w:left="2880" w:hanging="360"/>
      </w:pPr>
      <w:rPr>
        <w:rFonts w:ascii="Symbol" w:hAnsi="Symbol"/>
      </w:rPr>
    </w:lvl>
    <w:lvl w:ilvl="4" w:tplc="AF444A1E">
      <w:start w:val="1"/>
      <w:numFmt w:val="bullet"/>
      <w:lvlText w:val="o"/>
      <w:lvlJc w:val="left"/>
      <w:pPr>
        <w:tabs>
          <w:tab w:val="num" w:pos="3600"/>
        </w:tabs>
        <w:ind w:left="3600" w:hanging="360"/>
      </w:pPr>
      <w:rPr>
        <w:rFonts w:ascii="Courier New" w:hAnsi="Courier New"/>
      </w:rPr>
    </w:lvl>
    <w:lvl w:ilvl="5" w:tplc="F304AB12">
      <w:start w:val="1"/>
      <w:numFmt w:val="bullet"/>
      <w:lvlText w:val=""/>
      <w:lvlJc w:val="left"/>
      <w:pPr>
        <w:tabs>
          <w:tab w:val="num" w:pos="4320"/>
        </w:tabs>
        <w:ind w:left="4320" w:hanging="360"/>
      </w:pPr>
      <w:rPr>
        <w:rFonts w:ascii="Wingdings" w:hAnsi="Wingdings"/>
      </w:rPr>
    </w:lvl>
    <w:lvl w:ilvl="6" w:tplc="677682B4">
      <w:start w:val="1"/>
      <w:numFmt w:val="bullet"/>
      <w:lvlText w:val=""/>
      <w:lvlJc w:val="left"/>
      <w:pPr>
        <w:tabs>
          <w:tab w:val="num" w:pos="5040"/>
        </w:tabs>
        <w:ind w:left="5040" w:hanging="360"/>
      </w:pPr>
      <w:rPr>
        <w:rFonts w:ascii="Symbol" w:hAnsi="Symbol"/>
      </w:rPr>
    </w:lvl>
    <w:lvl w:ilvl="7" w:tplc="9A82F1B2">
      <w:start w:val="1"/>
      <w:numFmt w:val="bullet"/>
      <w:lvlText w:val="o"/>
      <w:lvlJc w:val="left"/>
      <w:pPr>
        <w:tabs>
          <w:tab w:val="num" w:pos="5760"/>
        </w:tabs>
        <w:ind w:left="5760" w:hanging="360"/>
      </w:pPr>
      <w:rPr>
        <w:rFonts w:ascii="Courier New" w:hAnsi="Courier New"/>
      </w:rPr>
    </w:lvl>
    <w:lvl w:ilvl="8" w:tplc="CC3A4BF6">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786EB850">
      <w:start w:val="1"/>
      <w:numFmt w:val="bullet"/>
      <w:lvlText w:val=""/>
      <w:lvlJc w:val="left"/>
      <w:pPr>
        <w:ind w:left="720" w:hanging="360"/>
      </w:pPr>
      <w:rPr>
        <w:rFonts w:ascii="Symbol" w:hAnsi="Symbol"/>
      </w:rPr>
    </w:lvl>
    <w:lvl w:ilvl="1" w:tplc="6C9646C2">
      <w:start w:val="1"/>
      <w:numFmt w:val="bullet"/>
      <w:lvlText w:val="o"/>
      <w:lvlJc w:val="left"/>
      <w:pPr>
        <w:tabs>
          <w:tab w:val="num" w:pos="1440"/>
        </w:tabs>
        <w:ind w:left="1440" w:hanging="360"/>
      </w:pPr>
      <w:rPr>
        <w:rFonts w:ascii="Courier New" w:hAnsi="Courier New"/>
      </w:rPr>
    </w:lvl>
    <w:lvl w:ilvl="2" w:tplc="06F8CED2">
      <w:start w:val="1"/>
      <w:numFmt w:val="bullet"/>
      <w:lvlText w:val=""/>
      <w:lvlJc w:val="left"/>
      <w:pPr>
        <w:tabs>
          <w:tab w:val="num" w:pos="2160"/>
        </w:tabs>
        <w:ind w:left="2160" w:hanging="360"/>
      </w:pPr>
      <w:rPr>
        <w:rFonts w:ascii="Wingdings" w:hAnsi="Wingdings"/>
      </w:rPr>
    </w:lvl>
    <w:lvl w:ilvl="3" w:tplc="D458ADA6">
      <w:start w:val="1"/>
      <w:numFmt w:val="bullet"/>
      <w:lvlText w:val=""/>
      <w:lvlJc w:val="left"/>
      <w:pPr>
        <w:tabs>
          <w:tab w:val="num" w:pos="2880"/>
        </w:tabs>
        <w:ind w:left="2880" w:hanging="360"/>
      </w:pPr>
      <w:rPr>
        <w:rFonts w:ascii="Symbol" w:hAnsi="Symbol"/>
      </w:rPr>
    </w:lvl>
    <w:lvl w:ilvl="4" w:tplc="5964B6EC">
      <w:start w:val="1"/>
      <w:numFmt w:val="bullet"/>
      <w:lvlText w:val="o"/>
      <w:lvlJc w:val="left"/>
      <w:pPr>
        <w:tabs>
          <w:tab w:val="num" w:pos="3600"/>
        </w:tabs>
        <w:ind w:left="3600" w:hanging="360"/>
      </w:pPr>
      <w:rPr>
        <w:rFonts w:ascii="Courier New" w:hAnsi="Courier New"/>
      </w:rPr>
    </w:lvl>
    <w:lvl w:ilvl="5" w:tplc="2A0C7130">
      <w:start w:val="1"/>
      <w:numFmt w:val="bullet"/>
      <w:lvlText w:val=""/>
      <w:lvlJc w:val="left"/>
      <w:pPr>
        <w:tabs>
          <w:tab w:val="num" w:pos="4320"/>
        </w:tabs>
        <w:ind w:left="4320" w:hanging="360"/>
      </w:pPr>
      <w:rPr>
        <w:rFonts w:ascii="Wingdings" w:hAnsi="Wingdings"/>
      </w:rPr>
    </w:lvl>
    <w:lvl w:ilvl="6" w:tplc="DB76F83E">
      <w:start w:val="1"/>
      <w:numFmt w:val="bullet"/>
      <w:lvlText w:val=""/>
      <w:lvlJc w:val="left"/>
      <w:pPr>
        <w:tabs>
          <w:tab w:val="num" w:pos="5040"/>
        </w:tabs>
        <w:ind w:left="5040" w:hanging="360"/>
      </w:pPr>
      <w:rPr>
        <w:rFonts w:ascii="Symbol" w:hAnsi="Symbol"/>
      </w:rPr>
    </w:lvl>
    <w:lvl w:ilvl="7" w:tplc="1EE0C1E8">
      <w:start w:val="1"/>
      <w:numFmt w:val="bullet"/>
      <w:lvlText w:val="o"/>
      <w:lvlJc w:val="left"/>
      <w:pPr>
        <w:tabs>
          <w:tab w:val="num" w:pos="5760"/>
        </w:tabs>
        <w:ind w:left="5760" w:hanging="360"/>
      </w:pPr>
      <w:rPr>
        <w:rFonts w:ascii="Courier New" w:hAnsi="Courier New"/>
      </w:rPr>
    </w:lvl>
    <w:lvl w:ilvl="8" w:tplc="95F670E4">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2B326200">
      <w:start w:val="1"/>
      <w:numFmt w:val="bullet"/>
      <w:lvlText w:val=""/>
      <w:lvlJc w:val="left"/>
      <w:pPr>
        <w:ind w:left="720" w:hanging="360"/>
      </w:pPr>
      <w:rPr>
        <w:rFonts w:ascii="Symbol" w:hAnsi="Symbol"/>
      </w:rPr>
    </w:lvl>
    <w:lvl w:ilvl="1" w:tplc="30C20254">
      <w:start w:val="1"/>
      <w:numFmt w:val="bullet"/>
      <w:lvlText w:val="o"/>
      <w:lvlJc w:val="left"/>
      <w:pPr>
        <w:tabs>
          <w:tab w:val="num" w:pos="1440"/>
        </w:tabs>
        <w:ind w:left="1440" w:hanging="360"/>
      </w:pPr>
      <w:rPr>
        <w:rFonts w:ascii="Courier New" w:hAnsi="Courier New"/>
      </w:rPr>
    </w:lvl>
    <w:lvl w:ilvl="2" w:tplc="9EC208A4">
      <w:start w:val="1"/>
      <w:numFmt w:val="bullet"/>
      <w:lvlText w:val=""/>
      <w:lvlJc w:val="left"/>
      <w:pPr>
        <w:tabs>
          <w:tab w:val="num" w:pos="2160"/>
        </w:tabs>
        <w:ind w:left="2160" w:hanging="360"/>
      </w:pPr>
      <w:rPr>
        <w:rFonts w:ascii="Wingdings" w:hAnsi="Wingdings"/>
      </w:rPr>
    </w:lvl>
    <w:lvl w:ilvl="3" w:tplc="CF50B058">
      <w:start w:val="1"/>
      <w:numFmt w:val="bullet"/>
      <w:lvlText w:val=""/>
      <w:lvlJc w:val="left"/>
      <w:pPr>
        <w:tabs>
          <w:tab w:val="num" w:pos="2880"/>
        </w:tabs>
        <w:ind w:left="2880" w:hanging="360"/>
      </w:pPr>
      <w:rPr>
        <w:rFonts w:ascii="Symbol" w:hAnsi="Symbol"/>
      </w:rPr>
    </w:lvl>
    <w:lvl w:ilvl="4" w:tplc="A25055D4">
      <w:start w:val="1"/>
      <w:numFmt w:val="bullet"/>
      <w:lvlText w:val="o"/>
      <w:lvlJc w:val="left"/>
      <w:pPr>
        <w:tabs>
          <w:tab w:val="num" w:pos="3600"/>
        </w:tabs>
        <w:ind w:left="3600" w:hanging="360"/>
      </w:pPr>
      <w:rPr>
        <w:rFonts w:ascii="Courier New" w:hAnsi="Courier New"/>
      </w:rPr>
    </w:lvl>
    <w:lvl w:ilvl="5" w:tplc="01B4ABEE">
      <w:start w:val="1"/>
      <w:numFmt w:val="bullet"/>
      <w:lvlText w:val=""/>
      <w:lvlJc w:val="left"/>
      <w:pPr>
        <w:tabs>
          <w:tab w:val="num" w:pos="4320"/>
        </w:tabs>
        <w:ind w:left="4320" w:hanging="360"/>
      </w:pPr>
      <w:rPr>
        <w:rFonts w:ascii="Wingdings" w:hAnsi="Wingdings"/>
      </w:rPr>
    </w:lvl>
    <w:lvl w:ilvl="6" w:tplc="6A5CB5B4">
      <w:start w:val="1"/>
      <w:numFmt w:val="bullet"/>
      <w:lvlText w:val=""/>
      <w:lvlJc w:val="left"/>
      <w:pPr>
        <w:tabs>
          <w:tab w:val="num" w:pos="5040"/>
        </w:tabs>
        <w:ind w:left="5040" w:hanging="360"/>
      </w:pPr>
      <w:rPr>
        <w:rFonts w:ascii="Symbol" w:hAnsi="Symbol"/>
      </w:rPr>
    </w:lvl>
    <w:lvl w:ilvl="7" w:tplc="4702AD40">
      <w:start w:val="1"/>
      <w:numFmt w:val="bullet"/>
      <w:lvlText w:val="o"/>
      <w:lvlJc w:val="left"/>
      <w:pPr>
        <w:tabs>
          <w:tab w:val="num" w:pos="5760"/>
        </w:tabs>
        <w:ind w:left="5760" w:hanging="360"/>
      </w:pPr>
      <w:rPr>
        <w:rFonts w:ascii="Courier New" w:hAnsi="Courier New"/>
      </w:rPr>
    </w:lvl>
    <w:lvl w:ilvl="8" w:tplc="ECDC346E">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F9EEC5A6">
      <w:start w:val="1"/>
      <w:numFmt w:val="bullet"/>
      <w:lvlText w:val=""/>
      <w:lvlJc w:val="left"/>
      <w:pPr>
        <w:ind w:left="720" w:hanging="360"/>
      </w:pPr>
      <w:rPr>
        <w:rFonts w:ascii="Symbol" w:hAnsi="Symbol"/>
      </w:rPr>
    </w:lvl>
    <w:lvl w:ilvl="1" w:tplc="EF3EE4CA">
      <w:start w:val="1"/>
      <w:numFmt w:val="bullet"/>
      <w:lvlText w:val="o"/>
      <w:lvlJc w:val="left"/>
      <w:pPr>
        <w:tabs>
          <w:tab w:val="num" w:pos="1440"/>
        </w:tabs>
        <w:ind w:left="1440" w:hanging="360"/>
      </w:pPr>
      <w:rPr>
        <w:rFonts w:ascii="Courier New" w:hAnsi="Courier New"/>
      </w:rPr>
    </w:lvl>
    <w:lvl w:ilvl="2" w:tplc="A198C108">
      <w:start w:val="1"/>
      <w:numFmt w:val="bullet"/>
      <w:lvlText w:val=""/>
      <w:lvlJc w:val="left"/>
      <w:pPr>
        <w:tabs>
          <w:tab w:val="num" w:pos="2160"/>
        </w:tabs>
        <w:ind w:left="2160" w:hanging="360"/>
      </w:pPr>
      <w:rPr>
        <w:rFonts w:ascii="Wingdings" w:hAnsi="Wingdings"/>
      </w:rPr>
    </w:lvl>
    <w:lvl w:ilvl="3" w:tplc="C4441F6C">
      <w:start w:val="1"/>
      <w:numFmt w:val="bullet"/>
      <w:lvlText w:val=""/>
      <w:lvlJc w:val="left"/>
      <w:pPr>
        <w:tabs>
          <w:tab w:val="num" w:pos="2880"/>
        </w:tabs>
        <w:ind w:left="2880" w:hanging="360"/>
      </w:pPr>
      <w:rPr>
        <w:rFonts w:ascii="Symbol" w:hAnsi="Symbol"/>
      </w:rPr>
    </w:lvl>
    <w:lvl w:ilvl="4" w:tplc="BF2EF6E4">
      <w:start w:val="1"/>
      <w:numFmt w:val="bullet"/>
      <w:lvlText w:val="o"/>
      <w:lvlJc w:val="left"/>
      <w:pPr>
        <w:tabs>
          <w:tab w:val="num" w:pos="3600"/>
        </w:tabs>
        <w:ind w:left="3600" w:hanging="360"/>
      </w:pPr>
      <w:rPr>
        <w:rFonts w:ascii="Courier New" w:hAnsi="Courier New"/>
      </w:rPr>
    </w:lvl>
    <w:lvl w:ilvl="5" w:tplc="54D02068">
      <w:start w:val="1"/>
      <w:numFmt w:val="bullet"/>
      <w:lvlText w:val=""/>
      <w:lvlJc w:val="left"/>
      <w:pPr>
        <w:tabs>
          <w:tab w:val="num" w:pos="4320"/>
        </w:tabs>
        <w:ind w:left="4320" w:hanging="360"/>
      </w:pPr>
      <w:rPr>
        <w:rFonts w:ascii="Wingdings" w:hAnsi="Wingdings"/>
      </w:rPr>
    </w:lvl>
    <w:lvl w:ilvl="6" w:tplc="A156EEAE">
      <w:start w:val="1"/>
      <w:numFmt w:val="bullet"/>
      <w:lvlText w:val=""/>
      <w:lvlJc w:val="left"/>
      <w:pPr>
        <w:tabs>
          <w:tab w:val="num" w:pos="5040"/>
        </w:tabs>
        <w:ind w:left="5040" w:hanging="360"/>
      </w:pPr>
      <w:rPr>
        <w:rFonts w:ascii="Symbol" w:hAnsi="Symbol"/>
      </w:rPr>
    </w:lvl>
    <w:lvl w:ilvl="7" w:tplc="31ACECF6">
      <w:start w:val="1"/>
      <w:numFmt w:val="bullet"/>
      <w:lvlText w:val="o"/>
      <w:lvlJc w:val="left"/>
      <w:pPr>
        <w:tabs>
          <w:tab w:val="num" w:pos="5760"/>
        </w:tabs>
        <w:ind w:left="5760" w:hanging="360"/>
      </w:pPr>
      <w:rPr>
        <w:rFonts w:ascii="Courier New" w:hAnsi="Courier New"/>
      </w:rPr>
    </w:lvl>
    <w:lvl w:ilvl="8" w:tplc="481CBDB2">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F0964B06">
      <w:start w:val="1"/>
      <w:numFmt w:val="bullet"/>
      <w:lvlText w:val=""/>
      <w:lvlJc w:val="left"/>
      <w:pPr>
        <w:ind w:left="720" w:hanging="360"/>
      </w:pPr>
      <w:rPr>
        <w:rFonts w:ascii="Symbol" w:hAnsi="Symbol"/>
      </w:rPr>
    </w:lvl>
    <w:lvl w:ilvl="1" w:tplc="B0BA4576">
      <w:start w:val="1"/>
      <w:numFmt w:val="bullet"/>
      <w:lvlText w:val="o"/>
      <w:lvlJc w:val="left"/>
      <w:pPr>
        <w:tabs>
          <w:tab w:val="num" w:pos="1440"/>
        </w:tabs>
        <w:ind w:left="1440" w:hanging="360"/>
      </w:pPr>
      <w:rPr>
        <w:rFonts w:ascii="Courier New" w:hAnsi="Courier New"/>
      </w:rPr>
    </w:lvl>
    <w:lvl w:ilvl="2" w:tplc="19CE37BE">
      <w:start w:val="1"/>
      <w:numFmt w:val="bullet"/>
      <w:lvlText w:val=""/>
      <w:lvlJc w:val="left"/>
      <w:pPr>
        <w:tabs>
          <w:tab w:val="num" w:pos="2160"/>
        </w:tabs>
        <w:ind w:left="2160" w:hanging="360"/>
      </w:pPr>
      <w:rPr>
        <w:rFonts w:ascii="Wingdings" w:hAnsi="Wingdings"/>
      </w:rPr>
    </w:lvl>
    <w:lvl w:ilvl="3" w:tplc="C9B6C998">
      <w:start w:val="1"/>
      <w:numFmt w:val="bullet"/>
      <w:lvlText w:val=""/>
      <w:lvlJc w:val="left"/>
      <w:pPr>
        <w:tabs>
          <w:tab w:val="num" w:pos="2880"/>
        </w:tabs>
        <w:ind w:left="2880" w:hanging="360"/>
      </w:pPr>
      <w:rPr>
        <w:rFonts w:ascii="Symbol" w:hAnsi="Symbol"/>
      </w:rPr>
    </w:lvl>
    <w:lvl w:ilvl="4" w:tplc="8B4C8E88">
      <w:start w:val="1"/>
      <w:numFmt w:val="bullet"/>
      <w:lvlText w:val="o"/>
      <w:lvlJc w:val="left"/>
      <w:pPr>
        <w:tabs>
          <w:tab w:val="num" w:pos="3600"/>
        </w:tabs>
        <w:ind w:left="3600" w:hanging="360"/>
      </w:pPr>
      <w:rPr>
        <w:rFonts w:ascii="Courier New" w:hAnsi="Courier New"/>
      </w:rPr>
    </w:lvl>
    <w:lvl w:ilvl="5" w:tplc="6DAE205E">
      <w:start w:val="1"/>
      <w:numFmt w:val="bullet"/>
      <w:lvlText w:val=""/>
      <w:lvlJc w:val="left"/>
      <w:pPr>
        <w:tabs>
          <w:tab w:val="num" w:pos="4320"/>
        </w:tabs>
        <w:ind w:left="4320" w:hanging="360"/>
      </w:pPr>
      <w:rPr>
        <w:rFonts w:ascii="Wingdings" w:hAnsi="Wingdings"/>
      </w:rPr>
    </w:lvl>
    <w:lvl w:ilvl="6" w:tplc="0A467A7A">
      <w:start w:val="1"/>
      <w:numFmt w:val="bullet"/>
      <w:lvlText w:val=""/>
      <w:lvlJc w:val="left"/>
      <w:pPr>
        <w:tabs>
          <w:tab w:val="num" w:pos="5040"/>
        </w:tabs>
        <w:ind w:left="5040" w:hanging="360"/>
      </w:pPr>
      <w:rPr>
        <w:rFonts w:ascii="Symbol" w:hAnsi="Symbol"/>
      </w:rPr>
    </w:lvl>
    <w:lvl w:ilvl="7" w:tplc="1F927E9E">
      <w:start w:val="1"/>
      <w:numFmt w:val="bullet"/>
      <w:lvlText w:val="o"/>
      <w:lvlJc w:val="left"/>
      <w:pPr>
        <w:tabs>
          <w:tab w:val="num" w:pos="5760"/>
        </w:tabs>
        <w:ind w:left="5760" w:hanging="360"/>
      </w:pPr>
      <w:rPr>
        <w:rFonts w:ascii="Courier New" w:hAnsi="Courier New"/>
      </w:rPr>
    </w:lvl>
    <w:lvl w:ilvl="8" w:tplc="E1C84F74">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A426E0BC">
      <w:start w:val="1"/>
      <w:numFmt w:val="bullet"/>
      <w:lvlText w:val=""/>
      <w:lvlJc w:val="left"/>
      <w:pPr>
        <w:ind w:left="720" w:hanging="360"/>
      </w:pPr>
      <w:rPr>
        <w:rFonts w:ascii="Symbol" w:hAnsi="Symbol"/>
      </w:rPr>
    </w:lvl>
    <w:lvl w:ilvl="1" w:tplc="4782B98A">
      <w:start w:val="1"/>
      <w:numFmt w:val="bullet"/>
      <w:lvlText w:val="o"/>
      <w:lvlJc w:val="left"/>
      <w:pPr>
        <w:tabs>
          <w:tab w:val="num" w:pos="1440"/>
        </w:tabs>
        <w:ind w:left="1440" w:hanging="360"/>
      </w:pPr>
      <w:rPr>
        <w:rFonts w:ascii="Courier New" w:hAnsi="Courier New"/>
      </w:rPr>
    </w:lvl>
    <w:lvl w:ilvl="2" w:tplc="5114D6C8">
      <w:start w:val="1"/>
      <w:numFmt w:val="bullet"/>
      <w:lvlText w:val=""/>
      <w:lvlJc w:val="left"/>
      <w:pPr>
        <w:tabs>
          <w:tab w:val="num" w:pos="2160"/>
        </w:tabs>
        <w:ind w:left="2160" w:hanging="360"/>
      </w:pPr>
      <w:rPr>
        <w:rFonts w:ascii="Wingdings" w:hAnsi="Wingdings"/>
      </w:rPr>
    </w:lvl>
    <w:lvl w:ilvl="3" w:tplc="4488A678">
      <w:start w:val="1"/>
      <w:numFmt w:val="bullet"/>
      <w:lvlText w:val=""/>
      <w:lvlJc w:val="left"/>
      <w:pPr>
        <w:tabs>
          <w:tab w:val="num" w:pos="2880"/>
        </w:tabs>
        <w:ind w:left="2880" w:hanging="360"/>
      </w:pPr>
      <w:rPr>
        <w:rFonts w:ascii="Symbol" w:hAnsi="Symbol"/>
      </w:rPr>
    </w:lvl>
    <w:lvl w:ilvl="4" w:tplc="C3868750">
      <w:start w:val="1"/>
      <w:numFmt w:val="bullet"/>
      <w:lvlText w:val="o"/>
      <w:lvlJc w:val="left"/>
      <w:pPr>
        <w:tabs>
          <w:tab w:val="num" w:pos="3600"/>
        </w:tabs>
        <w:ind w:left="3600" w:hanging="360"/>
      </w:pPr>
      <w:rPr>
        <w:rFonts w:ascii="Courier New" w:hAnsi="Courier New"/>
      </w:rPr>
    </w:lvl>
    <w:lvl w:ilvl="5" w:tplc="80548D00">
      <w:start w:val="1"/>
      <w:numFmt w:val="bullet"/>
      <w:lvlText w:val=""/>
      <w:lvlJc w:val="left"/>
      <w:pPr>
        <w:tabs>
          <w:tab w:val="num" w:pos="4320"/>
        </w:tabs>
        <w:ind w:left="4320" w:hanging="360"/>
      </w:pPr>
      <w:rPr>
        <w:rFonts w:ascii="Wingdings" w:hAnsi="Wingdings"/>
      </w:rPr>
    </w:lvl>
    <w:lvl w:ilvl="6" w:tplc="C25844C8">
      <w:start w:val="1"/>
      <w:numFmt w:val="bullet"/>
      <w:lvlText w:val=""/>
      <w:lvlJc w:val="left"/>
      <w:pPr>
        <w:tabs>
          <w:tab w:val="num" w:pos="5040"/>
        </w:tabs>
        <w:ind w:left="5040" w:hanging="360"/>
      </w:pPr>
      <w:rPr>
        <w:rFonts w:ascii="Symbol" w:hAnsi="Symbol"/>
      </w:rPr>
    </w:lvl>
    <w:lvl w:ilvl="7" w:tplc="2EE097EE">
      <w:start w:val="1"/>
      <w:numFmt w:val="bullet"/>
      <w:lvlText w:val="o"/>
      <w:lvlJc w:val="left"/>
      <w:pPr>
        <w:tabs>
          <w:tab w:val="num" w:pos="5760"/>
        </w:tabs>
        <w:ind w:left="5760" w:hanging="360"/>
      </w:pPr>
      <w:rPr>
        <w:rFonts w:ascii="Courier New" w:hAnsi="Courier New"/>
      </w:rPr>
    </w:lvl>
    <w:lvl w:ilvl="8" w:tplc="30325F42">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D32A72F4">
      <w:start w:val="1"/>
      <w:numFmt w:val="bullet"/>
      <w:lvlText w:val=""/>
      <w:lvlJc w:val="left"/>
      <w:pPr>
        <w:ind w:left="720" w:hanging="360"/>
      </w:pPr>
      <w:rPr>
        <w:rFonts w:ascii="Symbol" w:hAnsi="Symbol"/>
      </w:rPr>
    </w:lvl>
    <w:lvl w:ilvl="1" w:tplc="96E2CCA4">
      <w:start w:val="1"/>
      <w:numFmt w:val="bullet"/>
      <w:lvlText w:val="o"/>
      <w:lvlJc w:val="left"/>
      <w:pPr>
        <w:tabs>
          <w:tab w:val="num" w:pos="1440"/>
        </w:tabs>
        <w:ind w:left="1440" w:hanging="360"/>
      </w:pPr>
      <w:rPr>
        <w:rFonts w:ascii="Courier New" w:hAnsi="Courier New"/>
      </w:rPr>
    </w:lvl>
    <w:lvl w:ilvl="2" w:tplc="598EFDBC">
      <w:start w:val="1"/>
      <w:numFmt w:val="bullet"/>
      <w:lvlText w:val=""/>
      <w:lvlJc w:val="left"/>
      <w:pPr>
        <w:tabs>
          <w:tab w:val="num" w:pos="2160"/>
        </w:tabs>
        <w:ind w:left="2160" w:hanging="360"/>
      </w:pPr>
      <w:rPr>
        <w:rFonts w:ascii="Wingdings" w:hAnsi="Wingdings"/>
      </w:rPr>
    </w:lvl>
    <w:lvl w:ilvl="3" w:tplc="AFA83920">
      <w:start w:val="1"/>
      <w:numFmt w:val="bullet"/>
      <w:lvlText w:val=""/>
      <w:lvlJc w:val="left"/>
      <w:pPr>
        <w:tabs>
          <w:tab w:val="num" w:pos="2880"/>
        </w:tabs>
        <w:ind w:left="2880" w:hanging="360"/>
      </w:pPr>
      <w:rPr>
        <w:rFonts w:ascii="Symbol" w:hAnsi="Symbol"/>
      </w:rPr>
    </w:lvl>
    <w:lvl w:ilvl="4" w:tplc="F2C8807A">
      <w:start w:val="1"/>
      <w:numFmt w:val="bullet"/>
      <w:lvlText w:val="o"/>
      <w:lvlJc w:val="left"/>
      <w:pPr>
        <w:tabs>
          <w:tab w:val="num" w:pos="3600"/>
        </w:tabs>
        <w:ind w:left="3600" w:hanging="360"/>
      </w:pPr>
      <w:rPr>
        <w:rFonts w:ascii="Courier New" w:hAnsi="Courier New"/>
      </w:rPr>
    </w:lvl>
    <w:lvl w:ilvl="5" w:tplc="327C1228">
      <w:start w:val="1"/>
      <w:numFmt w:val="bullet"/>
      <w:lvlText w:val=""/>
      <w:lvlJc w:val="left"/>
      <w:pPr>
        <w:tabs>
          <w:tab w:val="num" w:pos="4320"/>
        </w:tabs>
        <w:ind w:left="4320" w:hanging="360"/>
      </w:pPr>
      <w:rPr>
        <w:rFonts w:ascii="Wingdings" w:hAnsi="Wingdings"/>
      </w:rPr>
    </w:lvl>
    <w:lvl w:ilvl="6" w:tplc="F29A8FF6">
      <w:start w:val="1"/>
      <w:numFmt w:val="bullet"/>
      <w:lvlText w:val=""/>
      <w:lvlJc w:val="left"/>
      <w:pPr>
        <w:tabs>
          <w:tab w:val="num" w:pos="5040"/>
        </w:tabs>
        <w:ind w:left="5040" w:hanging="360"/>
      </w:pPr>
      <w:rPr>
        <w:rFonts w:ascii="Symbol" w:hAnsi="Symbol"/>
      </w:rPr>
    </w:lvl>
    <w:lvl w:ilvl="7" w:tplc="3E084782">
      <w:start w:val="1"/>
      <w:numFmt w:val="bullet"/>
      <w:lvlText w:val="o"/>
      <w:lvlJc w:val="left"/>
      <w:pPr>
        <w:tabs>
          <w:tab w:val="num" w:pos="5760"/>
        </w:tabs>
        <w:ind w:left="5760" w:hanging="360"/>
      </w:pPr>
      <w:rPr>
        <w:rFonts w:ascii="Courier New" w:hAnsi="Courier New"/>
      </w:rPr>
    </w:lvl>
    <w:lvl w:ilvl="8" w:tplc="96A8599E">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61FEEACE">
      <w:start w:val="1"/>
      <w:numFmt w:val="bullet"/>
      <w:lvlText w:val=""/>
      <w:lvlJc w:val="left"/>
      <w:pPr>
        <w:ind w:left="720" w:hanging="360"/>
      </w:pPr>
      <w:rPr>
        <w:rFonts w:ascii="Symbol" w:hAnsi="Symbol"/>
      </w:rPr>
    </w:lvl>
    <w:lvl w:ilvl="1" w:tplc="A0067BBA">
      <w:start w:val="1"/>
      <w:numFmt w:val="bullet"/>
      <w:lvlText w:val="o"/>
      <w:lvlJc w:val="left"/>
      <w:pPr>
        <w:tabs>
          <w:tab w:val="num" w:pos="1440"/>
        </w:tabs>
        <w:ind w:left="1440" w:hanging="360"/>
      </w:pPr>
      <w:rPr>
        <w:rFonts w:ascii="Courier New" w:hAnsi="Courier New"/>
      </w:rPr>
    </w:lvl>
    <w:lvl w:ilvl="2" w:tplc="EC9E0B62">
      <w:start w:val="1"/>
      <w:numFmt w:val="bullet"/>
      <w:lvlText w:val=""/>
      <w:lvlJc w:val="left"/>
      <w:pPr>
        <w:tabs>
          <w:tab w:val="num" w:pos="2160"/>
        </w:tabs>
        <w:ind w:left="2160" w:hanging="360"/>
      </w:pPr>
      <w:rPr>
        <w:rFonts w:ascii="Wingdings" w:hAnsi="Wingdings"/>
      </w:rPr>
    </w:lvl>
    <w:lvl w:ilvl="3" w:tplc="FB7A0064">
      <w:start w:val="1"/>
      <w:numFmt w:val="bullet"/>
      <w:lvlText w:val=""/>
      <w:lvlJc w:val="left"/>
      <w:pPr>
        <w:tabs>
          <w:tab w:val="num" w:pos="2880"/>
        </w:tabs>
        <w:ind w:left="2880" w:hanging="360"/>
      </w:pPr>
      <w:rPr>
        <w:rFonts w:ascii="Symbol" w:hAnsi="Symbol"/>
      </w:rPr>
    </w:lvl>
    <w:lvl w:ilvl="4" w:tplc="4350B36A">
      <w:start w:val="1"/>
      <w:numFmt w:val="bullet"/>
      <w:lvlText w:val="o"/>
      <w:lvlJc w:val="left"/>
      <w:pPr>
        <w:tabs>
          <w:tab w:val="num" w:pos="3600"/>
        </w:tabs>
        <w:ind w:left="3600" w:hanging="360"/>
      </w:pPr>
      <w:rPr>
        <w:rFonts w:ascii="Courier New" w:hAnsi="Courier New"/>
      </w:rPr>
    </w:lvl>
    <w:lvl w:ilvl="5" w:tplc="84067276">
      <w:start w:val="1"/>
      <w:numFmt w:val="bullet"/>
      <w:lvlText w:val=""/>
      <w:lvlJc w:val="left"/>
      <w:pPr>
        <w:tabs>
          <w:tab w:val="num" w:pos="4320"/>
        </w:tabs>
        <w:ind w:left="4320" w:hanging="360"/>
      </w:pPr>
      <w:rPr>
        <w:rFonts w:ascii="Wingdings" w:hAnsi="Wingdings"/>
      </w:rPr>
    </w:lvl>
    <w:lvl w:ilvl="6" w:tplc="BD284B06">
      <w:start w:val="1"/>
      <w:numFmt w:val="bullet"/>
      <w:lvlText w:val=""/>
      <w:lvlJc w:val="left"/>
      <w:pPr>
        <w:tabs>
          <w:tab w:val="num" w:pos="5040"/>
        </w:tabs>
        <w:ind w:left="5040" w:hanging="360"/>
      </w:pPr>
      <w:rPr>
        <w:rFonts w:ascii="Symbol" w:hAnsi="Symbol"/>
      </w:rPr>
    </w:lvl>
    <w:lvl w:ilvl="7" w:tplc="9210D566">
      <w:start w:val="1"/>
      <w:numFmt w:val="bullet"/>
      <w:lvlText w:val="o"/>
      <w:lvlJc w:val="left"/>
      <w:pPr>
        <w:tabs>
          <w:tab w:val="num" w:pos="5760"/>
        </w:tabs>
        <w:ind w:left="5760" w:hanging="360"/>
      </w:pPr>
      <w:rPr>
        <w:rFonts w:ascii="Courier New" w:hAnsi="Courier New"/>
      </w:rPr>
    </w:lvl>
    <w:lvl w:ilvl="8" w:tplc="5C161C28">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92646AF8">
      <w:start w:val="1"/>
      <w:numFmt w:val="bullet"/>
      <w:lvlText w:val=""/>
      <w:lvlJc w:val="left"/>
      <w:pPr>
        <w:ind w:left="720" w:hanging="360"/>
      </w:pPr>
      <w:rPr>
        <w:rFonts w:ascii="Symbol" w:hAnsi="Symbol"/>
      </w:rPr>
    </w:lvl>
    <w:lvl w:ilvl="1" w:tplc="0D6E9246">
      <w:start w:val="1"/>
      <w:numFmt w:val="bullet"/>
      <w:lvlText w:val="o"/>
      <w:lvlJc w:val="left"/>
      <w:pPr>
        <w:tabs>
          <w:tab w:val="num" w:pos="1440"/>
        </w:tabs>
        <w:ind w:left="1440" w:hanging="360"/>
      </w:pPr>
      <w:rPr>
        <w:rFonts w:ascii="Courier New" w:hAnsi="Courier New"/>
      </w:rPr>
    </w:lvl>
    <w:lvl w:ilvl="2" w:tplc="FCA292DE">
      <w:start w:val="1"/>
      <w:numFmt w:val="bullet"/>
      <w:lvlText w:val=""/>
      <w:lvlJc w:val="left"/>
      <w:pPr>
        <w:tabs>
          <w:tab w:val="num" w:pos="2160"/>
        </w:tabs>
        <w:ind w:left="2160" w:hanging="360"/>
      </w:pPr>
      <w:rPr>
        <w:rFonts w:ascii="Wingdings" w:hAnsi="Wingdings"/>
      </w:rPr>
    </w:lvl>
    <w:lvl w:ilvl="3" w:tplc="DCAC7000">
      <w:start w:val="1"/>
      <w:numFmt w:val="bullet"/>
      <w:lvlText w:val=""/>
      <w:lvlJc w:val="left"/>
      <w:pPr>
        <w:tabs>
          <w:tab w:val="num" w:pos="2880"/>
        </w:tabs>
        <w:ind w:left="2880" w:hanging="360"/>
      </w:pPr>
      <w:rPr>
        <w:rFonts w:ascii="Symbol" w:hAnsi="Symbol"/>
      </w:rPr>
    </w:lvl>
    <w:lvl w:ilvl="4" w:tplc="435693F4">
      <w:start w:val="1"/>
      <w:numFmt w:val="bullet"/>
      <w:lvlText w:val="o"/>
      <w:lvlJc w:val="left"/>
      <w:pPr>
        <w:tabs>
          <w:tab w:val="num" w:pos="3600"/>
        </w:tabs>
        <w:ind w:left="3600" w:hanging="360"/>
      </w:pPr>
      <w:rPr>
        <w:rFonts w:ascii="Courier New" w:hAnsi="Courier New"/>
      </w:rPr>
    </w:lvl>
    <w:lvl w:ilvl="5" w:tplc="90360BE2">
      <w:start w:val="1"/>
      <w:numFmt w:val="bullet"/>
      <w:lvlText w:val=""/>
      <w:lvlJc w:val="left"/>
      <w:pPr>
        <w:tabs>
          <w:tab w:val="num" w:pos="4320"/>
        </w:tabs>
        <w:ind w:left="4320" w:hanging="360"/>
      </w:pPr>
      <w:rPr>
        <w:rFonts w:ascii="Wingdings" w:hAnsi="Wingdings"/>
      </w:rPr>
    </w:lvl>
    <w:lvl w:ilvl="6" w:tplc="5B4A8A7E">
      <w:start w:val="1"/>
      <w:numFmt w:val="bullet"/>
      <w:lvlText w:val=""/>
      <w:lvlJc w:val="left"/>
      <w:pPr>
        <w:tabs>
          <w:tab w:val="num" w:pos="5040"/>
        </w:tabs>
        <w:ind w:left="5040" w:hanging="360"/>
      </w:pPr>
      <w:rPr>
        <w:rFonts w:ascii="Symbol" w:hAnsi="Symbol"/>
      </w:rPr>
    </w:lvl>
    <w:lvl w:ilvl="7" w:tplc="77D81BCC">
      <w:start w:val="1"/>
      <w:numFmt w:val="bullet"/>
      <w:lvlText w:val="o"/>
      <w:lvlJc w:val="left"/>
      <w:pPr>
        <w:tabs>
          <w:tab w:val="num" w:pos="5760"/>
        </w:tabs>
        <w:ind w:left="5760" w:hanging="360"/>
      </w:pPr>
      <w:rPr>
        <w:rFonts w:ascii="Courier New" w:hAnsi="Courier New"/>
      </w:rPr>
    </w:lvl>
    <w:lvl w:ilvl="8" w:tplc="E800FB74">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multilevel"/>
    <w:tmpl w:val="000000B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000000BD"/>
    <w:multiLevelType w:val="multilevel"/>
    <w:tmpl w:val="000000B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multilevel"/>
    <w:tmpl w:val="000000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000000BF"/>
    <w:multiLevelType w:val="hybridMultilevel"/>
    <w:tmpl w:val="000000BF"/>
    <w:lvl w:ilvl="0" w:tplc="EF3C66F8">
      <w:start w:val="1"/>
      <w:numFmt w:val="bullet"/>
      <w:lvlText w:val=""/>
      <w:lvlJc w:val="left"/>
      <w:pPr>
        <w:ind w:left="720" w:hanging="360"/>
      </w:pPr>
      <w:rPr>
        <w:rFonts w:ascii="Symbol" w:hAnsi="Symbol"/>
      </w:rPr>
    </w:lvl>
    <w:lvl w:ilvl="1" w:tplc="D778A742">
      <w:start w:val="1"/>
      <w:numFmt w:val="bullet"/>
      <w:lvlText w:val="o"/>
      <w:lvlJc w:val="left"/>
      <w:pPr>
        <w:tabs>
          <w:tab w:val="num" w:pos="1440"/>
        </w:tabs>
        <w:ind w:left="1440" w:hanging="360"/>
      </w:pPr>
      <w:rPr>
        <w:rFonts w:ascii="Courier New" w:hAnsi="Courier New"/>
      </w:rPr>
    </w:lvl>
    <w:lvl w:ilvl="2" w:tplc="0196184C">
      <w:start w:val="1"/>
      <w:numFmt w:val="bullet"/>
      <w:lvlText w:val=""/>
      <w:lvlJc w:val="left"/>
      <w:pPr>
        <w:tabs>
          <w:tab w:val="num" w:pos="2160"/>
        </w:tabs>
        <w:ind w:left="2160" w:hanging="360"/>
      </w:pPr>
      <w:rPr>
        <w:rFonts w:ascii="Wingdings" w:hAnsi="Wingdings"/>
      </w:rPr>
    </w:lvl>
    <w:lvl w:ilvl="3" w:tplc="A15CE2BE">
      <w:start w:val="1"/>
      <w:numFmt w:val="bullet"/>
      <w:lvlText w:val=""/>
      <w:lvlJc w:val="left"/>
      <w:pPr>
        <w:tabs>
          <w:tab w:val="num" w:pos="2880"/>
        </w:tabs>
        <w:ind w:left="2880" w:hanging="360"/>
      </w:pPr>
      <w:rPr>
        <w:rFonts w:ascii="Symbol" w:hAnsi="Symbol"/>
      </w:rPr>
    </w:lvl>
    <w:lvl w:ilvl="4" w:tplc="1C7077C2">
      <w:start w:val="1"/>
      <w:numFmt w:val="bullet"/>
      <w:lvlText w:val="o"/>
      <w:lvlJc w:val="left"/>
      <w:pPr>
        <w:tabs>
          <w:tab w:val="num" w:pos="3600"/>
        </w:tabs>
        <w:ind w:left="3600" w:hanging="360"/>
      </w:pPr>
      <w:rPr>
        <w:rFonts w:ascii="Courier New" w:hAnsi="Courier New"/>
      </w:rPr>
    </w:lvl>
    <w:lvl w:ilvl="5" w:tplc="A964D172">
      <w:start w:val="1"/>
      <w:numFmt w:val="bullet"/>
      <w:lvlText w:val=""/>
      <w:lvlJc w:val="left"/>
      <w:pPr>
        <w:tabs>
          <w:tab w:val="num" w:pos="4320"/>
        </w:tabs>
        <w:ind w:left="4320" w:hanging="360"/>
      </w:pPr>
      <w:rPr>
        <w:rFonts w:ascii="Wingdings" w:hAnsi="Wingdings"/>
      </w:rPr>
    </w:lvl>
    <w:lvl w:ilvl="6" w:tplc="B470A2C2">
      <w:start w:val="1"/>
      <w:numFmt w:val="bullet"/>
      <w:lvlText w:val=""/>
      <w:lvlJc w:val="left"/>
      <w:pPr>
        <w:tabs>
          <w:tab w:val="num" w:pos="5040"/>
        </w:tabs>
        <w:ind w:left="5040" w:hanging="360"/>
      </w:pPr>
      <w:rPr>
        <w:rFonts w:ascii="Symbol" w:hAnsi="Symbol"/>
      </w:rPr>
    </w:lvl>
    <w:lvl w:ilvl="7" w:tplc="872884B8">
      <w:start w:val="1"/>
      <w:numFmt w:val="bullet"/>
      <w:lvlText w:val="o"/>
      <w:lvlJc w:val="left"/>
      <w:pPr>
        <w:tabs>
          <w:tab w:val="num" w:pos="5760"/>
        </w:tabs>
        <w:ind w:left="5760" w:hanging="360"/>
      </w:pPr>
      <w:rPr>
        <w:rFonts w:ascii="Courier New" w:hAnsi="Courier New"/>
      </w:rPr>
    </w:lvl>
    <w:lvl w:ilvl="8" w:tplc="1A8A6BC6">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multilevel"/>
    <w:tmpl w:val="000000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000000C1"/>
    <w:multiLevelType w:val="multilevel"/>
    <w:tmpl w:val="000000C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multilevel"/>
    <w:tmpl w:val="000000C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000000C3"/>
    <w:multiLevelType w:val="hybridMultilevel"/>
    <w:tmpl w:val="000000C3"/>
    <w:lvl w:ilvl="0" w:tplc="9F7006EA">
      <w:start w:val="1"/>
      <w:numFmt w:val="bullet"/>
      <w:lvlText w:val=""/>
      <w:lvlJc w:val="left"/>
      <w:pPr>
        <w:ind w:left="720" w:hanging="360"/>
      </w:pPr>
      <w:rPr>
        <w:rFonts w:ascii="Symbol" w:hAnsi="Symbol"/>
      </w:rPr>
    </w:lvl>
    <w:lvl w:ilvl="1" w:tplc="89109EDA">
      <w:start w:val="1"/>
      <w:numFmt w:val="bullet"/>
      <w:lvlText w:val="o"/>
      <w:lvlJc w:val="left"/>
      <w:pPr>
        <w:tabs>
          <w:tab w:val="num" w:pos="1440"/>
        </w:tabs>
        <w:ind w:left="1440" w:hanging="360"/>
      </w:pPr>
      <w:rPr>
        <w:rFonts w:ascii="Courier New" w:hAnsi="Courier New"/>
      </w:rPr>
    </w:lvl>
    <w:lvl w:ilvl="2" w:tplc="8C868F78">
      <w:start w:val="1"/>
      <w:numFmt w:val="bullet"/>
      <w:lvlText w:val=""/>
      <w:lvlJc w:val="left"/>
      <w:pPr>
        <w:tabs>
          <w:tab w:val="num" w:pos="2160"/>
        </w:tabs>
        <w:ind w:left="2160" w:hanging="360"/>
      </w:pPr>
      <w:rPr>
        <w:rFonts w:ascii="Wingdings" w:hAnsi="Wingdings"/>
      </w:rPr>
    </w:lvl>
    <w:lvl w:ilvl="3" w:tplc="6502603C">
      <w:start w:val="1"/>
      <w:numFmt w:val="bullet"/>
      <w:lvlText w:val=""/>
      <w:lvlJc w:val="left"/>
      <w:pPr>
        <w:tabs>
          <w:tab w:val="num" w:pos="2880"/>
        </w:tabs>
        <w:ind w:left="2880" w:hanging="360"/>
      </w:pPr>
      <w:rPr>
        <w:rFonts w:ascii="Symbol" w:hAnsi="Symbol"/>
      </w:rPr>
    </w:lvl>
    <w:lvl w:ilvl="4" w:tplc="4194295C">
      <w:start w:val="1"/>
      <w:numFmt w:val="bullet"/>
      <w:lvlText w:val="o"/>
      <w:lvlJc w:val="left"/>
      <w:pPr>
        <w:tabs>
          <w:tab w:val="num" w:pos="3600"/>
        </w:tabs>
        <w:ind w:left="3600" w:hanging="360"/>
      </w:pPr>
      <w:rPr>
        <w:rFonts w:ascii="Courier New" w:hAnsi="Courier New"/>
      </w:rPr>
    </w:lvl>
    <w:lvl w:ilvl="5" w:tplc="2C0C1EB2">
      <w:start w:val="1"/>
      <w:numFmt w:val="bullet"/>
      <w:lvlText w:val=""/>
      <w:lvlJc w:val="left"/>
      <w:pPr>
        <w:tabs>
          <w:tab w:val="num" w:pos="4320"/>
        </w:tabs>
        <w:ind w:left="4320" w:hanging="360"/>
      </w:pPr>
      <w:rPr>
        <w:rFonts w:ascii="Wingdings" w:hAnsi="Wingdings"/>
      </w:rPr>
    </w:lvl>
    <w:lvl w:ilvl="6" w:tplc="DDE67798">
      <w:start w:val="1"/>
      <w:numFmt w:val="bullet"/>
      <w:lvlText w:val=""/>
      <w:lvlJc w:val="left"/>
      <w:pPr>
        <w:tabs>
          <w:tab w:val="num" w:pos="5040"/>
        </w:tabs>
        <w:ind w:left="5040" w:hanging="360"/>
      </w:pPr>
      <w:rPr>
        <w:rFonts w:ascii="Symbol" w:hAnsi="Symbol"/>
      </w:rPr>
    </w:lvl>
    <w:lvl w:ilvl="7" w:tplc="60365EBE">
      <w:start w:val="1"/>
      <w:numFmt w:val="bullet"/>
      <w:lvlText w:val="o"/>
      <w:lvlJc w:val="left"/>
      <w:pPr>
        <w:tabs>
          <w:tab w:val="num" w:pos="5760"/>
        </w:tabs>
        <w:ind w:left="5760" w:hanging="360"/>
      </w:pPr>
      <w:rPr>
        <w:rFonts w:ascii="Courier New" w:hAnsi="Courier New"/>
      </w:rPr>
    </w:lvl>
    <w:lvl w:ilvl="8" w:tplc="14A42F50">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6DF6DC20">
      <w:start w:val="1"/>
      <w:numFmt w:val="bullet"/>
      <w:lvlText w:val=""/>
      <w:lvlJc w:val="left"/>
      <w:pPr>
        <w:ind w:left="720" w:hanging="360"/>
      </w:pPr>
      <w:rPr>
        <w:rFonts w:ascii="Symbol" w:hAnsi="Symbol"/>
      </w:rPr>
    </w:lvl>
    <w:lvl w:ilvl="1" w:tplc="3D3693BE">
      <w:start w:val="1"/>
      <w:numFmt w:val="bullet"/>
      <w:lvlText w:val="o"/>
      <w:lvlJc w:val="left"/>
      <w:pPr>
        <w:tabs>
          <w:tab w:val="num" w:pos="1440"/>
        </w:tabs>
        <w:ind w:left="1440" w:hanging="360"/>
      </w:pPr>
      <w:rPr>
        <w:rFonts w:ascii="Courier New" w:hAnsi="Courier New"/>
      </w:rPr>
    </w:lvl>
    <w:lvl w:ilvl="2" w:tplc="5DC4925C">
      <w:start w:val="1"/>
      <w:numFmt w:val="bullet"/>
      <w:lvlText w:val=""/>
      <w:lvlJc w:val="left"/>
      <w:pPr>
        <w:tabs>
          <w:tab w:val="num" w:pos="2160"/>
        </w:tabs>
        <w:ind w:left="2160" w:hanging="360"/>
      </w:pPr>
      <w:rPr>
        <w:rFonts w:ascii="Wingdings" w:hAnsi="Wingdings"/>
      </w:rPr>
    </w:lvl>
    <w:lvl w:ilvl="3" w:tplc="77F80094">
      <w:start w:val="1"/>
      <w:numFmt w:val="bullet"/>
      <w:lvlText w:val=""/>
      <w:lvlJc w:val="left"/>
      <w:pPr>
        <w:tabs>
          <w:tab w:val="num" w:pos="2880"/>
        </w:tabs>
        <w:ind w:left="2880" w:hanging="360"/>
      </w:pPr>
      <w:rPr>
        <w:rFonts w:ascii="Symbol" w:hAnsi="Symbol"/>
      </w:rPr>
    </w:lvl>
    <w:lvl w:ilvl="4" w:tplc="6894536C">
      <w:start w:val="1"/>
      <w:numFmt w:val="bullet"/>
      <w:lvlText w:val="o"/>
      <w:lvlJc w:val="left"/>
      <w:pPr>
        <w:tabs>
          <w:tab w:val="num" w:pos="3600"/>
        </w:tabs>
        <w:ind w:left="3600" w:hanging="360"/>
      </w:pPr>
      <w:rPr>
        <w:rFonts w:ascii="Courier New" w:hAnsi="Courier New"/>
      </w:rPr>
    </w:lvl>
    <w:lvl w:ilvl="5" w:tplc="CB74CCFC">
      <w:start w:val="1"/>
      <w:numFmt w:val="bullet"/>
      <w:lvlText w:val=""/>
      <w:lvlJc w:val="left"/>
      <w:pPr>
        <w:tabs>
          <w:tab w:val="num" w:pos="4320"/>
        </w:tabs>
        <w:ind w:left="4320" w:hanging="360"/>
      </w:pPr>
      <w:rPr>
        <w:rFonts w:ascii="Wingdings" w:hAnsi="Wingdings"/>
      </w:rPr>
    </w:lvl>
    <w:lvl w:ilvl="6" w:tplc="774E566A">
      <w:start w:val="1"/>
      <w:numFmt w:val="bullet"/>
      <w:lvlText w:val=""/>
      <w:lvlJc w:val="left"/>
      <w:pPr>
        <w:tabs>
          <w:tab w:val="num" w:pos="5040"/>
        </w:tabs>
        <w:ind w:left="5040" w:hanging="360"/>
      </w:pPr>
      <w:rPr>
        <w:rFonts w:ascii="Symbol" w:hAnsi="Symbol"/>
      </w:rPr>
    </w:lvl>
    <w:lvl w:ilvl="7" w:tplc="982C3900">
      <w:start w:val="1"/>
      <w:numFmt w:val="bullet"/>
      <w:lvlText w:val="o"/>
      <w:lvlJc w:val="left"/>
      <w:pPr>
        <w:tabs>
          <w:tab w:val="num" w:pos="5760"/>
        </w:tabs>
        <w:ind w:left="5760" w:hanging="360"/>
      </w:pPr>
      <w:rPr>
        <w:rFonts w:ascii="Courier New" w:hAnsi="Courier New"/>
      </w:rPr>
    </w:lvl>
    <w:lvl w:ilvl="8" w:tplc="3ADEC6D0">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256A9762">
      <w:start w:val="1"/>
      <w:numFmt w:val="bullet"/>
      <w:lvlText w:val=""/>
      <w:lvlJc w:val="left"/>
      <w:pPr>
        <w:ind w:left="720" w:hanging="360"/>
      </w:pPr>
      <w:rPr>
        <w:rFonts w:ascii="Symbol" w:hAnsi="Symbol"/>
      </w:rPr>
    </w:lvl>
    <w:lvl w:ilvl="1" w:tplc="0A0603FE">
      <w:start w:val="1"/>
      <w:numFmt w:val="bullet"/>
      <w:lvlText w:val="o"/>
      <w:lvlJc w:val="left"/>
      <w:pPr>
        <w:tabs>
          <w:tab w:val="num" w:pos="1440"/>
        </w:tabs>
        <w:ind w:left="1440" w:hanging="360"/>
      </w:pPr>
      <w:rPr>
        <w:rFonts w:ascii="Courier New" w:hAnsi="Courier New"/>
      </w:rPr>
    </w:lvl>
    <w:lvl w:ilvl="2" w:tplc="89C26858">
      <w:start w:val="1"/>
      <w:numFmt w:val="bullet"/>
      <w:lvlText w:val=""/>
      <w:lvlJc w:val="left"/>
      <w:pPr>
        <w:tabs>
          <w:tab w:val="num" w:pos="2160"/>
        </w:tabs>
        <w:ind w:left="2160" w:hanging="360"/>
      </w:pPr>
      <w:rPr>
        <w:rFonts w:ascii="Wingdings" w:hAnsi="Wingdings"/>
      </w:rPr>
    </w:lvl>
    <w:lvl w:ilvl="3" w:tplc="764E04D0">
      <w:start w:val="1"/>
      <w:numFmt w:val="bullet"/>
      <w:lvlText w:val=""/>
      <w:lvlJc w:val="left"/>
      <w:pPr>
        <w:tabs>
          <w:tab w:val="num" w:pos="2880"/>
        </w:tabs>
        <w:ind w:left="2880" w:hanging="360"/>
      </w:pPr>
      <w:rPr>
        <w:rFonts w:ascii="Symbol" w:hAnsi="Symbol"/>
      </w:rPr>
    </w:lvl>
    <w:lvl w:ilvl="4" w:tplc="0E3434E0">
      <w:start w:val="1"/>
      <w:numFmt w:val="bullet"/>
      <w:lvlText w:val="o"/>
      <w:lvlJc w:val="left"/>
      <w:pPr>
        <w:tabs>
          <w:tab w:val="num" w:pos="3600"/>
        </w:tabs>
        <w:ind w:left="3600" w:hanging="360"/>
      </w:pPr>
      <w:rPr>
        <w:rFonts w:ascii="Courier New" w:hAnsi="Courier New"/>
      </w:rPr>
    </w:lvl>
    <w:lvl w:ilvl="5" w:tplc="E7E26B80">
      <w:start w:val="1"/>
      <w:numFmt w:val="bullet"/>
      <w:lvlText w:val=""/>
      <w:lvlJc w:val="left"/>
      <w:pPr>
        <w:tabs>
          <w:tab w:val="num" w:pos="4320"/>
        </w:tabs>
        <w:ind w:left="4320" w:hanging="360"/>
      </w:pPr>
      <w:rPr>
        <w:rFonts w:ascii="Wingdings" w:hAnsi="Wingdings"/>
      </w:rPr>
    </w:lvl>
    <w:lvl w:ilvl="6" w:tplc="771E17E0">
      <w:start w:val="1"/>
      <w:numFmt w:val="bullet"/>
      <w:lvlText w:val=""/>
      <w:lvlJc w:val="left"/>
      <w:pPr>
        <w:tabs>
          <w:tab w:val="num" w:pos="5040"/>
        </w:tabs>
        <w:ind w:left="5040" w:hanging="360"/>
      </w:pPr>
      <w:rPr>
        <w:rFonts w:ascii="Symbol" w:hAnsi="Symbol"/>
      </w:rPr>
    </w:lvl>
    <w:lvl w:ilvl="7" w:tplc="6F66FA9A">
      <w:start w:val="1"/>
      <w:numFmt w:val="bullet"/>
      <w:lvlText w:val="o"/>
      <w:lvlJc w:val="left"/>
      <w:pPr>
        <w:tabs>
          <w:tab w:val="num" w:pos="5760"/>
        </w:tabs>
        <w:ind w:left="5760" w:hanging="360"/>
      </w:pPr>
      <w:rPr>
        <w:rFonts w:ascii="Courier New" w:hAnsi="Courier New"/>
      </w:rPr>
    </w:lvl>
    <w:lvl w:ilvl="8" w:tplc="A65EDF2C">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hybridMultilevel"/>
    <w:tmpl w:val="000000C6"/>
    <w:lvl w:ilvl="0" w:tplc="FF562E42">
      <w:start w:val="1"/>
      <w:numFmt w:val="bullet"/>
      <w:lvlText w:val=""/>
      <w:lvlJc w:val="left"/>
      <w:pPr>
        <w:ind w:left="720" w:hanging="360"/>
      </w:pPr>
      <w:rPr>
        <w:rFonts w:ascii="Symbol" w:hAnsi="Symbol"/>
      </w:rPr>
    </w:lvl>
    <w:lvl w:ilvl="1" w:tplc="E6F4A9F4">
      <w:start w:val="1"/>
      <w:numFmt w:val="bullet"/>
      <w:lvlText w:val="o"/>
      <w:lvlJc w:val="left"/>
      <w:pPr>
        <w:tabs>
          <w:tab w:val="num" w:pos="1440"/>
        </w:tabs>
        <w:ind w:left="1440" w:hanging="360"/>
      </w:pPr>
      <w:rPr>
        <w:rFonts w:ascii="Courier New" w:hAnsi="Courier New"/>
      </w:rPr>
    </w:lvl>
    <w:lvl w:ilvl="2" w:tplc="8A3A50A0">
      <w:start w:val="1"/>
      <w:numFmt w:val="bullet"/>
      <w:lvlText w:val=""/>
      <w:lvlJc w:val="left"/>
      <w:pPr>
        <w:tabs>
          <w:tab w:val="num" w:pos="2160"/>
        </w:tabs>
        <w:ind w:left="2160" w:hanging="360"/>
      </w:pPr>
      <w:rPr>
        <w:rFonts w:ascii="Wingdings" w:hAnsi="Wingdings"/>
      </w:rPr>
    </w:lvl>
    <w:lvl w:ilvl="3" w:tplc="7EFC029C">
      <w:start w:val="1"/>
      <w:numFmt w:val="bullet"/>
      <w:lvlText w:val=""/>
      <w:lvlJc w:val="left"/>
      <w:pPr>
        <w:tabs>
          <w:tab w:val="num" w:pos="2880"/>
        </w:tabs>
        <w:ind w:left="2880" w:hanging="360"/>
      </w:pPr>
      <w:rPr>
        <w:rFonts w:ascii="Symbol" w:hAnsi="Symbol"/>
      </w:rPr>
    </w:lvl>
    <w:lvl w:ilvl="4" w:tplc="98962B12">
      <w:start w:val="1"/>
      <w:numFmt w:val="bullet"/>
      <w:lvlText w:val="o"/>
      <w:lvlJc w:val="left"/>
      <w:pPr>
        <w:tabs>
          <w:tab w:val="num" w:pos="3600"/>
        </w:tabs>
        <w:ind w:left="3600" w:hanging="360"/>
      </w:pPr>
      <w:rPr>
        <w:rFonts w:ascii="Courier New" w:hAnsi="Courier New"/>
      </w:rPr>
    </w:lvl>
    <w:lvl w:ilvl="5" w:tplc="9C3C1F34">
      <w:start w:val="1"/>
      <w:numFmt w:val="bullet"/>
      <w:lvlText w:val=""/>
      <w:lvlJc w:val="left"/>
      <w:pPr>
        <w:tabs>
          <w:tab w:val="num" w:pos="4320"/>
        </w:tabs>
        <w:ind w:left="4320" w:hanging="360"/>
      </w:pPr>
      <w:rPr>
        <w:rFonts w:ascii="Wingdings" w:hAnsi="Wingdings"/>
      </w:rPr>
    </w:lvl>
    <w:lvl w:ilvl="6" w:tplc="71427BCE">
      <w:start w:val="1"/>
      <w:numFmt w:val="bullet"/>
      <w:lvlText w:val=""/>
      <w:lvlJc w:val="left"/>
      <w:pPr>
        <w:tabs>
          <w:tab w:val="num" w:pos="5040"/>
        </w:tabs>
        <w:ind w:left="5040" w:hanging="360"/>
      </w:pPr>
      <w:rPr>
        <w:rFonts w:ascii="Symbol" w:hAnsi="Symbol"/>
      </w:rPr>
    </w:lvl>
    <w:lvl w:ilvl="7" w:tplc="1D50CA34">
      <w:start w:val="1"/>
      <w:numFmt w:val="bullet"/>
      <w:lvlText w:val="o"/>
      <w:lvlJc w:val="left"/>
      <w:pPr>
        <w:tabs>
          <w:tab w:val="num" w:pos="5760"/>
        </w:tabs>
        <w:ind w:left="5760" w:hanging="360"/>
      </w:pPr>
      <w:rPr>
        <w:rFonts w:ascii="Courier New" w:hAnsi="Courier New"/>
      </w:rPr>
    </w:lvl>
    <w:lvl w:ilvl="8" w:tplc="D8CA47D2">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C7"/>
    <w:multiLevelType w:val="hybridMultilevel"/>
    <w:tmpl w:val="000000C7"/>
    <w:lvl w:ilvl="0" w:tplc="AC581B5A">
      <w:start w:val="1"/>
      <w:numFmt w:val="bullet"/>
      <w:lvlText w:val=""/>
      <w:lvlJc w:val="left"/>
      <w:pPr>
        <w:ind w:left="720" w:hanging="360"/>
      </w:pPr>
      <w:rPr>
        <w:rFonts w:ascii="Symbol" w:hAnsi="Symbol"/>
      </w:rPr>
    </w:lvl>
    <w:lvl w:ilvl="1" w:tplc="B0D09932">
      <w:start w:val="1"/>
      <w:numFmt w:val="bullet"/>
      <w:lvlText w:val="o"/>
      <w:lvlJc w:val="left"/>
      <w:pPr>
        <w:tabs>
          <w:tab w:val="num" w:pos="1440"/>
        </w:tabs>
        <w:ind w:left="1440" w:hanging="360"/>
      </w:pPr>
      <w:rPr>
        <w:rFonts w:ascii="Courier New" w:hAnsi="Courier New"/>
      </w:rPr>
    </w:lvl>
    <w:lvl w:ilvl="2" w:tplc="B9904C04">
      <w:start w:val="1"/>
      <w:numFmt w:val="bullet"/>
      <w:lvlText w:val=""/>
      <w:lvlJc w:val="left"/>
      <w:pPr>
        <w:tabs>
          <w:tab w:val="num" w:pos="2160"/>
        </w:tabs>
        <w:ind w:left="2160" w:hanging="360"/>
      </w:pPr>
      <w:rPr>
        <w:rFonts w:ascii="Wingdings" w:hAnsi="Wingdings"/>
      </w:rPr>
    </w:lvl>
    <w:lvl w:ilvl="3" w:tplc="9FF283FC">
      <w:start w:val="1"/>
      <w:numFmt w:val="bullet"/>
      <w:lvlText w:val=""/>
      <w:lvlJc w:val="left"/>
      <w:pPr>
        <w:tabs>
          <w:tab w:val="num" w:pos="2880"/>
        </w:tabs>
        <w:ind w:left="2880" w:hanging="360"/>
      </w:pPr>
      <w:rPr>
        <w:rFonts w:ascii="Symbol" w:hAnsi="Symbol"/>
      </w:rPr>
    </w:lvl>
    <w:lvl w:ilvl="4" w:tplc="0316D07A">
      <w:start w:val="1"/>
      <w:numFmt w:val="bullet"/>
      <w:lvlText w:val="o"/>
      <w:lvlJc w:val="left"/>
      <w:pPr>
        <w:tabs>
          <w:tab w:val="num" w:pos="3600"/>
        </w:tabs>
        <w:ind w:left="3600" w:hanging="360"/>
      </w:pPr>
      <w:rPr>
        <w:rFonts w:ascii="Courier New" w:hAnsi="Courier New"/>
      </w:rPr>
    </w:lvl>
    <w:lvl w:ilvl="5" w:tplc="93B64F48">
      <w:start w:val="1"/>
      <w:numFmt w:val="bullet"/>
      <w:lvlText w:val=""/>
      <w:lvlJc w:val="left"/>
      <w:pPr>
        <w:tabs>
          <w:tab w:val="num" w:pos="4320"/>
        </w:tabs>
        <w:ind w:left="4320" w:hanging="360"/>
      </w:pPr>
      <w:rPr>
        <w:rFonts w:ascii="Wingdings" w:hAnsi="Wingdings"/>
      </w:rPr>
    </w:lvl>
    <w:lvl w:ilvl="6" w:tplc="DB307C96">
      <w:start w:val="1"/>
      <w:numFmt w:val="bullet"/>
      <w:lvlText w:val=""/>
      <w:lvlJc w:val="left"/>
      <w:pPr>
        <w:tabs>
          <w:tab w:val="num" w:pos="5040"/>
        </w:tabs>
        <w:ind w:left="5040" w:hanging="360"/>
      </w:pPr>
      <w:rPr>
        <w:rFonts w:ascii="Symbol" w:hAnsi="Symbol"/>
      </w:rPr>
    </w:lvl>
    <w:lvl w:ilvl="7" w:tplc="EF3ECE10">
      <w:start w:val="1"/>
      <w:numFmt w:val="bullet"/>
      <w:lvlText w:val="o"/>
      <w:lvlJc w:val="left"/>
      <w:pPr>
        <w:tabs>
          <w:tab w:val="num" w:pos="5760"/>
        </w:tabs>
        <w:ind w:left="5760" w:hanging="360"/>
      </w:pPr>
      <w:rPr>
        <w:rFonts w:ascii="Courier New" w:hAnsi="Courier New"/>
      </w:rPr>
    </w:lvl>
    <w:lvl w:ilvl="8" w:tplc="E384CC06">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D75A1806">
      <w:start w:val="1"/>
      <w:numFmt w:val="bullet"/>
      <w:lvlText w:val=""/>
      <w:lvlJc w:val="left"/>
      <w:pPr>
        <w:ind w:left="720" w:hanging="360"/>
      </w:pPr>
      <w:rPr>
        <w:rFonts w:ascii="Symbol" w:hAnsi="Symbol"/>
      </w:rPr>
    </w:lvl>
    <w:lvl w:ilvl="1" w:tplc="1F1A6800">
      <w:start w:val="1"/>
      <w:numFmt w:val="bullet"/>
      <w:lvlText w:val="o"/>
      <w:lvlJc w:val="left"/>
      <w:pPr>
        <w:tabs>
          <w:tab w:val="num" w:pos="1440"/>
        </w:tabs>
        <w:ind w:left="1440" w:hanging="360"/>
      </w:pPr>
      <w:rPr>
        <w:rFonts w:ascii="Courier New" w:hAnsi="Courier New"/>
      </w:rPr>
    </w:lvl>
    <w:lvl w:ilvl="2" w:tplc="27C2B482">
      <w:start w:val="1"/>
      <w:numFmt w:val="bullet"/>
      <w:lvlText w:val=""/>
      <w:lvlJc w:val="left"/>
      <w:pPr>
        <w:tabs>
          <w:tab w:val="num" w:pos="2160"/>
        </w:tabs>
        <w:ind w:left="2160" w:hanging="360"/>
      </w:pPr>
      <w:rPr>
        <w:rFonts w:ascii="Wingdings" w:hAnsi="Wingdings"/>
      </w:rPr>
    </w:lvl>
    <w:lvl w:ilvl="3" w:tplc="5A001D7E">
      <w:start w:val="1"/>
      <w:numFmt w:val="bullet"/>
      <w:lvlText w:val=""/>
      <w:lvlJc w:val="left"/>
      <w:pPr>
        <w:tabs>
          <w:tab w:val="num" w:pos="2880"/>
        </w:tabs>
        <w:ind w:left="2880" w:hanging="360"/>
      </w:pPr>
      <w:rPr>
        <w:rFonts w:ascii="Symbol" w:hAnsi="Symbol"/>
      </w:rPr>
    </w:lvl>
    <w:lvl w:ilvl="4" w:tplc="C08C69A8">
      <w:start w:val="1"/>
      <w:numFmt w:val="bullet"/>
      <w:lvlText w:val="o"/>
      <w:lvlJc w:val="left"/>
      <w:pPr>
        <w:tabs>
          <w:tab w:val="num" w:pos="3600"/>
        </w:tabs>
        <w:ind w:left="3600" w:hanging="360"/>
      </w:pPr>
      <w:rPr>
        <w:rFonts w:ascii="Courier New" w:hAnsi="Courier New"/>
      </w:rPr>
    </w:lvl>
    <w:lvl w:ilvl="5" w:tplc="D1FC2D9A">
      <w:start w:val="1"/>
      <w:numFmt w:val="bullet"/>
      <w:lvlText w:val=""/>
      <w:lvlJc w:val="left"/>
      <w:pPr>
        <w:tabs>
          <w:tab w:val="num" w:pos="4320"/>
        </w:tabs>
        <w:ind w:left="4320" w:hanging="360"/>
      </w:pPr>
      <w:rPr>
        <w:rFonts w:ascii="Wingdings" w:hAnsi="Wingdings"/>
      </w:rPr>
    </w:lvl>
    <w:lvl w:ilvl="6" w:tplc="B114F046">
      <w:start w:val="1"/>
      <w:numFmt w:val="bullet"/>
      <w:lvlText w:val=""/>
      <w:lvlJc w:val="left"/>
      <w:pPr>
        <w:tabs>
          <w:tab w:val="num" w:pos="5040"/>
        </w:tabs>
        <w:ind w:left="5040" w:hanging="360"/>
      </w:pPr>
      <w:rPr>
        <w:rFonts w:ascii="Symbol" w:hAnsi="Symbol"/>
      </w:rPr>
    </w:lvl>
    <w:lvl w:ilvl="7" w:tplc="30769E3C">
      <w:start w:val="1"/>
      <w:numFmt w:val="bullet"/>
      <w:lvlText w:val="o"/>
      <w:lvlJc w:val="left"/>
      <w:pPr>
        <w:tabs>
          <w:tab w:val="num" w:pos="5760"/>
        </w:tabs>
        <w:ind w:left="5760" w:hanging="360"/>
      </w:pPr>
      <w:rPr>
        <w:rFonts w:ascii="Courier New" w:hAnsi="Courier New"/>
      </w:rPr>
    </w:lvl>
    <w:lvl w:ilvl="8" w:tplc="13CE2140">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4EA80F98">
      <w:start w:val="1"/>
      <w:numFmt w:val="bullet"/>
      <w:lvlText w:val=""/>
      <w:lvlJc w:val="left"/>
      <w:pPr>
        <w:ind w:left="720" w:hanging="360"/>
      </w:pPr>
      <w:rPr>
        <w:rFonts w:ascii="Symbol" w:hAnsi="Symbol"/>
      </w:rPr>
    </w:lvl>
    <w:lvl w:ilvl="1" w:tplc="8D2AEA36">
      <w:start w:val="1"/>
      <w:numFmt w:val="bullet"/>
      <w:lvlText w:val="o"/>
      <w:lvlJc w:val="left"/>
      <w:pPr>
        <w:tabs>
          <w:tab w:val="num" w:pos="1440"/>
        </w:tabs>
        <w:ind w:left="1440" w:hanging="360"/>
      </w:pPr>
      <w:rPr>
        <w:rFonts w:ascii="Courier New" w:hAnsi="Courier New"/>
      </w:rPr>
    </w:lvl>
    <w:lvl w:ilvl="2" w:tplc="9F3E9834">
      <w:start w:val="1"/>
      <w:numFmt w:val="bullet"/>
      <w:lvlText w:val=""/>
      <w:lvlJc w:val="left"/>
      <w:pPr>
        <w:tabs>
          <w:tab w:val="num" w:pos="2160"/>
        </w:tabs>
        <w:ind w:left="2160" w:hanging="360"/>
      </w:pPr>
      <w:rPr>
        <w:rFonts w:ascii="Wingdings" w:hAnsi="Wingdings"/>
      </w:rPr>
    </w:lvl>
    <w:lvl w:ilvl="3" w:tplc="A6A6B2B6">
      <w:start w:val="1"/>
      <w:numFmt w:val="bullet"/>
      <w:lvlText w:val=""/>
      <w:lvlJc w:val="left"/>
      <w:pPr>
        <w:tabs>
          <w:tab w:val="num" w:pos="2880"/>
        </w:tabs>
        <w:ind w:left="2880" w:hanging="360"/>
      </w:pPr>
      <w:rPr>
        <w:rFonts w:ascii="Symbol" w:hAnsi="Symbol"/>
      </w:rPr>
    </w:lvl>
    <w:lvl w:ilvl="4" w:tplc="6BBA2666">
      <w:start w:val="1"/>
      <w:numFmt w:val="bullet"/>
      <w:lvlText w:val="o"/>
      <w:lvlJc w:val="left"/>
      <w:pPr>
        <w:tabs>
          <w:tab w:val="num" w:pos="3600"/>
        </w:tabs>
        <w:ind w:left="3600" w:hanging="360"/>
      </w:pPr>
      <w:rPr>
        <w:rFonts w:ascii="Courier New" w:hAnsi="Courier New"/>
      </w:rPr>
    </w:lvl>
    <w:lvl w:ilvl="5" w:tplc="5BA43E76">
      <w:start w:val="1"/>
      <w:numFmt w:val="bullet"/>
      <w:lvlText w:val=""/>
      <w:lvlJc w:val="left"/>
      <w:pPr>
        <w:tabs>
          <w:tab w:val="num" w:pos="4320"/>
        </w:tabs>
        <w:ind w:left="4320" w:hanging="360"/>
      </w:pPr>
      <w:rPr>
        <w:rFonts w:ascii="Wingdings" w:hAnsi="Wingdings"/>
      </w:rPr>
    </w:lvl>
    <w:lvl w:ilvl="6" w:tplc="B4106F44">
      <w:start w:val="1"/>
      <w:numFmt w:val="bullet"/>
      <w:lvlText w:val=""/>
      <w:lvlJc w:val="left"/>
      <w:pPr>
        <w:tabs>
          <w:tab w:val="num" w:pos="5040"/>
        </w:tabs>
        <w:ind w:left="5040" w:hanging="360"/>
      </w:pPr>
      <w:rPr>
        <w:rFonts w:ascii="Symbol" w:hAnsi="Symbol"/>
      </w:rPr>
    </w:lvl>
    <w:lvl w:ilvl="7" w:tplc="0BF2AB2A">
      <w:start w:val="1"/>
      <w:numFmt w:val="bullet"/>
      <w:lvlText w:val="o"/>
      <w:lvlJc w:val="left"/>
      <w:pPr>
        <w:tabs>
          <w:tab w:val="num" w:pos="5760"/>
        </w:tabs>
        <w:ind w:left="5760" w:hanging="360"/>
      </w:pPr>
      <w:rPr>
        <w:rFonts w:ascii="Courier New" w:hAnsi="Courier New"/>
      </w:rPr>
    </w:lvl>
    <w:lvl w:ilvl="8" w:tplc="130CF294">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C32E4D9E">
      <w:start w:val="1"/>
      <w:numFmt w:val="bullet"/>
      <w:lvlText w:val=""/>
      <w:lvlJc w:val="left"/>
      <w:pPr>
        <w:ind w:left="720" w:hanging="360"/>
      </w:pPr>
      <w:rPr>
        <w:rFonts w:ascii="Symbol" w:hAnsi="Symbol"/>
      </w:rPr>
    </w:lvl>
    <w:lvl w:ilvl="1" w:tplc="1C24DB24">
      <w:start w:val="1"/>
      <w:numFmt w:val="bullet"/>
      <w:lvlText w:val="o"/>
      <w:lvlJc w:val="left"/>
      <w:pPr>
        <w:tabs>
          <w:tab w:val="num" w:pos="1440"/>
        </w:tabs>
        <w:ind w:left="1440" w:hanging="360"/>
      </w:pPr>
      <w:rPr>
        <w:rFonts w:ascii="Courier New" w:hAnsi="Courier New"/>
      </w:rPr>
    </w:lvl>
    <w:lvl w:ilvl="2" w:tplc="7D1AC42C">
      <w:start w:val="1"/>
      <w:numFmt w:val="bullet"/>
      <w:lvlText w:val=""/>
      <w:lvlJc w:val="left"/>
      <w:pPr>
        <w:tabs>
          <w:tab w:val="num" w:pos="2160"/>
        </w:tabs>
        <w:ind w:left="2160" w:hanging="360"/>
      </w:pPr>
      <w:rPr>
        <w:rFonts w:ascii="Wingdings" w:hAnsi="Wingdings"/>
      </w:rPr>
    </w:lvl>
    <w:lvl w:ilvl="3" w:tplc="55ECAC26">
      <w:start w:val="1"/>
      <w:numFmt w:val="bullet"/>
      <w:lvlText w:val=""/>
      <w:lvlJc w:val="left"/>
      <w:pPr>
        <w:tabs>
          <w:tab w:val="num" w:pos="2880"/>
        </w:tabs>
        <w:ind w:left="2880" w:hanging="360"/>
      </w:pPr>
      <w:rPr>
        <w:rFonts w:ascii="Symbol" w:hAnsi="Symbol"/>
      </w:rPr>
    </w:lvl>
    <w:lvl w:ilvl="4" w:tplc="A42CCB34">
      <w:start w:val="1"/>
      <w:numFmt w:val="bullet"/>
      <w:lvlText w:val="o"/>
      <w:lvlJc w:val="left"/>
      <w:pPr>
        <w:tabs>
          <w:tab w:val="num" w:pos="3600"/>
        </w:tabs>
        <w:ind w:left="3600" w:hanging="360"/>
      </w:pPr>
      <w:rPr>
        <w:rFonts w:ascii="Courier New" w:hAnsi="Courier New"/>
      </w:rPr>
    </w:lvl>
    <w:lvl w:ilvl="5" w:tplc="13480B7C">
      <w:start w:val="1"/>
      <w:numFmt w:val="bullet"/>
      <w:lvlText w:val=""/>
      <w:lvlJc w:val="left"/>
      <w:pPr>
        <w:tabs>
          <w:tab w:val="num" w:pos="4320"/>
        </w:tabs>
        <w:ind w:left="4320" w:hanging="360"/>
      </w:pPr>
      <w:rPr>
        <w:rFonts w:ascii="Wingdings" w:hAnsi="Wingdings"/>
      </w:rPr>
    </w:lvl>
    <w:lvl w:ilvl="6" w:tplc="F7288228">
      <w:start w:val="1"/>
      <w:numFmt w:val="bullet"/>
      <w:lvlText w:val=""/>
      <w:lvlJc w:val="left"/>
      <w:pPr>
        <w:tabs>
          <w:tab w:val="num" w:pos="5040"/>
        </w:tabs>
        <w:ind w:left="5040" w:hanging="360"/>
      </w:pPr>
      <w:rPr>
        <w:rFonts w:ascii="Symbol" w:hAnsi="Symbol"/>
      </w:rPr>
    </w:lvl>
    <w:lvl w:ilvl="7" w:tplc="CD3275AA">
      <w:start w:val="1"/>
      <w:numFmt w:val="bullet"/>
      <w:lvlText w:val="o"/>
      <w:lvlJc w:val="left"/>
      <w:pPr>
        <w:tabs>
          <w:tab w:val="num" w:pos="5760"/>
        </w:tabs>
        <w:ind w:left="5760" w:hanging="360"/>
      </w:pPr>
      <w:rPr>
        <w:rFonts w:ascii="Courier New" w:hAnsi="Courier New"/>
      </w:rPr>
    </w:lvl>
    <w:lvl w:ilvl="8" w:tplc="5A0CDBCA">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F808DB0A">
      <w:start w:val="1"/>
      <w:numFmt w:val="bullet"/>
      <w:lvlText w:val=""/>
      <w:lvlJc w:val="left"/>
      <w:pPr>
        <w:ind w:left="720" w:hanging="360"/>
      </w:pPr>
      <w:rPr>
        <w:rFonts w:ascii="Symbol" w:hAnsi="Symbol"/>
      </w:rPr>
    </w:lvl>
    <w:lvl w:ilvl="1" w:tplc="A9F80F48">
      <w:start w:val="1"/>
      <w:numFmt w:val="bullet"/>
      <w:lvlText w:val="o"/>
      <w:lvlJc w:val="left"/>
      <w:pPr>
        <w:tabs>
          <w:tab w:val="num" w:pos="1440"/>
        </w:tabs>
        <w:ind w:left="1440" w:hanging="360"/>
      </w:pPr>
      <w:rPr>
        <w:rFonts w:ascii="Courier New" w:hAnsi="Courier New"/>
      </w:rPr>
    </w:lvl>
    <w:lvl w:ilvl="2" w:tplc="BFE8BF30">
      <w:start w:val="1"/>
      <w:numFmt w:val="bullet"/>
      <w:lvlText w:val=""/>
      <w:lvlJc w:val="left"/>
      <w:pPr>
        <w:tabs>
          <w:tab w:val="num" w:pos="2160"/>
        </w:tabs>
        <w:ind w:left="2160" w:hanging="360"/>
      </w:pPr>
      <w:rPr>
        <w:rFonts w:ascii="Wingdings" w:hAnsi="Wingdings"/>
      </w:rPr>
    </w:lvl>
    <w:lvl w:ilvl="3" w:tplc="2E1655DE">
      <w:start w:val="1"/>
      <w:numFmt w:val="bullet"/>
      <w:lvlText w:val=""/>
      <w:lvlJc w:val="left"/>
      <w:pPr>
        <w:tabs>
          <w:tab w:val="num" w:pos="2880"/>
        </w:tabs>
        <w:ind w:left="2880" w:hanging="360"/>
      </w:pPr>
      <w:rPr>
        <w:rFonts w:ascii="Symbol" w:hAnsi="Symbol"/>
      </w:rPr>
    </w:lvl>
    <w:lvl w:ilvl="4" w:tplc="905A5BE4">
      <w:start w:val="1"/>
      <w:numFmt w:val="bullet"/>
      <w:lvlText w:val="o"/>
      <w:lvlJc w:val="left"/>
      <w:pPr>
        <w:tabs>
          <w:tab w:val="num" w:pos="3600"/>
        </w:tabs>
        <w:ind w:left="3600" w:hanging="360"/>
      </w:pPr>
      <w:rPr>
        <w:rFonts w:ascii="Courier New" w:hAnsi="Courier New"/>
      </w:rPr>
    </w:lvl>
    <w:lvl w:ilvl="5" w:tplc="9E8042A0">
      <w:start w:val="1"/>
      <w:numFmt w:val="bullet"/>
      <w:lvlText w:val=""/>
      <w:lvlJc w:val="left"/>
      <w:pPr>
        <w:tabs>
          <w:tab w:val="num" w:pos="4320"/>
        </w:tabs>
        <w:ind w:left="4320" w:hanging="360"/>
      </w:pPr>
      <w:rPr>
        <w:rFonts w:ascii="Wingdings" w:hAnsi="Wingdings"/>
      </w:rPr>
    </w:lvl>
    <w:lvl w:ilvl="6" w:tplc="80E43CC6">
      <w:start w:val="1"/>
      <w:numFmt w:val="bullet"/>
      <w:lvlText w:val=""/>
      <w:lvlJc w:val="left"/>
      <w:pPr>
        <w:tabs>
          <w:tab w:val="num" w:pos="5040"/>
        </w:tabs>
        <w:ind w:left="5040" w:hanging="360"/>
      </w:pPr>
      <w:rPr>
        <w:rFonts w:ascii="Symbol" w:hAnsi="Symbol"/>
      </w:rPr>
    </w:lvl>
    <w:lvl w:ilvl="7" w:tplc="E42ABC78">
      <w:start w:val="1"/>
      <w:numFmt w:val="bullet"/>
      <w:lvlText w:val="o"/>
      <w:lvlJc w:val="left"/>
      <w:pPr>
        <w:tabs>
          <w:tab w:val="num" w:pos="5760"/>
        </w:tabs>
        <w:ind w:left="5760" w:hanging="360"/>
      </w:pPr>
      <w:rPr>
        <w:rFonts w:ascii="Courier New" w:hAnsi="Courier New"/>
      </w:rPr>
    </w:lvl>
    <w:lvl w:ilvl="8" w:tplc="DD56C430">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multilevel"/>
    <w:tmpl w:val="000000C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000000CF"/>
    <w:multiLevelType w:val="multilevel"/>
    <w:tmpl w:val="000000C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multilevel"/>
    <w:tmpl w:val="000000D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multilevel"/>
    <w:tmpl w:val="000000D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multilevel"/>
    <w:tmpl w:val="000000D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15:restartNumberingAfterBreak="0">
    <w:nsid w:val="000000D4"/>
    <w:multiLevelType w:val="multilevel"/>
    <w:tmpl w:val="000000D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multilevel"/>
    <w:tmpl w:val="000000D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000000D6"/>
    <w:multiLevelType w:val="multilevel"/>
    <w:tmpl w:val="000000D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multilevel"/>
    <w:tmpl w:val="000000D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000000DA"/>
    <w:multiLevelType w:val="multilevel"/>
    <w:tmpl w:val="000000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000000DB"/>
    <w:multiLevelType w:val="multilevel"/>
    <w:tmpl w:val="000000D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000000DC"/>
    <w:multiLevelType w:val="multilevel"/>
    <w:tmpl w:val="000000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E4D431AA">
      <w:start w:val="1"/>
      <w:numFmt w:val="bullet"/>
      <w:lvlText w:val=""/>
      <w:lvlJc w:val="left"/>
      <w:pPr>
        <w:ind w:left="720" w:hanging="360"/>
      </w:pPr>
      <w:rPr>
        <w:rFonts w:ascii="Symbol" w:hAnsi="Symbol"/>
      </w:rPr>
    </w:lvl>
    <w:lvl w:ilvl="1" w:tplc="9C501E86">
      <w:start w:val="1"/>
      <w:numFmt w:val="bullet"/>
      <w:lvlText w:val="o"/>
      <w:lvlJc w:val="left"/>
      <w:pPr>
        <w:tabs>
          <w:tab w:val="num" w:pos="1440"/>
        </w:tabs>
        <w:ind w:left="1440" w:hanging="360"/>
      </w:pPr>
      <w:rPr>
        <w:rFonts w:ascii="Courier New" w:hAnsi="Courier New"/>
      </w:rPr>
    </w:lvl>
    <w:lvl w:ilvl="2" w:tplc="707CA02E">
      <w:start w:val="1"/>
      <w:numFmt w:val="bullet"/>
      <w:lvlText w:val=""/>
      <w:lvlJc w:val="left"/>
      <w:pPr>
        <w:tabs>
          <w:tab w:val="num" w:pos="2160"/>
        </w:tabs>
        <w:ind w:left="2160" w:hanging="360"/>
      </w:pPr>
      <w:rPr>
        <w:rFonts w:ascii="Wingdings" w:hAnsi="Wingdings"/>
      </w:rPr>
    </w:lvl>
    <w:lvl w:ilvl="3" w:tplc="9BC6848E">
      <w:start w:val="1"/>
      <w:numFmt w:val="bullet"/>
      <w:lvlText w:val=""/>
      <w:lvlJc w:val="left"/>
      <w:pPr>
        <w:tabs>
          <w:tab w:val="num" w:pos="2880"/>
        </w:tabs>
        <w:ind w:left="2880" w:hanging="360"/>
      </w:pPr>
      <w:rPr>
        <w:rFonts w:ascii="Symbol" w:hAnsi="Symbol"/>
      </w:rPr>
    </w:lvl>
    <w:lvl w:ilvl="4" w:tplc="DD8CD5AC">
      <w:start w:val="1"/>
      <w:numFmt w:val="bullet"/>
      <w:lvlText w:val="o"/>
      <w:lvlJc w:val="left"/>
      <w:pPr>
        <w:tabs>
          <w:tab w:val="num" w:pos="3600"/>
        </w:tabs>
        <w:ind w:left="3600" w:hanging="360"/>
      </w:pPr>
      <w:rPr>
        <w:rFonts w:ascii="Courier New" w:hAnsi="Courier New"/>
      </w:rPr>
    </w:lvl>
    <w:lvl w:ilvl="5" w:tplc="BA480100">
      <w:start w:val="1"/>
      <w:numFmt w:val="bullet"/>
      <w:lvlText w:val=""/>
      <w:lvlJc w:val="left"/>
      <w:pPr>
        <w:tabs>
          <w:tab w:val="num" w:pos="4320"/>
        </w:tabs>
        <w:ind w:left="4320" w:hanging="360"/>
      </w:pPr>
      <w:rPr>
        <w:rFonts w:ascii="Wingdings" w:hAnsi="Wingdings"/>
      </w:rPr>
    </w:lvl>
    <w:lvl w:ilvl="6" w:tplc="C7D6018A">
      <w:start w:val="1"/>
      <w:numFmt w:val="bullet"/>
      <w:lvlText w:val=""/>
      <w:lvlJc w:val="left"/>
      <w:pPr>
        <w:tabs>
          <w:tab w:val="num" w:pos="5040"/>
        </w:tabs>
        <w:ind w:left="5040" w:hanging="360"/>
      </w:pPr>
      <w:rPr>
        <w:rFonts w:ascii="Symbol" w:hAnsi="Symbol"/>
      </w:rPr>
    </w:lvl>
    <w:lvl w:ilvl="7" w:tplc="56A804B6">
      <w:start w:val="1"/>
      <w:numFmt w:val="bullet"/>
      <w:lvlText w:val="o"/>
      <w:lvlJc w:val="left"/>
      <w:pPr>
        <w:tabs>
          <w:tab w:val="num" w:pos="5760"/>
        </w:tabs>
        <w:ind w:left="5760" w:hanging="360"/>
      </w:pPr>
      <w:rPr>
        <w:rFonts w:ascii="Courier New" w:hAnsi="Courier New"/>
      </w:rPr>
    </w:lvl>
    <w:lvl w:ilvl="8" w:tplc="389C0B02">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multilevel"/>
    <w:tmpl w:val="000000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000000DF"/>
    <w:multiLevelType w:val="hybridMultilevel"/>
    <w:tmpl w:val="000000DF"/>
    <w:lvl w:ilvl="0" w:tplc="A73425E6">
      <w:start w:val="1"/>
      <w:numFmt w:val="bullet"/>
      <w:lvlText w:val=""/>
      <w:lvlJc w:val="left"/>
      <w:pPr>
        <w:ind w:left="720" w:hanging="360"/>
      </w:pPr>
      <w:rPr>
        <w:rFonts w:ascii="Symbol" w:hAnsi="Symbol"/>
      </w:rPr>
    </w:lvl>
    <w:lvl w:ilvl="1" w:tplc="64A485D2">
      <w:start w:val="1"/>
      <w:numFmt w:val="bullet"/>
      <w:lvlText w:val="o"/>
      <w:lvlJc w:val="left"/>
      <w:pPr>
        <w:tabs>
          <w:tab w:val="num" w:pos="1440"/>
        </w:tabs>
        <w:ind w:left="1440" w:hanging="360"/>
      </w:pPr>
      <w:rPr>
        <w:rFonts w:ascii="Courier New" w:hAnsi="Courier New"/>
      </w:rPr>
    </w:lvl>
    <w:lvl w:ilvl="2" w:tplc="59D81492">
      <w:start w:val="1"/>
      <w:numFmt w:val="bullet"/>
      <w:lvlText w:val=""/>
      <w:lvlJc w:val="left"/>
      <w:pPr>
        <w:tabs>
          <w:tab w:val="num" w:pos="2160"/>
        </w:tabs>
        <w:ind w:left="2160" w:hanging="360"/>
      </w:pPr>
      <w:rPr>
        <w:rFonts w:ascii="Wingdings" w:hAnsi="Wingdings"/>
      </w:rPr>
    </w:lvl>
    <w:lvl w:ilvl="3" w:tplc="6A3CE760">
      <w:start w:val="1"/>
      <w:numFmt w:val="bullet"/>
      <w:lvlText w:val=""/>
      <w:lvlJc w:val="left"/>
      <w:pPr>
        <w:tabs>
          <w:tab w:val="num" w:pos="2880"/>
        </w:tabs>
        <w:ind w:left="2880" w:hanging="360"/>
      </w:pPr>
      <w:rPr>
        <w:rFonts w:ascii="Symbol" w:hAnsi="Symbol"/>
      </w:rPr>
    </w:lvl>
    <w:lvl w:ilvl="4" w:tplc="0A5E3052">
      <w:start w:val="1"/>
      <w:numFmt w:val="bullet"/>
      <w:lvlText w:val="o"/>
      <w:lvlJc w:val="left"/>
      <w:pPr>
        <w:tabs>
          <w:tab w:val="num" w:pos="3600"/>
        </w:tabs>
        <w:ind w:left="3600" w:hanging="360"/>
      </w:pPr>
      <w:rPr>
        <w:rFonts w:ascii="Courier New" w:hAnsi="Courier New"/>
      </w:rPr>
    </w:lvl>
    <w:lvl w:ilvl="5" w:tplc="4A782D3A">
      <w:start w:val="1"/>
      <w:numFmt w:val="bullet"/>
      <w:lvlText w:val=""/>
      <w:lvlJc w:val="left"/>
      <w:pPr>
        <w:tabs>
          <w:tab w:val="num" w:pos="4320"/>
        </w:tabs>
        <w:ind w:left="4320" w:hanging="360"/>
      </w:pPr>
      <w:rPr>
        <w:rFonts w:ascii="Wingdings" w:hAnsi="Wingdings"/>
      </w:rPr>
    </w:lvl>
    <w:lvl w:ilvl="6" w:tplc="8AE019C8">
      <w:start w:val="1"/>
      <w:numFmt w:val="bullet"/>
      <w:lvlText w:val=""/>
      <w:lvlJc w:val="left"/>
      <w:pPr>
        <w:tabs>
          <w:tab w:val="num" w:pos="5040"/>
        </w:tabs>
        <w:ind w:left="5040" w:hanging="360"/>
      </w:pPr>
      <w:rPr>
        <w:rFonts w:ascii="Symbol" w:hAnsi="Symbol"/>
      </w:rPr>
    </w:lvl>
    <w:lvl w:ilvl="7" w:tplc="650C02DA">
      <w:start w:val="1"/>
      <w:numFmt w:val="bullet"/>
      <w:lvlText w:val="o"/>
      <w:lvlJc w:val="left"/>
      <w:pPr>
        <w:tabs>
          <w:tab w:val="num" w:pos="5760"/>
        </w:tabs>
        <w:ind w:left="5760" w:hanging="360"/>
      </w:pPr>
      <w:rPr>
        <w:rFonts w:ascii="Courier New" w:hAnsi="Courier New"/>
      </w:rPr>
    </w:lvl>
    <w:lvl w:ilvl="8" w:tplc="E6EC7600">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multilevel"/>
    <w:tmpl w:val="000000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000000E2"/>
    <w:multiLevelType w:val="multilevel"/>
    <w:tmpl w:val="000000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FA38C308">
      <w:start w:val="1"/>
      <w:numFmt w:val="bullet"/>
      <w:lvlText w:val=""/>
      <w:lvlJc w:val="left"/>
      <w:pPr>
        <w:ind w:left="720" w:hanging="360"/>
      </w:pPr>
      <w:rPr>
        <w:rFonts w:ascii="Symbol" w:hAnsi="Symbol"/>
      </w:rPr>
    </w:lvl>
    <w:lvl w:ilvl="1" w:tplc="B972E448">
      <w:start w:val="1"/>
      <w:numFmt w:val="bullet"/>
      <w:lvlText w:val="o"/>
      <w:lvlJc w:val="left"/>
      <w:pPr>
        <w:tabs>
          <w:tab w:val="num" w:pos="1440"/>
        </w:tabs>
        <w:ind w:left="1440" w:hanging="360"/>
      </w:pPr>
      <w:rPr>
        <w:rFonts w:ascii="Courier New" w:hAnsi="Courier New"/>
      </w:rPr>
    </w:lvl>
    <w:lvl w:ilvl="2" w:tplc="20C4865A">
      <w:start w:val="1"/>
      <w:numFmt w:val="bullet"/>
      <w:lvlText w:val=""/>
      <w:lvlJc w:val="left"/>
      <w:pPr>
        <w:tabs>
          <w:tab w:val="num" w:pos="2160"/>
        </w:tabs>
        <w:ind w:left="2160" w:hanging="360"/>
      </w:pPr>
      <w:rPr>
        <w:rFonts w:ascii="Wingdings" w:hAnsi="Wingdings"/>
      </w:rPr>
    </w:lvl>
    <w:lvl w:ilvl="3" w:tplc="C9B84318">
      <w:start w:val="1"/>
      <w:numFmt w:val="bullet"/>
      <w:lvlText w:val=""/>
      <w:lvlJc w:val="left"/>
      <w:pPr>
        <w:tabs>
          <w:tab w:val="num" w:pos="2880"/>
        </w:tabs>
        <w:ind w:left="2880" w:hanging="360"/>
      </w:pPr>
      <w:rPr>
        <w:rFonts w:ascii="Symbol" w:hAnsi="Symbol"/>
      </w:rPr>
    </w:lvl>
    <w:lvl w:ilvl="4" w:tplc="84982592">
      <w:start w:val="1"/>
      <w:numFmt w:val="bullet"/>
      <w:lvlText w:val="o"/>
      <w:lvlJc w:val="left"/>
      <w:pPr>
        <w:tabs>
          <w:tab w:val="num" w:pos="3600"/>
        </w:tabs>
        <w:ind w:left="3600" w:hanging="360"/>
      </w:pPr>
      <w:rPr>
        <w:rFonts w:ascii="Courier New" w:hAnsi="Courier New"/>
      </w:rPr>
    </w:lvl>
    <w:lvl w:ilvl="5" w:tplc="AF82B8F8">
      <w:start w:val="1"/>
      <w:numFmt w:val="bullet"/>
      <w:lvlText w:val=""/>
      <w:lvlJc w:val="left"/>
      <w:pPr>
        <w:tabs>
          <w:tab w:val="num" w:pos="4320"/>
        </w:tabs>
        <w:ind w:left="4320" w:hanging="360"/>
      </w:pPr>
      <w:rPr>
        <w:rFonts w:ascii="Wingdings" w:hAnsi="Wingdings"/>
      </w:rPr>
    </w:lvl>
    <w:lvl w:ilvl="6" w:tplc="B0E826C8">
      <w:start w:val="1"/>
      <w:numFmt w:val="bullet"/>
      <w:lvlText w:val=""/>
      <w:lvlJc w:val="left"/>
      <w:pPr>
        <w:tabs>
          <w:tab w:val="num" w:pos="5040"/>
        </w:tabs>
        <w:ind w:left="5040" w:hanging="360"/>
      </w:pPr>
      <w:rPr>
        <w:rFonts w:ascii="Symbol" w:hAnsi="Symbol"/>
      </w:rPr>
    </w:lvl>
    <w:lvl w:ilvl="7" w:tplc="251295F2">
      <w:start w:val="1"/>
      <w:numFmt w:val="bullet"/>
      <w:lvlText w:val="o"/>
      <w:lvlJc w:val="left"/>
      <w:pPr>
        <w:tabs>
          <w:tab w:val="num" w:pos="5760"/>
        </w:tabs>
        <w:ind w:left="5760" w:hanging="360"/>
      </w:pPr>
      <w:rPr>
        <w:rFonts w:ascii="Courier New" w:hAnsi="Courier New"/>
      </w:rPr>
    </w:lvl>
    <w:lvl w:ilvl="8" w:tplc="0DBC4774">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multilevel"/>
    <w:tmpl w:val="000000E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000000E5"/>
    <w:multiLevelType w:val="multilevel"/>
    <w:tmpl w:val="000000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000000E6"/>
    <w:multiLevelType w:val="multilevel"/>
    <w:tmpl w:val="000000E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000000E7"/>
    <w:multiLevelType w:val="multilevel"/>
    <w:tmpl w:val="000000E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000000E8"/>
    <w:multiLevelType w:val="hybridMultilevel"/>
    <w:tmpl w:val="000000E8"/>
    <w:lvl w:ilvl="0" w:tplc="D8480172">
      <w:start w:val="1"/>
      <w:numFmt w:val="bullet"/>
      <w:lvlText w:val=""/>
      <w:lvlJc w:val="left"/>
      <w:pPr>
        <w:ind w:left="720" w:hanging="360"/>
      </w:pPr>
      <w:rPr>
        <w:rFonts w:ascii="Symbol" w:hAnsi="Symbol"/>
      </w:rPr>
    </w:lvl>
    <w:lvl w:ilvl="1" w:tplc="B006433E">
      <w:start w:val="1"/>
      <w:numFmt w:val="bullet"/>
      <w:lvlText w:val="o"/>
      <w:lvlJc w:val="left"/>
      <w:pPr>
        <w:tabs>
          <w:tab w:val="num" w:pos="1440"/>
        </w:tabs>
        <w:ind w:left="1440" w:hanging="360"/>
      </w:pPr>
      <w:rPr>
        <w:rFonts w:ascii="Courier New" w:hAnsi="Courier New"/>
      </w:rPr>
    </w:lvl>
    <w:lvl w:ilvl="2" w:tplc="201E7D42">
      <w:start w:val="1"/>
      <w:numFmt w:val="bullet"/>
      <w:lvlText w:val=""/>
      <w:lvlJc w:val="left"/>
      <w:pPr>
        <w:tabs>
          <w:tab w:val="num" w:pos="2160"/>
        </w:tabs>
        <w:ind w:left="2160" w:hanging="360"/>
      </w:pPr>
      <w:rPr>
        <w:rFonts w:ascii="Wingdings" w:hAnsi="Wingdings"/>
      </w:rPr>
    </w:lvl>
    <w:lvl w:ilvl="3" w:tplc="D548E46A">
      <w:start w:val="1"/>
      <w:numFmt w:val="bullet"/>
      <w:lvlText w:val=""/>
      <w:lvlJc w:val="left"/>
      <w:pPr>
        <w:tabs>
          <w:tab w:val="num" w:pos="2880"/>
        </w:tabs>
        <w:ind w:left="2880" w:hanging="360"/>
      </w:pPr>
      <w:rPr>
        <w:rFonts w:ascii="Symbol" w:hAnsi="Symbol"/>
      </w:rPr>
    </w:lvl>
    <w:lvl w:ilvl="4" w:tplc="554CC74E">
      <w:start w:val="1"/>
      <w:numFmt w:val="bullet"/>
      <w:lvlText w:val="o"/>
      <w:lvlJc w:val="left"/>
      <w:pPr>
        <w:tabs>
          <w:tab w:val="num" w:pos="3600"/>
        </w:tabs>
        <w:ind w:left="3600" w:hanging="360"/>
      </w:pPr>
      <w:rPr>
        <w:rFonts w:ascii="Courier New" w:hAnsi="Courier New"/>
      </w:rPr>
    </w:lvl>
    <w:lvl w:ilvl="5" w:tplc="7898D6D6">
      <w:start w:val="1"/>
      <w:numFmt w:val="bullet"/>
      <w:lvlText w:val=""/>
      <w:lvlJc w:val="left"/>
      <w:pPr>
        <w:tabs>
          <w:tab w:val="num" w:pos="4320"/>
        </w:tabs>
        <w:ind w:left="4320" w:hanging="360"/>
      </w:pPr>
      <w:rPr>
        <w:rFonts w:ascii="Wingdings" w:hAnsi="Wingdings"/>
      </w:rPr>
    </w:lvl>
    <w:lvl w:ilvl="6" w:tplc="4AC86650">
      <w:start w:val="1"/>
      <w:numFmt w:val="bullet"/>
      <w:lvlText w:val=""/>
      <w:lvlJc w:val="left"/>
      <w:pPr>
        <w:tabs>
          <w:tab w:val="num" w:pos="5040"/>
        </w:tabs>
        <w:ind w:left="5040" w:hanging="360"/>
      </w:pPr>
      <w:rPr>
        <w:rFonts w:ascii="Symbol" w:hAnsi="Symbol"/>
      </w:rPr>
    </w:lvl>
    <w:lvl w:ilvl="7" w:tplc="AB124948">
      <w:start w:val="1"/>
      <w:numFmt w:val="bullet"/>
      <w:lvlText w:val="o"/>
      <w:lvlJc w:val="left"/>
      <w:pPr>
        <w:tabs>
          <w:tab w:val="num" w:pos="5760"/>
        </w:tabs>
        <w:ind w:left="5760" w:hanging="360"/>
      </w:pPr>
      <w:rPr>
        <w:rFonts w:ascii="Courier New" w:hAnsi="Courier New"/>
      </w:rPr>
    </w:lvl>
    <w:lvl w:ilvl="8" w:tplc="DEE81606">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8390B238">
      <w:start w:val="1"/>
      <w:numFmt w:val="bullet"/>
      <w:lvlText w:val=""/>
      <w:lvlJc w:val="left"/>
      <w:pPr>
        <w:ind w:left="720" w:hanging="360"/>
      </w:pPr>
      <w:rPr>
        <w:rFonts w:ascii="Symbol" w:hAnsi="Symbol"/>
      </w:rPr>
    </w:lvl>
    <w:lvl w:ilvl="1" w:tplc="AFA624AA">
      <w:start w:val="1"/>
      <w:numFmt w:val="bullet"/>
      <w:lvlText w:val="o"/>
      <w:lvlJc w:val="left"/>
      <w:pPr>
        <w:tabs>
          <w:tab w:val="num" w:pos="1440"/>
        </w:tabs>
        <w:ind w:left="1440" w:hanging="360"/>
      </w:pPr>
      <w:rPr>
        <w:rFonts w:ascii="Courier New" w:hAnsi="Courier New"/>
      </w:rPr>
    </w:lvl>
    <w:lvl w:ilvl="2" w:tplc="D5AE0EB8">
      <w:start w:val="1"/>
      <w:numFmt w:val="bullet"/>
      <w:lvlText w:val=""/>
      <w:lvlJc w:val="left"/>
      <w:pPr>
        <w:tabs>
          <w:tab w:val="num" w:pos="2160"/>
        </w:tabs>
        <w:ind w:left="2160" w:hanging="360"/>
      </w:pPr>
      <w:rPr>
        <w:rFonts w:ascii="Wingdings" w:hAnsi="Wingdings"/>
      </w:rPr>
    </w:lvl>
    <w:lvl w:ilvl="3" w:tplc="0DA617EE">
      <w:start w:val="1"/>
      <w:numFmt w:val="bullet"/>
      <w:lvlText w:val=""/>
      <w:lvlJc w:val="left"/>
      <w:pPr>
        <w:tabs>
          <w:tab w:val="num" w:pos="2880"/>
        </w:tabs>
        <w:ind w:left="2880" w:hanging="360"/>
      </w:pPr>
      <w:rPr>
        <w:rFonts w:ascii="Symbol" w:hAnsi="Symbol"/>
      </w:rPr>
    </w:lvl>
    <w:lvl w:ilvl="4" w:tplc="86D8993E">
      <w:start w:val="1"/>
      <w:numFmt w:val="bullet"/>
      <w:lvlText w:val="o"/>
      <w:lvlJc w:val="left"/>
      <w:pPr>
        <w:tabs>
          <w:tab w:val="num" w:pos="3600"/>
        </w:tabs>
        <w:ind w:left="3600" w:hanging="360"/>
      </w:pPr>
      <w:rPr>
        <w:rFonts w:ascii="Courier New" w:hAnsi="Courier New"/>
      </w:rPr>
    </w:lvl>
    <w:lvl w:ilvl="5" w:tplc="4D088C26">
      <w:start w:val="1"/>
      <w:numFmt w:val="bullet"/>
      <w:lvlText w:val=""/>
      <w:lvlJc w:val="left"/>
      <w:pPr>
        <w:tabs>
          <w:tab w:val="num" w:pos="4320"/>
        </w:tabs>
        <w:ind w:left="4320" w:hanging="360"/>
      </w:pPr>
      <w:rPr>
        <w:rFonts w:ascii="Wingdings" w:hAnsi="Wingdings"/>
      </w:rPr>
    </w:lvl>
    <w:lvl w:ilvl="6" w:tplc="2FC60B7A">
      <w:start w:val="1"/>
      <w:numFmt w:val="bullet"/>
      <w:lvlText w:val=""/>
      <w:lvlJc w:val="left"/>
      <w:pPr>
        <w:tabs>
          <w:tab w:val="num" w:pos="5040"/>
        </w:tabs>
        <w:ind w:left="5040" w:hanging="360"/>
      </w:pPr>
      <w:rPr>
        <w:rFonts w:ascii="Symbol" w:hAnsi="Symbol"/>
      </w:rPr>
    </w:lvl>
    <w:lvl w:ilvl="7" w:tplc="A6E4EA06">
      <w:start w:val="1"/>
      <w:numFmt w:val="bullet"/>
      <w:lvlText w:val="o"/>
      <w:lvlJc w:val="left"/>
      <w:pPr>
        <w:tabs>
          <w:tab w:val="num" w:pos="5760"/>
        </w:tabs>
        <w:ind w:left="5760" w:hanging="360"/>
      </w:pPr>
      <w:rPr>
        <w:rFonts w:ascii="Courier New" w:hAnsi="Courier New"/>
      </w:rPr>
    </w:lvl>
    <w:lvl w:ilvl="8" w:tplc="A0B82C12">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multilevel"/>
    <w:tmpl w:val="000000E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hybridMultilevel"/>
    <w:tmpl w:val="000000EC"/>
    <w:lvl w:ilvl="0" w:tplc="FA008460">
      <w:start w:val="1"/>
      <w:numFmt w:val="bullet"/>
      <w:lvlText w:val=""/>
      <w:lvlJc w:val="left"/>
      <w:pPr>
        <w:ind w:left="720" w:hanging="360"/>
      </w:pPr>
      <w:rPr>
        <w:rFonts w:ascii="Symbol" w:hAnsi="Symbol"/>
      </w:rPr>
    </w:lvl>
    <w:lvl w:ilvl="1" w:tplc="CCBE3640">
      <w:start w:val="1"/>
      <w:numFmt w:val="bullet"/>
      <w:lvlText w:val="o"/>
      <w:lvlJc w:val="left"/>
      <w:pPr>
        <w:tabs>
          <w:tab w:val="num" w:pos="1440"/>
        </w:tabs>
        <w:ind w:left="1440" w:hanging="360"/>
      </w:pPr>
      <w:rPr>
        <w:rFonts w:ascii="Courier New" w:hAnsi="Courier New"/>
      </w:rPr>
    </w:lvl>
    <w:lvl w:ilvl="2" w:tplc="C1FA1224">
      <w:start w:val="1"/>
      <w:numFmt w:val="bullet"/>
      <w:lvlText w:val=""/>
      <w:lvlJc w:val="left"/>
      <w:pPr>
        <w:tabs>
          <w:tab w:val="num" w:pos="2160"/>
        </w:tabs>
        <w:ind w:left="2160" w:hanging="360"/>
      </w:pPr>
      <w:rPr>
        <w:rFonts w:ascii="Wingdings" w:hAnsi="Wingdings"/>
      </w:rPr>
    </w:lvl>
    <w:lvl w:ilvl="3" w:tplc="4408522E">
      <w:start w:val="1"/>
      <w:numFmt w:val="bullet"/>
      <w:lvlText w:val=""/>
      <w:lvlJc w:val="left"/>
      <w:pPr>
        <w:tabs>
          <w:tab w:val="num" w:pos="2880"/>
        </w:tabs>
        <w:ind w:left="2880" w:hanging="360"/>
      </w:pPr>
      <w:rPr>
        <w:rFonts w:ascii="Symbol" w:hAnsi="Symbol"/>
      </w:rPr>
    </w:lvl>
    <w:lvl w:ilvl="4" w:tplc="0832B4A4">
      <w:start w:val="1"/>
      <w:numFmt w:val="bullet"/>
      <w:lvlText w:val="o"/>
      <w:lvlJc w:val="left"/>
      <w:pPr>
        <w:tabs>
          <w:tab w:val="num" w:pos="3600"/>
        </w:tabs>
        <w:ind w:left="3600" w:hanging="360"/>
      </w:pPr>
      <w:rPr>
        <w:rFonts w:ascii="Courier New" w:hAnsi="Courier New"/>
      </w:rPr>
    </w:lvl>
    <w:lvl w:ilvl="5" w:tplc="69A66454">
      <w:start w:val="1"/>
      <w:numFmt w:val="bullet"/>
      <w:lvlText w:val=""/>
      <w:lvlJc w:val="left"/>
      <w:pPr>
        <w:tabs>
          <w:tab w:val="num" w:pos="4320"/>
        </w:tabs>
        <w:ind w:left="4320" w:hanging="360"/>
      </w:pPr>
      <w:rPr>
        <w:rFonts w:ascii="Wingdings" w:hAnsi="Wingdings"/>
      </w:rPr>
    </w:lvl>
    <w:lvl w:ilvl="6" w:tplc="434E9908">
      <w:start w:val="1"/>
      <w:numFmt w:val="bullet"/>
      <w:lvlText w:val=""/>
      <w:lvlJc w:val="left"/>
      <w:pPr>
        <w:tabs>
          <w:tab w:val="num" w:pos="5040"/>
        </w:tabs>
        <w:ind w:left="5040" w:hanging="360"/>
      </w:pPr>
      <w:rPr>
        <w:rFonts w:ascii="Symbol" w:hAnsi="Symbol"/>
      </w:rPr>
    </w:lvl>
    <w:lvl w:ilvl="7" w:tplc="681EA5CA">
      <w:start w:val="1"/>
      <w:numFmt w:val="bullet"/>
      <w:lvlText w:val="o"/>
      <w:lvlJc w:val="left"/>
      <w:pPr>
        <w:tabs>
          <w:tab w:val="num" w:pos="5760"/>
        </w:tabs>
        <w:ind w:left="5760" w:hanging="360"/>
      </w:pPr>
      <w:rPr>
        <w:rFonts w:ascii="Courier New" w:hAnsi="Courier New"/>
      </w:rPr>
    </w:lvl>
    <w:lvl w:ilvl="8" w:tplc="CA98E1AC">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6396031E">
      <w:start w:val="1"/>
      <w:numFmt w:val="bullet"/>
      <w:lvlText w:val=""/>
      <w:lvlJc w:val="left"/>
      <w:pPr>
        <w:ind w:left="720" w:hanging="360"/>
      </w:pPr>
      <w:rPr>
        <w:rFonts w:ascii="Symbol" w:hAnsi="Symbol"/>
      </w:rPr>
    </w:lvl>
    <w:lvl w:ilvl="1" w:tplc="D062D3FC">
      <w:start w:val="1"/>
      <w:numFmt w:val="bullet"/>
      <w:lvlText w:val="o"/>
      <w:lvlJc w:val="left"/>
      <w:pPr>
        <w:tabs>
          <w:tab w:val="num" w:pos="1440"/>
        </w:tabs>
        <w:ind w:left="1440" w:hanging="360"/>
      </w:pPr>
      <w:rPr>
        <w:rFonts w:ascii="Courier New" w:hAnsi="Courier New"/>
      </w:rPr>
    </w:lvl>
    <w:lvl w:ilvl="2" w:tplc="1A22C924">
      <w:start w:val="1"/>
      <w:numFmt w:val="bullet"/>
      <w:lvlText w:val=""/>
      <w:lvlJc w:val="left"/>
      <w:pPr>
        <w:tabs>
          <w:tab w:val="num" w:pos="2160"/>
        </w:tabs>
        <w:ind w:left="2160" w:hanging="360"/>
      </w:pPr>
      <w:rPr>
        <w:rFonts w:ascii="Wingdings" w:hAnsi="Wingdings"/>
      </w:rPr>
    </w:lvl>
    <w:lvl w:ilvl="3" w:tplc="FB7A3D6E">
      <w:start w:val="1"/>
      <w:numFmt w:val="bullet"/>
      <w:lvlText w:val=""/>
      <w:lvlJc w:val="left"/>
      <w:pPr>
        <w:tabs>
          <w:tab w:val="num" w:pos="2880"/>
        </w:tabs>
        <w:ind w:left="2880" w:hanging="360"/>
      </w:pPr>
      <w:rPr>
        <w:rFonts w:ascii="Symbol" w:hAnsi="Symbol"/>
      </w:rPr>
    </w:lvl>
    <w:lvl w:ilvl="4" w:tplc="32AC5FC4">
      <w:start w:val="1"/>
      <w:numFmt w:val="bullet"/>
      <w:lvlText w:val="o"/>
      <w:lvlJc w:val="left"/>
      <w:pPr>
        <w:tabs>
          <w:tab w:val="num" w:pos="3600"/>
        </w:tabs>
        <w:ind w:left="3600" w:hanging="360"/>
      </w:pPr>
      <w:rPr>
        <w:rFonts w:ascii="Courier New" w:hAnsi="Courier New"/>
      </w:rPr>
    </w:lvl>
    <w:lvl w:ilvl="5" w:tplc="3FD2A792">
      <w:start w:val="1"/>
      <w:numFmt w:val="bullet"/>
      <w:lvlText w:val=""/>
      <w:lvlJc w:val="left"/>
      <w:pPr>
        <w:tabs>
          <w:tab w:val="num" w:pos="4320"/>
        </w:tabs>
        <w:ind w:left="4320" w:hanging="360"/>
      </w:pPr>
      <w:rPr>
        <w:rFonts w:ascii="Wingdings" w:hAnsi="Wingdings"/>
      </w:rPr>
    </w:lvl>
    <w:lvl w:ilvl="6" w:tplc="244E082A">
      <w:start w:val="1"/>
      <w:numFmt w:val="bullet"/>
      <w:lvlText w:val=""/>
      <w:lvlJc w:val="left"/>
      <w:pPr>
        <w:tabs>
          <w:tab w:val="num" w:pos="5040"/>
        </w:tabs>
        <w:ind w:left="5040" w:hanging="360"/>
      </w:pPr>
      <w:rPr>
        <w:rFonts w:ascii="Symbol" w:hAnsi="Symbol"/>
      </w:rPr>
    </w:lvl>
    <w:lvl w:ilvl="7" w:tplc="769E2A46">
      <w:start w:val="1"/>
      <w:numFmt w:val="bullet"/>
      <w:lvlText w:val="o"/>
      <w:lvlJc w:val="left"/>
      <w:pPr>
        <w:tabs>
          <w:tab w:val="num" w:pos="5760"/>
        </w:tabs>
        <w:ind w:left="5760" w:hanging="360"/>
      </w:pPr>
      <w:rPr>
        <w:rFonts w:ascii="Courier New" w:hAnsi="Courier New"/>
      </w:rPr>
    </w:lvl>
    <w:lvl w:ilvl="8" w:tplc="419EC99C">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hybridMultilevel"/>
    <w:tmpl w:val="000000EE"/>
    <w:lvl w:ilvl="0" w:tplc="A4B64E58">
      <w:start w:val="1"/>
      <w:numFmt w:val="bullet"/>
      <w:lvlText w:val=""/>
      <w:lvlJc w:val="left"/>
      <w:pPr>
        <w:ind w:left="720" w:hanging="360"/>
      </w:pPr>
      <w:rPr>
        <w:rFonts w:ascii="Symbol" w:hAnsi="Symbol"/>
      </w:rPr>
    </w:lvl>
    <w:lvl w:ilvl="1" w:tplc="E3C21DF6">
      <w:start w:val="1"/>
      <w:numFmt w:val="bullet"/>
      <w:lvlText w:val="o"/>
      <w:lvlJc w:val="left"/>
      <w:pPr>
        <w:tabs>
          <w:tab w:val="num" w:pos="1440"/>
        </w:tabs>
        <w:ind w:left="1440" w:hanging="360"/>
      </w:pPr>
      <w:rPr>
        <w:rFonts w:ascii="Courier New" w:hAnsi="Courier New"/>
      </w:rPr>
    </w:lvl>
    <w:lvl w:ilvl="2" w:tplc="AA8AECF4">
      <w:start w:val="1"/>
      <w:numFmt w:val="bullet"/>
      <w:lvlText w:val=""/>
      <w:lvlJc w:val="left"/>
      <w:pPr>
        <w:tabs>
          <w:tab w:val="num" w:pos="2160"/>
        </w:tabs>
        <w:ind w:left="2160" w:hanging="360"/>
      </w:pPr>
      <w:rPr>
        <w:rFonts w:ascii="Wingdings" w:hAnsi="Wingdings"/>
      </w:rPr>
    </w:lvl>
    <w:lvl w:ilvl="3" w:tplc="CFCA11D4">
      <w:start w:val="1"/>
      <w:numFmt w:val="bullet"/>
      <w:lvlText w:val=""/>
      <w:lvlJc w:val="left"/>
      <w:pPr>
        <w:tabs>
          <w:tab w:val="num" w:pos="2880"/>
        </w:tabs>
        <w:ind w:left="2880" w:hanging="360"/>
      </w:pPr>
      <w:rPr>
        <w:rFonts w:ascii="Symbol" w:hAnsi="Symbol"/>
      </w:rPr>
    </w:lvl>
    <w:lvl w:ilvl="4" w:tplc="6A48D804">
      <w:start w:val="1"/>
      <w:numFmt w:val="bullet"/>
      <w:lvlText w:val="o"/>
      <w:lvlJc w:val="left"/>
      <w:pPr>
        <w:tabs>
          <w:tab w:val="num" w:pos="3600"/>
        </w:tabs>
        <w:ind w:left="3600" w:hanging="360"/>
      </w:pPr>
      <w:rPr>
        <w:rFonts w:ascii="Courier New" w:hAnsi="Courier New"/>
      </w:rPr>
    </w:lvl>
    <w:lvl w:ilvl="5" w:tplc="C2A0FE20">
      <w:start w:val="1"/>
      <w:numFmt w:val="bullet"/>
      <w:lvlText w:val=""/>
      <w:lvlJc w:val="left"/>
      <w:pPr>
        <w:tabs>
          <w:tab w:val="num" w:pos="4320"/>
        </w:tabs>
        <w:ind w:left="4320" w:hanging="360"/>
      </w:pPr>
      <w:rPr>
        <w:rFonts w:ascii="Wingdings" w:hAnsi="Wingdings"/>
      </w:rPr>
    </w:lvl>
    <w:lvl w:ilvl="6" w:tplc="A760907E">
      <w:start w:val="1"/>
      <w:numFmt w:val="bullet"/>
      <w:lvlText w:val=""/>
      <w:lvlJc w:val="left"/>
      <w:pPr>
        <w:tabs>
          <w:tab w:val="num" w:pos="5040"/>
        </w:tabs>
        <w:ind w:left="5040" w:hanging="360"/>
      </w:pPr>
      <w:rPr>
        <w:rFonts w:ascii="Symbol" w:hAnsi="Symbol"/>
      </w:rPr>
    </w:lvl>
    <w:lvl w:ilvl="7" w:tplc="C096F478">
      <w:start w:val="1"/>
      <w:numFmt w:val="bullet"/>
      <w:lvlText w:val="o"/>
      <w:lvlJc w:val="left"/>
      <w:pPr>
        <w:tabs>
          <w:tab w:val="num" w:pos="5760"/>
        </w:tabs>
        <w:ind w:left="5760" w:hanging="360"/>
      </w:pPr>
      <w:rPr>
        <w:rFonts w:ascii="Courier New" w:hAnsi="Courier New"/>
      </w:rPr>
    </w:lvl>
    <w:lvl w:ilvl="8" w:tplc="29A8556A">
      <w:start w:val="1"/>
      <w:numFmt w:val="bullet"/>
      <w:lvlText w:val=""/>
      <w:lvlJc w:val="left"/>
      <w:pPr>
        <w:tabs>
          <w:tab w:val="num" w:pos="6480"/>
        </w:tabs>
        <w:ind w:left="6480" w:hanging="360"/>
      </w:pPr>
      <w:rPr>
        <w:rFonts w:ascii="Wingdings" w:hAnsi="Wingdings"/>
      </w:rPr>
    </w:lvl>
  </w:abstractNum>
  <w:abstractNum w:abstractNumId="238" w15:restartNumberingAfterBreak="0">
    <w:nsid w:val="000000EF"/>
    <w:multiLevelType w:val="hybridMultilevel"/>
    <w:tmpl w:val="000000EF"/>
    <w:lvl w:ilvl="0" w:tplc="7520E4EA">
      <w:start w:val="1"/>
      <w:numFmt w:val="bullet"/>
      <w:lvlText w:val=""/>
      <w:lvlJc w:val="left"/>
      <w:pPr>
        <w:ind w:left="720" w:hanging="360"/>
      </w:pPr>
      <w:rPr>
        <w:rFonts w:ascii="Symbol" w:hAnsi="Symbol"/>
      </w:rPr>
    </w:lvl>
    <w:lvl w:ilvl="1" w:tplc="8C0C3F5C">
      <w:start w:val="1"/>
      <w:numFmt w:val="bullet"/>
      <w:lvlText w:val="o"/>
      <w:lvlJc w:val="left"/>
      <w:pPr>
        <w:tabs>
          <w:tab w:val="num" w:pos="1440"/>
        </w:tabs>
        <w:ind w:left="1440" w:hanging="360"/>
      </w:pPr>
      <w:rPr>
        <w:rFonts w:ascii="Courier New" w:hAnsi="Courier New"/>
      </w:rPr>
    </w:lvl>
    <w:lvl w:ilvl="2" w:tplc="0E481E96">
      <w:start w:val="1"/>
      <w:numFmt w:val="bullet"/>
      <w:lvlText w:val=""/>
      <w:lvlJc w:val="left"/>
      <w:pPr>
        <w:tabs>
          <w:tab w:val="num" w:pos="2160"/>
        </w:tabs>
        <w:ind w:left="2160" w:hanging="360"/>
      </w:pPr>
      <w:rPr>
        <w:rFonts w:ascii="Wingdings" w:hAnsi="Wingdings"/>
      </w:rPr>
    </w:lvl>
    <w:lvl w:ilvl="3" w:tplc="D02E0386">
      <w:start w:val="1"/>
      <w:numFmt w:val="bullet"/>
      <w:lvlText w:val=""/>
      <w:lvlJc w:val="left"/>
      <w:pPr>
        <w:tabs>
          <w:tab w:val="num" w:pos="2880"/>
        </w:tabs>
        <w:ind w:left="2880" w:hanging="360"/>
      </w:pPr>
      <w:rPr>
        <w:rFonts w:ascii="Symbol" w:hAnsi="Symbol"/>
      </w:rPr>
    </w:lvl>
    <w:lvl w:ilvl="4" w:tplc="960014DC">
      <w:start w:val="1"/>
      <w:numFmt w:val="bullet"/>
      <w:lvlText w:val="o"/>
      <w:lvlJc w:val="left"/>
      <w:pPr>
        <w:tabs>
          <w:tab w:val="num" w:pos="3600"/>
        </w:tabs>
        <w:ind w:left="3600" w:hanging="360"/>
      </w:pPr>
      <w:rPr>
        <w:rFonts w:ascii="Courier New" w:hAnsi="Courier New"/>
      </w:rPr>
    </w:lvl>
    <w:lvl w:ilvl="5" w:tplc="BF64CFC0">
      <w:start w:val="1"/>
      <w:numFmt w:val="bullet"/>
      <w:lvlText w:val=""/>
      <w:lvlJc w:val="left"/>
      <w:pPr>
        <w:tabs>
          <w:tab w:val="num" w:pos="4320"/>
        </w:tabs>
        <w:ind w:left="4320" w:hanging="360"/>
      </w:pPr>
      <w:rPr>
        <w:rFonts w:ascii="Wingdings" w:hAnsi="Wingdings"/>
      </w:rPr>
    </w:lvl>
    <w:lvl w:ilvl="6" w:tplc="90383694">
      <w:start w:val="1"/>
      <w:numFmt w:val="bullet"/>
      <w:lvlText w:val=""/>
      <w:lvlJc w:val="left"/>
      <w:pPr>
        <w:tabs>
          <w:tab w:val="num" w:pos="5040"/>
        </w:tabs>
        <w:ind w:left="5040" w:hanging="360"/>
      </w:pPr>
      <w:rPr>
        <w:rFonts w:ascii="Symbol" w:hAnsi="Symbol"/>
      </w:rPr>
    </w:lvl>
    <w:lvl w:ilvl="7" w:tplc="53FEABF8">
      <w:start w:val="1"/>
      <w:numFmt w:val="bullet"/>
      <w:lvlText w:val="o"/>
      <w:lvlJc w:val="left"/>
      <w:pPr>
        <w:tabs>
          <w:tab w:val="num" w:pos="5760"/>
        </w:tabs>
        <w:ind w:left="5760" w:hanging="360"/>
      </w:pPr>
      <w:rPr>
        <w:rFonts w:ascii="Courier New" w:hAnsi="Courier New"/>
      </w:rPr>
    </w:lvl>
    <w:lvl w:ilvl="8" w:tplc="F57A1160">
      <w:start w:val="1"/>
      <w:numFmt w:val="bullet"/>
      <w:lvlText w:val=""/>
      <w:lvlJc w:val="left"/>
      <w:pPr>
        <w:tabs>
          <w:tab w:val="num" w:pos="6480"/>
        </w:tabs>
        <w:ind w:left="6480" w:hanging="360"/>
      </w:pPr>
      <w:rPr>
        <w:rFonts w:ascii="Wingdings" w:hAnsi="Wingdings"/>
      </w:rPr>
    </w:lvl>
  </w:abstractNum>
  <w:abstractNum w:abstractNumId="239" w15:restartNumberingAfterBreak="0">
    <w:nsid w:val="000000F0"/>
    <w:multiLevelType w:val="hybridMultilevel"/>
    <w:tmpl w:val="000000F0"/>
    <w:lvl w:ilvl="0" w:tplc="18CA52EC">
      <w:start w:val="1"/>
      <w:numFmt w:val="bullet"/>
      <w:lvlText w:val=""/>
      <w:lvlJc w:val="left"/>
      <w:pPr>
        <w:ind w:left="720" w:hanging="360"/>
      </w:pPr>
      <w:rPr>
        <w:rFonts w:ascii="Symbol" w:hAnsi="Symbol"/>
      </w:rPr>
    </w:lvl>
    <w:lvl w:ilvl="1" w:tplc="7D0A757A">
      <w:start w:val="1"/>
      <w:numFmt w:val="bullet"/>
      <w:lvlText w:val="o"/>
      <w:lvlJc w:val="left"/>
      <w:pPr>
        <w:tabs>
          <w:tab w:val="num" w:pos="1440"/>
        </w:tabs>
        <w:ind w:left="1440" w:hanging="360"/>
      </w:pPr>
      <w:rPr>
        <w:rFonts w:ascii="Courier New" w:hAnsi="Courier New"/>
      </w:rPr>
    </w:lvl>
    <w:lvl w:ilvl="2" w:tplc="3BBC16D4">
      <w:start w:val="1"/>
      <w:numFmt w:val="bullet"/>
      <w:lvlText w:val=""/>
      <w:lvlJc w:val="left"/>
      <w:pPr>
        <w:tabs>
          <w:tab w:val="num" w:pos="2160"/>
        </w:tabs>
        <w:ind w:left="2160" w:hanging="360"/>
      </w:pPr>
      <w:rPr>
        <w:rFonts w:ascii="Wingdings" w:hAnsi="Wingdings"/>
      </w:rPr>
    </w:lvl>
    <w:lvl w:ilvl="3" w:tplc="3BA4514E">
      <w:start w:val="1"/>
      <w:numFmt w:val="bullet"/>
      <w:lvlText w:val=""/>
      <w:lvlJc w:val="left"/>
      <w:pPr>
        <w:tabs>
          <w:tab w:val="num" w:pos="2880"/>
        </w:tabs>
        <w:ind w:left="2880" w:hanging="360"/>
      </w:pPr>
      <w:rPr>
        <w:rFonts w:ascii="Symbol" w:hAnsi="Symbol"/>
      </w:rPr>
    </w:lvl>
    <w:lvl w:ilvl="4" w:tplc="76A0767A">
      <w:start w:val="1"/>
      <w:numFmt w:val="bullet"/>
      <w:lvlText w:val="o"/>
      <w:lvlJc w:val="left"/>
      <w:pPr>
        <w:tabs>
          <w:tab w:val="num" w:pos="3600"/>
        </w:tabs>
        <w:ind w:left="3600" w:hanging="360"/>
      </w:pPr>
      <w:rPr>
        <w:rFonts w:ascii="Courier New" w:hAnsi="Courier New"/>
      </w:rPr>
    </w:lvl>
    <w:lvl w:ilvl="5" w:tplc="C6A65DE8">
      <w:start w:val="1"/>
      <w:numFmt w:val="bullet"/>
      <w:lvlText w:val=""/>
      <w:lvlJc w:val="left"/>
      <w:pPr>
        <w:tabs>
          <w:tab w:val="num" w:pos="4320"/>
        </w:tabs>
        <w:ind w:left="4320" w:hanging="360"/>
      </w:pPr>
      <w:rPr>
        <w:rFonts w:ascii="Wingdings" w:hAnsi="Wingdings"/>
      </w:rPr>
    </w:lvl>
    <w:lvl w:ilvl="6" w:tplc="0F6CED6C">
      <w:start w:val="1"/>
      <w:numFmt w:val="bullet"/>
      <w:lvlText w:val=""/>
      <w:lvlJc w:val="left"/>
      <w:pPr>
        <w:tabs>
          <w:tab w:val="num" w:pos="5040"/>
        </w:tabs>
        <w:ind w:left="5040" w:hanging="360"/>
      </w:pPr>
      <w:rPr>
        <w:rFonts w:ascii="Symbol" w:hAnsi="Symbol"/>
      </w:rPr>
    </w:lvl>
    <w:lvl w:ilvl="7" w:tplc="F3664434">
      <w:start w:val="1"/>
      <w:numFmt w:val="bullet"/>
      <w:lvlText w:val="o"/>
      <w:lvlJc w:val="left"/>
      <w:pPr>
        <w:tabs>
          <w:tab w:val="num" w:pos="5760"/>
        </w:tabs>
        <w:ind w:left="5760" w:hanging="360"/>
      </w:pPr>
      <w:rPr>
        <w:rFonts w:ascii="Courier New" w:hAnsi="Courier New"/>
      </w:rPr>
    </w:lvl>
    <w:lvl w:ilvl="8" w:tplc="EBC0A1A6">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FFB09C3C">
      <w:start w:val="1"/>
      <w:numFmt w:val="bullet"/>
      <w:lvlText w:val=""/>
      <w:lvlJc w:val="left"/>
      <w:pPr>
        <w:ind w:left="720" w:hanging="360"/>
      </w:pPr>
      <w:rPr>
        <w:rFonts w:ascii="Symbol" w:hAnsi="Symbol"/>
      </w:rPr>
    </w:lvl>
    <w:lvl w:ilvl="1" w:tplc="37C4E0C0">
      <w:start w:val="1"/>
      <w:numFmt w:val="bullet"/>
      <w:lvlText w:val="o"/>
      <w:lvlJc w:val="left"/>
      <w:pPr>
        <w:tabs>
          <w:tab w:val="num" w:pos="1440"/>
        </w:tabs>
        <w:ind w:left="1440" w:hanging="360"/>
      </w:pPr>
      <w:rPr>
        <w:rFonts w:ascii="Courier New" w:hAnsi="Courier New"/>
      </w:rPr>
    </w:lvl>
    <w:lvl w:ilvl="2" w:tplc="AB28BD80">
      <w:start w:val="1"/>
      <w:numFmt w:val="bullet"/>
      <w:lvlText w:val=""/>
      <w:lvlJc w:val="left"/>
      <w:pPr>
        <w:tabs>
          <w:tab w:val="num" w:pos="2160"/>
        </w:tabs>
        <w:ind w:left="2160" w:hanging="360"/>
      </w:pPr>
      <w:rPr>
        <w:rFonts w:ascii="Wingdings" w:hAnsi="Wingdings"/>
      </w:rPr>
    </w:lvl>
    <w:lvl w:ilvl="3" w:tplc="52E21EC8">
      <w:start w:val="1"/>
      <w:numFmt w:val="bullet"/>
      <w:lvlText w:val=""/>
      <w:lvlJc w:val="left"/>
      <w:pPr>
        <w:tabs>
          <w:tab w:val="num" w:pos="2880"/>
        </w:tabs>
        <w:ind w:left="2880" w:hanging="360"/>
      </w:pPr>
      <w:rPr>
        <w:rFonts w:ascii="Symbol" w:hAnsi="Symbol"/>
      </w:rPr>
    </w:lvl>
    <w:lvl w:ilvl="4" w:tplc="341C659C">
      <w:start w:val="1"/>
      <w:numFmt w:val="bullet"/>
      <w:lvlText w:val="o"/>
      <w:lvlJc w:val="left"/>
      <w:pPr>
        <w:tabs>
          <w:tab w:val="num" w:pos="3600"/>
        </w:tabs>
        <w:ind w:left="3600" w:hanging="360"/>
      </w:pPr>
      <w:rPr>
        <w:rFonts w:ascii="Courier New" w:hAnsi="Courier New"/>
      </w:rPr>
    </w:lvl>
    <w:lvl w:ilvl="5" w:tplc="8134379A">
      <w:start w:val="1"/>
      <w:numFmt w:val="bullet"/>
      <w:lvlText w:val=""/>
      <w:lvlJc w:val="left"/>
      <w:pPr>
        <w:tabs>
          <w:tab w:val="num" w:pos="4320"/>
        </w:tabs>
        <w:ind w:left="4320" w:hanging="360"/>
      </w:pPr>
      <w:rPr>
        <w:rFonts w:ascii="Wingdings" w:hAnsi="Wingdings"/>
      </w:rPr>
    </w:lvl>
    <w:lvl w:ilvl="6" w:tplc="793ED73A">
      <w:start w:val="1"/>
      <w:numFmt w:val="bullet"/>
      <w:lvlText w:val=""/>
      <w:lvlJc w:val="left"/>
      <w:pPr>
        <w:tabs>
          <w:tab w:val="num" w:pos="5040"/>
        </w:tabs>
        <w:ind w:left="5040" w:hanging="360"/>
      </w:pPr>
      <w:rPr>
        <w:rFonts w:ascii="Symbol" w:hAnsi="Symbol"/>
      </w:rPr>
    </w:lvl>
    <w:lvl w:ilvl="7" w:tplc="821838D2">
      <w:start w:val="1"/>
      <w:numFmt w:val="bullet"/>
      <w:lvlText w:val="o"/>
      <w:lvlJc w:val="left"/>
      <w:pPr>
        <w:tabs>
          <w:tab w:val="num" w:pos="5760"/>
        </w:tabs>
        <w:ind w:left="5760" w:hanging="360"/>
      </w:pPr>
      <w:rPr>
        <w:rFonts w:ascii="Courier New" w:hAnsi="Courier New"/>
      </w:rPr>
    </w:lvl>
    <w:lvl w:ilvl="8" w:tplc="29BC84F6">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C8A26FAC">
      <w:start w:val="1"/>
      <w:numFmt w:val="bullet"/>
      <w:lvlText w:val=""/>
      <w:lvlJc w:val="left"/>
      <w:pPr>
        <w:ind w:left="720" w:hanging="360"/>
      </w:pPr>
      <w:rPr>
        <w:rFonts w:ascii="Symbol" w:hAnsi="Symbol"/>
      </w:rPr>
    </w:lvl>
    <w:lvl w:ilvl="1" w:tplc="7C565A0A">
      <w:start w:val="1"/>
      <w:numFmt w:val="bullet"/>
      <w:lvlText w:val="o"/>
      <w:lvlJc w:val="left"/>
      <w:pPr>
        <w:tabs>
          <w:tab w:val="num" w:pos="1440"/>
        </w:tabs>
        <w:ind w:left="1440" w:hanging="360"/>
      </w:pPr>
      <w:rPr>
        <w:rFonts w:ascii="Courier New" w:hAnsi="Courier New"/>
      </w:rPr>
    </w:lvl>
    <w:lvl w:ilvl="2" w:tplc="B860CDD2">
      <w:start w:val="1"/>
      <w:numFmt w:val="bullet"/>
      <w:lvlText w:val=""/>
      <w:lvlJc w:val="left"/>
      <w:pPr>
        <w:tabs>
          <w:tab w:val="num" w:pos="2160"/>
        </w:tabs>
        <w:ind w:left="2160" w:hanging="360"/>
      </w:pPr>
      <w:rPr>
        <w:rFonts w:ascii="Wingdings" w:hAnsi="Wingdings"/>
      </w:rPr>
    </w:lvl>
    <w:lvl w:ilvl="3" w:tplc="A7EED7BA">
      <w:start w:val="1"/>
      <w:numFmt w:val="bullet"/>
      <w:lvlText w:val=""/>
      <w:lvlJc w:val="left"/>
      <w:pPr>
        <w:tabs>
          <w:tab w:val="num" w:pos="2880"/>
        </w:tabs>
        <w:ind w:left="2880" w:hanging="360"/>
      </w:pPr>
      <w:rPr>
        <w:rFonts w:ascii="Symbol" w:hAnsi="Symbol"/>
      </w:rPr>
    </w:lvl>
    <w:lvl w:ilvl="4" w:tplc="B4E2F792">
      <w:start w:val="1"/>
      <w:numFmt w:val="bullet"/>
      <w:lvlText w:val="o"/>
      <w:lvlJc w:val="left"/>
      <w:pPr>
        <w:tabs>
          <w:tab w:val="num" w:pos="3600"/>
        </w:tabs>
        <w:ind w:left="3600" w:hanging="360"/>
      </w:pPr>
      <w:rPr>
        <w:rFonts w:ascii="Courier New" w:hAnsi="Courier New"/>
      </w:rPr>
    </w:lvl>
    <w:lvl w:ilvl="5" w:tplc="26D4E098">
      <w:start w:val="1"/>
      <w:numFmt w:val="bullet"/>
      <w:lvlText w:val=""/>
      <w:lvlJc w:val="left"/>
      <w:pPr>
        <w:tabs>
          <w:tab w:val="num" w:pos="4320"/>
        </w:tabs>
        <w:ind w:left="4320" w:hanging="360"/>
      </w:pPr>
      <w:rPr>
        <w:rFonts w:ascii="Wingdings" w:hAnsi="Wingdings"/>
      </w:rPr>
    </w:lvl>
    <w:lvl w:ilvl="6" w:tplc="CA54A51E">
      <w:start w:val="1"/>
      <w:numFmt w:val="bullet"/>
      <w:lvlText w:val=""/>
      <w:lvlJc w:val="left"/>
      <w:pPr>
        <w:tabs>
          <w:tab w:val="num" w:pos="5040"/>
        </w:tabs>
        <w:ind w:left="5040" w:hanging="360"/>
      </w:pPr>
      <w:rPr>
        <w:rFonts w:ascii="Symbol" w:hAnsi="Symbol"/>
      </w:rPr>
    </w:lvl>
    <w:lvl w:ilvl="7" w:tplc="E04E8BCE">
      <w:start w:val="1"/>
      <w:numFmt w:val="bullet"/>
      <w:lvlText w:val="o"/>
      <w:lvlJc w:val="left"/>
      <w:pPr>
        <w:tabs>
          <w:tab w:val="num" w:pos="5760"/>
        </w:tabs>
        <w:ind w:left="5760" w:hanging="360"/>
      </w:pPr>
      <w:rPr>
        <w:rFonts w:ascii="Courier New" w:hAnsi="Courier New"/>
      </w:rPr>
    </w:lvl>
    <w:lvl w:ilvl="8" w:tplc="E6588596">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DF00AA64">
      <w:start w:val="1"/>
      <w:numFmt w:val="bullet"/>
      <w:lvlText w:val=""/>
      <w:lvlJc w:val="left"/>
      <w:pPr>
        <w:ind w:left="720" w:hanging="360"/>
      </w:pPr>
      <w:rPr>
        <w:rFonts w:ascii="Symbol" w:hAnsi="Symbol"/>
      </w:rPr>
    </w:lvl>
    <w:lvl w:ilvl="1" w:tplc="62C6E366">
      <w:start w:val="1"/>
      <w:numFmt w:val="bullet"/>
      <w:lvlText w:val="o"/>
      <w:lvlJc w:val="left"/>
      <w:pPr>
        <w:tabs>
          <w:tab w:val="num" w:pos="1440"/>
        </w:tabs>
        <w:ind w:left="1440" w:hanging="360"/>
      </w:pPr>
      <w:rPr>
        <w:rFonts w:ascii="Courier New" w:hAnsi="Courier New"/>
      </w:rPr>
    </w:lvl>
    <w:lvl w:ilvl="2" w:tplc="5C28044E">
      <w:start w:val="1"/>
      <w:numFmt w:val="bullet"/>
      <w:lvlText w:val=""/>
      <w:lvlJc w:val="left"/>
      <w:pPr>
        <w:tabs>
          <w:tab w:val="num" w:pos="2160"/>
        </w:tabs>
        <w:ind w:left="2160" w:hanging="360"/>
      </w:pPr>
      <w:rPr>
        <w:rFonts w:ascii="Wingdings" w:hAnsi="Wingdings"/>
      </w:rPr>
    </w:lvl>
    <w:lvl w:ilvl="3" w:tplc="82CC386C">
      <w:start w:val="1"/>
      <w:numFmt w:val="bullet"/>
      <w:lvlText w:val=""/>
      <w:lvlJc w:val="left"/>
      <w:pPr>
        <w:tabs>
          <w:tab w:val="num" w:pos="2880"/>
        </w:tabs>
        <w:ind w:left="2880" w:hanging="360"/>
      </w:pPr>
      <w:rPr>
        <w:rFonts w:ascii="Symbol" w:hAnsi="Symbol"/>
      </w:rPr>
    </w:lvl>
    <w:lvl w:ilvl="4" w:tplc="F8E646A2">
      <w:start w:val="1"/>
      <w:numFmt w:val="bullet"/>
      <w:lvlText w:val="o"/>
      <w:lvlJc w:val="left"/>
      <w:pPr>
        <w:tabs>
          <w:tab w:val="num" w:pos="3600"/>
        </w:tabs>
        <w:ind w:left="3600" w:hanging="360"/>
      </w:pPr>
      <w:rPr>
        <w:rFonts w:ascii="Courier New" w:hAnsi="Courier New"/>
      </w:rPr>
    </w:lvl>
    <w:lvl w:ilvl="5" w:tplc="359CF2C0">
      <w:start w:val="1"/>
      <w:numFmt w:val="bullet"/>
      <w:lvlText w:val=""/>
      <w:lvlJc w:val="left"/>
      <w:pPr>
        <w:tabs>
          <w:tab w:val="num" w:pos="4320"/>
        </w:tabs>
        <w:ind w:left="4320" w:hanging="360"/>
      </w:pPr>
      <w:rPr>
        <w:rFonts w:ascii="Wingdings" w:hAnsi="Wingdings"/>
      </w:rPr>
    </w:lvl>
    <w:lvl w:ilvl="6" w:tplc="50D8EEEA">
      <w:start w:val="1"/>
      <w:numFmt w:val="bullet"/>
      <w:lvlText w:val=""/>
      <w:lvlJc w:val="left"/>
      <w:pPr>
        <w:tabs>
          <w:tab w:val="num" w:pos="5040"/>
        </w:tabs>
        <w:ind w:left="5040" w:hanging="360"/>
      </w:pPr>
      <w:rPr>
        <w:rFonts w:ascii="Symbol" w:hAnsi="Symbol"/>
      </w:rPr>
    </w:lvl>
    <w:lvl w:ilvl="7" w:tplc="18024DBE">
      <w:start w:val="1"/>
      <w:numFmt w:val="bullet"/>
      <w:lvlText w:val="o"/>
      <w:lvlJc w:val="left"/>
      <w:pPr>
        <w:tabs>
          <w:tab w:val="num" w:pos="5760"/>
        </w:tabs>
        <w:ind w:left="5760" w:hanging="360"/>
      </w:pPr>
      <w:rPr>
        <w:rFonts w:ascii="Courier New" w:hAnsi="Courier New"/>
      </w:rPr>
    </w:lvl>
    <w:lvl w:ilvl="8" w:tplc="FD08A3F2">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6F38550C">
      <w:start w:val="1"/>
      <w:numFmt w:val="bullet"/>
      <w:lvlText w:val=""/>
      <w:lvlJc w:val="left"/>
      <w:pPr>
        <w:ind w:left="720" w:hanging="360"/>
      </w:pPr>
      <w:rPr>
        <w:rFonts w:ascii="Symbol" w:hAnsi="Symbol"/>
      </w:rPr>
    </w:lvl>
    <w:lvl w:ilvl="1" w:tplc="0D14281C">
      <w:start w:val="1"/>
      <w:numFmt w:val="bullet"/>
      <w:lvlText w:val="o"/>
      <w:lvlJc w:val="left"/>
      <w:pPr>
        <w:tabs>
          <w:tab w:val="num" w:pos="1440"/>
        </w:tabs>
        <w:ind w:left="1440" w:hanging="360"/>
      </w:pPr>
      <w:rPr>
        <w:rFonts w:ascii="Courier New" w:hAnsi="Courier New"/>
      </w:rPr>
    </w:lvl>
    <w:lvl w:ilvl="2" w:tplc="41BA0EAA">
      <w:start w:val="1"/>
      <w:numFmt w:val="bullet"/>
      <w:lvlText w:val=""/>
      <w:lvlJc w:val="left"/>
      <w:pPr>
        <w:tabs>
          <w:tab w:val="num" w:pos="2160"/>
        </w:tabs>
        <w:ind w:left="2160" w:hanging="360"/>
      </w:pPr>
      <w:rPr>
        <w:rFonts w:ascii="Wingdings" w:hAnsi="Wingdings"/>
      </w:rPr>
    </w:lvl>
    <w:lvl w:ilvl="3" w:tplc="D486D046">
      <w:start w:val="1"/>
      <w:numFmt w:val="bullet"/>
      <w:lvlText w:val=""/>
      <w:lvlJc w:val="left"/>
      <w:pPr>
        <w:tabs>
          <w:tab w:val="num" w:pos="2880"/>
        </w:tabs>
        <w:ind w:left="2880" w:hanging="360"/>
      </w:pPr>
      <w:rPr>
        <w:rFonts w:ascii="Symbol" w:hAnsi="Symbol"/>
      </w:rPr>
    </w:lvl>
    <w:lvl w:ilvl="4" w:tplc="C0B2FCE2">
      <w:start w:val="1"/>
      <w:numFmt w:val="bullet"/>
      <w:lvlText w:val="o"/>
      <w:lvlJc w:val="left"/>
      <w:pPr>
        <w:tabs>
          <w:tab w:val="num" w:pos="3600"/>
        </w:tabs>
        <w:ind w:left="3600" w:hanging="360"/>
      </w:pPr>
      <w:rPr>
        <w:rFonts w:ascii="Courier New" w:hAnsi="Courier New"/>
      </w:rPr>
    </w:lvl>
    <w:lvl w:ilvl="5" w:tplc="297E3028">
      <w:start w:val="1"/>
      <w:numFmt w:val="bullet"/>
      <w:lvlText w:val=""/>
      <w:lvlJc w:val="left"/>
      <w:pPr>
        <w:tabs>
          <w:tab w:val="num" w:pos="4320"/>
        </w:tabs>
        <w:ind w:left="4320" w:hanging="360"/>
      </w:pPr>
      <w:rPr>
        <w:rFonts w:ascii="Wingdings" w:hAnsi="Wingdings"/>
      </w:rPr>
    </w:lvl>
    <w:lvl w:ilvl="6" w:tplc="D7F67D18">
      <w:start w:val="1"/>
      <w:numFmt w:val="bullet"/>
      <w:lvlText w:val=""/>
      <w:lvlJc w:val="left"/>
      <w:pPr>
        <w:tabs>
          <w:tab w:val="num" w:pos="5040"/>
        </w:tabs>
        <w:ind w:left="5040" w:hanging="360"/>
      </w:pPr>
      <w:rPr>
        <w:rFonts w:ascii="Symbol" w:hAnsi="Symbol"/>
      </w:rPr>
    </w:lvl>
    <w:lvl w:ilvl="7" w:tplc="6BFAC738">
      <w:start w:val="1"/>
      <w:numFmt w:val="bullet"/>
      <w:lvlText w:val="o"/>
      <w:lvlJc w:val="left"/>
      <w:pPr>
        <w:tabs>
          <w:tab w:val="num" w:pos="5760"/>
        </w:tabs>
        <w:ind w:left="5760" w:hanging="360"/>
      </w:pPr>
      <w:rPr>
        <w:rFonts w:ascii="Courier New" w:hAnsi="Courier New"/>
      </w:rPr>
    </w:lvl>
    <w:lvl w:ilvl="8" w:tplc="219A86BA">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F1BA05EE">
      <w:start w:val="1"/>
      <w:numFmt w:val="bullet"/>
      <w:lvlText w:val=""/>
      <w:lvlJc w:val="left"/>
      <w:pPr>
        <w:ind w:left="720" w:hanging="360"/>
      </w:pPr>
      <w:rPr>
        <w:rFonts w:ascii="Symbol" w:hAnsi="Symbol"/>
      </w:rPr>
    </w:lvl>
    <w:lvl w:ilvl="1" w:tplc="E626FED4">
      <w:start w:val="1"/>
      <w:numFmt w:val="bullet"/>
      <w:lvlText w:val="o"/>
      <w:lvlJc w:val="left"/>
      <w:pPr>
        <w:tabs>
          <w:tab w:val="num" w:pos="1440"/>
        </w:tabs>
        <w:ind w:left="1440" w:hanging="360"/>
      </w:pPr>
      <w:rPr>
        <w:rFonts w:ascii="Courier New" w:hAnsi="Courier New"/>
      </w:rPr>
    </w:lvl>
    <w:lvl w:ilvl="2" w:tplc="CFAA48B0">
      <w:start w:val="1"/>
      <w:numFmt w:val="bullet"/>
      <w:lvlText w:val=""/>
      <w:lvlJc w:val="left"/>
      <w:pPr>
        <w:tabs>
          <w:tab w:val="num" w:pos="2160"/>
        </w:tabs>
        <w:ind w:left="2160" w:hanging="360"/>
      </w:pPr>
      <w:rPr>
        <w:rFonts w:ascii="Wingdings" w:hAnsi="Wingdings"/>
      </w:rPr>
    </w:lvl>
    <w:lvl w:ilvl="3" w:tplc="0F801D36">
      <w:start w:val="1"/>
      <w:numFmt w:val="bullet"/>
      <w:lvlText w:val=""/>
      <w:lvlJc w:val="left"/>
      <w:pPr>
        <w:tabs>
          <w:tab w:val="num" w:pos="2880"/>
        </w:tabs>
        <w:ind w:left="2880" w:hanging="360"/>
      </w:pPr>
      <w:rPr>
        <w:rFonts w:ascii="Symbol" w:hAnsi="Symbol"/>
      </w:rPr>
    </w:lvl>
    <w:lvl w:ilvl="4" w:tplc="FAAC4FE8">
      <w:start w:val="1"/>
      <w:numFmt w:val="bullet"/>
      <w:lvlText w:val="o"/>
      <w:lvlJc w:val="left"/>
      <w:pPr>
        <w:tabs>
          <w:tab w:val="num" w:pos="3600"/>
        </w:tabs>
        <w:ind w:left="3600" w:hanging="360"/>
      </w:pPr>
      <w:rPr>
        <w:rFonts w:ascii="Courier New" w:hAnsi="Courier New"/>
      </w:rPr>
    </w:lvl>
    <w:lvl w:ilvl="5" w:tplc="EA9E38BE">
      <w:start w:val="1"/>
      <w:numFmt w:val="bullet"/>
      <w:lvlText w:val=""/>
      <w:lvlJc w:val="left"/>
      <w:pPr>
        <w:tabs>
          <w:tab w:val="num" w:pos="4320"/>
        </w:tabs>
        <w:ind w:left="4320" w:hanging="360"/>
      </w:pPr>
      <w:rPr>
        <w:rFonts w:ascii="Wingdings" w:hAnsi="Wingdings"/>
      </w:rPr>
    </w:lvl>
    <w:lvl w:ilvl="6" w:tplc="5E80B430">
      <w:start w:val="1"/>
      <w:numFmt w:val="bullet"/>
      <w:lvlText w:val=""/>
      <w:lvlJc w:val="left"/>
      <w:pPr>
        <w:tabs>
          <w:tab w:val="num" w:pos="5040"/>
        </w:tabs>
        <w:ind w:left="5040" w:hanging="360"/>
      </w:pPr>
      <w:rPr>
        <w:rFonts w:ascii="Symbol" w:hAnsi="Symbol"/>
      </w:rPr>
    </w:lvl>
    <w:lvl w:ilvl="7" w:tplc="49CA2110">
      <w:start w:val="1"/>
      <w:numFmt w:val="bullet"/>
      <w:lvlText w:val="o"/>
      <w:lvlJc w:val="left"/>
      <w:pPr>
        <w:tabs>
          <w:tab w:val="num" w:pos="5760"/>
        </w:tabs>
        <w:ind w:left="5760" w:hanging="360"/>
      </w:pPr>
      <w:rPr>
        <w:rFonts w:ascii="Courier New" w:hAnsi="Courier New"/>
      </w:rPr>
    </w:lvl>
    <w:lvl w:ilvl="8" w:tplc="E9200926">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23DC1BA0">
      <w:start w:val="1"/>
      <w:numFmt w:val="bullet"/>
      <w:lvlText w:val=""/>
      <w:lvlJc w:val="left"/>
      <w:pPr>
        <w:ind w:left="720" w:hanging="360"/>
      </w:pPr>
      <w:rPr>
        <w:rFonts w:ascii="Symbol" w:hAnsi="Symbol"/>
      </w:rPr>
    </w:lvl>
    <w:lvl w:ilvl="1" w:tplc="41B080A2">
      <w:start w:val="1"/>
      <w:numFmt w:val="bullet"/>
      <w:lvlText w:val="o"/>
      <w:lvlJc w:val="left"/>
      <w:pPr>
        <w:tabs>
          <w:tab w:val="num" w:pos="1440"/>
        </w:tabs>
        <w:ind w:left="1440" w:hanging="360"/>
      </w:pPr>
      <w:rPr>
        <w:rFonts w:ascii="Courier New" w:hAnsi="Courier New"/>
      </w:rPr>
    </w:lvl>
    <w:lvl w:ilvl="2" w:tplc="3C40F796">
      <w:start w:val="1"/>
      <w:numFmt w:val="bullet"/>
      <w:lvlText w:val=""/>
      <w:lvlJc w:val="left"/>
      <w:pPr>
        <w:tabs>
          <w:tab w:val="num" w:pos="2160"/>
        </w:tabs>
        <w:ind w:left="2160" w:hanging="360"/>
      </w:pPr>
      <w:rPr>
        <w:rFonts w:ascii="Wingdings" w:hAnsi="Wingdings"/>
      </w:rPr>
    </w:lvl>
    <w:lvl w:ilvl="3" w:tplc="C9DEC5AE">
      <w:start w:val="1"/>
      <w:numFmt w:val="bullet"/>
      <w:lvlText w:val=""/>
      <w:lvlJc w:val="left"/>
      <w:pPr>
        <w:tabs>
          <w:tab w:val="num" w:pos="2880"/>
        </w:tabs>
        <w:ind w:left="2880" w:hanging="360"/>
      </w:pPr>
      <w:rPr>
        <w:rFonts w:ascii="Symbol" w:hAnsi="Symbol"/>
      </w:rPr>
    </w:lvl>
    <w:lvl w:ilvl="4" w:tplc="238AC7D6">
      <w:start w:val="1"/>
      <w:numFmt w:val="bullet"/>
      <w:lvlText w:val="o"/>
      <w:lvlJc w:val="left"/>
      <w:pPr>
        <w:tabs>
          <w:tab w:val="num" w:pos="3600"/>
        </w:tabs>
        <w:ind w:left="3600" w:hanging="360"/>
      </w:pPr>
      <w:rPr>
        <w:rFonts w:ascii="Courier New" w:hAnsi="Courier New"/>
      </w:rPr>
    </w:lvl>
    <w:lvl w:ilvl="5" w:tplc="046A9456">
      <w:start w:val="1"/>
      <w:numFmt w:val="bullet"/>
      <w:lvlText w:val=""/>
      <w:lvlJc w:val="left"/>
      <w:pPr>
        <w:tabs>
          <w:tab w:val="num" w:pos="4320"/>
        </w:tabs>
        <w:ind w:left="4320" w:hanging="360"/>
      </w:pPr>
      <w:rPr>
        <w:rFonts w:ascii="Wingdings" w:hAnsi="Wingdings"/>
      </w:rPr>
    </w:lvl>
    <w:lvl w:ilvl="6" w:tplc="2B9A035C">
      <w:start w:val="1"/>
      <w:numFmt w:val="bullet"/>
      <w:lvlText w:val=""/>
      <w:lvlJc w:val="left"/>
      <w:pPr>
        <w:tabs>
          <w:tab w:val="num" w:pos="5040"/>
        </w:tabs>
        <w:ind w:left="5040" w:hanging="360"/>
      </w:pPr>
      <w:rPr>
        <w:rFonts w:ascii="Symbol" w:hAnsi="Symbol"/>
      </w:rPr>
    </w:lvl>
    <w:lvl w:ilvl="7" w:tplc="5EB0F2AC">
      <w:start w:val="1"/>
      <w:numFmt w:val="bullet"/>
      <w:lvlText w:val="o"/>
      <w:lvlJc w:val="left"/>
      <w:pPr>
        <w:tabs>
          <w:tab w:val="num" w:pos="5760"/>
        </w:tabs>
        <w:ind w:left="5760" w:hanging="360"/>
      </w:pPr>
      <w:rPr>
        <w:rFonts w:ascii="Courier New" w:hAnsi="Courier New"/>
      </w:rPr>
    </w:lvl>
    <w:lvl w:ilvl="8" w:tplc="4F4EECCC">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hybridMultilevel"/>
    <w:tmpl w:val="000000F9"/>
    <w:lvl w:ilvl="0" w:tplc="7A22D2FC">
      <w:start w:val="1"/>
      <w:numFmt w:val="bullet"/>
      <w:lvlText w:val=""/>
      <w:lvlJc w:val="left"/>
      <w:pPr>
        <w:ind w:left="720" w:hanging="360"/>
      </w:pPr>
      <w:rPr>
        <w:rFonts w:ascii="Symbol" w:hAnsi="Symbol"/>
      </w:rPr>
    </w:lvl>
    <w:lvl w:ilvl="1" w:tplc="CD62AD76">
      <w:start w:val="1"/>
      <w:numFmt w:val="bullet"/>
      <w:lvlText w:val="o"/>
      <w:lvlJc w:val="left"/>
      <w:pPr>
        <w:tabs>
          <w:tab w:val="num" w:pos="1440"/>
        </w:tabs>
        <w:ind w:left="1440" w:hanging="360"/>
      </w:pPr>
      <w:rPr>
        <w:rFonts w:ascii="Courier New" w:hAnsi="Courier New"/>
      </w:rPr>
    </w:lvl>
    <w:lvl w:ilvl="2" w:tplc="2ACE7610">
      <w:start w:val="1"/>
      <w:numFmt w:val="bullet"/>
      <w:lvlText w:val=""/>
      <w:lvlJc w:val="left"/>
      <w:pPr>
        <w:tabs>
          <w:tab w:val="num" w:pos="2160"/>
        </w:tabs>
        <w:ind w:left="2160" w:hanging="360"/>
      </w:pPr>
      <w:rPr>
        <w:rFonts w:ascii="Wingdings" w:hAnsi="Wingdings"/>
      </w:rPr>
    </w:lvl>
    <w:lvl w:ilvl="3" w:tplc="AF6068F4">
      <w:start w:val="1"/>
      <w:numFmt w:val="bullet"/>
      <w:lvlText w:val=""/>
      <w:lvlJc w:val="left"/>
      <w:pPr>
        <w:tabs>
          <w:tab w:val="num" w:pos="2880"/>
        </w:tabs>
        <w:ind w:left="2880" w:hanging="360"/>
      </w:pPr>
      <w:rPr>
        <w:rFonts w:ascii="Symbol" w:hAnsi="Symbol"/>
      </w:rPr>
    </w:lvl>
    <w:lvl w:ilvl="4" w:tplc="BF141592">
      <w:start w:val="1"/>
      <w:numFmt w:val="bullet"/>
      <w:lvlText w:val="o"/>
      <w:lvlJc w:val="left"/>
      <w:pPr>
        <w:tabs>
          <w:tab w:val="num" w:pos="3600"/>
        </w:tabs>
        <w:ind w:left="3600" w:hanging="360"/>
      </w:pPr>
      <w:rPr>
        <w:rFonts w:ascii="Courier New" w:hAnsi="Courier New"/>
      </w:rPr>
    </w:lvl>
    <w:lvl w:ilvl="5" w:tplc="C694D720">
      <w:start w:val="1"/>
      <w:numFmt w:val="bullet"/>
      <w:lvlText w:val=""/>
      <w:lvlJc w:val="left"/>
      <w:pPr>
        <w:tabs>
          <w:tab w:val="num" w:pos="4320"/>
        </w:tabs>
        <w:ind w:left="4320" w:hanging="360"/>
      </w:pPr>
      <w:rPr>
        <w:rFonts w:ascii="Wingdings" w:hAnsi="Wingdings"/>
      </w:rPr>
    </w:lvl>
    <w:lvl w:ilvl="6" w:tplc="5DFE5002">
      <w:start w:val="1"/>
      <w:numFmt w:val="bullet"/>
      <w:lvlText w:val=""/>
      <w:lvlJc w:val="left"/>
      <w:pPr>
        <w:tabs>
          <w:tab w:val="num" w:pos="5040"/>
        </w:tabs>
        <w:ind w:left="5040" w:hanging="360"/>
      </w:pPr>
      <w:rPr>
        <w:rFonts w:ascii="Symbol" w:hAnsi="Symbol"/>
      </w:rPr>
    </w:lvl>
    <w:lvl w:ilvl="7" w:tplc="D1B245DA">
      <w:start w:val="1"/>
      <w:numFmt w:val="bullet"/>
      <w:lvlText w:val="o"/>
      <w:lvlJc w:val="left"/>
      <w:pPr>
        <w:tabs>
          <w:tab w:val="num" w:pos="5760"/>
        </w:tabs>
        <w:ind w:left="5760" w:hanging="360"/>
      </w:pPr>
      <w:rPr>
        <w:rFonts w:ascii="Courier New" w:hAnsi="Courier New"/>
      </w:rPr>
    </w:lvl>
    <w:lvl w:ilvl="8" w:tplc="3ECA38F0">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2B828DCE">
      <w:start w:val="1"/>
      <w:numFmt w:val="bullet"/>
      <w:lvlText w:val=""/>
      <w:lvlJc w:val="left"/>
      <w:pPr>
        <w:ind w:left="720" w:hanging="360"/>
      </w:pPr>
      <w:rPr>
        <w:rFonts w:ascii="Symbol" w:hAnsi="Symbol"/>
      </w:rPr>
    </w:lvl>
    <w:lvl w:ilvl="1" w:tplc="9328D138">
      <w:start w:val="1"/>
      <w:numFmt w:val="bullet"/>
      <w:lvlText w:val="o"/>
      <w:lvlJc w:val="left"/>
      <w:pPr>
        <w:tabs>
          <w:tab w:val="num" w:pos="1440"/>
        </w:tabs>
        <w:ind w:left="1440" w:hanging="360"/>
      </w:pPr>
      <w:rPr>
        <w:rFonts w:ascii="Courier New" w:hAnsi="Courier New"/>
      </w:rPr>
    </w:lvl>
    <w:lvl w:ilvl="2" w:tplc="E490F7E0">
      <w:start w:val="1"/>
      <w:numFmt w:val="bullet"/>
      <w:lvlText w:val=""/>
      <w:lvlJc w:val="left"/>
      <w:pPr>
        <w:tabs>
          <w:tab w:val="num" w:pos="2160"/>
        </w:tabs>
        <w:ind w:left="2160" w:hanging="360"/>
      </w:pPr>
      <w:rPr>
        <w:rFonts w:ascii="Wingdings" w:hAnsi="Wingdings"/>
      </w:rPr>
    </w:lvl>
    <w:lvl w:ilvl="3" w:tplc="E90E3BC6">
      <w:start w:val="1"/>
      <w:numFmt w:val="bullet"/>
      <w:lvlText w:val=""/>
      <w:lvlJc w:val="left"/>
      <w:pPr>
        <w:tabs>
          <w:tab w:val="num" w:pos="2880"/>
        </w:tabs>
        <w:ind w:left="2880" w:hanging="360"/>
      </w:pPr>
      <w:rPr>
        <w:rFonts w:ascii="Symbol" w:hAnsi="Symbol"/>
      </w:rPr>
    </w:lvl>
    <w:lvl w:ilvl="4" w:tplc="ABE0483E">
      <w:start w:val="1"/>
      <w:numFmt w:val="bullet"/>
      <w:lvlText w:val="o"/>
      <w:lvlJc w:val="left"/>
      <w:pPr>
        <w:tabs>
          <w:tab w:val="num" w:pos="3600"/>
        </w:tabs>
        <w:ind w:left="3600" w:hanging="360"/>
      </w:pPr>
      <w:rPr>
        <w:rFonts w:ascii="Courier New" w:hAnsi="Courier New"/>
      </w:rPr>
    </w:lvl>
    <w:lvl w:ilvl="5" w:tplc="F8662426">
      <w:start w:val="1"/>
      <w:numFmt w:val="bullet"/>
      <w:lvlText w:val=""/>
      <w:lvlJc w:val="left"/>
      <w:pPr>
        <w:tabs>
          <w:tab w:val="num" w:pos="4320"/>
        </w:tabs>
        <w:ind w:left="4320" w:hanging="360"/>
      </w:pPr>
      <w:rPr>
        <w:rFonts w:ascii="Wingdings" w:hAnsi="Wingdings"/>
      </w:rPr>
    </w:lvl>
    <w:lvl w:ilvl="6" w:tplc="2654C0AA">
      <w:start w:val="1"/>
      <w:numFmt w:val="bullet"/>
      <w:lvlText w:val=""/>
      <w:lvlJc w:val="left"/>
      <w:pPr>
        <w:tabs>
          <w:tab w:val="num" w:pos="5040"/>
        </w:tabs>
        <w:ind w:left="5040" w:hanging="360"/>
      </w:pPr>
      <w:rPr>
        <w:rFonts w:ascii="Symbol" w:hAnsi="Symbol"/>
      </w:rPr>
    </w:lvl>
    <w:lvl w:ilvl="7" w:tplc="EAC673EA">
      <w:start w:val="1"/>
      <w:numFmt w:val="bullet"/>
      <w:lvlText w:val="o"/>
      <w:lvlJc w:val="left"/>
      <w:pPr>
        <w:tabs>
          <w:tab w:val="num" w:pos="5760"/>
        </w:tabs>
        <w:ind w:left="5760" w:hanging="360"/>
      </w:pPr>
      <w:rPr>
        <w:rFonts w:ascii="Courier New" w:hAnsi="Courier New"/>
      </w:rPr>
    </w:lvl>
    <w:lvl w:ilvl="8" w:tplc="5E08B7FC">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97E807D2">
      <w:start w:val="1"/>
      <w:numFmt w:val="bullet"/>
      <w:lvlText w:val=""/>
      <w:lvlJc w:val="left"/>
      <w:pPr>
        <w:ind w:left="720" w:hanging="360"/>
      </w:pPr>
      <w:rPr>
        <w:rFonts w:ascii="Symbol" w:hAnsi="Symbol"/>
      </w:rPr>
    </w:lvl>
    <w:lvl w:ilvl="1" w:tplc="84E02F9E">
      <w:start w:val="1"/>
      <w:numFmt w:val="bullet"/>
      <w:lvlText w:val="o"/>
      <w:lvlJc w:val="left"/>
      <w:pPr>
        <w:tabs>
          <w:tab w:val="num" w:pos="1440"/>
        </w:tabs>
        <w:ind w:left="1440" w:hanging="360"/>
      </w:pPr>
      <w:rPr>
        <w:rFonts w:ascii="Courier New" w:hAnsi="Courier New"/>
      </w:rPr>
    </w:lvl>
    <w:lvl w:ilvl="2" w:tplc="5148D0EC">
      <w:start w:val="1"/>
      <w:numFmt w:val="bullet"/>
      <w:lvlText w:val=""/>
      <w:lvlJc w:val="left"/>
      <w:pPr>
        <w:tabs>
          <w:tab w:val="num" w:pos="2160"/>
        </w:tabs>
        <w:ind w:left="2160" w:hanging="360"/>
      </w:pPr>
      <w:rPr>
        <w:rFonts w:ascii="Wingdings" w:hAnsi="Wingdings"/>
      </w:rPr>
    </w:lvl>
    <w:lvl w:ilvl="3" w:tplc="AE520A4C">
      <w:start w:val="1"/>
      <w:numFmt w:val="bullet"/>
      <w:lvlText w:val=""/>
      <w:lvlJc w:val="left"/>
      <w:pPr>
        <w:tabs>
          <w:tab w:val="num" w:pos="2880"/>
        </w:tabs>
        <w:ind w:left="2880" w:hanging="360"/>
      </w:pPr>
      <w:rPr>
        <w:rFonts w:ascii="Symbol" w:hAnsi="Symbol"/>
      </w:rPr>
    </w:lvl>
    <w:lvl w:ilvl="4" w:tplc="863407E2">
      <w:start w:val="1"/>
      <w:numFmt w:val="bullet"/>
      <w:lvlText w:val="o"/>
      <w:lvlJc w:val="left"/>
      <w:pPr>
        <w:tabs>
          <w:tab w:val="num" w:pos="3600"/>
        </w:tabs>
        <w:ind w:left="3600" w:hanging="360"/>
      </w:pPr>
      <w:rPr>
        <w:rFonts w:ascii="Courier New" w:hAnsi="Courier New"/>
      </w:rPr>
    </w:lvl>
    <w:lvl w:ilvl="5" w:tplc="B23665D8">
      <w:start w:val="1"/>
      <w:numFmt w:val="bullet"/>
      <w:lvlText w:val=""/>
      <w:lvlJc w:val="left"/>
      <w:pPr>
        <w:tabs>
          <w:tab w:val="num" w:pos="4320"/>
        </w:tabs>
        <w:ind w:left="4320" w:hanging="360"/>
      </w:pPr>
      <w:rPr>
        <w:rFonts w:ascii="Wingdings" w:hAnsi="Wingdings"/>
      </w:rPr>
    </w:lvl>
    <w:lvl w:ilvl="6" w:tplc="6EE85DEE">
      <w:start w:val="1"/>
      <w:numFmt w:val="bullet"/>
      <w:lvlText w:val=""/>
      <w:lvlJc w:val="left"/>
      <w:pPr>
        <w:tabs>
          <w:tab w:val="num" w:pos="5040"/>
        </w:tabs>
        <w:ind w:left="5040" w:hanging="360"/>
      </w:pPr>
      <w:rPr>
        <w:rFonts w:ascii="Symbol" w:hAnsi="Symbol"/>
      </w:rPr>
    </w:lvl>
    <w:lvl w:ilvl="7" w:tplc="C8CE1386">
      <w:start w:val="1"/>
      <w:numFmt w:val="bullet"/>
      <w:lvlText w:val="o"/>
      <w:lvlJc w:val="left"/>
      <w:pPr>
        <w:tabs>
          <w:tab w:val="num" w:pos="5760"/>
        </w:tabs>
        <w:ind w:left="5760" w:hanging="360"/>
      </w:pPr>
      <w:rPr>
        <w:rFonts w:ascii="Courier New" w:hAnsi="Courier New"/>
      </w:rPr>
    </w:lvl>
    <w:lvl w:ilvl="8" w:tplc="6464DE20">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C412927E">
      <w:start w:val="1"/>
      <w:numFmt w:val="bullet"/>
      <w:lvlText w:val=""/>
      <w:lvlJc w:val="left"/>
      <w:pPr>
        <w:ind w:left="720" w:hanging="360"/>
      </w:pPr>
      <w:rPr>
        <w:rFonts w:ascii="Symbol" w:hAnsi="Symbol"/>
      </w:rPr>
    </w:lvl>
    <w:lvl w:ilvl="1" w:tplc="865A9782">
      <w:start w:val="1"/>
      <w:numFmt w:val="bullet"/>
      <w:lvlText w:val="o"/>
      <w:lvlJc w:val="left"/>
      <w:pPr>
        <w:tabs>
          <w:tab w:val="num" w:pos="1440"/>
        </w:tabs>
        <w:ind w:left="1440" w:hanging="360"/>
      </w:pPr>
      <w:rPr>
        <w:rFonts w:ascii="Courier New" w:hAnsi="Courier New"/>
      </w:rPr>
    </w:lvl>
    <w:lvl w:ilvl="2" w:tplc="D79AD9FA">
      <w:start w:val="1"/>
      <w:numFmt w:val="bullet"/>
      <w:lvlText w:val=""/>
      <w:lvlJc w:val="left"/>
      <w:pPr>
        <w:tabs>
          <w:tab w:val="num" w:pos="2160"/>
        </w:tabs>
        <w:ind w:left="2160" w:hanging="360"/>
      </w:pPr>
      <w:rPr>
        <w:rFonts w:ascii="Wingdings" w:hAnsi="Wingdings"/>
      </w:rPr>
    </w:lvl>
    <w:lvl w:ilvl="3" w:tplc="ECBEF078">
      <w:start w:val="1"/>
      <w:numFmt w:val="bullet"/>
      <w:lvlText w:val=""/>
      <w:lvlJc w:val="left"/>
      <w:pPr>
        <w:tabs>
          <w:tab w:val="num" w:pos="2880"/>
        </w:tabs>
        <w:ind w:left="2880" w:hanging="360"/>
      </w:pPr>
      <w:rPr>
        <w:rFonts w:ascii="Symbol" w:hAnsi="Symbol"/>
      </w:rPr>
    </w:lvl>
    <w:lvl w:ilvl="4" w:tplc="B4825F24">
      <w:start w:val="1"/>
      <w:numFmt w:val="bullet"/>
      <w:lvlText w:val="o"/>
      <w:lvlJc w:val="left"/>
      <w:pPr>
        <w:tabs>
          <w:tab w:val="num" w:pos="3600"/>
        </w:tabs>
        <w:ind w:left="3600" w:hanging="360"/>
      </w:pPr>
      <w:rPr>
        <w:rFonts w:ascii="Courier New" w:hAnsi="Courier New"/>
      </w:rPr>
    </w:lvl>
    <w:lvl w:ilvl="5" w:tplc="3D0A3BEE">
      <w:start w:val="1"/>
      <w:numFmt w:val="bullet"/>
      <w:lvlText w:val=""/>
      <w:lvlJc w:val="left"/>
      <w:pPr>
        <w:tabs>
          <w:tab w:val="num" w:pos="4320"/>
        </w:tabs>
        <w:ind w:left="4320" w:hanging="360"/>
      </w:pPr>
      <w:rPr>
        <w:rFonts w:ascii="Wingdings" w:hAnsi="Wingdings"/>
      </w:rPr>
    </w:lvl>
    <w:lvl w:ilvl="6" w:tplc="99328746">
      <w:start w:val="1"/>
      <w:numFmt w:val="bullet"/>
      <w:lvlText w:val=""/>
      <w:lvlJc w:val="left"/>
      <w:pPr>
        <w:tabs>
          <w:tab w:val="num" w:pos="5040"/>
        </w:tabs>
        <w:ind w:left="5040" w:hanging="360"/>
      </w:pPr>
      <w:rPr>
        <w:rFonts w:ascii="Symbol" w:hAnsi="Symbol"/>
      </w:rPr>
    </w:lvl>
    <w:lvl w:ilvl="7" w:tplc="EB9092E4">
      <w:start w:val="1"/>
      <w:numFmt w:val="bullet"/>
      <w:lvlText w:val="o"/>
      <w:lvlJc w:val="left"/>
      <w:pPr>
        <w:tabs>
          <w:tab w:val="num" w:pos="5760"/>
        </w:tabs>
        <w:ind w:left="5760" w:hanging="360"/>
      </w:pPr>
      <w:rPr>
        <w:rFonts w:ascii="Courier New" w:hAnsi="Courier New"/>
      </w:rPr>
    </w:lvl>
    <w:lvl w:ilvl="8" w:tplc="C922CCC0">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30745EEE">
      <w:start w:val="1"/>
      <w:numFmt w:val="bullet"/>
      <w:lvlText w:val=""/>
      <w:lvlJc w:val="left"/>
      <w:pPr>
        <w:ind w:left="720" w:hanging="360"/>
      </w:pPr>
      <w:rPr>
        <w:rFonts w:ascii="Symbol" w:hAnsi="Symbol"/>
      </w:rPr>
    </w:lvl>
    <w:lvl w:ilvl="1" w:tplc="301CF7A8">
      <w:start w:val="1"/>
      <w:numFmt w:val="bullet"/>
      <w:lvlText w:val="o"/>
      <w:lvlJc w:val="left"/>
      <w:pPr>
        <w:tabs>
          <w:tab w:val="num" w:pos="1440"/>
        </w:tabs>
        <w:ind w:left="1440" w:hanging="360"/>
      </w:pPr>
      <w:rPr>
        <w:rFonts w:ascii="Courier New" w:hAnsi="Courier New"/>
      </w:rPr>
    </w:lvl>
    <w:lvl w:ilvl="2" w:tplc="961883C0">
      <w:start w:val="1"/>
      <w:numFmt w:val="bullet"/>
      <w:lvlText w:val=""/>
      <w:lvlJc w:val="left"/>
      <w:pPr>
        <w:tabs>
          <w:tab w:val="num" w:pos="2160"/>
        </w:tabs>
        <w:ind w:left="2160" w:hanging="360"/>
      </w:pPr>
      <w:rPr>
        <w:rFonts w:ascii="Wingdings" w:hAnsi="Wingdings"/>
      </w:rPr>
    </w:lvl>
    <w:lvl w:ilvl="3" w:tplc="DD36F412">
      <w:start w:val="1"/>
      <w:numFmt w:val="bullet"/>
      <w:lvlText w:val=""/>
      <w:lvlJc w:val="left"/>
      <w:pPr>
        <w:tabs>
          <w:tab w:val="num" w:pos="2880"/>
        </w:tabs>
        <w:ind w:left="2880" w:hanging="360"/>
      </w:pPr>
      <w:rPr>
        <w:rFonts w:ascii="Symbol" w:hAnsi="Symbol"/>
      </w:rPr>
    </w:lvl>
    <w:lvl w:ilvl="4" w:tplc="1BAAC9DC">
      <w:start w:val="1"/>
      <w:numFmt w:val="bullet"/>
      <w:lvlText w:val="o"/>
      <w:lvlJc w:val="left"/>
      <w:pPr>
        <w:tabs>
          <w:tab w:val="num" w:pos="3600"/>
        </w:tabs>
        <w:ind w:left="3600" w:hanging="360"/>
      </w:pPr>
      <w:rPr>
        <w:rFonts w:ascii="Courier New" w:hAnsi="Courier New"/>
      </w:rPr>
    </w:lvl>
    <w:lvl w:ilvl="5" w:tplc="89B089B2">
      <w:start w:val="1"/>
      <w:numFmt w:val="bullet"/>
      <w:lvlText w:val=""/>
      <w:lvlJc w:val="left"/>
      <w:pPr>
        <w:tabs>
          <w:tab w:val="num" w:pos="4320"/>
        </w:tabs>
        <w:ind w:left="4320" w:hanging="360"/>
      </w:pPr>
      <w:rPr>
        <w:rFonts w:ascii="Wingdings" w:hAnsi="Wingdings"/>
      </w:rPr>
    </w:lvl>
    <w:lvl w:ilvl="6" w:tplc="058870E8">
      <w:start w:val="1"/>
      <w:numFmt w:val="bullet"/>
      <w:lvlText w:val=""/>
      <w:lvlJc w:val="left"/>
      <w:pPr>
        <w:tabs>
          <w:tab w:val="num" w:pos="5040"/>
        </w:tabs>
        <w:ind w:left="5040" w:hanging="360"/>
      </w:pPr>
      <w:rPr>
        <w:rFonts w:ascii="Symbol" w:hAnsi="Symbol"/>
      </w:rPr>
    </w:lvl>
    <w:lvl w:ilvl="7" w:tplc="EFA8B19A">
      <w:start w:val="1"/>
      <w:numFmt w:val="bullet"/>
      <w:lvlText w:val="o"/>
      <w:lvlJc w:val="left"/>
      <w:pPr>
        <w:tabs>
          <w:tab w:val="num" w:pos="5760"/>
        </w:tabs>
        <w:ind w:left="5760" w:hanging="360"/>
      </w:pPr>
      <w:rPr>
        <w:rFonts w:ascii="Courier New" w:hAnsi="Courier New"/>
      </w:rPr>
    </w:lvl>
    <w:lvl w:ilvl="8" w:tplc="EF3EBD04">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hybridMultilevel"/>
    <w:tmpl w:val="000000FE"/>
    <w:lvl w:ilvl="0" w:tplc="2A6E0F5E">
      <w:start w:val="1"/>
      <w:numFmt w:val="bullet"/>
      <w:lvlText w:val=""/>
      <w:lvlJc w:val="left"/>
      <w:pPr>
        <w:ind w:left="720" w:hanging="360"/>
      </w:pPr>
      <w:rPr>
        <w:rFonts w:ascii="Symbol" w:hAnsi="Symbol"/>
      </w:rPr>
    </w:lvl>
    <w:lvl w:ilvl="1" w:tplc="DDBAA770">
      <w:start w:val="1"/>
      <w:numFmt w:val="bullet"/>
      <w:lvlText w:val="o"/>
      <w:lvlJc w:val="left"/>
      <w:pPr>
        <w:tabs>
          <w:tab w:val="num" w:pos="1440"/>
        </w:tabs>
        <w:ind w:left="1440" w:hanging="360"/>
      </w:pPr>
      <w:rPr>
        <w:rFonts w:ascii="Courier New" w:hAnsi="Courier New"/>
      </w:rPr>
    </w:lvl>
    <w:lvl w:ilvl="2" w:tplc="12C0A8E6">
      <w:start w:val="1"/>
      <w:numFmt w:val="bullet"/>
      <w:lvlText w:val=""/>
      <w:lvlJc w:val="left"/>
      <w:pPr>
        <w:tabs>
          <w:tab w:val="num" w:pos="2160"/>
        </w:tabs>
        <w:ind w:left="2160" w:hanging="360"/>
      </w:pPr>
      <w:rPr>
        <w:rFonts w:ascii="Wingdings" w:hAnsi="Wingdings"/>
      </w:rPr>
    </w:lvl>
    <w:lvl w:ilvl="3" w:tplc="084EF9AC">
      <w:start w:val="1"/>
      <w:numFmt w:val="bullet"/>
      <w:lvlText w:val=""/>
      <w:lvlJc w:val="left"/>
      <w:pPr>
        <w:tabs>
          <w:tab w:val="num" w:pos="2880"/>
        </w:tabs>
        <w:ind w:left="2880" w:hanging="360"/>
      </w:pPr>
      <w:rPr>
        <w:rFonts w:ascii="Symbol" w:hAnsi="Symbol"/>
      </w:rPr>
    </w:lvl>
    <w:lvl w:ilvl="4" w:tplc="C4E06B2E">
      <w:start w:val="1"/>
      <w:numFmt w:val="bullet"/>
      <w:lvlText w:val="o"/>
      <w:lvlJc w:val="left"/>
      <w:pPr>
        <w:tabs>
          <w:tab w:val="num" w:pos="3600"/>
        </w:tabs>
        <w:ind w:left="3600" w:hanging="360"/>
      </w:pPr>
      <w:rPr>
        <w:rFonts w:ascii="Courier New" w:hAnsi="Courier New"/>
      </w:rPr>
    </w:lvl>
    <w:lvl w:ilvl="5" w:tplc="34703080">
      <w:start w:val="1"/>
      <w:numFmt w:val="bullet"/>
      <w:lvlText w:val=""/>
      <w:lvlJc w:val="left"/>
      <w:pPr>
        <w:tabs>
          <w:tab w:val="num" w:pos="4320"/>
        </w:tabs>
        <w:ind w:left="4320" w:hanging="360"/>
      </w:pPr>
      <w:rPr>
        <w:rFonts w:ascii="Wingdings" w:hAnsi="Wingdings"/>
      </w:rPr>
    </w:lvl>
    <w:lvl w:ilvl="6" w:tplc="043A99C6">
      <w:start w:val="1"/>
      <w:numFmt w:val="bullet"/>
      <w:lvlText w:val=""/>
      <w:lvlJc w:val="left"/>
      <w:pPr>
        <w:tabs>
          <w:tab w:val="num" w:pos="5040"/>
        </w:tabs>
        <w:ind w:left="5040" w:hanging="360"/>
      </w:pPr>
      <w:rPr>
        <w:rFonts w:ascii="Symbol" w:hAnsi="Symbol"/>
      </w:rPr>
    </w:lvl>
    <w:lvl w:ilvl="7" w:tplc="BD00366E">
      <w:start w:val="1"/>
      <w:numFmt w:val="bullet"/>
      <w:lvlText w:val="o"/>
      <w:lvlJc w:val="left"/>
      <w:pPr>
        <w:tabs>
          <w:tab w:val="num" w:pos="5760"/>
        </w:tabs>
        <w:ind w:left="5760" w:hanging="360"/>
      </w:pPr>
      <w:rPr>
        <w:rFonts w:ascii="Courier New" w:hAnsi="Courier New"/>
      </w:rPr>
    </w:lvl>
    <w:lvl w:ilvl="8" w:tplc="9134EEF2">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AFE2EBFC">
      <w:start w:val="1"/>
      <w:numFmt w:val="bullet"/>
      <w:lvlText w:val=""/>
      <w:lvlJc w:val="left"/>
      <w:pPr>
        <w:ind w:left="720" w:hanging="360"/>
      </w:pPr>
      <w:rPr>
        <w:rFonts w:ascii="Symbol" w:hAnsi="Symbol"/>
      </w:rPr>
    </w:lvl>
    <w:lvl w:ilvl="1" w:tplc="CE40076E">
      <w:start w:val="1"/>
      <w:numFmt w:val="bullet"/>
      <w:lvlText w:val="o"/>
      <w:lvlJc w:val="left"/>
      <w:pPr>
        <w:tabs>
          <w:tab w:val="num" w:pos="1440"/>
        </w:tabs>
        <w:ind w:left="1440" w:hanging="360"/>
      </w:pPr>
      <w:rPr>
        <w:rFonts w:ascii="Courier New" w:hAnsi="Courier New"/>
      </w:rPr>
    </w:lvl>
    <w:lvl w:ilvl="2" w:tplc="6986C522">
      <w:start w:val="1"/>
      <w:numFmt w:val="bullet"/>
      <w:lvlText w:val=""/>
      <w:lvlJc w:val="left"/>
      <w:pPr>
        <w:tabs>
          <w:tab w:val="num" w:pos="2160"/>
        </w:tabs>
        <w:ind w:left="2160" w:hanging="360"/>
      </w:pPr>
      <w:rPr>
        <w:rFonts w:ascii="Wingdings" w:hAnsi="Wingdings"/>
      </w:rPr>
    </w:lvl>
    <w:lvl w:ilvl="3" w:tplc="39DCFC5A">
      <w:start w:val="1"/>
      <w:numFmt w:val="bullet"/>
      <w:lvlText w:val=""/>
      <w:lvlJc w:val="left"/>
      <w:pPr>
        <w:tabs>
          <w:tab w:val="num" w:pos="2880"/>
        </w:tabs>
        <w:ind w:left="2880" w:hanging="360"/>
      </w:pPr>
      <w:rPr>
        <w:rFonts w:ascii="Symbol" w:hAnsi="Symbol"/>
      </w:rPr>
    </w:lvl>
    <w:lvl w:ilvl="4" w:tplc="C13A5108">
      <w:start w:val="1"/>
      <w:numFmt w:val="bullet"/>
      <w:lvlText w:val="o"/>
      <w:lvlJc w:val="left"/>
      <w:pPr>
        <w:tabs>
          <w:tab w:val="num" w:pos="3600"/>
        </w:tabs>
        <w:ind w:left="3600" w:hanging="360"/>
      </w:pPr>
      <w:rPr>
        <w:rFonts w:ascii="Courier New" w:hAnsi="Courier New"/>
      </w:rPr>
    </w:lvl>
    <w:lvl w:ilvl="5" w:tplc="24124A7E">
      <w:start w:val="1"/>
      <w:numFmt w:val="bullet"/>
      <w:lvlText w:val=""/>
      <w:lvlJc w:val="left"/>
      <w:pPr>
        <w:tabs>
          <w:tab w:val="num" w:pos="4320"/>
        </w:tabs>
        <w:ind w:left="4320" w:hanging="360"/>
      </w:pPr>
      <w:rPr>
        <w:rFonts w:ascii="Wingdings" w:hAnsi="Wingdings"/>
      </w:rPr>
    </w:lvl>
    <w:lvl w:ilvl="6" w:tplc="3A6A6D2C">
      <w:start w:val="1"/>
      <w:numFmt w:val="bullet"/>
      <w:lvlText w:val=""/>
      <w:lvlJc w:val="left"/>
      <w:pPr>
        <w:tabs>
          <w:tab w:val="num" w:pos="5040"/>
        </w:tabs>
        <w:ind w:left="5040" w:hanging="360"/>
      </w:pPr>
      <w:rPr>
        <w:rFonts w:ascii="Symbol" w:hAnsi="Symbol"/>
      </w:rPr>
    </w:lvl>
    <w:lvl w:ilvl="7" w:tplc="90C0A78E">
      <w:start w:val="1"/>
      <w:numFmt w:val="bullet"/>
      <w:lvlText w:val="o"/>
      <w:lvlJc w:val="left"/>
      <w:pPr>
        <w:tabs>
          <w:tab w:val="num" w:pos="5760"/>
        </w:tabs>
        <w:ind w:left="5760" w:hanging="360"/>
      </w:pPr>
      <w:rPr>
        <w:rFonts w:ascii="Courier New" w:hAnsi="Courier New"/>
      </w:rPr>
    </w:lvl>
    <w:lvl w:ilvl="8" w:tplc="974CCC48">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B3C658B6">
      <w:start w:val="1"/>
      <w:numFmt w:val="bullet"/>
      <w:lvlText w:val=""/>
      <w:lvlJc w:val="left"/>
      <w:pPr>
        <w:ind w:left="720" w:hanging="360"/>
      </w:pPr>
      <w:rPr>
        <w:rFonts w:ascii="Symbol" w:hAnsi="Symbol"/>
      </w:rPr>
    </w:lvl>
    <w:lvl w:ilvl="1" w:tplc="989C03CC">
      <w:start w:val="1"/>
      <w:numFmt w:val="bullet"/>
      <w:lvlText w:val="o"/>
      <w:lvlJc w:val="left"/>
      <w:pPr>
        <w:tabs>
          <w:tab w:val="num" w:pos="1440"/>
        </w:tabs>
        <w:ind w:left="1440" w:hanging="360"/>
      </w:pPr>
      <w:rPr>
        <w:rFonts w:ascii="Courier New" w:hAnsi="Courier New"/>
      </w:rPr>
    </w:lvl>
    <w:lvl w:ilvl="2" w:tplc="FABCA0D4">
      <w:start w:val="1"/>
      <w:numFmt w:val="bullet"/>
      <w:lvlText w:val=""/>
      <w:lvlJc w:val="left"/>
      <w:pPr>
        <w:tabs>
          <w:tab w:val="num" w:pos="2160"/>
        </w:tabs>
        <w:ind w:left="2160" w:hanging="360"/>
      </w:pPr>
      <w:rPr>
        <w:rFonts w:ascii="Wingdings" w:hAnsi="Wingdings"/>
      </w:rPr>
    </w:lvl>
    <w:lvl w:ilvl="3" w:tplc="5DA4C206">
      <w:start w:val="1"/>
      <w:numFmt w:val="bullet"/>
      <w:lvlText w:val=""/>
      <w:lvlJc w:val="left"/>
      <w:pPr>
        <w:tabs>
          <w:tab w:val="num" w:pos="2880"/>
        </w:tabs>
        <w:ind w:left="2880" w:hanging="360"/>
      </w:pPr>
      <w:rPr>
        <w:rFonts w:ascii="Symbol" w:hAnsi="Symbol"/>
      </w:rPr>
    </w:lvl>
    <w:lvl w:ilvl="4" w:tplc="055633D6">
      <w:start w:val="1"/>
      <w:numFmt w:val="bullet"/>
      <w:lvlText w:val="o"/>
      <w:lvlJc w:val="left"/>
      <w:pPr>
        <w:tabs>
          <w:tab w:val="num" w:pos="3600"/>
        </w:tabs>
        <w:ind w:left="3600" w:hanging="360"/>
      </w:pPr>
      <w:rPr>
        <w:rFonts w:ascii="Courier New" w:hAnsi="Courier New"/>
      </w:rPr>
    </w:lvl>
    <w:lvl w:ilvl="5" w:tplc="F04C406A">
      <w:start w:val="1"/>
      <w:numFmt w:val="bullet"/>
      <w:lvlText w:val=""/>
      <w:lvlJc w:val="left"/>
      <w:pPr>
        <w:tabs>
          <w:tab w:val="num" w:pos="4320"/>
        </w:tabs>
        <w:ind w:left="4320" w:hanging="360"/>
      </w:pPr>
      <w:rPr>
        <w:rFonts w:ascii="Wingdings" w:hAnsi="Wingdings"/>
      </w:rPr>
    </w:lvl>
    <w:lvl w:ilvl="6" w:tplc="845EA844">
      <w:start w:val="1"/>
      <w:numFmt w:val="bullet"/>
      <w:lvlText w:val=""/>
      <w:lvlJc w:val="left"/>
      <w:pPr>
        <w:tabs>
          <w:tab w:val="num" w:pos="5040"/>
        </w:tabs>
        <w:ind w:left="5040" w:hanging="360"/>
      </w:pPr>
      <w:rPr>
        <w:rFonts w:ascii="Symbol" w:hAnsi="Symbol"/>
      </w:rPr>
    </w:lvl>
    <w:lvl w:ilvl="7" w:tplc="B9744C5A">
      <w:start w:val="1"/>
      <w:numFmt w:val="bullet"/>
      <w:lvlText w:val="o"/>
      <w:lvlJc w:val="left"/>
      <w:pPr>
        <w:tabs>
          <w:tab w:val="num" w:pos="5760"/>
        </w:tabs>
        <w:ind w:left="5760" w:hanging="360"/>
      </w:pPr>
      <w:rPr>
        <w:rFonts w:ascii="Courier New" w:hAnsi="Courier New"/>
      </w:rPr>
    </w:lvl>
    <w:lvl w:ilvl="8" w:tplc="7E38AB68">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EBA4B92E">
      <w:start w:val="1"/>
      <w:numFmt w:val="bullet"/>
      <w:lvlText w:val=""/>
      <w:lvlJc w:val="left"/>
      <w:pPr>
        <w:ind w:left="720" w:hanging="360"/>
      </w:pPr>
      <w:rPr>
        <w:rFonts w:ascii="Symbol" w:hAnsi="Symbol"/>
      </w:rPr>
    </w:lvl>
    <w:lvl w:ilvl="1" w:tplc="B2969E3C">
      <w:start w:val="1"/>
      <w:numFmt w:val="bullet"/>
      <w:lvlText w:val="o"/>
      <w:lvlJc w:val="left"/>
      <w:pPr>
        <w:tabs>
          <w:tab w:val="num" w:pos="1440"/>
        </w:tabs>
        <w:ind w:left="1440" w:hanging="360"/>
      </w:pPr>
      <w:rPr>
        <w:rFonts w:ascii="Courier New" w:hAnsi="Courier New"/>
      </w:rPr>
    </w:lvl>
    <w:lvl w:ilvl="2" w:tplc="001EC9C8">
      <w:start w:val="1"/>
      <w:numFmt w:val="bullet"/>
      <w:lvlText w:val=""/>
      <w:lvlJc w:val="left"/>
      <w:pPr>
        <w:tabs>
          <w:tab w:val="num" w:pos="2160"/>
        </w:tabs>
        <w:ind w:left="2160" w:hanging="360"/>
      </w:pPr>
      <w:rPr>
        <w:rFonts w:ascii="Wingdings" w:hAnsi="Wingdings"/>
      </w:rPr>
    </w:lvl>
    <w:lvl w:ilvl="3" w:tplc="7E5E6B62">
      <w:start w:val="1"/>
      <w:numFmt w:val="bullet"/>
      <w:lvlText w:val=""/>
      <w:lvlJc w:val="left"/>
      <w:pPr>
        <w:tabs>
          <w:tab w:val="num" w:pos="2880"/>
        </w:tabs>
        <w:ind w:left="2880" w:hanging="360"/>
      </w:pPr>
      <w:rPr>
        <w:rFonts w:ascii="Symbol" w:hAnsi="Symbol"/>
      </w:rPr>
    </w:lvl>
    <w:lvl w:ilvl="4" w:tplc="0A303348">
      <w:start w:val="1"/>
      <w:numFmt w:val="bullet"/>
      <w:lvlText w:val="o"/>
      <w:lvlJc w:val="left"/>
      <w:pPr>
        <w:tabs>
          <w:tab w:val="num" w:pos="3600"/>
        </w:tabs>
        <w:ind w:left="3600" w:hanging="360"/>
      </w:pPr>
      <w:rPr>
        <w:rFonts w:ascii="Courier New" w:hAnsi="Courier New"/>
      </w:rPr>
    </w:lvl>
    <w:lvl w:ilvl="5" w:tplc="E11EF634">
      <w:start w:val="1"/>
      <w:numFmt w:val="bullet"/>
      <w:lvlText w:val=""/>
      <w:lvlJc w:val="left"/>
      <w:pPr>
        <w:tabs>
          <w:tab w:val="num" w:pos="4320"/>
        </w:tabs>
        <w:ind w:left="4320" w:hanging="360"/>
      </w:pPr>
      <w:rPr>
        <w:rFonts w:ascii="Wingdings" w:hAnsi="Wingdings"/>
      </w:rPr>
    </w:lvl>
    <w:lvl w:ilvl="6" w:tplc="D158CF8C">
      <w:start w:val="1"/>
      <w:numFmt w:val="bullet"/>
      <w:lvlText w:val=""/>
      <w:lvlJc w:val="left"/>
      <w:pPr>
        <w:tabs>
          <w:tab w:val="num" w:pos="5040"/>
        </w:tabs>
        <w:ind w:left="5040" w:hanging="360"/>
      </w:pPr>
      <w:rPr>
        <w:rFonts w:ascii="Symbol" w:hAnsi="Symbol"/>
      </w:rPr>
    </w:lvl>
    <w:lvl w:ilvl="7" w:tplc="D0DADB26">
      <w:start w:val="1"/>
      <w:numFmt w:val="bullet"/>
      <w:lvlText w:val="o"/>
      <w:lvlJc w:val="left"/>
      <w:pPr>
        <w:tabs>
          <w:tab w:val="num" w:pos="5760"/>
        </w:tabs>
        <w:ind w:left="5760" w:hanging="360"/>
      </w:pPr>
      <w:rPr>
        <w:rFonts w:ascii="Courier New" w:hAnsi="Courier New"/>
      </w:rPr>
    </w:lvl>
    <w:lvl w:ilvl="8" w:tplc="E4E611B8">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41942DFC">
      <w:start w:val="1"/>
      <w:numFmt w:val="bullet"/>
      <w:lvlText w:val=""/>
      <w:lvlJc w:val="left"/>
      <w:pPr>
        <w:ind w:left="720" w:hanging="360"/>
      </w:pPr>
      <w:rPr>
        <w:rFonts w:ascii="Symbol" w:hAnsi="Symbol"/>
      </w:rPr>
    </w:lvl>
    <w:lvl w:ilvl="1" w:tplc="9CAC049E">
      <w:start w:val="1"/>
      <w:numFmt w:val="bullet"/>
      <w:lvlText w:val="o"/>
      <w:lvlJc w:val="left"/>
      <w:pPr>
        <w:tabs>
          <w:tab w:val="num" w:pos="1440"/>
        </w:tabs>
        <w:ind w:left="1440" w:hanging="360"/>
      </w:pPr>
      <w:rPr>
        <w:rFonts w:ascii="Courier New" w:hAnsi="Courier New"/>
      </w:rPr>
    </w:lvl>
    <w:lvl w:ilvl="2" w:tplc="9008F1DE">
      <w:start w:val="1"/>
      <w:numFmt w:val="bullet"/>
      <w:lvlText w:val=""/>
      <w:lvlJc w:val="left"/>
      <w:pPr>
        <w:tabs>
          <w:tab w:val="num" w:pos="2160"/>
        </w:tabs>
        <w:ind w:left="2160" w:hanging="360"/>
      </w:pPr>
      <w:rPr>
        <w:rFonts w:ascii="Wingdings" w:hAnsi="Wingdings"/>
      </w:rPr>
    </w:lvl>
    <w:lvl w:ilvl="3" w:tplc="906C121C">
      <w:start w:val="1"/>
      <w:numFmt w:val="bullet"/>
      <w:lvlText w:val=""/>
      <w:lvlJc w:val="left"/>
      <w:pPr>
        <w:tabs>
          <w:tab w:val="num" w:pos="2880"/>
        </w:tabs>
        <w:ind w:left="2880" w:hanging="360"/>
      </w:pPr>
      <w:rPr>
        <w:rFonts w:ascii="Symbol" w:hAnsi="Symbol"/>
      </w:rPr>
    </w:lvl>
    <w:lvl w:ilvl="4" w:tplc="F920D7B6">
      <w:start w:val="1"/>
      <w:numFmt w:val="bullet"/>
      <w:lvlText w:val="o"/>
      <w:lvlJc w:val="left"/>
      <w:pPr>
        <w:tabs>
          <w:tab w:val="num" w:pos="3600"/>
        </w:tabs>
        <w:ind w:left="3600" w:hanging="360"/>
      </w:pPr>
      <w:rPr>
        <w:rFonts w:ascii="Courier New" w:hAnsi="Courier New"/>
      </w:rPr>
    </w:lvl>
    <w:lvl w:ilvl="5" w:tplc="FF68E2FC">
      <w:start w:val="1"/>
      <w:numFmt w:val="bullet"/>
      <w:lvlText w:val=""/>
      <w:lvlJc w:val="left"/>
      <w:pPr>
        <w:tabs>
          <w:tab w:val="num" w:pos="4320"/>
        </w:tabs>
        <w:ind w:left="4320" w:hanging="360"/>
      </w:pPr>
      <w:rPr>
        <w:rFonts w:ascii="Wingdings" w:hAnsi="Wingdings"/>
      </w:rPr>
    </w:lvl>
    <w:lvl w:ilvl="6" w:tplc="7D58196A">
      <w:start w:val="1"/>
      <w:numFmt w:val="bullet"/>
      <w:lvlText w:val=""/>
      <w:lvlJc w:val="left"/>
      <w:pPr>
        <w:tabs>
          <w:tab w:val="num" w:pos="5040"/>
        </w:tabs>
        <w:ind w:left="5040" w:hanging="360"/>
      </w:pPr>
      <w:rPr>
        <w:rFonts w:ascii="Symbol" w:hAnsi="Symbol"/>
      </w:rPr>
    </w:lvl>
    <w:lvl w:ilvl="7" w:tplc="3CF601B0">
      <w:start w:val="1"/>
      <w:numFmt w:val="bullet"/>
      <w:lvlText w:val="o"/>
      <w:lvlJc w:val="left"/>
      <w:pPr>
        <w:tabs>
          <w:tab w:val="num" w:pos="5760"/>
        </w:tabs>
        <w:ind w:left="5760" w:hanging="360"/>
      </w:pPr>
      <w:rPr>
        <w:rFonts w:ascii="Courier New" w:hAnsi="Courier New"/>
      </w:rPr>
    </w:lvl>
    <w:lvl w:ilvl="8" w:tplc="23EEA356">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19A2C5B8">
      <w:start w:val="1"/>
      <w:numFmt w:val="bullet"/>
      <w:lvlText w:val=""/>
      <w:lvlJc w:val="left"/>
      <w:pPr>
        <w:ind w:left="720" w:hanging="360"/>
      </w:pPr>
      <w:rPr>
        <w:rFonts w:ascii="Symbol" w:hAnsi="Symbol"/>
      </w:rPr>
    </w:lvl>
    <w:lvl w:ilvl="1" w:tplc="C74C37CA">
      <w:start w:val="1"/>
      <w:numFmt w:val="bullet"/>
      <w:lvlText w:val="o"/>
      <w:lvlJc w:val="left"/>
      <w:pPr>
        <w:tabs>
          <w:tab w:val="num" w:pos="1440"/>
        </w:tabs>
        <w:ind w:left="1440" w:hanging="360"/>
      </w:pPr>
      <w:rPr>
        <w:rFonts w:ascii="Courier New" w:hAnsi="Courier New"/>
      </w:rPr>
    </w:lvl>
    <w:lvl w:ilvl="2" w:tplc="9BE29602">
      <w:start w:val="1"/>
      <w:numFmt w:val="bullet"/>
      <w:lvlText w:val=""/>
      <w:lvlJc w:val="left"/>
      <w:pPr>
        <w:tabs>
          <w:tab w:val="num" w:pos="2160"/>
        </w:tabs>
        <w:ind w:left="2160" w:hanging="360"/>
      </w:pPr>
      <w:rPr>
        <w:rFonts w:ascii="Wingdings" w:hAnsi="Wingdings"/>
      </w:rPr>
    </w:lvl>
    <w:lvl w:ilvl="3" w:tplc="6AB89474">
      <w:start w:val="1"/>
      <w:numFmt w:val="bullet"/>
      <w:lvlText w:val=""/>
      <w:lvlJc w:val="left"/>
      <w:pPr>
        <w:tabs>
          <w:tab w:val="num" w:pos="2880"/>
        </w:tabs>
        <w:ind w:left="2880" w:hanging="360"/>
      </w:pPr>
      <w:rPr>
        <w:rFonts w:ascii="Symbol" w:hAnsi="Symbol"/>
      </w:rPr>
    </w:lvl>
    <w:lvl w:ilvl="4" w:tplc="9B0C9930">
      <w:start w:val="1"/>
      <w:numFmt w:val="bullet"/>
      <w:lvlText w:val="o"/>
      <w:lvlJc w:val="left"/>
      <w:pPr>
        <w:tabs>
          <w:tab w:val="num" w:pos="3600"/>
        </w:tabs>
        <w:ind w:left="3600" w:hanging="360"/>
      </w:pPr>
      <w:rPr>
        <w:rFonts w:ascii="Courier New" w:hAnsi="Courier New"/>
      </w:rPr>
    </w:lvl>
    <w:lvl w:ilvl="5" w:tplc="6D888396">
      <w:start w:val="1"/>
      <w:numFmt w:val="bullet"/>
      <w:lvlText w:val=""/>
      <w:lvlJc w:val="left"/>
      <w:pPr>
        <w:tabs>
          <w:tab w:val="num" w:pos="4320"/>
        </w:tabs>
        <w:ind w:left="4320" w:hanging="360"/>
      </w:pPr>
      <w:rPr>
        <w:rFonts w:ascii="Wingdings" w:hAnsi="Wingdings"/>
      </w:rPr>
    </w:lvl>
    <w:lvl w:ilvl="6" w:tplc="A1A01EA2">
      <w:start w:val="1"/>
      <w:numFmt w:val="bullet"/>
      <w:lvlText w:val=""/>
      <w:lvlJc w:val="left"/>
      <w:pPr>
        <w:tabs>
          <w:tab w:val="num" w:pos="5040"/>
        </w:tabs>
        <w:ind w:left="5040" w:hanging="360"/>
      </w:pPr>
      <w:rPr>
        <w:rFonts w:ascii="Symbol" w:hAnsi="Symbol"/>
      </w:rPr>
    </w:lvl>
    <w:lvl w:ilvl="7" w:tplc="AB30EB66">
      <w:start w:val="1"/>
      <w:numFmt w:val="bullet"/>
      <w:lvlText w:val="o"/>
      <w:lvlJc w:val="left"/>
      <w:pPr>
        <w:tabs>
          <w:tab w:val="num" w:pos="5760"/>
        </w:tabs>
        <w:ind w:left="5760" w:hanging="360"/>
      </w:pPr>
      <w:rPr>
        <w:rFonts w:ascii="Courier New" w:hAnsi="Courier New"/>
      </w:rPr>
    </w:lvl>
    <w:lvl w:ilvl="8" w:tplc="6792AC1C">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73E6C2DC">
      <w:start w:val="1"/>
      <w:numFmt w:val="bullet"/>
      <w:lvlText w:val=""/>
      <w:lvlJc w:val="left"/>
      <w:pPr>
        <w:ind w:left="720" w:hanging="360"/>
      </w:pPr>
      <w:rPr>
        <w:rFonts w:ascii="Symbol" w:hAnsi="Symbol"/>
      </w:rPr>
    </w:lvl>
    <w:lvl w:ilvl="1" w:tplc="2DEE90D0">
      <w:start w:val="1"/>
      <w:numFmt w:val="bullet"/>
      <w:lvlText w:val="o"/>
      <w:lvlJc w:val="left"/>
      <w:pPr>
        <w:tabs>
          <w:tab w:val="num" w:pos="1440"/>
        </w:tabs>
        <w:ind w:left="1440" w:hanging="360"/>
      </w:pPr>
      <w:rPr>
        <w:rFonts w:ascii="Courier New" w:hAnsi="Courier New"/>
      </w:rPr>
    </w:lvl>
    <w:lvl w:ilvl="2" w:tplc="2214C2A2">
      <w:start w:val="1"/>
      <w:numFmt w:val="bullet"/>
      <w:lvlText w:val=""/>
      <w:lvlJc w:val="left"/>
      <w:pPr>
        <w:tabs>
          <w:tab w:val="num" w:pos="2160"/>
        </w:tabs>
        <w:ind w:left="2160" w:hanging="360"/>
      </w:pPr>
      <w:rPr>
        <w:rFonts w:ascii="Wingdings" w:hAnsi="Wingdings"/>
      </w:rPr>
    </w:lvl>
    <w:lvl w:ilvl="3" w:tplc="55ECAE00">
      <w:start w:val="1"/>
      <w:numFmt w:val="bullet"/>
      <w:lvlText w:val=""/>
      <w:lvlJc w:val="left"/>
      <w:pPr>
        <w:tabs>
          <w:tab w:val="num" w:pos="2880"/>
        </w:tabs>
        <w:ind w:left="2880" w:hanging="360"/>
      </w:pPr>
      <w:rPr>
        <w:rFonts w:ascii="Symbol" w:hAnsi="Symbol"/>
      </w:rPr>
    </w:lvl>
    <w:lvl w:ilvl="4" w:tplc="B908D96C">
      <w:start w:val="1"/>
      <w:numFmt w:val="bullet"/>
      <w:lvlText w:val="o"/>
      <w:lvlJc w:val="left"/>
      <w:pPr>
        <w:tabs>
          <w:tab w:val="num" w:pos="3600"/>
        </w:tabs>
        <w:ind w:left="3600" w:hanging="360"/>
      </w:pPr>
      <w:rPr>
        <w:rFonts w:ascii="Courier New" w:hAnsi="Courier New"/>
      </w:rPr>
    </w:lvl>
    <w:lvl w:ilvl="5" w:tplc="88FE19B4">
      <w:start w:val="1"/>
      <w:numFmt w:val="bullet"/>
      <w:lvlText w:val=""/>
      <w:lvlJc w:val="left"/>
      <w:pPr>
        <w:tabs>
          <w:tab w:val="num" w:pos="4320"/>
        </w:tabs>
        <w:ind w:left="4320" w:hanging="360"/>
      </w:pPr>
      <w:rPr>
        <w:rFonts w:ascii="Wingdings" w:hAnsi="Wingdings"/>
      </w:rPr>
    </w:lvl>
    <w:lvl w:ilvl="6" w:tplc="57DE5EE2">
      <w:start w:val="1"/>
      <w:numFmt w:val="bullet"/>
      <w:lvlText w:val=""/>
      <w:lvlJc w:val="left"/>
      <w:pPr>
        <w:tabs>
          <w:tab w:val="num" w:pos="5040"/>
        </w:tabs>
        <w:ind w:left="5040" w:hanging="360"/>
      </w:pPr>
      <w:rPr>
        <w:rFonts w:ascii="Symbol" w:hAnsi="Symbol"/>
      </w:rPr>
    </w:lvl>
    <w:lvl w:ilvl="7" w:tplc="6A1889D8">
      <w:start w:val="1"/>
      <w:numFmt w:val="bullet"/>
      <w:lvlText w:val="o"/>
      <w:lvlJc w:val="left"/>
      <w:pPr>
        <w:tabs>
          <w:tab w:val="num" w:pos="5760"/>
        </w:tabs>
        <w:ind w:left="5760" w:hanging="360"/>
      </w:pPr>
      <w:rPr>
        <w:rFonts w:ascii="Courier New" w:hAnsi="Courier New"/>
      </w:rPr>
    </w:lvl>
    <w:lvl w:ilvl="8" w:tplc="9B103F48">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0CEE8624">
      <w:start w:val="1"/>
      <w:numFmt w:val="bullet"/>
      <w:lvlText w:val=""/>
      <w:lvlJc w:val="left"/>
      <w:pPr>
        <w:ind w:left="720" w:hanging="360"/>
      </w:pPr>
      <w:rPr>
        <w:rFonts w:ascii="Symbol" w:hAnsi="Symbol"/>
      </w:rPr>
    </w:lvl>
    <w:lvl w:ilvl="1" w:tplc="9C863ED2">
      <w:start w:val="1"/>
      <w:numFmt w:val="bullet"/>
      <w:lvlText w:val="o"/>
      <w:lvlJc w:val="left"/>
      <w:pPr>
        <w:tabs>
          <w:tab w:val="num" w:pos="1440"/>
        </w:tabs>
        <w:ind w:left="1440" w:hanging="360"/>
      </w:pPr>
      <w:rPr>
        <w:rFonts w:ascii="Courier New" w:hAnsi="Courier New"/>
      </w:rPr>
    </w:lvl>
    <w:lvl w:ilvl="2" w:tplc="739E03B2">
      <w:start w:val="1"/>
      <w:numFmt w:val="bullet"/>
      <w:lvlText w:val=""/>
      <w:lvlJc w:val="left"/>
      <w:pPr>
        <w:tabs>
          <w:tab w:val="num" w:pos="2160"/>
        </w:tabs>
        <w:ind w:left="2160" w:hanging="360"/>
      </w:pPr>
      <w:rPr>
        <w:rFonts w:ascii="Wingdings" w:hAnsi="Wingdings"/>
      </w:rPr>
    </w:lvl>
    <w:lvl w:ilvl="3" w:tplc="29CE443E">
      <w:start w:val="1"/>
      <w:numFmt w:val="bullet"/>
      <w:lvlText w:val=""/>
      <w:lvlJc w:val="left"/>
      <w:pPr>
        <w:tabs>
          <w:tab w:val="num" w:pos="2880"/>
        </w:tabs>
        <w:ind w:left="2880" w:hanging="360"/>
      </w:pPr>
      <w:rPr>
        <w:rFonts w:ascii="Symbol" w:hAnsi="Symbol"/>
      </w:rPr>
    </w:lvl>
    <w:lvl w:ilvl="4" w:tplc="84E0FB38">
      <w:start w:val="1"/>
      <w:numFmt w:val="bullet"/>
      <w:lvlText w:val="o"/>
      <w:lvlJc w:val="left"/>
      <w:pPr>
        <w:tabs>
          <w:tab w:val="num" w:pos="3600"/>
        </w:tabs>
        <w:ind w:left="3600" w:hanging="360"/>
      </w:pPr>
      <w:rPr>
        <w:rFonts w:ascii="Courier New" w:hAnsi="Courier New"/>
      </w:rPr>
    </w:lvl>
    <w:lvl w:ilvl="5" w:tplc="3350E714">
      <w:start w:val="1"/>
      <w:numFmt w:val="bullet"/>
      <w:lvlText w:val=""/>
      <w:lvlJc w:val="left"/>
      <w:pPr>
        <w:tabs>
          <w:tab w:val="num" w:pos="4320"/>
        </w:tabs>
        <w:ind w:left="4320" w:hanging="360"/>
      </w:pPr>
      <w:rPr>
        <w:rFonts w:ascii="Wingdings" w:hAnsi="Wingdings"/>
      </w:rPr>
    </w:lvl>
    <w:lvl w:ilvl="6" w:tplc="6E3A0C4C">
      <w:start w:val="1"/>
      <w:numFmt w:val="bullet"/>
      <w:lvlText w:val=""/>
      <w:lvlJc w:val="left"/>
      <w:pPr>
        <w:tabs>
          <w:tab w:val="num" w:pos="5040"/>
        </w:tabs>
        <w:ind w:left="5040" w:hanging="360"/>
      </w:pPr>
      <w:rPr>
        <w:rFonts w:ascii="Symbol" w:hAnsi="Symbol"/>
      </w:rPr>
    </w:lvl>
    <w:lvl w:ilvl="7" w:tplc="1516590C">
      <w:start w:val="1"/>
      <w:numFmt w:val="bullet"/>
      <w:lvlText w:val="o"/>
      <w:lvlJc w:val="left"/>
      <w:pPr>
        <w:tabs>
          <w:tab w:val="num" w:pos="5760"/>
        </w:tabs>
        <w:ind w:left="5760" w:hanging="360"/>
      </w:pPr>
      <w:rPr>
        <w:rFonts w:ascii="Courier New" w:hAnsi="Courier New"/>
      </w:rPr>
    </w:lvl>
    <w:lvl w:ilvl="8" w:tplc="78362AF2">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DE1ED41C">
      <w:start w:val="1"/>
      <w:numFmt w:val="bullet"/>
      <w:lvlText w:val=""/>
      <w:lvlJc w:val="left"/>
      <w:pPr>
        <w:ind w:left="720" w:hanging="360"/>
      </w:pPr>
      <w:rPr>
        <w:rFonts w:ascii="Symbol" w:hAnsi="Symbol"/>
      </w:rPr>
    </w:lvl>
    <w:lvl w:ilvl="1" w:tplc="EEE0A0E0">
      <w:start w:val="1"/>
      <w:numFmt w:val="bullet"/>
      <w:lvlText w:val="o"/>
      <w:lvlJc w:val="left"/>
      <w:pPr>
        <w:tabs>
          <w:tab w:val="num" w:pos="1440"/>
        </w:tabs>
        <w:ind w:left="1440" w:hanging="360"/>
      </w:pPr>
      <w:rPr>
        <w:rFonts w:ascii="Courier New" w:hAnsi="Courier New"/>
      </w:rPr>
    </w:lvl>
    <w:lvl w:ilvl="2" w:tplc="53E25E98">
      <w:start w:val="1"/>
      <w:numFmt w:val="bullet"/>
      <w:lvlText w:val=""/>
      <w:lvlJc w:val="left"/>
      <w:pPr>
        <w:tabs>
          <w:tab w:val="num" w:pos="2160"/>
        </w:tabs>
        <w:ind w:left="2160" w:hanging="360"/>
      </w:pPr>
      <w:rPr>
        <w:rFonts w:ascii="Wingdings" w:hAnsi="Wingdings"/>
      </w:rPr>
    </w:lvl>
    <w:lvl w:ilvl="3" w:tplc="68CCD67C">
      <w:start w:val="1"/>
      <w:numFmt w:val="bullet"/>
      <w:lvlText w:val=""/>
      <w:lvlJc w:val="left"/>
      <w:pPr>
        <w:tabs>
          <w:tab w:val="num" w:pos="2880"/>
        </w:tabs>
        <w:ind w:left="2880" w:hanging="360"/>
      </w:pPr>
      <w:rPr>
        <w:rFonts w:ascii="Symbol" w:hAnsi="Symbol"/>
      </w:rPr>
    </w:lvl>
    <w:lvl w:ilvl="4" w:tplc="FCA6F3DA">
      <w:start w:val="1"/>
      <w:numFmt w:val="bullet"/>
      <w:lvlText w:val="o"/>
      <w:lvlJc w:val="left"/>
      <w:pPr>
        <w:tabs>
          <w:tab w:val="num" w:pos="3600"/>
        </w:tabs>
        <w:ind w:left="3600" w:hanging="360"/>
      </w:pPr>
      <w:rPr>
        <w:rFonts w:ascii="Courier New" w:hAnsi="Courier New"/>
      </w:rPr>
    </w:lvl>
    <w:lvl w:ilvl="5" w:tplc="81C279EC">
      <w:start w:val="1"/>
      <w:numFmt w:val="bullet"/>
      <w:lvlText w:val=""/>
      <w:lvlJc w:val="left"/>
      <w:pPr>
        <w:tabs>
          <w:tab w:val="num" w:pos="4320"/>
        </w:tabs>
        <w:ind w:left="4320" w:hanging="360"/>
      </w:pPr>
      <w:rPr>
        <w:rFonts w:ascii="Wingdings" w:hAnsi="Wingdings"/>
      </w:rPr>
    </w:lvl>
    <w:lvl w:ilvl="6" w:tplc="C988012A">
      <w:start w:val="1"/>
      <w:numFmt w:val="bullet"/>
      <w:lvlText w:val=""/>
      <w:lvlJc w:val="left"/>
      <w:pPr>
        <w:tabs>
          <w:tab w:val="num" w:pos="5040"/>
        </w:tabs>
        <w:ind w:left="5040" w:hanging="360"/>
      </w:pPr>
      <w:rPr>
        <w:rFonts w:ascii="Symbol" w:hAnsi="Symbol"/>
      </w:rPr>
    </w:lvl>
    <w:lvl w:ilvl="7" w:tplc="DED66AC4">
      <w:start w:val="1"/>
      <w:numFmt w:val="bullet"/>
      <w:lvlText w:val="o"/>
      <w:lvlJc w:val="left"/>
      <w:pPr>
        <w:tabs>
          <w:tab w:val="num" w:pos="5760"/>
        </w:tabs>
        <w:ind w:left="5760" w:hanging="360"/>
      </w:pPr>
      <w:rPr>
        <w:rFonts w:ascii="Courier New" w:hAnsi="Courier New"/>
      </w:rPr>
    </w:lvl>
    <w:lvl w:ilvl="8" w:tplc="5BBA6DDA">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19CC0784">
      <w:start w:val="1"/>
      <w:numFmt w:val="bullet"/>
      <w:lvlText w:val=""/>
      <w:lvlJc w:val="left"/>
      <w:pPr>
        <w:ind w:left="720" w:hanging="360"/>
      </w:pPr>
      <w:rPr>
        <w:rFonts w:ascii="Symbol" w:hAnsi="Symbol"/>
      </w:rPr>
    </w:lvl>
    <w:lvl w:ilvl="1" w:tplc="A938727C">
      <w:start w:val="1"/>
      <w:numFmt w:val="bullet"/>
      <w:lvlText w:val="o"/>
      <w:lvlJc w:val="left"/>
      <w:pPr>
        <w:tabs>
          <w:tab w:val="num" w:pos="1440"/>
        </w:tabs>
        <w:ind w:left="1440" w:hanging="360"/>
      </w:pPr>
      <w:rPr>
        <w:rFonts w:ascii="Courier New" w:hAnsi="Courier New"/>
      </w:rPr>
    </w:lvl>
    <w:lvl w:ilvl="2" w:tplc="89B44566">
      <w:start w:val="1"/>
      <w:numFmt w:val="bullet"/>
      <w:lvlText w:val=""/>
      <w:lvlJc w:val="left"/>
      <w:pPr>
        <w:tabs>
          <w:tab w:val="num" w:pos="2160"/>
        </w:tabs>
        <w:ind w:left="2160" w:hanging="360"/>
      </w:pPr>
      <w:rPr>
        <w:rFonts w:ascii="Wingdings" w:hAnsi="Wingdings"/>
      </w:rPr>
    </w:lvl>
    <w:lvl w:ilvl="3" w:tplc="E430BD2E">
      <w:start w:val="1"/>
      <w:numFmt w:val="bullet"/>
      <w:lvlText w:val=""/>
      <w:lvlJc w:val="left"/>
      <w:pPr>
        <w:tabs>
          <w:tab w:val="num" w:pos="2880"/>
        </w:tabs>
        <w:ind w:left="2880" w:hanging="360"/>
      </w:pPr>
      <w:rPr>
        <w:rFonts w:ascii="Symbol" w:hAnsi="Symbol"/>
      </w:rPr>
    </w:lvl>
    <w:lvl w:ilvl="4" w:tplc="2E82C13A">
      <w:start w:val="1"/>
      <w:numFmt w:val="bullet"/>
      <w:lvlText w:val="o"/>
      <w:lvlJc w:val="left"/>
      <w:pPr>
        <w:tabs>
          <w:tab w:val="num" w:pos="3600"/>
        </w:tabs>
        <w:ind w:left="3600" w:hanging="360"/>
      </w:pPr>
      <w:rPr>
        <w:rFonts w:ascii="Courier New" w:hAnsi="Courier New"/>
      </w:rPr>
    </w:lvl>
    <w:lvl w:ilvl="5" w:tplc="84788B3C">
      <w:start w:val="1"/>
      <w:numFmt w:val="bullet"/>
      <w:lvlText w:val=""/>
      <w:lvlJc w:val="left"/>
      <w:pPr>
        <w:tabs>
          <w:tab w:val="num" w:pos="4320"/>
        </w:tabs>
        <w:ind w:left="4320" w:hanging="360"/>
      </w:pPr>
      <w:rPr>
        <w:rFonts w:ascii="Wingdings" w:hAnsi="Wingdings"/>
      </w:rPr>
    </w:lvl>
    <w:lvl w:ilvl="6" w:tplc="EF0098EA">
      <w:start w:val="1"/>
      <w:numFmt w:val="bullet"/>
      <w:lvlText w:val=""/>
      <w:lvlJc w:val="left"/>
      <w:pPr>
        <w:tabs>
          <w:tab w:val="num" w:pos="5040"/>
        </w:tabs>
        <w:ind w:left="5040" w:hanging="360"/>
      </w:pPr>
      <w:rPr>
        <w:rFonts w:ascii="Symbol" w:hAnsi="Symbol"/>
      </w:rPr>
    </w:lvl>
    <w:lvl w:ilvl="7" w:tplc="BC26934C">
      <w:start w:val="1"/>
      <w:numFmt w:val="bullet"/>
      <w:lvlText w:val="o"/>
      <w:lvlJc w:val="left"/>
      <w:pPr>
        <w:tabs>
          <w:tab w:val="num" w:pos="5760"/>
        </w:tabs>
        <w:ind w:left="5760" w:hanging="360"/>
      </w:pPr>
      <w:rPr>
        <w:rFonts w:ascii="Courier New" w:hAnsi="Courier New"/>
      </w:rPr>
    </w:lvl>
    <w:lvl w:ilvl="8" w:tplc="61CC3728">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29062D56">
      <w:start w:val="1"/>
      <w:numFmt w:val="bullet"/>
      <w:lvlText w:val=""/>
      <w:lvlJc w:val="left"/>
      <w:pPr>
        <w:ind w:left="720" w:hanging="360"/>
      </w:pPr>
      <w:rPr>
        <w:rFonts w:ascii="Symbol" w:hAnsi="Symbol"/>
      </w:rPr>
    </w:lvl>
    <w:lvl w:ilvl="1" w:tplc="B2E2164E">
      <w:start w:val="1"/>
      <w:numFmt w:val="bullet"/>
      <w:lvlText w:val="o"/>
      <w:lvlJc w:val="left"/>
      <w:pPr>
        <w:tabs>
          <w:tab w:val="num" w:pos="1440"/>
        </w:tabs>
        <w:ind w:left="1440" w:hanging="360"/>
      </w:pPr>
      <w:rPr>
        <w:rFonts w:ascii="Courier New" w:hAnsi="Courier New"/>
      </w:rPr>
    </w:lvl>
    <w:lvl w:ilvl="2" w:tplc="F28477A8">
      <w:start w:val="1"/>
      <w:numFmt w:val="bullet"/>
      <w:lvlText w:val=""/>
      <w:lvlJc w:val="left"/>
      <w:pPr>
        <w:tabs>
          <w:tab w:val="num" w:pos="2160"/>
        </w:tabs>
        <w:ind w:left="2160" w:hanging="360"/>
      </w:pPr>
      <w:rPr>
        <w:rFonts w:ascii="Wingdings" w:hAnsi="Wingdings"/>
      </w:rPr>
    </w:lvl>
    <w:lvl w:ilvl="3" w:tplc="E252E18A">
      <w:start w:val="1"/>
      <w:numFmt w:val="bullet"/>
      <w:lvlText w:val=""/>
      <w:lvlJc w:val="left"/>
      <w:pPr>
        <w:tabs>
          <w:tab w:val="num" w:pos="2880"/>
        </w:tabs>
        <w:ind w:left="2880" w:hanging="360"/>
      </w:pPr>
      <w:rPr>
        <w:rFonts w:ascii="Symbol" w:hAnsi="Symbol"/>
      </w:rPr>
    </w:lvl>
    <w:lvl w:ilvl="4" w:tplc="EF02E67E">
      <w:start w:val="1"/>
      <w:numFmt w:val="bullet"/>
      <w:lvlText w:val="o"/>
      <w:lvlJc w:val="left"/>
      <w:pPr>
        <w:tabs>
          <w:tab w:val="num" w:pos="3600"/>
        </w:tabs>
        <w:ind w:left="3600" w:hanging="360"/>
      </w:pPr>
      <w:rPr>
        <w:rFonts w:ascii="Courier New" w:hAnsi="Courier New"/>
      </w:rPr>
    </w:lvl>
    <w:lvl w:ilvl="5" w:tplc="F860FDD6">
      <w:start w:val="1"/>
      <w:numFmt w:val="bullet"/>
      <w:lvlText w:val=""/>
      <w:lvlJc w:val="left"/>
      <w:pPr>
        <w:tabs>
          <w:tab w:val="num" w:pos="4320"/>
        </w:tabs>
        <w:ind w:left="4320" w:hanging="360"/>
      </w:pPr>
      <w:rPr>
        <w:rFonts w:ascii="Wingdings" w:hAnsi="Wingdings"/>
      </w:rPr>
    </w:lvl>
    <w:lvl w:ilvl="6" w:tplc="9A36AB30">
      <w:start w:val="1"/>
      <w:numFmt w:val="bullet"/>
      <w:lvlText w:val=""/>
      <w:lvlJc w:val="left"/>
      <w:pPr>
        <w:tabs>
          <w:tab w:val="num" w:pos="5040"/>
        </w:tabs>
        <w:ind w:left="5040" w:hanging="360"/>
      </w:pPr>
      <w:rPr>
        <w:rFonts w:ascii="Symbol" w:hAnsi="Symbol"/>
      </w:rPr>
    </w:lvl>
    <w:lvl w:ilvl="7" w:tplc="BBFC3E7E">
      <w:start w:val="1"/>
      <w:numFmt w:val="bullet"/>
      <w:lvlText w:val="o"/>
      <w:lvlJc w:val="left"/>
      <w:pPr>
        <w:tabs>
          <w:tab w:val="num" w:pos="5760"/>
        </w:tabs>
        <w:ind w:left="5760" w:hanging="360"/>
      </w:pPr>
      <w:rPr>
        <w:rFonts w:ascii="Courier New" w:hAnsi="Courier New"/>
      </w:rPr>
    </w:lvl>
    <w:lvl w:ilvl="8" w:tplc="B2CCCADC">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A55AE7EA">
      <w:start w:val="1"/>
      <w:numFmt w:val="bullet"/>
      <w:lvlText w:val=""/>
      <w:lvlJc w:val="left"/>
      <w:pPr>
        <w:ind w:left="720" w:hanging="360"/>
      </w:pPr>
      <w:rPr>
        <w:rFonts w:ascii="Symbol" w:hAnsi="Symbol"/>
      </w:rPr>
    </w:lvl>
    <w:lvl w:ilvl="1" w:tplc="C31CA0EA">
      <w:start w:val="1"/>
      <w:numFmt w:val="bullet"/>
      <w:lvlText w:val="o"/>
      <w:lvlJc w:val="left"/>
      <w:pPr>
        <w:tabs>
          <w:tab w:val="num" w:pos="1440"/>
        </w:tabs>
        <w:ind w:left="1440" w:hanging="360"/>
      </w:pPr>
      <w:rPr>
        <w:rFonts w:ascii="Courier New" w:hAnsi="Courier New"/>
      </w:rPr>
    </w:lvl>
    <w:lvl w:ilvl="2" w:tplc="AF7EF734">
      <w:start w:val="1"/>
      <w:numFmt w:val="bullet"/>
      <w:lvlText w:val=""/>
      <w:lvlJc w:val="left"/>
      <w:pPr>
        <w:tabs>
          <w:tab w:val="num" w:pos="2160"/>
        </w:tabs>
        <w:ind w:left="2160" w:hanging="360"/>
      </w:pPr>
      <w:rPr>
        <w:rFonts w:ascii="Wingdings" w:hAnsi="Wingdings"/>
      </w:rPr>
    </w:lvl>
    <w:lvl w:ilvl="3" w:tplc="3C6C7E02">
      <w:start w:val="1"/>
      <w:numFmt w:val="bullet"/>
      <w:lvlText w:val=""/>
      <w:lvlJc w:val="left"/>
      <w:pPr>
        <w:tabs>
          <w:tab w:val="num" w:pos="2880"/>
        </w:tabs>
        <w:ind w:left="2880" w:hanging="360"/>
      </w:pPr>
      <w:rPr>
        <w:rFonts w:ascii="Symbol" w:hAnsi="Symbol"/>
      </w:rPr>
    </w:lvl>
    <w:lvl w:ilvl="4" w:tplc="9F364A60">
      <w:start w:val="1"/>
      <w:numFmt w:val="bullet"/>
      <w:lvlText w:val="o"/>
      <w:lvlJc w:val="left"/>
      <w:pPr>
        <w:tabs>
          <w:tab w:val="num" w:pos="3600"/>
        </w:tabs>
        <w:ind w:left="3600" w:hanging="360"/>
      </w:pPr>
      <w:rPr>
        <w:rFonts w:ascii="Courier New" w:hAnsi="Courier New"/>
      </w:rPr>
    </w:lvl>
    <w:lvl w:ilvl="5" w:tplc="A9D036F4">
      <w:start w:val="1"/>
      <w:numFmt w:val="bullet"/>
      <w:lvlText w:val=""/>
      <w:lvlJc w:val="left"/>
      <w:pPr>
        <w:tabs>
          <w:tab w:val="num" w:pos="4320"/>
        </w:tabs>
        <w:ind w:left="4320" w:hanging="360"/>
      </w:pPr>
      <w:rPr>
        <w:rFonts w:ascii="Wingdings" w:hAnsi="Wingdings"/>
      </w:rPr>
    </w:lvl>
    <w:lvl w:ilvl="6" w:tplc="BAA6179E">
      <w:start w:val="1"/>
      <w:numFmt w:val="bullet"/>
      <w:lvlText w:val=""/>
      <w:lvlJc w:val="left"/>
      <w:pPr>
        <w:tabs>
          <w:tab w:val="num" w:pos="5040"/>
        </w:tabs>
        <w:ind w:left="5040" w:hanging="360"/>
      </w:pPr>
      <w:rPr>
        <w:rFonts w:ascii="Symbol" w:hAnsi="Symbol"/>
      </w:rPr>
    </w:lvl>
    <w:lvl w:ilvl="7" w:tplc="4D32F920">
      <w:start w:val="1"/>
      <w:numFmt w:val="bullet"/>
      <w:lvlText w:val="o"/>
      <w:lvlJc w:val="left"/>
      <w:pPr>
        <w:tabs>
          <w:tab w:val="num" w:pos="5760"/>
        </w:tabs>
        <w:ind w:left="5760" w:hanging="360"/>
      </w:pPr>
      <w:rPr>
        <w:rFonts w:ascii="Courier New" w:hAnsi="Courier New"/>
      </w:rPr>
    </w:lvl>
    <w:lvl w:ilvl="8" w:tplc="D1901004">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multilevel"/>
    <w:tmpl w:val="000001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hybridMultilevel"/>
    <w:tmpl w:val="0000010B"/>
    <w:lvl w:ilvl="0" w:tplc="58AC5B6A">
      <w:start w:val="1"/>
      <w:numFmt w:val="bullet"/>
      <w:lvlText w:val=""/>
      <w:lvlJc w:val="left"/>
      <w:pPr>
        <w:ind w:left="720" w:hanging="360"/>
      </w:pPr>
      <w:rPr>
        <w:rFonts w:ascii="Symbol" w:hAnsi="Symbol"/>
      </w:rPr>
    </w:lvl>
    <w:lvl w:ilvl="1" w:tplc="67385C40">
      <w:start w:val="1"/>
      <w:numFmt w:val="bullet"/>
      <w:lvlText w:val="o"/>
      <w:lvlJc w:val="left"/>
      <w:pPr>
        <w:tabs>
          <w:tab w:val="num" w:pos="1440"/>
        </w:tabs>
        <w:ind w:left="1440" w:hanging="360"/>
      </w:pPr>
      <w:rPr>
        <w:rFonts w:ascii="Courier New" w:hAnsi="Courier New"/>
      </w:rPr>
    </w:lvl>
    <w:lvl w:ilvl="2" w:tplc="7172AA5E">
      <w:start w:val="1"/>
      <w:numFmt w:val="bullet"/>
      <w:lvlText w:val=""/>
      <w:lvlJc w:val="left"/>
      <w:pPr>
        <w:tabs>
          <w:tab w:val="num" w:pos="2160"/>
        </w:tabs>
        <w:ind w:left="2160" w:hanging="360"/>
      </w:pPr>
      <w:rPr>
        <w:rFonts w:ascii="Wingdings" w:hAnsi="Wingdings"/>
      </w:rPr>
    </w:lvl>
    <w:lvl w:ilvl="3" w:tplc="5AFA8F8C">
      <w:start w:val="1"/>
      <w:numFmt w:val="bullet"/>
      <w:lvlText w:val=""/>
      <w:lvlJc w:val="left"/>
      <w:pPr>
        <w:tabs>
          <w:tab w:val="num" w:pos="2880"/>
        </w:tabs>
        <w:ind w:left="2880" w:hanging="360"/>
      </w:pPr>
      <w:rPr>
        <w:rFonts w:ascii="Symbol" w:hAnsi="Symbol"/>
      </w:rPr>
    </w:lvl>
    <w:lvl w:ilvl="4" w:tplc="7BB8B4D6">
      <w:start w:val="1"/>
      <w:numFmt w:val="bullet"/>
      <w:lvlText w:val="o"/>
      <w:lvlJc w:val="left"/>
      <w:pPr>
        <w:tabs>
          <w:tab w:val="num" w:pos="3600"/>
        </w:tabs>
        <w:ind w:left="3600" w:hanging="360"/>
      </w:pPr>
      <w:rPr>
        <w:rFonts w:ascii="Courier New" w:hAnsi="Courier New"/>
      </w:rPr>
    </w:lvl>
    <w:lvl w:ilvl="5" w:tplc="1FE2AB32">
      <w:start w:val="1"/>
      <w:numFmt w:val="bullet"/>
      <w:lvlText w:val=""/>
      <w:lvlJc w:val="left"/>
      <w:pPr>
        <w:tabs>
          <w:tab w:val="num" w:pos="4320"/>
        </w:tabs>
        <w:ind w:left="4320" w:hanging="360"/>
      </w:pPr>
      <w:rPr>
        <w:rFonts w:ascii="Wingdings" w:hAnsi="Wingdings"/>
      </w:rPr>
    </w:lvl>
    <w:lvl w:ilvl="6" w:tplc="51129764">
      <w:start w:val="1"/>
      <w:numFmt w:val="bullet"/>
      <w:lvlText w:val=""/>
      <w:lvlJc w:val="left"/>
      <w:pPr>
        <w:tabs>
          <w:tab w:val="num" w:pos="5040"/>
        </w:tabs>
        <w:ind w:left="5040" w:hanging="360"/>
      </w:pPr>
      <w:rPr>
        <w:rFonts w:ascii="Symbol" w:hAnsi="Symbol"/>
      </w:rPr>
    </w:lvl>
    <w:lvl w:ilvl="7" w:tplc="71A0A744">
      <w:start w:val="1"/>
      <w:numFmt w:val="bullet"/>
      <w:lvlText w:val="o"/>
      <w:lvlJc w:val="left"/>
      <w:pPr>
        <w:tabs>
          <w:tab w:val="num" w:pos="5760"/>
        </w:tabs>
        <w:ind w:left="5760" w:hanging="360"/>
      </w:pPr>
      <w:rPr>
        <w:rFonts w:ascii="Courier New" w:hAnsi="Courier New"/>
      </w:rPr>
    </w:lvl>
    <w:lvl w:ilvl="8" w:tplc="5BA4138E">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17B031A8">
      <w:start w:val="1"/>
      <w:numFmt w:val="bullet"/>
      <w:lvlText w:val=""/>
      <w:lvlJc w:val="left"/>
      <w:pPr>
        <w:ind w:left="720" w:hanging="360"/>
      </w:pPr>
      <w:rPr>
        <w:rFonts w:ascii="Symbol" w:hAnsi="Symbol"/>
      </w:rPr>
    </w:lvl>
    <w:lvl w:ilvl="1" w:tplc="88A22B20">
      <w:start w:val="1"/>
      <w:numFmt w:val="bullet"/>
      <w:lvlText w:val="o"/>
      <w:lvlJc w:val="left"/>
      <w:pPr>
        <w:tabs>
          <w:tab w:val="num" w:pos="1440"/>
        </w:tabs>
        <w:ind w:left="1440" w:hanging="360"/>
      </w:pPr>
      <w:rPr>
        <w:rFonts w:ascii="Courier New" w:hAnsi="Courier New"/>
      </w:rPr>
    </w:lvl>
    <w:lvl w:ilvl="2" w:tplc="CD8C1A52">
      <w:start w:val="1"/>
      <w:numFmt w:val="bullet"/>
      <w:lvlText w:val=""/>
      <w:lvlJc w:val="left"/>
      <w:pPr>
        <w:tabs>
          <w:tab w:val="num" w:pos="2160"/>
        </w:tabs>
        <w:ind w:left="2160" w:hanging="360"/>
      </w:pPr>
      <w:rPr>
        <w:rFonts w:ascii="Wingdings" w:hAnsi="Wingdings"/>
      </w:rPr>
    </w:lvl>
    <w:lvl w:ilvl="3" w:tplc="1282441C">
      <w:start w:val="1"/>
      <w:numFmt w:val="bullet"/>
      <w:lvlText w:val=""/>
      <w:lvlJc w:val="left"/>
      <w:pPr>
        <w:tabs>
          <w:tab w:val="num" w:pos="2880"/>
        </w:tabs>
        <w:ind w:left="2880" w:hanging="360"/>
      </w:pPr>
      <w:rPr>
        <w:rFonts w:ascii="Symbol" w:hAnsi="Symbol"/>
      </w:rPr>
    </w:lvl>
    <w:lvl w:ilvl="4" w:tplc="436286AC">
      <w:start w:val="1"/>
      <w:numFmt w:val="bullet"/>
      <w:lvlText w:val="o"/>
      <w:lvlJc w:val="left"/>
      <w:pPr>
        <w:tabs>
          <w:tab w:val="num" w:pos="3600"/>
        </w:tabs>
        <w:ind w:left="3600" w:hanging="360"/>
      </w:pPr>
      <w:rPr>
        <w:rFonts w:ascii="Courier New" w:hAnsi="Courier New"/>
      </w:rPr>
    </w:lvl>
    <w:lvl w:ilvl="5" w:tplc="1CFE8A94">
      <w:start w:val="1"/>
      <w:numFmt w:val="bullet"/>
      <w:lvlText w:val=""/>
      <w:lvlJc w:val="left"/>
      <w:pPr>
        <w:tabs>
          <w:tab w:val="num" w:pos="4320"/>
        </w:tabs>
        <w:ind w:left="4320" w:hanging="360"/>
      </w:pPr>
      <w:rPr>
        <w:rFonts w:ascii="Wingdings" w:hAnsi="Wingdings"/>
      </w:rPr>
    </w:lvl>
    <w:lvl w:ilvl="6" w:tplc="E34C6736">
      <w:start w:val="1"/>
      <w:numFmt w:val="bullet"/>
      <w:lvlText w:val=""/>
      <w:lvlJc w:val="left"/>
      <w:pPr>
        <w:tabs>
          <w:tab w:val="num" w:pos="5040"/>
        </w:tabs>
        <w:ind w:left="5040" w:hanging="360"/>
      </w:pPr>
      <w:rPr>
        <w:rFonts w:ascii="Symbol" w:hAnsi="Symbol"/>
      </w:rPr>
    </w:lvl>
    <w:lvl w:ilvl="7" w:tplc="FAFE83F0">
      <w:start w:val="1"/>
      <w:numFmt w:val="bullet"/>
      <w:lvlText w:val="o"/>
      <w:lvlJc w:val="left"/>
      <w:pPr>
        <w:tabs>
          <w:tab w:val="num" w:pos="5760"/>
        </w:tabs>
        <w:ind w:left="5760" w:hanging="360"/>
      </w:pPr>
      <w:rPr>
        <w:rFonts w:ascii="Courier New" w:hAnsi="Courier New"/>
      </w:rPr>
    </w:lvl>
    <w:lvl w:ilvl="8" w:tplc="F0629B68">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4FAA8CEC">
      <w:start w:val="1"/>
      <w:numFmt w:val="bullet"/>
      <w:lvlText w:val=""/>
      <w:lvlJc w:val="left"/>
      <w:pPr>
        <w:ind w:left="720" w:hanging="360"/>
      </w:pPr>
      <w:rPr>
        <w:rFonts w:ascii="Symbol" w:hAnsi="Symbol"/>
      </w:rPr>
    </w:lvl>
    <w:lvl w:ilvl="1" w:tplc="CDFA7196">
      <w:start w:val="1"/>
      <w:numFmt w:val="bullet"/>
      <w:lvlText w:val="o"/>
      <w:lvlJc w:val="left"/>
      <w:pPr>
        <w:tabs>
          <w:tab w:val="num" w:pos="1440"/>
        </w:tabs>
        <w:ind w:left="1440" w:hanging="360"/>
      </w:pPr>
      <w:rPr>
        <w:rFonts w:ascii="Courier New" w:hAnsi="Courier New"/>
      </w:rPr>
    </w:lvl>
    <w:lvl w:ilvl="2" w:tplc="E72E722E">
      <w:start w:val="1"/>
      <w:numFmt w:val="bullet"/>
      <w:lvlText w:val=""/>
      <w:lvlJc w:val="left"/>
      <w:pPr>
        <w:tabs>
          <w:tab w:val="num" w:pos="2160"/>
        </w:tabs>
        <w:ind w:left="2160" w:hanging="360"/>
      </w:pPr>
      <w:rPr>
        <w:rFonts w:ascii="Wingdings" w:hAnsi="Wingdings"/>
      </w:rPr>
    </w:lvl>
    <w:lvl w:ilvl="3" w:tplc="EA9AD588">
      <w:start w:val="1"/>
      <w:numFmt w:val="bullet"/>
      <w:lvlText w:val=""/>
      <w:lvlJc w:val="left"/>
      <w:pPr>
        <w:tabs>
          <w:tab w:val="num" w:pos="2880"/>
        </w:tabs>
        <w:ind w:left="2880" w:hanging="360"/>
      </w:pPr>
      <w:rPr>
        <w:rFonts w:ascii="Symbol" w:hAnsi="Symbol"/>
      </w:rPr>
    </w:lvl>
    <w:lvl w:ilvl="4" w:tplc="80D4E31C">
      <w:start w:val="1"/>
      <w:numFmt w:val="bullet"/>
      <w:lvlText w:val="o"/>
      <w:lvlJc w:val="left"/>
      <w:pPr>
        <w:tabs>
          <w:tab w:val="num" w:pos="3600"/>
        </w:tabs>
        <w:ind w:left="3600" w:hanging="360"/>
      </w:pPr>
      <w:rPr>
        <w:rFonts w:ascii="Courier New" w:hAnsi="Courier New"/>
      </w:rPr>
    </w:lvl>
    <w:lvl w:ilvl="5" w:tplc="49409F76">
      <w:start w:val="1"/>
      <w:numFmt w:val="bullet"/>
      <w:lvlText w:val=""/>
      <w:lvlJc w:val="left"/>
      <w:pPr>
        <w:tabs>
          <w:tab w:val="num" w:pos="4320"/>
        </w:tabs>
        <w:ind w:left="4320" w:hanging="360"/>
      </w:pPr>
      <w:rPr>
        <w:rFonts w:ascii="Wingdings" w:hAnsi="Wingdings"/>
      </w:rPr>
    </w:lvl>
    <w:lvl w:ilvl="6" w:tplc="EB443ACE">
      <w:start w:val="1"/>
      <w:numFmt w:val="bullet"/>
      <w:lvlText w:val=""/>
      <w:lvlJc w:val="left"/>
      <w:pPr>
        <w:tabs>
          <w:tab w:val="num" w:pos="5040"/>
        </w:tabs>
        <w:ind w:left="5040" w:hanging="360"/>
      </w:pPr>
      <w:rPr>
        <w:rFonts w:ascii="Symbol" w:hAnsi="Symbol"/>
      </w:rPr>
    </w:lvl>
    <w:lvl w:ilvl="7" w:tplc="6A9C7F2E">
      <w:start w:val="1"/>
      <w:numFmt w:val="bullet"/>
      <w:lvlText w:val="o"/>
      <w:lvlJc w:val="left"/>
      <w:pPr>
        <w:tabs>
          <w:tab w:val="num" w:pos="5760"/>
        </w:tabs>
        <w:ind w:left="5760" w:hanging="360"/>
      </w:pPr>
      <w:rPr>
        <w:rFonts w:ascii="Courier New" w:hAnsi="Courier New"/>
      </w:rPr>
    </w:lvl>
    <w:lvl w:ilvl="8" w:tplc="89949716">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56AC588A">
      <w:start w:val="1"/>
      <w:numFmt w:val="bullet"/>
      <w:lvlText w:val=""/>
      <w:lvlJc w:val="left"/>
      <w:pPr>
        <w:ind w:left="720" w:hanging="360"/>
      </w:pPr>
      <w:rPr>
        <w:rFonts w:ascii="Symbol" w:hAnsi="Symbol"/>
      </w:rPr>
    </w:lvl>
    <w:lvl w:ilvl="1" w:tplc="21AAE350">
      <w:start w:val="1"/>
      <w:numFmt w:val="bullet"/>
      <w:lvlText w:val="o"/>
      <w:lvlJc w:val="left"/>
      <w:pPr>
        <w:tabs>
          <w:tab w:val="num" w:pos="1440"/>
        </w:tabs>
        <w:ind w:left="1440" w:hanging="360"/>
      </w:pPr>
      <w:rPr>
        <w:rFonts w:ascii="Courier New" w:hAnsi="Courier New"/>
      </w:rPr>
    </w:lvl>
    <w:lvl w:ilvl="2" w:tplc="2DEC06A8">
      <w:start w:val="1"/>
      <w:numFmt w:val="bullet"/>
      <w:lvlText w:val=""/>
      <w:lvlJc w:val="left"/>
      <w:pPr>
        <w:tabs>
          <w:tab w:val="num" w:pos="2160"/>
        </w:tabs>
        <w:ind w:left="2160" w:hanging="360"/>
      </w:pPr>
      <w:rPr>
        <w:rFonts w:ascii="Wingdings" w:hAnsi="Wingdings"/>
      </w:rPr>
    </w:lvl>
    <w:lvl w:ilvl="3" w:tplc="9A6E164E">
      <w:start w:val="1"/>
      <w:numFmt w:val="bullet"/>
      <w:lvlText w:val=""/>
      <w:lvlJc w:val="left"/>
      <w:pPr>
        <w:tabs>
          <w:tab w:val="num" w:pos="2880"/>
        </w:tabs>
        <w:ind w:left="2880" w:hanging="360"/>
      </w:pPr>
      <w:rPr>
        <w:rFonts w:ascii="Symbol" w:hAnsi="Symbol"/>
      </w:rPr>
    </w:lvl>
    <w:lvl w:ilvl="4" w:tplc="F658295C">
      <w:start w:val="1"/>
      <w:numFmt w:val="bullet"/>
      <w:lvlText w:val="o"/>
      <w:lvlJc w:val="left"/>
      <w:pPr>
        <w:tabs>
          <w:tab w:val="num" w:pos="3600"/>
        </w:tabs>
        <w:ind w:left="3600" w:hanging="360"/>
      </w:pPr>
      <w:rPr>
        <w:rFonts w:ascii="Courier New" w:hAnsi="Courier New"/>
      </w:rPr>
    </w:lvl>
    <w:lvl w:ilvl="5" w:tplc="25F6BD02">
      <w:start w:val="1"/>
      <w:numFmt w:val="bullet"/>
      <w:lvlText w:val=""/>
      <w:lvlJc w:val="left"/>
      <w:pPr>
        <w:tabs>
          <w:tab w:val="num" w:pos="4320"/>
        </w:tabs>
        <w:ind w:left="4320" w:hanging="360"/>
      </w:pPr>
      <w:rPr>
        <w:rFonts w:ascii="Wingdings" w:hAnsi="Wingdings"/>
      </w:rPr>
    </w:lvl>
    <w:lvl w:ilvl="6" w:tplc="978C484C">
      <w:start w:val="1"/>
      <w:numFmt w:val="bullet"/>
      <w:lvlText w:val=""/>
      <w:lvlJc w:val="left"/>
      <w:pPr>
        <w:tabs>
          <w:tab w:val="num" w:pos="5040"/>
        </w:tabs>
        <w:ind w:left="5040" w:hanging="360"/>
      </w:pPr>
      <w:rPr>
        <w:rFonts w:ascii="Symbol" w:hAnsi="Symbol"/>
      </w:rPr>
    </w:lvl>
    <w:lvl w:ilvl="7" w:tplc="0D0E2942">
      <w:start w:val="1"/>
      <w:numFmt w:val="bullet"/>
      <w:lvlText w:val="o"/>
      <w:lvlJc w:val="left"/>
      <w:pPr>
        <w:tabs>
          <w:tab w:val="num" w:pos="5760"/>
        </w:tabs>
        <w:ind w:left="5760" w:hanging="360"/>
      </w:pPr>
      <w:rPr>
        <w:rFonts w:ascii="Courier New" w:hAnsi="Courier New"/>
      </w:rPr>
    </w:lvl>
    <w:lvl w:ilvl="8" w:tplc="41D29FA4">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F8B26026">
      <w:start w:val="1"/>
      <w:numFmt w:val="bullet"/>
      <w:lvlText w:val=""/>
      <w:lvlJc w:val="left"/>
      <w:pPr>
        <w:ind w:left="720" w:hanging="360"/>
      </w:pPr>
      <w:rPr>
        <w:rFonts w:ascii="Symbol" w:hAnsi="Symbol"/>
      </w:rPr>
    </w:lvl>
    <w:lvl w:ilvl="1" w:tplc="2780BD56">
      <w:start w:val="1"/>
      <w:numFmt w:val="bullet"/>
      <w:lvlText w:val="o"/>
      <w:lvlJc w:val="left"/>
      <w:pPr>
        <w:tabs>
          <w:tab w:val="num" w:pos="1440"/>
        </w:tabs>
        <w:ind w:left="1440" w:hanging="360"/>
      </w:pPr>
      <w:rPr>
        <w:rFonts w:ascii="Courier New" w:hAnsi="Courier New"/>
      </w:rPr>
    </w:lvl>
    <w:lvl w:ilvl="2" w:tplc="00201E38">
      <w:start w:val="1"/>
      <w:numFmt w:val="bullet"/>
      <w:lvlText w:val=""/>
      <w:lvlJc w:val="left"/>
      <w:pPr>
        <w:tabs>
          <w:tab w:val="num" w:pos="2160"/>
        </w:tabs>
        <w:ind w:left="2160" w:hanging="360"/>
      </w:pPr>
      <w:rPr>
        <w:rFonts w:ascii="Wingdings" w:hAnsi="Wingdings"/>
      </w:rPr>
    </w:lvl>
    <w:lvl w:ilvl="3" w:tplc="D110D346">
      <w:start w:val="1"/>
      <w:numFmt w:val="bullet"/>
      <w:lvlText w:val=""/>
      <w:lvlJc w:val="left"/>
      <w:pPr>
        <w:tabs>
          <w:tab w:val="num" w:pos="2880"/>
        </w:tabs>
        <w:ind w:left="2880" w:hanging="360"/>
      </w:pPr>
      <w:rPr>
        <w:rFonts w:ascii="Symbol" w:hAnsi="Symbol"/>
      </w:rPr>
    </w:lvl>
    <w:lvl w:ilvl="4" w:tplc="C99636D8">
      <w:start w:val="1"/>
      <w:numFmt w:val="bullet"/>
      <w:lvlText w:val="o"/>
      <w:lvlJc w:val="left"/>
      <w:pPr>
        <w:tabs>
          <w:tab w:val="num" w:pos="3600"/>
        </w:tabs>
        <w:ind w:left="3600" w:hanging="360"/>
      </w:pPr>
      <w:rPr>
        <w:rFonts w:ascii="Courier New" w:hAnsi="Courier New"/>
      </w:rPr>
    </w:lvl>
    <w:lvl w:ilvl="5" w:tplc="70781006">
      <w:start w:val="1"/>
      <w:numFmt w:val="bullet"/>
      <w:lvlText w:val=""/>
      <w:lvlJc w:val="left"/>
      <w:pPr>
        <w:tabs>
          <w:tab w:val="num" w:pos="4320"/>
        </w:tabs>
        <w:ind w:left="4320" w:hanging="360"/>
      </w:pPr>
      <w:rPr>
        <w:rFonts w:ascii="Wingdings" w:hAnsi="Wingdings"/>
      </w:rPr>
    </w:lvl>
    <w:lvl w:ilvl="6" w:tplc="09CC4A52">
      <w:start w:val="1"/>
      <w:numFmt w:val="bullet"/>
      <w:lvlText w:val=""/>
      <w:lvlJc w:val="left"/>
      <w:pPr>
        <w:tabs>
          <w:tab w:val="num" w:pos="5040"/>
        </w:tabs>
        <w:ind w:left="5040" w:hanging="360"/>
      </w:pPr>
      <w:rPr>
        <w:rFonts w:ascii="Symbol" w:hAnsi="Symbol"/>
      </w:rPr>
    </w:lvl>
    <w:lvl w:ilvl="7" w:tplc="B2A84B50">
      <w:start w:val="1"/>
      <w:numFmt w:val="bullet"/>
      <w:lvlText w:val="o"/>
      <w:lvlJc w:val="left"/>
      <w:pPr>
        <w:tabs>
          <w:tab w:val="num" w:pos="5760"/>
        </w:tabs>
        <w:ind w:left="5760" w:hanging="360"/>
      </w:pPr>
      <w:rPr>
        <w:rFonts w:ascii="Courier New" w:hAnsi="Courier New"/>
      </w:rPr>
    </w:lvl>
    <w:lvl w:ilvl="8" w:tplc="D20253D8">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CD68B53E">
      <w:start w:val="1"/>
      <w:numFmt w:val="bullet"/>
      <w:lvlText w:val=""/>
      <w:lvlJc w:val="left"/>
      <w:pPr>
        <w:ind w:left="720" w:hanging="360"/>
      </w:pPr>
      <w:rPr>
        <w:rFonts w:ascii="Symbol" w:hAnsi="Symbol"/>
      </w:rPr>
    </w:lvl>
    <w:lvl w:ilvl="1" w:tplc="B89A8F1C">
      <w:start w:val="1"/>
      <w:numFmt w:val="bullet"/>
      <w:lvlText w:val="o"/>
      <w:lvlJc w:val="left"/>
      <w:pPr>
        <w:tabs>
          <w:tab w:val="num" w:pos="1440"/>
        </w:tabs>
        <w:ind w:left="1440" w:hanging="360"/>
      </w:pPr>
      <w:rPr>
        <w:rFonts w:ascii="Courier New" w:hAnsi="Courier New"/>
      </w:rPr>
    </w:lvl>
    <w:lvl w:ilvl="2" w:tplc="C2F81E20">
      <w:start w:val="1"/>
      <w:numFmt w:val="bullet"/>
      <w:lvlText w:val=""/>
      <w:lvlJc w:val="left"/>
      <w:pPr>
        <w:tabs>
          <w:tab w:val="num" w:pos="2160"/>
        </w:tabs>
        <w:ind w:left="2160" w:hanging="360"/>
      </w:pPr>
      <w:rPr>
        <w:rFonts w:ascii="Wingdings" w:hAnsi="Wingdings"/>
      </w:rPr>
    </w:lvl>
    <w:lvl w:ilvl="3" w:tplc="3A1C9F1E">
      <w:start w:val="1"/>
      <w:numFmt w:val="bullet"/>
      <w:lvlText w:val=""/>
      <w:lvlJc w:val="left"/>
      <w:pPr>
        <w:tabs>
          <w:tab w:val="num" w:pos="2880"/>
        </w:tabs>
        <w:ind w:left="2880" w:hanging="360"/>
      </w:pPr>
      <w:rPr>
        <w:rFonts w:ascii="Symbol" w:hAnsi="Symbol"/>
      </w:rPr>
    </w:lvl>
    <w:lvl w:ilvl="4" w:tplc="C7A8FCEA">
      <w:start w:val="1"/>
      <w:numFmt w:val="bullet"/>
      <w:lvlText w:val="o"/>
      <w:lvlJc w:val="left"/>
      <w:pPr>
        <w:tabs>
          <w:tab w:val="num" w:pos="3600"/>
        </w:tabs>
        <w:ind w:left="3600" w:hanging="360"/>
      </w:pPr>
      <w:rPr>
        <w:rFonts w:ascii="Courier New" w:hAnsi="Courier New"/>
      </w:rPr>
    </w:lvl>
    <w:lvl w:ilvl="5" w:tplc="3080ED8A">
      <w:start w:val="1"/>
      <w:numFmt w:val="bullet"/>
      <w:lvlText w:val=""/>
      <w:lvlJc w:val="left"/>
      <w:pPr>
        <w:tabs>
          <w:tab w:val="num" w:pos="4320"/>
        </w:tabs>
        <w:ind w:left="4320" w:hanging="360"/>
      </w:pPr>
      <w:rPr>
        <w:rFonts w:ascii="Wingdings" w:hAnsi="Wingdings"/>
      </w:rPr>
    </w:lvl>
    <w:lvl w:ilvl="6" w:tplc="8D5CAB1A">
      <w:start w:val="1"/>
      <w:numFmt w:val="bullet"/>
      <w:lvlText w:val=""/>
      <w:lvlJc w:val="left"/>
      <w:pPr>
        <w:tabs>
          <w:tab w:val="num" w:pos="5040"/>
        </w:tabs>
        <w:ind w:left="5040" w:hanging="360"/>
      </w:pPr>
      <w:rPr>
        <w:rFonts w:ascii="Symbol" w:hAnsi="Symbol"/>
      </w:rPr>
    </w:lvl>
    <w:lvl w:ilvl="7" w:tplc="87347A8A">
      <w:start w:val="1"/>
      <w:numFmt w:val="bullet"/>
      <w:lvlText w:val="o"/>
      <w:lvlJc w:val="left"/>
      <w:pPr>
        <w:tabs>
          <w:tab w:val="num" w:pos="5760"/>
        </w:tabs>
        <w:ind w:left="5760" w:hanging="360"/>
      </w:pPr>
      <w:rPr>
        <w:rFonts w:ascii="Courier New" w:hAnsi="Courier New"/>
      </w:rPr>
    </w:lvl>
    <w:lvl w:ilvl="8" w:tplc="98CEB190">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1A98B998">
      <w:start w:val="1"/>
      <w:numFmt w:val="bullet"/>
      <w:lvlText w:val=""/>
      <w:lvlJc w:val="left"/>
      <w:pPr>
        <w:ind w:left="720" w:hanging="360"/>
      </w:pPr>
      <w:rPr>
        <w:rFonts w:ascii="Symbol" w:hAnsi="Symbol"/>
      </w:rPr>
    </w:lvl>
    <w:lvl w:ilvl="1" w:tplc="91DE9524">
      <w:start w:val="1"/>
      <w:numFmt w:val="bullet"/>
      <w:lvlText w:val="o"/>
      <w:lvlJc w:val="left"/>
      <w:pPr>
        <w:tabs>
          <w:tab w:val="num" w:pos="1440"/>
        </w:tabs>
        <w:ind w:left="1440" w:hanging="360"/>
      </w:pPr>
      <w:rPr>
        <w:rFonts w:ascii="Courier New" w:hAnsi="Courier New"/>
      </w:rPr>
    </w:lvl>
    <w:lvl w:ilvl="2" w:tplc="FDB6D874">
      <w:start w:val="1"/>
      <w:numFmt w:val="bullet"/>
      <w:lvlText w:val=""/>
      <w:lvlJc w:val="left"/>
      <w:pPr>
        <w:tabs>
          <w:tab w:val="num" w:pos="2160"/>
        </w:tabs>
        <w:ind w:left="2160" w:hanging="360"/>
      </w:pPr>
      <w:rPr>
        <w:rFonts w:ascii="Wingdings" w:hAnsi="Wingdings"/>
      </w:rPr>
    </w:lvl>
    <w:lvl w:ilvl="3" w:tplc="96407E90">
      <w:start w:val="1"/>
      <w:numFmt w:val="bullet"/>
      <w:lvlText w:val=""/>
      <w:lvlJc w:val="left"/>
      <w:pPr>
        <w:tabs>
          <w:tab w:val="num" w:pos="2880"/>
        </w:tabs>
        <w:ind w:left="2880" w:hanging="360"/>
      </w:pPr>
      <w:rPr>
        <w:rFonts w:ascii="Symbol" w:hAnsi="Symbol"/>
      </w:rPr>
    </w:lvl>
    <w:lvl w:ilvl="4" w:tplc="00AE7E18">
      <w:start w:val="1"/>
      <w:numFmt w:val="bullet"/>
      <w:lvlText w:val="o"/>
      <w:lvlJc w:val="left"/>
      <w:pPr>
        <w:tabs>
          <w:tab w:val="num" w:pos="3600"/>
        </w:tabs>
        <w:ind w:left="3600" w:hanging="360"/>
      </w:pPr>
      <w:rPr>
        <w:rFonts w:ascii="Courier New" w:hAnsi="Courier New"/>
      </w:rPr>
    </w:lvl>
    <w:lvl w:ilvl="5" w:tplc="E15C2188">
      <w:start w:val="1"/>
      <w:numFmt w:val="bullet"/>
      <w:lvlText w:val=""/>
      <w:lvlJc w:val="left"/>
      <w:pPr>
        <w:tabs>
          <w:tab w:val="num" w:pos="4320"/>
        </w:tabs>
        <w:ind w:left="4320" w:hanging="360"/>
      </w:pPr>
      <w:rPr>
        <w:rFonts w:ascii="Wingdings" w:hAnsi="Wingdings"/>
      </w:rPr>
    </w:lvl>
    <w:lvl w:ilvl="6" w:tplc="C9E01AA8">
      <w:start w:val="1"/>
      <w:numFmt w:val="bullet"/>
      <w:lvlText w:val=""/>
      <w:lvlJc w:val="left"/>
      <w:pPr>
        <w:tabs>
          <w:tab w:val="num" w:pos="5040"/>
        </w:tabs>
        <w:ind w:left="5040" w:hanging="360"/>
      </w:pPr>
      <w:rPr>
        <w:rFonts w:ascii="Symbol" w:hAnsi="Symbol"/>
      </w:rPr>
    </w:lvl>
    <w:lvl w:ilvl="7" w:tplc="27FEB1B6">
      <w:start w:val="1"/>
      <w:numFmt w:val="bullet"/>
      <w:lvlText w:val="o"/>
      <w:lvlJc w:val="left"/>
      <w:pPr>
        <w:tabs>
          <w:tab w:val="num" w:pos="5760"/>
        </w:tabs>
        <w:ind w:left="5760" w:hanging="360"/>
      </w:pPr>
      <w:rPr>
        <w:rFonts w:ascii="Courier New" w:hAnsi="Courier New"/>
      </w:rPr>
    </w:lvl>
    <w:lvl w:ilvl="8" w:tplc="3D007706">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0BA2B3C4">
      <w:start w:val="1"/>
      <w:numFmt w:val="bullet"/>
      <w:lvlText w:val=""/>
      <w:lvlJc w:val="left"/>
      <w:pPr>
        <w:ind w:left="720" w:hanging="360"/>
      </w:pPr>
      <w:rPr>
        <w:rFonts w:ascii="Symbol" w:hAnsi="Symbol"/>
      </w:rPr>
    </w:lvl>
    <w:lvl w:ilvl="1" w:tplc="D8523B30">
      <w:start w:val="1"/>
      <w:numFmt w:val="bullet"/>
      <w:lvlText w:val="o"/>
      <w:lvlJc w:val="left"/>
      <w:pPr>
        <w:tabs>
          <w:tab w:val="num" w:pos="1440"/>
        </w:tabs>
        <w:ind w:left="1440" w:hanging="360"/>
      </w:pPr>
      <w:rPr>
        <w:rFonts w:ascii="Courier New" w:hAnsi="Courier New"/>
      </w:rPr>
    </w:lvl>
    <w:lvl w:ilvl="2" w:tplc="E9F03826">
      <w:start w:val="1"/>
      <w:numFmt w:val="bullet"/>
      <w:lvlText w:val=""/>
      <w:lvlJc w:val="left"/>
      <w:pPr>
        <w:tabs>
          <w:tab w:val="num" w:pos="2160"/>
        </w:tabs>
        <w:ind w:left="2160" w:hanging="360"/>
      </w:pPr>
      <w:rPr>
        <w:rFonts w:ascii="Wingdings" w:hAnsi="Wingdings"/>
      </w:rPr>
    </w:lvl>
    <w:lvl w:ilvl="3" w:tplc="73B2D3AE">
      <w:start w:val="1"/>
      <w:numFmt w:val="bullet"/>
      <w:lvlText w:val=""/>
      <w:lvlJc w:val="left"/>
      <w:pPr>
        <w:tabs>
          <w:tab w:val="num" w:pos="2880"/>
        </w:tabs>
        <w:ind w:left="2880" w:hanging="360"/>
      </w:pPr>
      <w:rPr>
        <w:rFonts w:ascii="Symbol" w:hAnsi="Symbol"/>
      </w:rPr>
    </w:lvl>
    <w:lvl w:ilvl="4" w:tplc="66FC5C4A">
      <w:start w:val="1"/>
      <w:numFmt w:val="bullet"/>
      <w:lvlText w:val="o"/>
      <w:lvlJc w:val="left"/>
      <w:pPr>
        <w:tabs>
          <w:tab w:val="num" w:pos="3600"/>
        </w:tabs>
        <w:ind w:left="3600" w:hanging="360"/>
      </w:pPr>
      <w:rPr>
        <w:rFonts w:ascii="Courier New" w:hAnsi="Courier New"/>
      </w:rPr>
    </w:lvl>
    <w:lvl w:ilvl="5" w:tplc="0C9AB35C">
      <w:start w:val="1"/>
      <w:numFmt w:val="bullet"/>
      <w:lvlText w:val=""/>
      <w:lvlJc w:val="left"/>
      <w:pPr>
        <w:tabs>
          <w:tab w:val="num" w:pos="4320"/>
        </w:tabs>
        <w:ind w:left="4320" w:hanging="360"/>
      </w:pPr>
      <w:rPr>
        <w:rFonts w:ascii="Wingdings" w:hAnsi="Wingdings"/>
      </w:rPr>
    </w:lvl>
    <w:lvl w:ilvl="6" w:tplc="5220ED90">
      <w:start w:val="1"/>
      <w:numFmt w:val="bullet"/>
      <w:lvlText w:val=""/>
      <w:lvlJc w:val="left"/>
      <w:pPr>
        <w:tabs>
          <w:tab w:val="num" w:pos="5040"/>
        </w:tabs>
        <w:ind w:left="5040" w:hanging="360"/>
      </w:pPr>
      <w:rPr>
        <w:rFonts w:ascii="Symbol" w:hAnsi="Symbol"/>
      </w:rPr>
    </w:lvl>
    <w:lvl w:ilvl="7" w:tplc="3B407410">
      <w:start w:val="1"/>
      <w:numFmt w:val="bullet"/>
      <w:lvlText w:val="o"/>
      <w:lvlJc w:val="left"/>
      <w:pPr>
        <w:tabs>
          <w:tab w:val="num" w:pos="5760"/>
        </w:tabs>
        <w:ind w:left="5760" w:hanging="360"/>
      </w:pPr>
      <w:rPr>
        <w:rFonts w:ascii="Courier New" w:hAnsi="Courier New"/>
      </w:rPr>
    </w:lvl>
    <w:lvl w:ilvl="8" w:tplc="E5D846FC">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hybridMultilevel"/>
    <w:tmpl w:val="00000113"/>
    <w:lvl w:ilvl="0" w:tplc="B8A62A62">
      <w:start w:val="1"/>
      <w:numFmt w:val="bullet"/>
      <w:lvlText w:val=""/>
      <w:lvlJc w:val="left"/>
      <w:pPr>
        <w:ind w:left="720" w:hanging="360"/>
      </w:pPr>
      <w:rPr>
        <w:rFonts w:ascii="Symbol" w:hAnsi="Symbol"/>
      </w:rPr>
    </w:lvl>
    <w:lvl w:ilvl="1" w:tplc="4BBCEB22">
      <w:start w:val="1"/>
      <w:numFmt w:val="bullet"/>
      <w:lvlText w:val="o"/>
      <w:lvlJc w:val="left"/>
      <w:pPr>
        <w:tabs>
          <w:tab w:val="num" w:pos="1440"/>
        </w:tabs>
        <w:ind w:left="1440" w:hanging="360"/>
      </w:pPr>
      <w:rPr>
        <w:rFonts w:ascii="Courier New" w:hAnsi="Courier New"/>
      </w:rPr>
    </w:lvl>
    <w:lvl w:ilvl="2" w:tplc="19E83DBE">
      <w:start w:val="1"/>
      <w:numFmt w:val="bullet"/>
      <w:lvlText w:val=""/>
      <w:lvlJc w:val="left"/>
      <w:pPr>
        <w:tabs>
          <w:tab w:val="num" w:pos="2160"/>
        </w:tabs>
        <w:ind w:left="2160" w:hanging="360"/>
      </w:pPr>
      <w:rPr>
        <w:rFonts w:ascii="Wingdings" w:hAnsi="Wingdings"/>
      </w:rPr>
    </w:lvl>
    <w:lvl w:ilvl="3" w:tplc="15C0A9EA">
      <w:start w:val="1"/>
      <w:numFmt w:val="bullet"/>
      <w:lvlText w:val=""/>
      <w:lvlJc w:val="left"/>
      <w:pPr>
        <w:tabs>
          <w:tab w:val="num" w:pos="2880"/>
        </w:tabs>
        <w:ind w:left="2880" w:hanging="360"/>
      </w:pPr>
      <w:rPr>
        <w:rFonts w:ascii="Symbol" w:hAnsi="Symbol"/>
      </w:rPr>
    </w:lvl>
    <w:lvl w:ilvl="4" w:tplc="0F4C213A">
      <w:start w:val="1"/>
      <w:numFmt w:val="bullet"/>
      <w:lvlText w:val="o"/>
      <w:lvlJc w:val="left"/>
      <w:pPr>
        <w:tabs>
          <w:tab w:val="num" w:pos="3600"/>
        </w:tabs>
        <w:ind w:left="3600" w:hanging="360"/>
      </w:pPr>
      <w:rPr>
        <w:rFonts w:ascii="Courier New" w:hAnsi="Courier New"/>
      </w:rPr>
    </w:lvl>
    <w:lvl w:ilvl="5" w:tplc="FA66A94E">
      <w:start w:val="1"/>
      <w:numFmt w:val="bullet"/>
      <w:lvlText w:val=""/>
      <w:lvlJc w:val="left"/>
      <w:pPr>
        <w:tabs>
          <w:tab w:val="num" w:pos="4320"/>
        </w:tabs>
        <w:ind w:left="4320" w:hanging="360"/>
      </w:pPr>
      <w:rPr>
        <w:rFonts w:ascii="Wingdings" w:hAnsi="Wingdings"/>
      </w:rPr>
    </w:lvl>
    <w:lvl w:ilvl="6" w:tplc="AF060CB2">
      <w:start w:val="1"/>
      <w:numFmt w:val="bullet"/>
      <w:lvlText w:val=""/>
      <w:lvlJc w:val="left"/>
      <w:pPr>
        <w:tabs>
          <w:tab w:val="num" w:pos="5040"/>
        </w:tabs>
        <w:ind w:left="5040" w:hanging="360"/>
      </w:pPr>
      <w:rPr>
        <w:rFonts w:ascii="Symbol" w:hAnsi="Symbol"/>
      </w:rPr>
    </w:lvl>
    <w:lvl w:ilvl="7" w:tplc="8B68C0D8">
      <w:start w:val="1"/>
      <w:numFmt w:val="bullet"/>
      <w:lvlText w:val="o"/>
      <w:lvlJc w:val="left"/>
      <w:pPr>
        <w:tabs>
          <w:tab w:val="num" w:pos="5760"/>
        </w:tabs>
        <w:ind w:left="5760" w:hanging="360"/>
      </w:pPr>
      <w:rPr>
        <w:rFonts w:ascii="Courier New" w:hAnsi="Courier New"/>
      </w:rPr>
    </w:lvl>
    <w:lvl w:ilvl="8" w:tplc="C36EF794">
      <w:start w:val="1"/>
      <w:numFmt w:val="bullet"/>
      <w:lvlText w:val=""/>
      <w:lvlJc w:val="left"/>
      <w:pPr>
        <w:tabs>
          <w:tab w:val="num" w:pos="6480"/>
        </w:tabs>
        <w:ind w:left="6480" w:hanging="360"/>
      </w:pPr>
      <w:rPr>
        <w:rFonts w:ascii="Wingdings" w:hAnsi="Wingdings"/>
      </w:rPr>
    </w:lvl>
  </w:abstractNum>
  <w:abstractNum w:abstractNumId="275" w15:restartNumberingAfterBreak="0">
    <w:nsid w:val="00000114"/>
    <w:multiLevelType w:val="hybridMultilevel"/>
    <w:tmpl w:val="00000114"/>
    <w:lvl w:ilvl="0" w:tplc="EBDAC05A">
      <w:start w:val="1"/>
      <w:numFmt w:val="bullet"/>
      <w:lvlText w:val=""/>
      <w:lvlJc w:val="left"/>
      <w:pPr>
        <w:ind w:left="720" w:hanging="360"/>
      </w:pPr>
      <w:rPr>
        <w:rFonts w:ascii="Symbol" w:hAnsi="Symbol"/>
      </w:rPr>
    </w:lvl>
    <w:lvl w:ilvl="1" w:tplc="C00C28F6">
      <w:start w:val="1"/>
      <w:numFmt w:val="bullet"/>
      <w:lvlText w:val="o"/>
      <w:lvlJc w:val="left"/>
      <w:pPr>
        <w:tabs>
          <w:tab w:val="num" w:pos="1440"/>
        </w:tabs>
        <w:ind w:left="1440" w:hanging="360"/>
      </w:pPr>
      <w:rPr>
        <w:rFonts w:ascii="Courier New" w:hAnsi="Courier New"/>
      </w:rPr>
    </w:lvl>
    <w:lvl w:ilvl="2" w:tplc="BB5418A4">
      <w:start w:val="1"/>
      <w:numFmt w:val="bullet"/>
      <w:lvlText w:val=""/>
      <w:lvlJc w:val="left"/>
      <w:pPr>
        <w:tabs>
          <w:tab w:val="num" w:pos="2160"/>
        </w:tabs>
        <w:ind w:left="2160" w:hanging="360"/>
      </w:pPr>
      <w:rPr>
        <w:rFonts w:ascii="Wingdings" w:hAnsi="Wingdings"/>
      </w:rPr>
    </w:lvl>
    <w:lvl w:ilvl="3" w:tplc="A13ADF0E">
      <w:start w:val="1"/>
      <w:numFmt w:val="bullet"/>
      <w:lvlText w:val=""/>
      <w:lvlJc w:val="left"/>
      <w:pPr>
        <w:tabs>
          <w:tab w:val="num" w:pos="2880"/>
        </w:tabs>
        <w:ind w:left="2880" w:hanging="360"/>
      </w:pPr>
      <w:rPr>
        <w:rFonts w:ascii="Symbol" w:hAnsi="Symbol"/>
      </w:rPr>
    </w:lvl>
    <w:lvl w:ilvl="4" w:tplc="C7827C4E">
      <w:start w:val="1"/>
      <w:numFmt w:val="bullet"/>
      <w:lvlText w:val="o"/>
      <w:lvlJc w:val="left"/>
      <w:pPr>
        <w:tabs>
          <w:tab w:val="num" w:pos="3600"/>
        </w:tabs>
        <w:ind w:left="3600" w:hanging="360"/>
      </w:pPr>
      <w:rPr>
        <w:rFonts w:ascii="Courier New" w:hAnsi="Courier New"/>
      </w:rPr>
    </w:lvl>
    <w:lvl w:ilvl="5" w:tplc="62A2683E">
      <w:start w:val="1"/>
      <w:numFmt w:val="bullet"/>
      <w:lvlText w:val=""/>
      <w:lvlJc w:val="left"/>
      <w:pPr>
        <w:tabs>
          <w:tab w:val="num" w:pos="4320"/>
        </w:tabs>
        <w:ind w:left="4320" w:hanging="360"/>
      </w:pPr>
      <w:rPr>
        <w:rFonts w:ascii="Wingdings" w:hAnsi="Wingdings"/>
      </w:rPr>
    </w:lvl>
    <w:lvl w:ilvl="6" w:tplc="8CEE23BE">
      <w:start w:val="1"/>
      <w:numFmt w:val="bullet"/>
      <w:lvlText w:val=""/>
      <w:lvlJc w:val="left"/>
      <w:pPr>
        <w:tabs>
          <w:tab w:val="num" w:pos="5040"/>
        </w:tabs>
        <w:ind w:left="5040" w:hanging="360"/>
      </w:pPr>
      <w:rPr>
        <w:rFonts w:ascii="Symbol" w:hAnsi="Symbol"/>
      </w:rPr>
    </w:lvl>
    <w:lvl w:ilvl="7" w:tplc="A2B45880">
      <w:start w:val="1"/>
      <w:numFmt w:val="bullet"/>
      <w:lvlText w:val="o"/>
      <w:lvlJc w:val="left"/>
      <w:pPr>
        <w:tabs>
          <w:tab w:val="num" w:pos="5760"/>
        </w:tabs>
        <w:ind w:left="5760" w:hanging="360"/>
      </w:pPr>
      <w:rPr>
        <w:rFonts w:ascii="Courier New" w:hAnsi="Courier New"/>
      </w:rPr>
    </w:lvl>
    <w:lvl w:ilvl="8" w:tplc="B06E1418">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8D4626F4">
      <w:start w:val="1"/>
      <w:numFmt w:val="bullet"/>
      <w:lvlText w:val=""/>
      <w:lvlJc w:val="left"/>
      <w:pPr>
        <w:ind w:left="720" w:hanging="360"/>
      </w:pPr>
      <w:rPr>
        <w:rFonts w:ascii="Symbol" w:hAnsi="Symbol"/>
      </w:rPr>
    </w:lvl>
    <w:lvl w:ilvl="1" w:tplc="E00A63AA">
      <w:start w:val="1"/>
      <w:numFmt w:val="bullet"/>
      <w:lvlText w:val="o"/>
      <w:lvlJc w:val="left"/>
      <w:pPr>
        <w:tabs>
          <w:tab w:val="num" w:pos="1440"/>
        </w:tabs>
        <w:ind w:left="1440" w:hanging="360"/>
      </w:pPr>
      <w:rPr>
        <w:rFonts w:ascii="Courier New" w:hAnsi="Courier New"/>
      </w:rPr>
    </w:lvl>
    <w:lvl w:ilvl="2" w:tplc="F10843F2">
      <w:start w:val="1"/>
      <w:numFmt w:val="bullet"/>
      <w:lvlText w:val=""/>
      <w:lvlJc w:val="left"/>
      <w:pPr>
        <w:tabs>
          <w:tab w:val="num" w:pos="2160"/>
        </w:tabs>
        <w:ind w:left="2160" w:hanging="360"/>
      </w:pPr>
      <w:rPr>
        <w:rFonts w:ascii="Wingdings" w:hAnsi="Wingdings"/>
      </w:rPr>
    </w:lvl>
    <w:lvl w:ilvl="3" w:tplc="31AE3F54">
      <w:start w:val="1"/>
      <w:numFmt w:val="bullet"/>
      <w:lvlText w:val=""/>
      <w:lvlJc w:val="left"/>
      <w:pPr>
        <w:tabs>
          <w:tab w:val="num" w:pos="2880"/>
        </w:tabs>
        <w:ind w:left="2880" w:hanging="360"/>
      </w:pPr>
      <w:rPr>
        <w:rFonts w:ascii="Symbol" w:hAnsi="Symbol"/>
      </w:rPr>
    </w:lvl>
    <w:lvl w:ilvl="4" w:tplc="D2245728">
      <w:start w:val="1"/>
      <w:numFmt w:val="bullet"/>
      <w:lvlText w:val="o"/>
      <w:lvlJc w:val="left"/>
      <w:pPr>
        <w:tabs>
          <w:tab w:val="num" w:pos="3600"/>
        </w:tabs>
        <w:ind w:left="3600" w:hanging="360"/>
      </w:pPr>
      <w:rPr>
        <w:rFonts w:ascii="Courier New" w:hAnsi="Courier New"/>
      </w:rPr>
    </w:lvl>
    <w:lvl w:ilvl="5" w:tplc="25FA6A9E">
      <w:start w:val="1"/>
      <w:numFmt w:val="bullet"/>
      <w:lvlText w:val=""/>
      <w:lvlJc w:val="left"/>
      <w:pPr>
        <w:tabs>
          <w:tab w:val="num" w:pos="4320"/>
        </w:tabs>
        <w:ind w:left="4320" w:hanging="360"/>
      </w:pPr>
      <w:rPr>
        <w:rFonts w:ascii="Wingdings" w:hAnsi="Wingdings"/>
      </w:rPr>
    </w:lvl>
    <w:lvl w:ilvl="6" w:tplc="C09477B6">
      <w:start w:val="1"/>
      <w:numFmt w:val="bullet"/>
      <w:lvlText w:val=""/>
      <w:lvlJc w:val="left"/>
      <w:pPr>
        <w:tabs>
          <w:tab w:val="num" w:pos="5040"/>
        </w:tabs>
        <w:ind w:left="5040" w:hanging="360"/>
      </w:pPr>
      <w:rPr>
        <w:rFonts w:ascii="Symbol" w:hAnsi="Symbol"/>
      </w:rPr>
    </w:lvl>
    <w:lvl w:ilvl="7" w:tplc="F66051E8">
      <w:start w:val="1"/>
      <w:numFmt w:val="bullet"/>
      <w:lvlText w:val="o"/>
      <w:lvlJc w:val="left"/>
      <w:pPr>
        <w:tabs>
          <w:tab w:val="num" w:pos="5760"/>
        </w:tabs>
        <w:ind w:left="5760" w:hanging="360"/>
      </w:pPr>
      <w:rPr>
        <w:rFonts w:ascii="Courier New" w:hAnsi="Courier New"/>
      </w:rPr>
    </w:lvl>
    <w:lvl w:ilvl="8" w:tplc="BD6423DC">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8B48BACC">
      <w:start w:val="1"/>
      <w:numFmt w:val="bullet"/>
      <w:lvlText w:val=""/>
      <w:lvlJc w:val="left"/>
      <w:pPr>
        <w:ind w:left="720" w:hanging="360"/>
      </w:pPr>
      <w:rPr>
        <w:rFonts w:ascii="Symbol" w:hAnsi="Symbol"/>
      </w:rPr>
    </w:lvl>
    <w:lvl w:ilvl="1" w:tplc="A782B784">
      <w:start w:val="1"/>
      <w:numFmt w:val="bullet"/>
      <w:lvlText w:val="o"/>
      <w:lvlJc w:val="left"/>
      <w:pPr>
        <w:tabs>
          <w:tab w:val="num" w:pos="1440"/>
        </w:tabs>
        <w:ind w:left="1440" w:hanging="360"/>
      </w:pPr>
      <w:rPr>
        <w:rFonts w:ascii="Courier New" w:hAnsi="Courier New"/>
      </w:rPr>
    </w:lvl>
    <w:lvl w:ilvl="2" w:tplc="B77CA746">
      <w:start w:val="1"/>
      <w:numFmt w:val="bullet"/>
      <w:lvlText w:val=""/>
      <w:lvlJc w:val="left"/>
      <w:pPr>
        <w:tabs>
          <w:tab w:val="num" w:pos="2160"/>
        </w:tabs>
        <w:ind w:left="2160" w:hanging="360"/>
      </w:pPr>
      <w:rPr>
        <w:rFonts w:ascii="Wingdings" w:hAnsi="Wingdings"/>
      </w:rPr>
    </w:lvl>
    <w:lvl w:ilvl="3" w:tplc="AB321B56">
      <w:start w:val="1"/>
      <w:numFmt w:val="bullet"/>
      <w:lvlText w:val=""/>
      <w:lvlJc w:val="left"/>
      <w:pPr>
        <w:tabs>
          <w:tab w:val="num" w:pos="2880"/>
        </w:tabs>
        <w:ind w:left="2880" w:hanging="360"/>
      </w:pPr>
      <w:rPr>
        <w:rFonts w:ascii="Symbol" w:hAnsi="Symbol"/>
      </w:rPr>
    </w:lvl>
    <w:lvl w:ilvl="4" w:tplc="128026D0">
      <w:start w:val="1"/>
      <w:numFmt w:val="bullet"/>
      <w:lvlText w:val="o"/>
      <w:lvlJc w:val="left"/>
      <w:pPr>
        <w:tabs>
          <w:tab w:val="num" w:pos="3600"/>
        </w:tabs>
        <w:ind w:left="3600" w:hanging="360"/>
      </w:pPr>
      <w:rPr>
        <w:rFonts w:ascii="Courier New" w:hAnsi="Courier New"/>
      </w:rPr>
    </w:lvl>
    <w:lvl w:ilvl="5" w:tplc="4CA24322">
      <w:start w:val="1"/>
      <w:numFmt w:val="bullet"/>
      <w:lvlText w:val=""/>
      <w:lvlJc w:val="left"/>
      <w:pPr>
        <w:tabs>
          <w:tab w:val="num" w:pos="4320"/>
        </w:tabs>
        <w:ind w:left="4320" w:hanging="360"/>
      </w:pPr>
      <w:rPr>
        <w:rFonts w:ascii="Wingdings" w:hAnsi="Wingdings"/>
      </w:rPr>
    </w:lvl>
    <w:lvl w:ilvl="6" w:tplc="EC481BD4">
      <w:start w:val="1"/>
      <w:numFmt w:val="bullet"/>
      <w:lvlText w:val=""/>
      <w:lvlJc w:val="left"/>
      <w:pPr>
        <w:tabs>
          <w:tab w:val="num" w:pos="5040"/>
        </w:tabs>
        <w:ind w:left="5040" w:hanging="360"/>
      </w:pPr>
      <w:rPr>
        <w:rFonts w:ascii="Symbol" w:hAnsi="Symbol"/>
      </w:rPr>
    </w:lvl>
    <w:lvl w:ilvl="7" w:tplc="F754DD94">
      <w:start w:val="1"/>
      <w:numFmt w:val="bullet"/>
      <w:lvlText w:val="o"/>
      <w:lvlJc w:val="left"/>
      <w:pPr>
        <w:tabs>
          <w:tab w:val="num" w:pos="5760"/>
        </w:tabs>
        <w:ind w:left="5760" w:hanging="360"/>
      </w:pPr>
      <w:rPr>
        <w:rFonts w:ascii="Courier New" w:hAnsi="Courier New"/>
      </w:rPr>
    </w:lvl>
    <w:lvl w:ilvl="8" w:tplc="3A589902">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D2545D62">
      <w:start w:val="1"/>
      <w:numFmt w:val="bullet"/>
      <w:lvlText w:val=""/>
      <w:lvlJc w:val="left"/>
      <w:pPr>
        <w:ind w:left="720" w:hanging="360"/>
      </w:pPr>
      <w:rPr>
        <w:rFonts w:ascii="Symbol" w:hAnsi="Symbol"/>
      </w:rPr>
    </w:lvl>
    <w:lvl w:ilvl="1" w:tplc="119E2936">
      <w:start w:val="1"/>
      <w:numFmt w:val="bullet"/>
      <w:lvlText w:val="o"/>
      <w:lvlJc w:val="left"/>
      <w:pPr>
        <w:tabs>
          <w:tab w:val="num" w:pos="1440"/>
        </w:tabs>
        <w:ind w:left="1440" w:hanging="360"/>
      </w:pPr>
      <w:rPr>
        <w:rFonts w:ascii="Courier New" w:hAnsi="Courier New"/>
      </w:rPr>
    </w:lvl>
    <w:lvl w:ilvl="2" w:tplc="74541BDC">
      <w:start w:val="1"/>
      <w:numFmt w:val="bullet"/>
      <w:lvlText w:val=""/>
      <w:lvlJc w:val="left"/>
      <w:pPr>
        <w:tabs>
          <w:tab w:val="num" w:pos="2160"/>
        </w:tabs>
        <w:ind w:left="2160" w:hanging="360"/>
      </w:pPr>
      <w:rPr>
        <w:rFonts w:ascii="Wingdings" w:hAnsi="Wingdings"/>
      </w:rPr>
    </w:lvl>
    <w:lvl w:ilvl="3" w:tplc="51E65984">
      <w:start w:val="1"/>
      <w:numFmt w:val="bullet"/>
      <w:lvlText w:val=""/>
      <w:lvlJc w:val="left"/>
      <w:pPr>
        <w:tabs>
          <w:tab w:val="num" w:pos="2880"/>
        </w:tabs>
        <w:ind w:left="2880" w:hanging="360"/>
      </w:pPr>
      <w:rPr>
        <w:rFonts w:ascii="Symbol" w:hAnsi="Symbol"/>
      </w:rPr>
    </w:lvl>
    <w:lvl w:ilvl="4" w:tplc="A8404F2C">
      <w:start w:val="1"/>
      <w:numFmt w:val="bullet"/>
      <w:lvlText w:val="o"/>
      <w:lvlJc w:val="left"/>
      <w:pPr>
        <w:tabs>
          <w:tab w:val="num" w:pos="3600"/>
        </w:tabs>
        <w:ind w:left="3600" w:hanging="360"/>
      </w:pPr>
      <w:rPr>
        <w:rFonts w:ascii="Courier New" w:hAnsi="Courier New"/>
      </w:rPr>
    </w:lvl>
    <w:lvl w:ilvl="5" w:tplc="BC0A424E">
      <w:start w:val="1"/>
      <w:numFmt w:val="bullet"/>
      <w:lvlText w:val=""/>
      <w:lvlJc w:val="left"/>
      <w:pPr>
        <w:tabs>
          <w:tab w:val="num" w:pos="4320"/>
        </w:tabs>
        <w:ind w:left="4320" w:hanging="360"/>
      </w:pPr>
      <w:rPr>
        <w:rFonts w:ascii="Wingdings" w:hAnsi="Wingdings"/>
      </w:rPr>
    </w:lvl>
    <w:lvl w:ilvl="6" w:tplc="010441EE">
      <w:start w:val="1"/>
      <w:numFmt w:val="bullet"/>
      <w:lvlText w:val=""/>
      <w:lvlJc w:val="left"/>
      <w:pPr>
        <w:tabs>
          <w:tab w:val="num" w:pos="5040"/>
        </w:tabs>
        <w:ind w:left="5040" w:hanging="360"/>
      </w:pPr>
      <w:rPr>
        <w:rFonts w:ascii="Symbol" w:hAnsi="Symbol"/>
      </w:rPr>
    </w:lvl>
    <w:lvl w:ilvl="7" w:tplc="D272D908">
      <w:start w:val="1"/>
      <w:numFmt w:val="bullet"/>
      <w:lvlText w:val="o"/>
      <w:lvlJc w:val="left"/>
      <w:pPr>
        <w:tabs>
          <w:tab w:val="num" w:pos="5760"/>
        </w:tabs>
        <w:ind w:left="5760" w:hanging="360"/>
      </w:pPr>
      <w:rPr>
        <w:rFonts w:ascii="Courier New" w:hAnsi="Courier New"/>
      </w:rPr>
    </w:lvl>
    <w:lvl w:ilvl="8" w:tplc="A3A440F0">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multilevel"/>
    <w:tmpl w:val="000001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hybridMultilevel"/>
    <w:tmpl w:val="00000119"/>
    <w:lvl w:ilvl="0" w:tplc="DE46CDEE">
      <w:start w:val="1"/>
      <w:numFmt w:val="bullet"/>
      <w:lvlText w:val=""/>
      <w:lvlJc w:val="left"/>
      <w:pPr>
        <w:ind w:left="720" w:hanging="360"/>
      </w:pPr>
      <w:rPr>
        <w:rFonts w:ascii="Symbol" w:hAnsi="Symbol"/>
      </w:rPr>
    </w:lvl>
    <w:lvl w:ilvl="1" w:tplc="CD861C06">
      <w:start w:val="1"/>
      <w:numFmt w:val="bullet"/>
      <w:lvlText w:val="o"/>
      <w:lvlJc w:val="left"/>
      <w:pPr>
        <w:tabs>
          <w:tab w:val="num" w:pos="1440"/>
        </w:tabs>
        <w:ind w:left="1440" w:hanging="360"/>
      </w:pPr>
      <w:rPr>
        <w:rFonts w:ascii="Courier New" w:hAnsi="Courier New"/>
      </w:rPr>
    </w:lvl>
    <w:lvl w:ilvl="2" w:tplc="8F9244FC">
      <w:start w:val="1"/>
      <w:numFmt w:val="bullet"/>
      <w:lvlText w:val=""/>
      <w:lvlJc w:val="left"/>
      <w:pPr>
        <w:tabs>
          <w:tab w:val="num" w:pos="2160"/>
        </w:tabs>
        <w:ind w:left="2160" w:hanging="360"/>
      </w:pPr>
      <w:rPr>
        <w:rFonts w:ascii="Wingdings" w:hAnsi="Wingdings"/>
      </w:rPr>
    </w:lvl>
    <w:lvl w:ilvl="3" w:tplc="DA4881D0">
      <w:start w:val="1"/>
      <w:numFmt w:val="bullet"/>
      <w:lvlText w:val=""/>
      <w:lvlJc w:val="left"/>
      <w:pPr>
        <w:tabs>
          <w:tab w:val="num" w:pos="2880"/>
        </w:tabs>
        <w:ind w:left="2880" w:hanging="360"/>
      </w:pPr>
      <w:rPr>
        <w:rFonts w:ascii="Symbol" w:hAnsi="Symbol"/>
      </w:rPr>
    </w:lvl>
    <w:lvl w:ilvl="4" w:tplc="887474AA">
      <w:start w:val="1"/>
      <w:numFmt w:val="bullet"/>
      <w:lvlText w:val="o"/>
      <w:lvlJc w:val="left"/>
      <w:pPr>
        <w:tabs>
          <w:tab w:val="num" w:pos="3600"/>
        </w:tabs>
        <w:ind w:left="3600" w:hanging="360"/>
      </w:pPr>
      <w:rPr>
        <w:rFonts w:ascii="Courier New" w:hAnsi="Courier New"/>
      </w:rPr>
    </w:lvl>
    <w:lvl w:ilvl="5" w:tplc="F7C4A85C">
      <w:start w:val="1"/>
      <w:numFmt w:val="bullet"/>
      <w:lvlText w:val=""/>
      <w:lvlJc w:val="left"/>
      <w:pPr>
        <w:tabs>
          <w:tab w:val="num" w:pos="4320"/>
        </w:tabs>
        <w:ind w:left="4320" w:hanging="360"/>
      </w:pPr>
      <w:rPr>
        <w:rFonts w:ascii="Wingdings" w:hAnsi="Wingdings"/>
      </w:rPr>
    </w:lvl>
    <w:lvl w:ilvl="6" w:tplc="6428BF28">
      <w:start w:val="1"/>
      <w:numFmt w:val="bullet"/>
      <w:lvlText w:val=""/>
      <w:lvlJc w:val="left"/>
      <w:pPr>
        <w:tabs>
          <w:tab w:val="num" w:pos="5040"/>
        </w:tabs>
        <w:ind w:left="5040" w:hanging="360"/>
      </w:pPr>
      <w:rPr>
        <w:rFonts w:ascii="Symbol" w:hAnsi="Symbol"/>
      </w:rPr>
    </w:lvl>
    <w:lvl w:ilvl="7" w:tplc="F8463286">
      <w:start w:val="1"/>
      <w:numFmt w:val="bullet"/>
      <w:lvlText w:val="o"/>
      <w:lvlJc w:val="left"/>
      <w:pPr>
        <w:tabs>
          <w:tab w:val="num" w:pos="5760"/>
        </w:tabs>
        <w:ind w:left="5760" w:hanging="360"/>
      </w:pPr>
      <w:rPr>
        <w:rFonts w:ascii="Courier New" w:hAnsi="Courier New"/>
      </w:rPr>
    </w:lvl>
    <w:lvl w:ilvl="8" w:tplc="99E6AAB8">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5BC6436A">
      <w:start w:val="1"/>
      <w:numFmt w:val="bullet"/>
      <w:lvlText w:val=""/>
      <w:lvlJc w:val="left"/>
      <w:pPr>
        <w:ind w:left="720" w:hanging="360"/>
      </w:pPr>
      <w:rPr>
        <w:rFonts w:ascii="Symbol" w:hAnsi="Symbol"/>
      </w:rPr>
    </w:lvl>
    <w:lvl w:ilvl="1" w:tplc="9738A390">
      <w:start w:val="1"/>
      <w:numFmt w:val="bullet"/>
      <w:lvlText w:val="o"/>
      <w:lvlJc w:val="left"/>
      <w:pPr>
        <w:tabs>
          <w:tab w:val="num" w:pos="1440"/>
        </w:tabs>
        <w:ind w:left="1440" w:hanging="360"/>
      </w:pPr>
      <w:rPr>
        <w:rFonts w:ascii="Courier New" w:hAnsi="Courier New"/>
      </w:rPr>
    </w:lvl>
    <w:lvl w:ilvl="2" w:tplc="46C689BC">
      <w:start w:val="1"/>
      <w:numFmt w:val="bullet"/>
      <w:lvlText w:val=""/>
      <w:lvlJc w:val="left"/>
      <w:pPr>
        <w:tabs>
          <w:tab w:val="num" w:pos="2160"/>
        </w:tabs>
        <w:ind w:left="2160" w:hanging="360"/>
      </w:pPr>
      <w:rPr>
        <w:rFonts w:ascii="Wingdings" w:hAnsi="Wingdings"/>
      </w:rPr>
    </w:lvl>
    <w:lvl w:ilvl="3" w:tplc="65061BEC">
      <w:start w:val="1"/>
      <w:numFmt w:val="bullet"/>
      <w:lvlText w:val=""/>
      <w:lvlJc w:val="left"/>
      <w:pPr>
        <w:tabs>
          <w:tab w:val="num" w:pos="2880"/>
        </w:tabs>
        <w:ind w:left="2880" w:hanging="360"/>
      </w:pPr>
      <w:rPr>
        <w:rFonts w:ascii="Symbol" w:hAnsi="Symbol"/>
      </w:rPr>
    </w:lvl>
    <w:lvl w:ilvl="4" w:tplc="A1909A7C">
      <w:start w:val="1"/>
      <w:numFmt w:val="bullet"/>
      <w:lvlText w:val="o"/>
      <w:lvlJc w:val="left"/>
      <w:pPr>
        <w:tabs>
          <w:tab w:val="num" w:pos="3600"/>
        </w:tabs>
        <w:ind w:left="3600" w:hanging="360"/>
      </w:pPr>
      <w:rPr>
        <w:rFonts w:ascii="Courier New" w:hAnsi="Courier New"/>
      </w:rPr>
    </w:lvl>
    <w:lvl w:ilvl="5" w:tplc="11BE11F4">
      <w:start w:val="1"/>
      <w:numFmt w:val="bullet"/>
      <w:lvlText w:val=""/>
      <w:lvlJc w:val="left"/>
      <w:pPr>
        <w:tabs>
          <w:tab w:val="num" w:pos="4320"/>
        </w:tabs>
        <w:ind w:left="4320" w:hanging="360"/>
      </w:pPr>
      <w:rPr>
        <w:rFonts w:ascii="Wingdings" w:hAnsi="Wingdings"/>
      </w:rPr>
    </w:lvl>
    <w:lvl w:ilvl="6" w:tplc="163C7D04">
      <w:start w:val="1"/>
      <w:numFmt w:val="bullet"/>
      <w:lvlText w:val=""/>
      <w:lvlJc w:val="left"/>
      <w:pPr>
        <w:tabs>
          <w:tab w:val="num" w:pos="5040"/>
        </w:tabs>
        <w:ind w:left="5040" w:hanging="360"/>
      </w:pPr>
      <w:rPr>
        <w:rFonts w:ascii="Symbol" w:hAnsi="Symbol"/>
      </w:rPr>
    </w:lvl>
    <w:lvl w:ilvl="7" w:tplc="611C0598">
      <w:start w:val="1"/>
      <w:numFmt w:val="bullet"/>
      <w:lvlText w:val="o"/>
      <w:lvlJc w:val="left"/>
      <w:pPr>
        <w:tabs>
          <w:tab w:val="num" w:pos="5760"/>
        </w:tabs>
        <w:ind w:left="5760" w:hanging="360"/>
      </w:pPr>
      <w:rPr>
        <w:rFonts w:ascii="Courier New" w:hAnsi="Courier New"/>
      </w:rPr>
    </w:lvl>
    <w:lvl w:ilvl="8" w:tplc="EF402C6A">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7BD4EB14">
      <w:start w:val="1"/>
      <w:numFmt w:val="bullet"/>
      <w:lvlText w:val=""/>
      <w:lvlJc w:val="left"/>
      <w:pPr>
        <w:ind w:left="720" w:hanging="360"/>
      </w:pPr>
      <w:rPr>
        <w:rFonts w:ascii="Symbol" w:hAnsi="Symbol"/>
      </w:rPr>
    </w:lvl>
    <w:lvl w:ilvl="1" w:tplc="22B033F2">
      <w:start w:val="1"/>
      <w:numFmt w:val="bullet"/>
      <w:lvlText w:val="o"/>
      <w:lvlJc w:val="left"/>
      <w:pPr>
        <w:tabs>
          <w:tab w:val="num" w:pos="1440"/>
        </w:tabs>
        <w:ind w:left="1440" w:hanging="360"/>
      </w:pPr>
      <w:rPr>
        <w:rFonts w:ascii="Courier New" w:hAnsi="Courier New"/>
      </w:rPr>
    </w:lvl>
    <w:lvl w:ilvl="2" w:tplc="4470D8BE">
      <w:start w:val="1"/>
      <w:numFmt w:val="bullet"/>
      <w:lvlText w:val=""/>
      <w:lvlJc w:val="left"/>
      <w:pPr>
        <w:tabs>
          <w:tab w:val="num" w:pos="2160"/>
        </w:tabs>
        <w:ind w:left="2160" w:hanging="360"/>
      </w:pPr>
      <w:rPr>
        <w:rFonts w:ascii="Wingdings" w:hAnsi="Wingdings"/>
      </w:rPr>
    </w:lvl>
    <w:lvl w:ilvl="3" w:tplc="B0C87584">
      <w:start w:val="1"/>
      <w:numFmt w:val="bullet"/>
      <w:lvlText w:val=""/>
      <w:lvlJc w:val="left"/>
      <w:pPr>
        <w:tabs>
          <w:tab w:val="num" w:pos="2880"/>
        </w:tabs>
        <w:ind w:left="2880" w:hanging="360"/>
      </w:pPr>
      <w:rPr>
        <w:rFonts w:ascii="Symbol" w:hAnsi="Symbol"/>
      </w:rPr>
    </w:lvl>
    <w:lvl w:ilvl="4" w:tplc="B888C71A">
      <w:start w:val="1"/>
      <w:numFmt w:val="bullet"/>
      <w:lvlText w:val="o"/>
      <w:lvlJc w:val="left"/>
      <w:pPr>
        <w:tabs>
          <w:tab w:val="num" w:pos="3600"/>
        </w:tabs>
        <w:ind w:left="3600" w:hanging="360"/>
      </w:pPr>
      <w:rPr>
        <w:rFonts w:ascii="Courier New" w:hAnsi="Courier New"/>
      </w:rPr>
    </w:lvl>
    <w:lvl w:ilvl="5" w:tplc="BC721008">
      <w:start w:val="1"/>
      <w:numFmt w:val="bullet"/>
      <w:lvlText w:val=""/>
      <w:lvlJc w:val="left"/>
      <w:pPr>
        <w:tabs>
          <w:tab w:val="num" w:pos="4320"/>
        </w:tabs>
        <w:ind w:left="4320" w:hanging="360"/>
      </w:pPr>
      <w:rPr>
        <w:rFonts w:ascii="Wingdings" w:hAnsi="Wingdings"/>
      </w:rPr>
    </w:lvl>
    <w:lvl w:ilvl="6" w:tplc="8284985E">
      <w:start w:val="1"/>
      <w:numFmt w:val="bullet"/>
      <w:lvlText w:val=""/>
      <w:lvlJc w:val="left"/>
      <w:pPr>
        <w:tabs>
          <w:tab w:val="num" w:pos="5040"/>
        </w:tabs>
        <w:ind w:left="5040" w:hanging="360"/>
      </w:pPr>
      <w:rPr>
        <w:rFonts w:ascii="Symbol" w:hAnsi="Symbol"/>
      </w:rPr>
    </w:lvl>
    <w:lvl w:ilvl="7" w:tplc="B8820560">
      <w:start w:val="1"/>
      <w:numFmt w:val="bullet"/>
      <w:lvlText w:val="o"/>
      <w:lvlJc w:val="left"/>
      <w:pPr>
        <w:tabs>
          <w:tab w:val="num" w:pos="5760"/>
        </w:tabs>
        <w:ind w:left="5760" w:hanging="360"/>
      </w:pPr>
      <w:rPr>
        <w:rFonts w:ascii="Courier New" w:hAnsi="Courier New"/>
      </w:rPr>
    </w:lvl>
    <w:lvl w:ilvl="8" w:tplc="9174AE6C">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9B300872">
      <w:start w:val="1"/>
      <w:numFmt w:val="bullet"/>
      <w:lvlText w:val=""/>
      <w:lvlJc w:val="left"/>
      <w:pPr>
        <w:ind w:left="720" w:hanging="360"/>
      </w:pPr>
      <w:rPr>
        <w:rFonts w:ascii="Symbol" w:hAnsi="Symbol"/>
      </w:rPr>
    </w:lvl>
    <w:lvl w:ilvl="1" w:tplc="54F6DC8C">
      <w:start w:val="1"/>
      <w:numFmt w:val="bullet"/>
      <w:lvlText w:val="o"/>
      <w:lvlJc w:val="left"/>
      <w:pPr>
        <w:tabs>
          <w:tab w:val="num" w:pos="1440"/>
        </w:tabs>
        <w:ind w:left="1440" w:hanging="360"/>
      </w:pPr>
      <w:rPr>
        <w:rFonts w:ascii="Courier New" w:hAnsi="Courier New"/>
      </w:rPr>
    </w:lvl>
    <w:lvl w:ilvl="2" w:tplc="95A08C82">
      <w:start w:val="1"/>
      <w:numFmt w:val="bullet"/>
      <w:lvlText w:val=""/>
      <w:lvlJc w:val="left"/>
      <w:pPr>
        <w:tabs>
          <w:tab w:val="num" w:pos="2160"/>
        </w:tabs>
        <w:ind w:left="2160" w:hanging="360"/>
      </w:pPr>
      <w:rPr>
        <w:rFonts w:ascii="Wingdings" w:hAnsi="Wingdings"/>
      </w:rPr>
    </w:lvl>
    <w:lvl w:ilvl="3" w:tplc="02D89110">
      <w:start w:val="1"/>
      <w:numFmt w:val="bullet"/>
      <w:lvlText w:val=""/>
      <w:lvlJc w:val="left"/>
      <w:pPr>
        <w:tabs>
          <w:tab w:val="num" w:pos="2880"/>
        </w:tabs>
        <w:ind w:left="2880" w:hanging="360"/>
      </w:pPr>
      <w:rPr>
        <w:rFonts w:ascii="Symbol" w:hAnsi="Symbol"/>
      </w:rPr>
    </w:lvl>
    <w:lvl w:ilvl="4" w:tplc="9B081D3A">
      <w:start w:val="1"/>
      <w:numFmt w:val="bullet"/>
      <w:lvlText w:val="o"/>
      <w:lvlJc w:val="left"/>
      <w:pPr>
        <w:tabs>
          <w:tab w:val="num" w:pos="3600"/>
        </w:tabs>
        <w:ind w:left="3600" w:hanging="360"/>
      </w:pPr>
      <w:rPr>
        <w:rFonts w:ascii="Courier New" w:hAnsi="Courier New"/>
      </w:rPr>
    </w:lvl>
    <w:lvl w:ilvl="5" w:tplc="9BD0EB06">
      <w:start w:val="1"/>
      <w:numFmt w:val="bullet"/>
      <w:lvlText w:val=""/>
      <w:lvlJc w:val="left"/>
      <w:pPr>
        <w:tabs>
          <w:tab w:val="num" w:pos="4320"/>
        </w:tabs>
        <w:ind w:left="4320" w:hanging="360"/>
      </w:pPr>
      <w:rPr>
        <w:rFonts w:ascii="Wingdings" w:hAnsi="Wingdings"/>
      </w:rPr>
    </w:lvl>
    <w:lvl w:ilvl="6" w:tplc="D2BE5F90">
      <w:start w:val="1"/>
      <w:numFmt w:val="bullet"/>
      <w:lvlText w:val=""/>
      <w:lvlJc w:val="left"/>
      <w:pPr>
        <w:tabs>
          <w:tab w:val="num" w:pos="5040"/>
        </w:tabs>
        <w:ind w:left="5040" w:hanging="360"/>
      </w:pPr>
      <w:rPr>
        <w:rFonts w:ascii="Symbol" w:hAnsi="Symbol"/>
      </w:rPr>
    </w:lvl>
    <w:lvl w:ilvl="7" w:tplc="8A1AB062">
      <w:start w:val="1"/>
      <w:numFmt w:val="bullet"/>
      <w:lvlText w:val="o"/>
      <w:lvlJc w:val="left"/>
      <w:pPr>
        <w:tabs>
          <w:tab w:val="num" w:pos="5760"/>
        </w:tabs>
        <w:ind w:left="5760" w:hanging="360"/>
      </w:pPr>
      <w:rPr>
        <w:rFonts w:ascii="Courier New" w:hAnsi="Courier New"/>
      </w:rPr>
    </w:lvl>
    <w:lvl w:ilvl="8" w:tplc="5234FD62">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C8840C50">
      <w:start w:val="1"/>
      <w:numFmt w:val="bullet"/>
      <w:lvlText w:val=""/>
      <w:lvlJc w:val="left"/>
      <w:pPr>
        <w:ind w:left="720" w:hanging="360"/>
      </w:pPr>
      <w:rPr>
        <w:rFonts w:ascii="Symbol" w:hAnsi="Symbol"/>
      </w:rPr>
    </w:lvl>
    <w:lvl w:ilvl="1" w:tplc="B3D2142C">
      <w:start w:val="1"/>
      <w:numFmt w:val="bullet"/>
      <w:lvlText w:val="o"/>
      <w:lvlJc w:val="left"/>
      <w:pPr>
        <w:tabs>
          <w:tab w:val="num" w:pos="1440"/>
        </w:tabs>
        <w:ind w:left="1440" w:hanging="360"/>
      </w:pPr>
      <w:rPr>
        <w:rFonts w:ascii="Courier New" w:hAnsi="Courier New"/>
      </w:rPr>
    </w:lvl>
    <w:lvl w:ilvl="2" w:tplc="4A86452E">
      <w:start w:val="1"/>
      <w:numFmt w:val="bullet"/>
      <w:lvlText w:val=""/>
      <w:lvlJc w:val="left"/>
      <w:pPr>
        <w:tabs>
          <w:tab w:val="num" w:pos="2160"/>
        </w:tabs>
        <w:ind w:left="2160" w:hanging="360"/>
      </w:pPr>
      <w:rPr>
        <w:rFonts w:ascii="Wingdings" w:hAnsi="Wingdings"/>
      </w:rPr>
    </w:lvl>
    <w:lvl w:ilvl="3" w:tplc="6CEC3888">
      <w:start w:val="1"/>
      <w:numFmt w:val="bullet"/>
      <w:lvlText w:val=""/>
      <w:lvlJc w:val="left"/>
      <w:pPr>
        <w:tabs>
          <w:tab w:val="num" w:pos="2880"/>
        </w:tabs>
        <w:ind w:left="2880" w:hanging="360"/>
      </w:pPr>
      <w:rPr>
        <w:rFonts w:ascii="Symbol" w:hAnsi="Symbol"/>
      </w:rPr>
    </w:lvl>
    <w:lvl w:ilvl="4" w:tplc="3770546C">
      <w:start w:val="1"/>
      <w:numFmt w:val="bullet"/>
      <w:lvlText w:val="o"/>
      <w:lvlJc w:val="left"/>
      <w:pPr>
        <w:tabs>
          <w:tab w:val="num" w:pos="3600"/>
        </w:tabs>
        <w:ind w:left="3600" w:hanging="360"/>
      </w:pPr>
      <w:rPr>
        <w:rFonts w:ascii="Courier New" w:hAnsi="Courier New"/>
      </w:rPr>
    </w:lvl>
    <w:lvl w:ilvl="5" w:tplc="462A4F7A">
      <w:start w:val="1"/>
      <w:numFmt w:val="bullet"/>
      <w:lvlText w:val=""/>
      <w:lvlJc w:val="left"/>
      <w:pPr>
        <w:tabs>
          <w:tab w:val="num" w:pos="4320"/>
        </w:tabs>
        <w:ind w:left="4320" w:hanging="360"/>
      </w:pPr>
      <w:rPr>
        <w:rFonts w:ascii="Wingdings" w:hAnsi="Wingdings"/>
      </w:rPr>
    </w:lvl>
    <w:lvl w:ilvl="6" w:tplc="6EBCA9F4">
      <w:start w:val="1"/>
      <w:numFmt w:val="bullet"/>
      <w:lvlText w:val=""/>
      <w:lvlJc w:val="left"/>
      <w:pPr>
        <w:tabs>
          <w:tab w:val="num" w:pos="5040"/>
        </w:tabs>
        <w:ind w:left="5040" w:hanging="360"/>
      </w:pPr>
      <w:rPr>
        <w:rFonts w:ascii="Symbol" w:hAnsi="Symbol"/>
      </w:rPr>
    </w:lvl>
    <w:lvl w:ilvl="7" w:tplc="A2087F5C">
      <w:start w:val="1"/>
      <w:numFmt w:val="bullet"/>
      <w:lvlText w:val="o"/>
      <w:lvlJc w:val="left"/>
      <w:pPr>
        <w:tabs>
          <w:tab w:val="num" w:pos="5760"/>
        </w:tabs>
        <w:ind w:left="5760" w:hanging="360"/>
      </w:pPr>
      <w:rPr>
        <w:rFonts w:ascii="Courier New" w:hAnsi="Courier New"/>
      </w:rPr>
    </w:lvl>
    <w:lvl w:ilvl="8" w:tplc="75C44A32">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hybridMultilevel"/>
    <w:tmpl w:val="0000011E"/>
    <w:lvl w:ilvl="0" w:tplc="8B94216C">
      <w:start w:val="1"/>
      <w:numFmt w:val="bullet"/>
      <w:lvlText w:val=""/>
      <w:lvlJc w:val="left"/>
      <w:pPr>
        <w:ind w:left="720" w:hanging="360"/>
      </w:pPr>
      <w:rPr>
        <w:rFonts w:ascii="Symbol" w:hAnsi="Symbol"/>
      </w:rPr>
    </w:lvl>
    <w:lvl w:ilvl="1" w:tplc="7324B3E6">
      <w:start w:val="1"/>
      <w:numFmt w:val="bullet"/>
      <w:lvlText w:val="o"/>
      <w:lvlJc w:val="left"/>
      <w:pPr>
        <w:tabs>
          <w:tab w:val="num" w:pos="1440"/>
        </w:tabs>
        <w:ind w:left="1440" w:hanging="360"/>
      </w:pPr>
      <w:rPr>
        <w:rFonts w:ascii="Courier New" w:hAnsi="Courier New"/>
      </w:rPr>
    </w:lvl>
    <w:lvl w:ilvl="2" w:tplc="0D8AB658">
      <w:start w:val="1"/>
      <w:numFmt w:val="bullet"/>
      <w:lvlText w:val=""/>
      <w:lvlJc w:val="left"/>
      <w:pPr>
        <w:tabs>
          <w:tab w:val="num" w:pos="2160"/>
        </w:tabs>
        <w:ind w:left="2160" w:hanging="360"/>
      </w:pPr>
      <w:rPr>
        <w:rFonts w:ascii="Wingdings" w:hAnsi="Wingdings"/>
      </w:rPr>
    </w:lvl>
    <w:lvl w:ilvl="3" w:tplc="DC3A5230">
      <w:start w:val="1"/>
      <w:numFmt w:val="bullet"/>
      <w:lvlText w:val=""/>
      <w:lvlJc w:val="left"/>
      <w:pPr>
        <w:tabs>
          <w:tab w:val="num" w:pos="2880"/>
        </w:tabs>
        <w:ind w:left="2880" w:hanging="360"/>
      </w:pPr>
      <w:rPr>
        <w:rFonts w:ascii="Symbol" w:hAnsi="Symbol"/>
      </w:rPr>
    </w:lvl>
    <w:lvl w:ilvl="4" w:tplc="87CCFEA2">
      <w:start w:val="1"/>
      <w:numFmt w:val="bullet"/>
      <w:lvlText w:val="o"/>
      <w:lvlJc w:val="left"/>
      <w:pPr>
        <w:tabs>
          <w:tab w:val="num" w:pos="3600"/>
        </w:tabs>
        <w:ind w:left="3600" w:hanging="360"/>
      </w:pPr>
      <w:rPr>
        <w:rFonts w:ascii="Courier New" w:hAnsi="Courier New"/>
      </w:rPr>
    </w:lvl>
    <w:lvl w:ilvl="5" w:tplc="56601762">
      <w:start w:val="1"/>
      <w:numFmt w:val="bullet"/>
      <w:lvlText w:val=""/>
      <w:lvlJc w:val="left"/>
      <w:pPr>
        <w:tabs>
          <w:tab w:val="num" w:pos="4320"/>
        </w:tabs>
        <w:ind w:left="4320" w:hanging="360"/>
      </w:pPr>
      <w:rPr>
        <w:rFonts w:ascii="Wingdings" w:hAnsi="Wingdings"/>
      </w:rPr>
    </w:lvl>
    <w:lvl w:ilvl="6" w:tplc="5E0EC95A">
      <w:start w:val="1"/>
      <w:numFmt w:val="bullet"/>
      <w:lvlText w:val=""/>
      <w:lvlJc w:val="left"/>
      <w:pPr>
        <w:tabs>
          <w:tab w:val="num" w:pos="5040"/>
        </w:tabs>
        <w:ind w:left="5040" w:hanging="360"/>
      </w:pPr>
      <w:rPr>
        <w:rFonts w:ascii="Symbol" w:hAnsi="Symbol"/>
      </w:rPr>
    </w:lvl>
    <w:lvl w:ilvl="7" w:tplc="06D21124">
      <w:start w:val="1"/>
      <w:numFmt w:val="bullet"/>
      <w:lvlText w:val="o"/>
      <w:lvlJc w:val="left"/>
      <w:pPr>
        <w:tabs>
          <w:tab w:val="num" w:pos="5760"/>
        </w:tabs>
        <w:ind w:left="5760" w:hanging="360"/>
      </w:pPr>
      <w:rPr>
        <w:rFonts w:ascii="Courier New" w:hAnsi="Courier New"/>
      </w:rPr>
    </w:lvl>
    <w:lvl w:ilvl="8" w:tplc="F6DCF6D4">
      <w:start w:val="1"/>
      <w:numFmt w:val="bullet"/>
      <w:lvlText w:val=""/>
      <w:lvlJc w:val="left"/>
      <w:pPr>
        <w:tabs>
          <w:tab w:val="num" w:pos="6480"/>
        </w:tabs>
        <w:ind w:left="6480" w:hanging="360"/>
      </w:pPr>
      <w:rPr>
        <w:rFonts w:ascii="Wingdings" w:hAnsi="Wingdings"/>
      </w:rPr>
    </w:lvl>
  </w:abstractNum>
  <w:abstractNum w:abstractNumId="286" w15:restartNumberingAfterBreak="0">
    <w:nsid w:val="0000011F"/>
    <w:multiLevelType w:val="hybridMultilevel"/>
    <w:tmpl w:val="0000011F"/>
    <w:lvl w:ilvl="0" w:tplc="028282EA">
      <w:start w:val="1"/>
      <w:numFmt w:val="bullet"/>
      <w:lvlText w:val=""/>
      <w:lvlJc w:val="left"/>
      <w:pPr>
        <w:ind w:left="720" w:hanging="360"/>
      </w:pPr>
      <w:rPr>
        <w:rFonts w:ascii="Symbol" w:hAnsi="Symbol"/>
      </w:rPr>
    </w:lvl>
    <w:lvl w:ilvl="1" w:tplc="DEE807CA">
      <w:start w:val="1"/>
      <w:numFmt w:val="bullet"/>
      <w:lvlText w:val="o"/>
      <w:lvlJc w:val="left"/>
      <w:pPr>
        <w:tabs>
          <w:tab w:val="num" w:pos="1440"/>
        </w:tabs>
        <w:ind w:left="1440" w:hanging="360"/>
      </w:pPr>
      <w:rPr>
        <w:rFonts w:ascii="Courier New" w:hAnsi="Courier New"/>
      </w:rPr>
    </w:lvl>
    <w:lvl w:ilvl="2" w:tplc="4272A4A8">
      <w:start w:val="1"/>
      <w:numFmt w:val="bullet"/>
      <w:lvlText w:val=""/>
      <w:lvlJc w:val="left"/>
      <w:pPr>
        <w:tabs>
          <w:tab w:val="num" w:pos="2160"/>
        </w:tabs>
        <w:ind w:left="2160" w:hanging="360"/>
      </w:pPr>
      <w:rPr>
        <w:rFonts w:ascii="Wingdings" w:hAnsi="Wingdings"/>
      </w:rPr>
    </w:lvl>
    <w:lvl w:ilvl="3" w:tplc="53D8F3AA">
      <w:start w:val="1"/>
      <w:numFmt w:val="bullet"/>
      <w:lvlText w:val=""/>
      <w:lvlJc w:val="left"/>
      <w:pPr>
        <w:tabs>
          <w:tab w:val="num" w:pos="2880"/>
        </w:tabs>
        <w:ind w:left="2880" w:hanging="360"/>
      </w:pPr>
      <w:rPr>
        <w:rFonts w:ascii="Symbol" w:hAnsi="Symbol"/>
      </w:rPr>
    </w:lvl>
    <w:lvl w:ilvl="4" w:tplc="6736E3FC">
      <w:start w:val="1"/>
      <w:numFmt w:val="bullet"/>
      <w:lvlText w:val="o"/>
      <w:lvlJc w:val="left"/>
      <w:pPr>
        <w:tabs>
          <w:tab w:val="num" w:pos="3600"/>
        </w:tabs>
        <w:ind w:left="3600" w:hanging="360"/>
      </w:pPr>
      <w:rPr>
        <w:rFonts w:ascii="Courier New" w:hAnsi="Courier New"/>
      </w:rPr>
    </w:lvl>
    <w:lvl w:ilvl="5" w:tplc="D84C826A">
      <w:start w:val="1"/>
      <w:numFmt w:val="bullet"/>
      <w:lvlText w:val=""/>
      <w:lvlJc w:val="left"/>
      <w:pPr>
        <w:tabs>
          <w:tab w:val="num" w:pos="4320"/>
        </w:tabs>
        <w:ind w:left="4320" w:hanging="360"/>
      </w:pPr>
      <w:rPr>
        <w:rFonts w:ascii="Wingdings" w:hAnsi="Wingdings"/>
      </w:rPr>
    </w:lvl>
    <w:lvl w:ilvl="6" w:tplc="863634C8">
      <w:start w:val="1"/>
      <w:numFmt w:val="bullet"/>
      <w:lvlText w:val=""/>
      <w:lvlJc w:val="left"/>
      <w:pPr>
        <w:tabs>
          <w:tab w:val="num" w:pos="5040"/>
        </w:tabs>
        <w:ind w:left="5040" w:hanging="360"/>
      </w:pPr>
      <w:rPr>
        <w:rFonts w:ascii="Symbol" w:hAnsi="Symbol"/>
      </w:rPr>
    </w:lvl>
    <w:lvl w:ilvl="7" w:tplc="6974ECA2">
      <w:start w:val="1"/>
      <w:numFmt w:val="bullet"/>
      <w:lvlText w:val="o"/>
      <w:lvlJc w:val="left"/>
      <w:pPr>
        <w:tabs>
          <w:tab w:val="num" w:pos="5760"/>
        </w:tabs>
        <w:ind w:left="5760" w:hanging="360"/>
      </w:pPr>
      <w:rPr>
        <w:rFonts w:ascii="Courier New" w:hAnsi="Courier New"/>
      </w:rPr>
    </w:lvl>
    <w:lvl w:ilvl="8" w:tplc="800CA8E4">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171CFB74">
      <w:start w:val="1"/>
      <w:numFmt w:val="bullet"/>
      <w:lvlText w:val=""/>
      <w:lvlJc w:val="left"/>
      <w:pPr>
        <w:ind w:left="720" w:hanging="360"/>
      </w:pPr>
      <w:rPr>
        <w:rFonts w:ascii="Symbol" w:hAnsi="Symbol"/>
      </w:rPr>
    </w:lvl>
    <w:lvl w:ilvl="1" w:tplc="2708ACFE">
      <w:start w:val="1"/>
      <w:numFmt w:val="bullet"/>
      <w:lvlText w:val="o"/>
      <w:lvlJc w:val="left"/>
      <w:pPr>
        <w:tabs>
          <w:tab w:val="num" w:pos="1440"/>
        </w:tabs>
        <w:ind w:left="1440" w:hanging="360"/>
      </w:pPr>
      <w:rPr>
        <w:rFonts w:ascii="Courier New" w:hAnsi="Courier New"/>
      </w:rPr>
    </w:lvl>
    <w:lvl w:ilvl="2" w:tplc="FBBC0B56">
      <w:start w:val="1"/>
      <w:numFmt w:val="bullet"/>
      <w:lvlText w:val=""/>
      <w:lvlJc w:val="left"/>
      <w:pPr>
        <w:tabs>
          <w:tab w:val="num" w:pos="2160"/>
        </w:tabs>
        <w:ind w:left="2160" w:hanging="360"/>
      </w:pPr>
      <w:rPr>
        <w:rFonts w:ascii="Wingdings" w:hAnsi="Wingdings"/>
      </w:rPr>
    </w:lvl>
    <w:lvl w:ilvl="3" w:tplc="2A8A55B6">
      <w:start w:val="1"/>
      <w:numFmt w:val="bullet"/>
      <w:lvlText w:val=""/>
      <w:lvlJc w:val="left"/>
      <w:pPr>
        <w:tabs>
          <w:tab w:val="num" w:pos="2880"/>
        </w:tabs>
        <w:ind w:left="2880" w:hanging="360"/>
      </w:pPr>
      <w:rPr>
        <w:rFonts w:ascii="Symbol" w:hAnsi="Symbol"/>
      </w:rPr>
    </w:lvl>
    <w:lvl w:ilvl="4" w:tplc="A63A7FBC">
      <w:start w:val="1"/>
      <w:numFmt w:val="bullet"/>
      <w:lvlText w:val="o"/>
      <w:lvlJc w:val="left"/>
      <w:pPr>
        <w:tabs>
          <w:tab w:val="num" w:pos="3600"/>
        </w:tabs>
        <w:ind w:left="3600" w:hanging="360"/>
      </w:pPr>
      <w:rPr>
        <w:rFonts w:ascii="Courier New" w:hAnsi="Courier New"/>
      </w:rPr>
    </w:lvl>
    <w:lvl w:ilvl="5" w:tplc="AC76D0F4">
      <w:start w:val="1"/>
      <w:numFmt w:val="bullet"/>
      <w:lvlText w:val=""/>
      <w:lvlJc w:val="left"/>
      <w:pPr>
        <w:tabs>
          <w:tab w:val="num" w:pos="4320"/>
        </w:tabs>
        <w:ind w:left="4320" w:hanging="360"/>
      </w:pPr>
      <w:rPr>
        <w:rFonts w:ascii="Wingdings" w:hAnsi="Wingdings"/>
      </w:rPr>
    </w:lvl>
    <w:lvl w:ilvl="6" w:tplc="99420186">
      <w:start w:val="1"/>
      <w:numFmt w:val="bullet"/>
      <w:lvlText w:val=""/>
      <w:lvlJc w:val="left"/>
      <w:pPr>
        <w:tabs>
          <w:tab w:val="num" w:pos="5040"/>
        </w:tabs>
        <w:ind w:left="5040" w:hanging="360"/>
      </w:pPr>
      <w:rPr>
        <w:rFonts w:ascii="Symbol" w:hAnsi="Symbol"/>
      </w:rPr>
    </w:lvl>
    <w:lvl w:ilvl="7" w:tplc="B210989A">
      <w:start w:val="1"/>
      <w:numFmt w:val="bullet"/>
      <w:lvlText w:val="o"/>
      <w:lvlJc w:val="left"/>
      <w:pPr>
        <w:tabs>
          <w:tab w:val="num" w:pos="5760"/>
        </w:tabs>
        <w:ind w:left="5760" w:hanging="360"/>
      </w:pPr>
      <w:rPr>
        <w:rFonts w:ascii="Courier New" w:hAnsi="Courier New"/>
      </w:rPr>
    </w:lvl>
    <w:lvl w:ilvl="8" w:tplc="FC3C4DC8">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5ABEAA4A">
      <w:start w:val="1"/>
      <w:numFmt w:val="bullet"/>
      <w:lvlText w:val=""/>
      <w:lvlJc w:val="left"/>
      <w:pPr>
        <w:ind w:left="720" w:hanging="360"/>
      </w:pPr>
      <w:rPr>
        <w:rFonts w:ascii="Symbol" w:hAnsi="Symbol"/>
      </w:rPr>
    </w:lvl>
    <w:lvl w:ilvl="1" w:tplc="80A4953C">
      <w:start w:val="1"/>
      <w:numFmt w:val="bullet"/>
      <w:lvlText w:val="o"/>
      <w:lvlJc w:val="left"/>
      <w:pPr>
        <w:tabs>
          <w:tab w:val="num" w:pos="1440"/>
        </w:tabs>
        <w:ind w:left="1440" w:hanging="360"/>
      </w:pPr>
      <w:rPr>
        <w:rFonts w:ascii="Courier New" w:hAnsi="Courier New"/>
      </w:rPr>
    </w:lvl>
    <w:lvl w:ilvl="2" w:tplc="ABD6C178">
      <w:start w:val="1"/>
      <w:numFmt w:val="bullet"/>
      <w:lvlText w:val=""/>
      <w:lvlJc w:val="left"/>
      <w:pPr>
        <w:tabs>
          <w:tab w:val="num" w:pos="2160"/>
        </w:tabs>
        <w:ind w:left="2160" w:hanging="360"/>
      </w:pPr>
      <w:rPr>
        <w:rFonts w:ascii="Wingdings" w:hAnsi="Wingdings"/>
      </w:rPr>
    </w:lvl>
    <w:lvl w:ilvl="3" w:tplc="BDCCB98A">
      <w:start w:val="1"/>
      <w:numFmt w:val="bullet"/>
      <w:lvlText w:val=""/>
      <w:lvlJc w:val="left"/>
      <w:pPr>
        <w:tabs>
          <w:tab w:val="num" w:pos="2880"/>
        </w:tabs>
        <w:ind w:left="2880" w:hanging="360"/>
      </w:pPr>
      <w:rPr>
        <w:rFonts w:ascii="Symbol" w:hAnsi="Symbol"/>
      </w:rPr>
    </w:lvl>
    <w:lvl w:ilvl="4" w:tplc="6E1C8988">
      <w:start w:val="1"/>
      <w:numFmt w:val="bullet"/>
      <w:lvlText w:val="o"/>
      <w:lvlJc w:val="left"/>
      <w:pPr>
        <w:tabs>
          <w:tab w:val="num" w:pos="3600"/>
        </w:tabs>
        <w:ind w:left="3600" w:hanging="360"/>
      </w:pPr>
      <w:rPr>
        <w:rFonts w:ascii="Courier New" w:hAnsi="Courier New"/>
      </w:rPr>
    </w:lvl>
    <w:lvl w:ilvl="5" w:tplc="90688DBE">
      <w:start w:val="1"/>
      <w:numFmt w:val="bullet"/>
      <w:lvlText w:val=""/>
      <w:lvlJc w:val="left"/>
      <w:pPr>
        <w:tabs>
          <w:tab w:val="num" w:pos="4320"/>
        </w:tabs>
        <w:ind w:left="4320" w:hanging="360"/>
      </w:pPr>
      <w:rPr>
        <w:rFonts w:ascii="Wingdings" w:hAnsi="Wingdings"/>
      </w:rPr>
    </w:lvl>
    <w:lvl w:ilvl="6" w:tplc="49243ED8">
      <w:start w:val="1"/>
      <w:numFmt w:val="bullet"/>
      <w:lvlText w:val=""/>
      <w:lvlJc w:val="left"/>
      <w:pPr>
        <w:tabs>
          <w:tab w:val="num" w:pos="5040"/>
        </w:tabs>
        <w:ind w:left="5040" w:hanging="360"/>
      </w:pPr>
      <w:rPr>
        <w:rFonts w:ascii="Symbol" w:hAnsi="Symbol"/>
      </w:rPr>
    </w:lvl>
    <w:lvl w:ilvl="7" w:tplc="2EC24B74">
      <w:start w:val="1"/>
      <w:numFmt w:val="bullet"/>
      <w:lvlText w:val="o"/>
      <w:lvlJc w:val="left"/>
      <w:pPr>
        <w:tabs>
          <w:tab w:val="num" w:pos="5760"/>
        </w:tabs>
        <w:ind w:left="5760" w:hanging="360"/>
      </w:pPr>
      <w:rPr>
        <w:rFonts w:ascii="Courier New" w:hAnsi="Courier New"/>
      </w:rPr>
    </w:lvl>
    <w:lvl w:ilvl="8" w:tplc="F6D01E4E">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D04691DC">
      <w:start w:val="1"/>
      <w:numFmt w:val="bullet"/>
      <w:lvlText w:val=""/>
      <w:lvlJc w:val="left"/>
      <w:pPr>
        <w:ind w:left="720" w:hanging="360"/>
      </w:pPr>
      <w:rPr>
        <w:rFonts w:ascii="Symbol" w:hAnsi="Symbol"/>
      </w:rPr>
    </w:lvl>
    <w:lvl w:ilvl="1" w:tplc="53229880">
      <w:start w:val="1"/>
      <w:numFmt w:val="bullet"/>
      <w:lvlText w:val="o"/>
      <w:lvlJc w:val="left"/>
      <w:pPr>
        <w:tabs>
          <w:tab w:val="num" w:pos="1440"/>
        </w:tabs>
        <w:ind w:left="1440" w:hanging="360"/>
      </w:pPr>
      <w:rPr>
        <w:rFonts w:ascii="Courier New" w:hAnsi="Courier New"/>
      </w:rPr>
    </w:lvl>
    <w:lvl w:ilvl="2" w:tplc="DF86BA82">
      <w:start w:val="1"/>
      <w:numFmt w:val="bullet"/>
      <w:lvlText w:val=""/>
      <w:lvlJc w:val="left"/>
      <w:pPr>
        <w:tabs>
          <w:tab w:val="num" w:pos="2160"/>
        </w:tabs>
        <w:ind w:left="2160" w:hanging="360"/>
      </w:pPr>
      <w:rPr>
        <w:rFonts w:ascii="Wingdings" w:hAnsi="Wingdings"/>
      </w:rPr>
    </w:lvl>
    <w:lvl w:ilvl="3" w:tplc="B98CBE4E">
      <w:start w:val="1"/>
      <w:numFmt w:val="bullet"/>
      <w:lvlText w:val=""/>
      <w:lvlJc w:val="left"/>
      <w:pPr>
        <w:tabs>
          <w:tab w:val="num" w:pos="2880"/>
        </w:tabs>
        <w:ind w:left="2880" w:hanging="360"/>
      </w:pPr>
      <w:rPr>
        <w:rFonts w:ascii="Symbol" w:hAnsi="Symbol"/>
      </w:rPr>
    </w:lvl>
    <w:lvl w:ilvl="4" w:tplc="2EC0C082">
      <w:start w:val="1"/>
      <w:numFmt w:val="bullet"/>
      <w:lvlText w:val="o"/>
      <w:lvlJc w:val="left"/>
      <w:pPr>
        <w:tabs>
          <w:tab w:val="num" w:pos="3600"/>
        </w:tabs>
        <w:ind w:left="3600" w:hanging="360"/>
      </w:pPr>
      <w:rPr>
        <w:rFonts w:ascii="Courier New" w:hAnsi="Courier New"/>
      </w:rPr>
    </w:lvl>
    <w:lvl w:ilvl="5" w:tplc="AD88F054">
      <w:start w:val="1"/>
      <w:numFmt w:val="bullet"/>
      <w:lvlText w:val=""/>
      <w:lvlJc w:val="left"/>
      <w:pPr>
        <w:tabs>
          <w:tab w:val="num" w:pos="4320"/>
        </w:tabs>
        <w:ind w:left="4320" w:hanging="360"/>
      </w:pPr>
      <w:rPr>
        <w:rFonts w:ascii="Wingdings" w:hAnsi="Wingdings"/>
      </w:rPr>
    </w:lvl>
    <w:lvl w:ilvl="6" w:tplc="806053A0">
      <w:start w:val="1"/>
      <w:numFmt w:val="bullet"/>
      <w:lvlText w:val=""/>
      <w:lvlJc w:val="left"/>
      <w:pPr>
        <w:tabs>
          <w:tab w:val="num" w:pos="5040"/>
        </w:tabs>
        <w:ind w:left="5040" w:hanging="360"/>
      </w:pPr>
      <w:rPr>
        <w:rFonts w:ascii="Symbol" w:hAnsi="Symbol"/>
      </w:rPr>
    </w:lvl>
    <w:lvl w:ilvl="7" w:tplc="87C4FE34">
      <w:start w:val="1"/>
      <w:numFmt w:val="bullet"/>
      <w:lvlText w:val="o"/>
      <w:lvlJc w:val="left"/>
      <w:pPr>
        <w:tabs>
          <w:tab w:val="num" w:pos="5760"/>
        </w:tabs>
        <w:ind w:left="5760" w:hanging="360"/>
      </w:pPr>
      <w:rPr>
        <w:rFonts w:ascii="Courier New" w:hAnsi="Courier New"/>
      </w:rPr>
    </w:lvl>
    <w:lvl w:ilvl="8" w:tplc="A82897DE">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05E46582">
      <w:start w:val="1"/>
      <w:numFmt w:val="bullet"/>
      <w:lvlText w:val=""/>
      <w:lvlJc w:val="left"/>
      <w:pPr>
        <w:ind w:left="720" w:hanging="360"/>
      </w:pPr>
      <w:rPr>
        <w:rFonts w:ascii="Symbol" w:hAnsi="Symbol"/>
      </w:rPr>
    </w:lvl>
    <w:lvl w:ilvl="1" w:tplc="8C6EE5DE">
      <w:start w:val="1"/>
      <w:numFmt w:val="bullet"/>
      <w:lvlText w:val="o"/>
      <w:lvlJc w:val="left"/>
      <w:pPr>
        <w:tabs>
          <w:tab w:val="num" w:pos="1440"/>
        </w:tabs>
        <w:ind w:left="1440" w:hanging="360"/>
      </w:pPr>
      <w:rPr>
        <w:rFonts w:ascii="Courier New" w:hAnsi="Courier New"/>
      </w:rPr>
    </w:lvl>
    <w:lvl w:ilvl="2" w:tplc="1C0A0820">
      <w:start w:val="1"/>
      <w:numFmt w:val="bullet"/>
      <w:lvlText w:val=""/>
      <w:lvlJc w:val="left"/>
      <w:pPr>
        <w:tabs>
          <w:tab w:val="num" w:pos="2160"/>
        </w:tabs>
        <w:ind w:left="2160" w:hanging="360"/>
      </w:pPr>
      <w:rPr>
        <w:rFonts w:ascii="Wingdings" w:hAnsi="Wingdings"/>
      </w:rPr>
    </w:lvl>
    <w:lvl w:ilvl="3" w:tplc="37E24DA0">
      <w:start w:val="1"/>
      <w:numFmt w:val="bullet"/>
      <w:lvlText w:val=""/>
      <w:lvlJc w:val="left"/>
      <w:pPr>
        <w:tabs>
          <w:tab w:val="num" w:pos="2880"/>
        </w:tabs>
        <w:ind w:left="2880" w:hanging="360"/>
      </w:pPr>
      <w:rPr>
        <w:rFonts w:ascii="Symbol" w:hAnsi="Symbol"/>
      </w:rPr>
    </w:lvl>
    <w:lvl w:ilvl="4" w:tplc="4DC841AE">
      <w:start w:val="1"/>
      <w:numFmt w:val="bullet"/>
      <w:lvlText w:val="o"/>
      <w:lvlJc w:val="left"/>
      <w:pPr>
        <w:tabs>
          <w:tab w:val="num" w:pos="3600"/>
        </w:tabs>
        <w:ind w:left="3600" w:hanging="360"/>
      </w:pPr>
      <w:rPr>
        <w:rFonts w:ascii="Courier New" w:hAnsi="Courier New"/>
      </w:rPr>
    </w:lvl>
    <w:lvl w:ilvl="5" w:tplc="30EC56D6">
      <w:start w:val="1"/>
      <w:numFmt w:val="bullet"/>
      <w:lvlText w:val=""/>
      <w:lvlJc w:val="left"/>
      <w:pPr>
        <w:tabs>
          <w:tab w:val="num" w:pos="4320"/>
        </w:tabs>
        <w:ind w:left="4320" w:hanging="360"/>
      </w:pPr>
      <w:rPr>
        <w:rFonts w:ascii="Wingdings" w:hAnsi="Wingdings"/>
      </w:rPr>
    </w:lvl>
    <w:lvl w:ilvl="6" w:tplc="DB68CB2C">
      <w:start w:val="1"/>
      <w:numFmt w:val="bullet"/>
      <w:lvlText w:val=""/>
      <w:lvlJc w:val="left"/>
      <w:pPr>
        <w:tabs>
          <w:tab w:val="num" w:pos="5040"/>
        </w:tabs>
        <w:ind w:left="5040" w:hanging="360"/>
      </w:pPr>
      <w:rPr>
        <w:rFonts w:ascii="Symbol" w:hAnsi="Symbol"/>
      </w:rPr>
    </w:lvl>
    <w:lvl w:ilvl="7" w:tplc="F580B4E4">
      <w:start w:val="1"/>
      <w:numFmt w:val="bullet"/>
      <w:lvlText w:val="o"/>
      <w:lvlJc w:val="left"/>
      <w:pPr>
        <w:tabs>
          <w:tab w:val="num" w:pos="5760"/>
        </w:tabs>
        <w:ind w:left="5760" w:hanging="360"/>
      </w:pPr>
      <w:rPr>
        <w:rFonts w:ascii="Courier New" w:hAnsi="Courier New"/>
      </w:rPr>
    </w:lvl>
    <w:lvl w:ilvl="8" w:tplc="0A1C34E8">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5D306722">
      <w:start w:val="1"/>
      <w:numFmt w:val="bullet"/>
      <w:lvlText w:val=""/>
      <w:lvlJc w:val="left"/>
      <w:pPr>
        <w:ind w:left="720" w:hanging="360"/>
      </w:pPr>
      <w:rPr>
        <w:rFonts w:ascii="Symbol" w:hAnsi="Symbol"/>
      </w:rPr>
    </w:lvl>
    <w:lvl w:ilvl="1" w:tplc="0F16295A">
      <w:start w:val="1"/>
      <w:numFmt w:val="bullet"/>
      <w:lvlText w:val="o"/>
      <w:lvlJc w:val="left"/>
      <w:pPr>
        <w:tabs>
          <w:tab w:val="num" w:pos="1440"/>
        </w:tabs>
        <w:ind w:left="1440" w:hanging="360"/>
      </w:pPr>
      <w:rPr>
        <w:rFonts w:ascii="Courier New" w:hAnsi="Courier New"/>
      </w:rPr>
    </w:lvl>
    <w:lvl w:ilvl="2" w:tplc="CBC601C4">
      <w:start w:val="1"/>
      <w:numFmt w:val="bullet"/>
      <w:lvlText w:val=""/>
      <w:lvlJc w:val="left"/>
      <w:pPr>
        <w:tabs>
          <w:tab w:val="num" w:pos="2160"/>
        </w:tabs>
        <w:ind w:left="2160" w:hanging="360"/>
      </w:pPr>
      <w:rPr>
        <w:rFonts w:ascii="Wingdings" w:hAnsi="Wingdings"/>
      </w:rPr>
    </w:lvl>
    <w:lvl w:ilvl="3" w:tplc="F372E412">
      <w:start w:val="1"/>
      <w:numFmt w:val="bullet"/>
      <w:lvlText w:val=""/>
      <w:lvlJc w:val="left"/>
      <w:pPr>
        <w:tabs>
          <w:tab w:val="num" w:pos="2880"/>
        </w:tabs>
        <w:ind w:left="2880" w:hanging="360"/>
      </w:pPr>
      <w:rPr>
        <w:rFonts w:ascii="Symbol" w:hAnsi="Symbol"/>
      </w:rPr>
    </w:lvl>
    <w:lvl w:ilvl="4" w:tplc="1578F8A6">
      <w:start w:val="1"/>
      <w:numFmt w:val="bullet"/>
      <w:lvlText w:val="o"/>
      <w:lvlJc w:val="left"/>
      <w:pPr>
        <w:tabs>
          <w:tab w:val="num" w:pos="3600"/>
        </w:tabs>
        <w:ind w:left="3600" w:hanging="360"/>
      </w:pPr>
      <w:rPr>
        <w:rFonts w:ascii="Courier New" w:hAnsi="Courier New"/>
      </w:rPr>
    </w:lvl>
    <w:lvl w:ilvl="5" w:tplc="C36CB906">
      <w:start w:val="1"/>
      <w:numFmt w:val="bullet"/>
      <w:lvlText w:val=""/>
      <w:lvlJc w:val="left"/>
      <w:pPr>
        <w:tabs>
          <w:tab w:val="num" w:pos="4320"/>
        </w:tabs>
        <w:ind w:left="4320" w:hanging="360"/>
      </w:pPr>
      <w:rPr>
        <w:rFonts w:ascii="Wingdings" w:hAnsi="Wingdings"/>
      </w:rPr>
    </w:lvl>
    <w:lvl w:ilvl="6" w:tplc="A1B2A63C">
      <w:start w:val="1"/>
      <w:numFmt w:val="bullet"/>
      <w:lvlText w:val=""/>
      <w:lvlJc w:val="left"/>
      <w:pPr>
        <w:tabs>
          <w:tab w:val="num" w:pos="5040"/>
        </w:tabs>
        <w:ind w:left="5040" w:hanging="360"/>
      </w:pPr>
      <w:rPr>
        <w:rFonts w:ascii="Symbol" w:hAnsi="Symbol"/>
      </w:rPr>
    </w:lvl>
    <w:lvl w:ilvl="7" w:tplc="CD4A2134">
      <w:start w:val="1"/>
      <w:numFmt w:val="bullet"/>
      <w:lvlText w:val="o"/>
      <w:lvlJc w:val="left"/>
      <w:pPr>
        <w:tabs>
          <w:tab w:val="num" w:pos="5760"/>
        </w:tabs>
        <w:ind w:left="5760" w:hanging="360"/>
      </w:pPr>
      <w:rPr>
        <w:rFonts w:ascii="Courier New" w:hAnsi="Courier New"/>
      </w:rPr>
    </w:lvl>
    <w:lvl w:ilvl="8" w:tplc="50ECCC2E">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7270B5AC">
      <w:start w:val="1"/>
      <w:numFmt w:val="bullet"/>
      <w:lvlText w:val=""/>
      <w:lvlJc w:val="left"/>
      <w:pPr>
        <w:ind w:left="720" w:hanging="360"/>
      </w:pPr>
      <w:rPr>
        <w:rFonts w:ascii="Symbol" w:hAnsi="Symbol"/>
      </w:rPr>
    </w:lvl>
    <w:lvl w:ilvl="1" w:tplc="2ADE13CA">
      <w:start w:val="1"/>
      <w:numFmt w:val="bullet"/>
      <w:lvlText w:val="o"/>
      <w:lvlJc w:val="left"/>
      <w:pPr>
        <w:tabs>
          <w:tab w:val="num" w:pos="1440"/>
        </w:tabs>
        <w:ind w:left="1440" w:hanging="360"/>
      </w:pPr>
      <w:rPr>
        <w:rFonts w:ascii="Courier New" w:hAnsi="Courier New"/>
      </w:rPr>
    </w:lvl>
    <w:lvl w:ilvl="2" w:tplc="8D3EE6AA">
      <w:start w:val="1"/>
      <w:numFmt w:val="bullet"/>
      <w:lvlText w:val=""/>
      <w:lvlJc w:val="left"/>
      <w:pPr>
        <w:tabs>
          <w:tab w:val="num" w:pos="2160"/>
        </w:tabs>
        <w:ind w:left="2160" w:hanging="360"/>
      </w:pPr>
      <w:rPr>
        <w:rFonts w:ascii="Wingdings" w:hAnsi="Wingdings"/>
      </w:rPr>
    </w:lvl>
    <w:lvl w:ilvl="3" w:tplc="926A89FE">
      <w:start w:val="1"/>
      <w:numFmt w:val="bullet"/>
      <w:lvlText w:val=""/>
      <w:lvlJc w:val="left"/>
      <w:pPr>
        <w:tabs>
          <w:tab w:val="num" w:pos="2880"/>
        </w:tabs>
        <w:ind w:left="2880" w:hanging="360"/>
      </w:pPr>
      <w:rPr>
        <w:rFonts w:ascii="Symbol" w:hAnsi="Symbol"/>
      </w:rPr>
    </w:lvl>
    <w:lvl w:ilvl="4" w:tplc="7BCC9CA2">
      <w:start w:val="1"/>
      <w:numFmt w:val="bullet"/>
      <w:lvlText w:val="o"/>
      <w:lvlJc w:val="left"/>
      <w:pPr>
        <w:tabs>
          <w:tab w:val="num" w:pos="3600"/>
        </w:tabs>
        <w:ind w:left="3600" w:hanging="360"/>
      </w:pPr>
      <w:rPr>
        <w:rFonts w:ascii="Courier New" w:hAnsi="Courier New"/>
      </w:rPr>
    </w:lvl>
    <w:lvl w:ilvl="5" w:tplc="681EC3E8">
      <w:start w:val="1"/>
      <w:numFmt w:val="bullet"/>
      <w:lvlText w:val=""/>
      <w:lvlJc w:val="left"/>
      <w:pPr>
        <w:tabs>
          <w:tab w:val="num" w:pos="4320"/>
        </w:tabs>
        <w:ind w:left="4320" w:hanging="360"/>
      </w:pPr>
      <w:rPr>
        <w:rFonts w:ascii="Wingdings" w:hAnsi="Wingdings"/>
      </w:rPr>
    </w:lvl>
    <w:lvl w:ilvl="6" w:tplc="2F064BE2">
      <w:start w:val="1"/>
      <w:numFmt w:val="bullet"/>
      <w:lvlText w:val=""/>
      <w:lvlJc w:val="left"/>
      <w:pPr>
        <w:tabs>
          <w:tab w:val="num" w:pos="5040"/>
        </w:tabs>
        <w:ind w:left="5040" w:hanging="360"/>
      </w:pPr>
      <w:rPr>
        <w:rFonts w:ascii="Symbol" w:hAnsi="Symbol"/>
      </w:rPr>
    </w:lvl>
    <w:lvl w:ilvl="7" w:tplc="91B09688">
      <w:start w:val="1"/>
      <w:numFmt w:val="bullet"/>
      <w:lvlText w:val="o"/>
      <w:lvlJc w:val="left"/>
      <w:pPr>
        <w:tabs>
          <w:tab w:val="num" w:pos="5760"/>
        </w:tabs>
        <w:ind w:left="5760" w:hanging="360"/>
      </w:pPr>
      <w:rPr>
        <w:rFonts w:ascii="Courier New" w:hAnsi="Courier New"/>
      </w:rPr>
    </w:lvl>
    <w:lvl w:ilvl="8" w:tplc="4378A4D8">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BB0EA6C8">
      <w:start w:val="1"/>
      <w:numFmt w:val="bullet"/>
      <w:lvlText w:val=""/>
      <w:lvlJc w:val="left"/>
      <w:pPr>
        <w:ind w:left="720" w:hanging="360"/>
      </w:pPr>
      <w:rPr>
        <w:rFonts w:ascii="Symbol" w:hAnsi="Symbol"/>
      </w:rPr>
    </w:lvl>
    <w:lvl w:ilvl="1" w:tplc="B2FC1814">
      <w:start w:val="1"/>
      <w:numFmt w:val="bullet"/>
      <w:lvlText w:val="o"/>
      <w:lvlJc w:val="left"/>
      <w:pPr>
        <w:tabs>
          <w:tab w:val="num" w:pos="1440"/>
        </w:tabs>
        <w:ind w:left="1440" w:hanging="360"/>
      </w:pPr>
      <w:rPr>
        <w:rFonts w:ascii="Courier New" w:hAnsi="Courier New"/>
      </w:rPr>
    </w:lvl>
    <w:lvl w:ilvl="2" w:tplc="FF68CAD8">
      <w:start w:val="1"/>
      <w:numFmt w:val="bullet"/>
      <w:lvlText w:val=""/>
      <w:lvlJc w:val="left"/>
      <w:pPr>
        <w:tabs>
          <w:tab w:val="num" w:pos="2160"/>
        </w:tabs>
        <w:ind w:left="2160" w:hanging="360"/>
      </w:pPr>
      <w:rPr>
        <w:rFonts w:ascii="Wingdings" w:hAnsi="Wingdings"/>
      </w:rPr>
    </w:lvl>
    <w:lvl w:ilvl="3" w:tplc="5DD2B890">
      <w:start w:val="1"/>
      <w:numFmt w:val="bullet"/>
      <w:lvlText w:val=""/>
      <w:lvlJc w:val="left"/>
      <w:pPr>
        <w:tabs>
          <w:tab w:val="num" w:pos="2880"/>
        </w:tabs>
        <w:ind w:left="2880" w:hanging="360"/>
      </w:pPr>
      <w:rPr>
        <w:rFonts w:ascii="Symbol" w:hAnsi="Symbol"/>
      </w:rPr>
    </w:lvl>
    <w:lvl w:ilvl="4" w:tplc="FA10F52C">
      <w:start w:val="1"/>
      <w:numFmt w:val="bullet"/>
      <w:lvlText w:val="o"/>
      <w:lvlJc w:val="left"/>
      <w:pPr>
        <w:tabs>
          <w:tab w:val="num" w:pos="3600"/>
        </w:tabs>
        <w:ind w:left="3600" w:hanging="360"/>
      </w:pPr>
      <w:rPr>
        <w:rFonts w:ascii="Courier New" w:hAnsi="Courier New"/>
      </w:rPr>
    </w:lvl>
    <w:lvl w:ilvl="5" w:tplc="25AC9E32">
      <w:start w:val="1"/>
      <w:numFmt w:val="bullet"/>
      <w:lvlText w:val=""/>
      <w:lvlJc w:val="left"/>
      <w:pPr>
        <w:tabs>
          <w:tab w:val="num" w:pos="4320"/>
        </w:tabs>
        <w:ind w:left="4320" w:hanging="360"/>
      </w:pPr>
      <w:rPr>
        <w:rFonts w:ascii="Wingdings" w:hAnsi="Wingdings"/>
      </w:rPr>
    </w:lvl>
    <w:lvl w:ilvl="6" w:tplc="7F08C1F2">
      <w:start w:val="1"/>
      <w:numFmt w:val="bullet"/>
      <w:lvlText w:val=""/>
      <w:lvlJc w:val="left"/>
      <w:pPr>
        <w:tabs>
          <w:tab w:val="num" w:pos="5040"/>
        </w:tabs>
        <w:ind w:left="5040" w:hanging="360"/>
      </w:pPr>
      <w:rPr>
        <w:rFonts w:ascii="Symbol" w:hAnsi="Symbol"/>
      </w:rPr>
    </w:lvl>
    <w:lvl w:ilvl="7" w:tplc="14962F64">
      <w:start w:val="1"/>
      <w:numFmt w:val="bullet"/>
      <w:lvlText w:val="o"/>
      <w:lvlJc w:val="left"/>
      <w:pPr>
        <w:tabs>
          <w:tab w:val="num" w:pos="5760"/>
        </w:tabs>
        <w:ind w:left="5760" w:hanging="360"/>
      </w:pPr>
      <w:rPr>
        <w:rFonts w:ascii="Courier New" w:hAnsi="Courier New"/>
      </w:rPr>
    </w:lvl>
    <w:lvl w:ilvl="8" w:tplc="58087C22">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6D6C2476">
      <w:start w:val="1"/>
      <w:numFmt w:val="bullet"/>
      <w:lvlText w:val=""/>
      <w:lvlJc w:val="left"/>
      <w:pPr>
        <w:ind w:left="720" w:hanging="360"/>
      </w:pPr>
      <w:rPr>
        <w:rFonts w:ascii="Symbol" w:hAnsi="Symbol"/>
      </w:rPr>
    </w:lvl>
    <w:lvl w:ilvl="1" w:tplc="3D4053EA">
      <w:start w:val="1"/>
      <w:numFmt w:val="bullet"/>
      <w:lvlText w:val="o"/>
      <w:lvlJc w:val="left"/>
      <w:pPr>
        <w:tabs>
          <w:tab w:val="num" w:pos="1440"/>
        </w:tabs>
        <w:ind w:left="1440" w:hanging="360"/>
      </w:pPr>
      <w:rPr>
        <w:rFonts w:ascii="Courier New" w:hAnsi="Courier New"/>
      </w:rPr>
    </w:lvl>
    <w:lvl w:ilvl="2" w:tplc="B5C26806">
      <w:start w:val="1"/>
      <w:numFmt w:val="bullet"/>
      <w:lvlText w:val=""/>
      <w:lvlJc w:val="left"/>
      <w:pPr>
        <w:tabs>
          <w:tab w:val="num" w:pos="2160"/>
        </w:tabs>
        <w:ind w:left="2160" w:hanging="360"/>
      </w:pPr>
      <w:rPr>
        <w:rFonts w:ascii="Wingdings" w:hAnsi="Wingdings"/>
      </w:rPr>
    </w:lvl>
    <w:lvl w:ilvl="3" w:tplc="1E9A42BA">
      <w:start w:val="1"/>
      <w:numFmt w:val="bullet"/>
      <w:lvlText w:val=""/>
      <w:lvlJc w:val="left"/>
      <w:pPr>
        <w:tabs>
          <w:tab w:val="num" w:pos="2880"/>
        </w:tabs>
        <w:ind w:left="2880" w:hanging="360"/>
      </w:pPr>
      <w:rPr>
        <w:rFonts w:ascii="Symbol" w:hAnsi="Symbol"/>
      </w:rPr>
    </w:lvl>
    <w:lvl w:ilvl="4" w:tplc="4A2CE52C">
      <w:start w:val="1"/>
      <w:numFmt w:val="bullet"/>
      <w:lvlText w:val="o"/>
      <w:lvlJc w:val="left"/>
      <w:pPr>
        <w:tabs>
          <w:tab w:val="num" w:pos="3600"/>
        </w:tabs>
        <w:ind w:left="3600" w:hanging="360"/>
      </w:pPr>
      <w:rPr>
        <w:rFonts w:ascii="Courier New" w:hAnsi="Courier New"/>
      </w:rPr>
    </w:lvl>
    <w:lvl w:ilvl="5" w:tplc="4EEC1DE8">
      <w:start w:val="1"/>
      <w:numFmt w:val="bullet"/>
      <w:lvlText w:val=""/>
      <w:lvlJc w:val="left"/>
      <w:pPr>
        <w:tabs>
          <w:tab w:val="num" w:pos="4320"/>
        </w:tabs>
        <w:ind w:left="4320" w:hanging="360"/>
      </w:pPr>
      <w:rPr>
        <w:rFonts w:ascii="Wingdings" w:hAnsi="Wingdings"/>
      </w:rPr>
    </w:lvl>
    <w:lvl w:ilvl="6" w:tplc="8CA89700">
      <w:start w:val="1"/>
      <w:numFmt w:val="bullet"/>
      <w:lvlText w:val=""/>
      <w:lvlJc w:val="left"/>
      <w:pPr>
        <w:tabs>
          <w:tab w:val="num" w:pos="5040"/>
        </w:tabs>
        <w:ind w:left="5040" w:hanging="360"/>
      </w:pPr>
      <w:rPr>
        <w:rFonts w:ascii="Symbol" w:hAnsi="Symbol"/>
      </w:rPr>
    </w:lvl>
    <w:lvl w:ilvl="7" w:tplc="5E2E82C0">
      <w:start w:val="1"/>
      <w:numFmt w:val="bullet"/>
      <w:lvlText w:val="o"/>
      <w:lvlJc w:val="left"/>
      <w:pPr>
        <w:tabs>
          <w:tab w:val="num" w:pos="5760"/>
        </w:tabs>
        <w:ind w:left="5760" w:hanging="360"/>
      </w:pPr>
      <w:rPr>
        <w:rFonts w:ascii="Courier New" w:hAnsi="Courier New"/>
      </w:rPr>
    </w:lvl>
    <w:lvl w:ilvl="8" w:tplc="9C3E725C">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B5E6E846">
      <w:start w:val="1"/>
      <w:numFmt w:val="bullet"/>
      <w:lvlText w:val=""/>
      <w:lvlJc w:val="left"/>
      <w:pPr>
        <w:ind w:left="720" w:hanging="360"/>
      </w:pPr>
      <w:rPr>
        <w:rFonts w:ascii="Symbol" w:hAnsi="Symbol"/>
      </w:rPr>
    </w:lvl>
    <w:lvl w:ilvl="1" w:tplc="5C34AFA8">
      <w:start w:val="1"/>
      <w:numFmt w:val="bullet"/>
      <w:lvlText w:val="o"/>
      <w:lvlJc w:val="left"/>
      <w:pPr>
        <w:tabs>
          <w:tab w:val="num" w:pos="1440"/>
        </w:tabs>
        <w:ind w:left="1440" w:hanging="360"/>
      </w:pPr>
      <w:rPr>
        <w:rFonts w:ascii="Courier New" w:hAnsi="Courier New"/>
      </w:rPr>
    </w:lvl>
    <w:lvl w:ilvl="2" w:tplc="57C47CE6">
      <w:start w:val="1"/>
      <w:numFmt w:val="bullet"/>
      <w:lvlText w:val=""/>
      <w:lvlJc w:val="left"/>
      <w:pPr>
        <w:tabs>
          <w:tab w:val="num" w:pos="2160"/>
        </w:tabs>
        <w:ind w:left="2160" w:hanging="360"/>
      </w:pPr>
      <w:rPr>
        <w:rFonts w:ascii="Wingdings" w:hAnsi="Wingdings"/>
      </w:rPr>
    </w:lvl>
    <w:lvl w:ilvl="3" w:tplc="19A67B98">
      <w:start w:val="1"/>
      <w:numFmt w:val="bullet"/>
      <w:lvlText w:val=""/>
      <w:lvlJc w:val="left"/>
      <w:pPr>
        <w:tabs>
          <w:tab w:val="num" w:pos="2880"/>
        </w:tabs>
        <w:ind w:left="2880" w:hanging="360"/>
      </w:pPr>
      <w:rPr>
        <w:rFonts w:ascii="Symbol" w:hAnsi="Symbol"/>
      </w:rPr>
    </w:lvl>
    <w:lvl w:ilvl="4" w:tplc="1626152E">
      <w:start w:val="1"/>
      <w:numFmt w:val="bullet"/>
      <w:lvlText w:val="o"/>
      <w:lvlJc w:val="left"/>
      <w:pPr>
        <w:tabs>
          <w:tab w:val="num" w:pos="3600"/>
        </w:tabs>
        <w:ind w:left="3600" w:hanging="360"/>
      </w:pPr>
      <w:rPr>
        <w:rFonts w:ascii="Courier New" w:hAnsi="Courier New"/>
      </w:rPr>
    </w:lvl>
    <w:lvl w:ilvl="5" w:tplc="FC62046E">
      <w:start w:val="1"/>
      <w:numFmt w:val="bullet"/>
      <w:lvlText w:val=""/>
      <w:lvlJc w:val="left"/>
      <w:pPr>
        <w:tabs>
          <w:tab w:val="num" w:pos="4320"/>
        </w:tabs>
        <w:ind w:left="4320" w:hanging="360"/>
      </w:pPr>
      <w:rPr>
        <w:rFonts w:ascii="Wingdings" w:hAnsi="Wingdings"/>
      </w:rPr>
    </w:lvl>
    <w:lvl w:ilvl="6" w:tplc="3FD40D56">
      <w:start w:val="1"/>
      <w:numFmt w:val="bullet"/>
      <w:lvlText w:val=""/>
      <w:lvlJc w:val="left"/>
      <w:pPr>
        <w:tabs>
          <w:tab w:val="num" w:pos="5040"/>
        </w:tabs>
        <w:ind w:left="5040" w:hanging="360"/>
      </w:pPr>
      <w:rPr>
        <w:rFonts w:ascii="Symbol" w:hAnsi="Symbol"/>
      </w:rPr>
    </w:lvl>
    <w:lvl w:ilvl="7" w:tplc="E312AF18">
      <w:start w:val="1"/>
      <w:numFmt w:val="bullet"/>
      <w:lvlText w:val="o"/>
      <w:lvlJc w:val="left"/>
      <w:pPr>
        <w:tabs>
          <w:tab w:val="num" w:pos="5760"/>
        </w:tabs>
        <w:ind w:left="5760" w:hanging="360"/>
      </w:pPr>
      <w:rPr>
        <w:rFonts w:ascii="Courier New" w:hAnsi="Courier New"/>
      </w:rPr>
    </w:lvl>
    <w:lvl w:ilvl="8" w:tplc="A29A8680">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0016A710">
      <w:start w:val="1"/>
      <w:numFmt w:val="bullet"/>
      <w:lvlText w:val=""/>
      <w:lvlJc w:val="left"/>
      <w:pPr>
        <w:ind w:left="720" w:hanging="360"/>
      </w:pPr>
      <w:rPr>
        <w:rFonts w:ascii="Symbol" w:hAnsi="Symbol"/>
      </w:rPr>
    </w:lvl>
    <w:lvl w:ilvl="1" w:tplc="7EFAC4C2">
      <w:start w:val="1"/>
      <w:numFmt w:val="bullet"/>
      <w:lvlText w:val="o"/>
      <w:lvlJc w:val="left"/>
      <w:pPr>
        <w:tabs>
          <w:tab w:val="num" w:pos="1440"/>
        </w:tabs>
        <w:ind w:left="1440" w:hanging="360"/>
      </w:pPr>
      <w:rPr>
        <w:rFonts w:ascii="Courier New" w:hAnsi="Courier New"/>
      </w:rPr>
    </w:lvl>
    <w:lvl w:ilvl="2" w:tplc="E2D0F93E">
      <w:start w:val="1"/>
      <w:numFmt w:val="bullet"/>
      <w:lvlText w:val=""/>
      <w:lvlJc w:val="left"/>
      <w:pPr>
        <w:tabs>
          <w:tab w:val="num" w:pos="2160"/>
        </w:tabs>
        <w:ind w:left="2160" w:hanging="360"/>
      </w:pPr>
      <w:rPr>
        <w:rFonts w:ascii="Wingdings" w:hAnsi="Wingdings"/>
      </w:rPr>
    </w:lvl>
    <w:lvl w:ilvl="3" w:tplc="7536190E">
      <w:start w:val="1"/>
      <w:numFmt w:val="bullet"/>
      <w:lvlText w:val=""/>
      <w:lvlJc w:val="left"/>
      <w:pPr>
        <w:tabs>
          <w:tab w:val="num" w:pos="2880"/>
        </w:tabs>
        <w:ind w:left="2880" w:hanging="360"/>
      </w:pPr>
      <w:rPr>
        <w:rFonts w:ascii="Symbol" w:hAnsi="Symbol"/>
      </w:rPr>
    </w:lvl>
    <w:lvl w:ilvl="4" w:tplc="9AC28A58">
      <w:start w:val="1"/>
      <w:numFmt w:val="bullet"/>
      <w:lvlText w:val="o"/>
      <w:lvlJc w:val="left"/>
      <w:pPr>
        <w:tabs>
          <w:tab w:val="num" w:pos="3600"/>
        </w:tabs>
        <w:ind w:left="3600" w:hanging="360"/>
      </w:pPr>
      <w:rPr>
        <w:rFonts w:ascii="Courier New" w:hAnsi="Courier New"/>
      </w:rPr>
    </w:lvl>
    <w:lvl w:ilvl="5" w:tplc="CA84A962">
      <w:start w:val="1"/>
      <w:numFmt w:val="bullet"/>
      <w:lvlText w:val=""/>
      <w:lvlJc w:val="left"/>
      <w:pPr>
        <w:tabs>
          <w:tab w:val="num" w:pos="4320"/>
        </w:tabs>
        <w:ind w:left="4320" w:hanging="360"/>
      </w:pPr>
      <w:rPr>
        <w:rFonts w:ascii="Wingdings" w:hAnsi="Wingdings"/>
      </w:rPr>
    </w:lvl>
    <w:lvl w:ilvl="6" w:tplc="AA726EB6">
      <w:start w:val="1"/>
      <w:numFmt w:val="bullet"/>
      <w:lvlText w:val=""/>
      <w:lvlJc w:val="left"/>
      <w:pPr>
        <w:tabs>
          <w:tab w:val="num" w:pos="5040"/>
        </w:tabs>
        <w:ind w:left="5040" w:hanging="360"/>
      </w:pPr>
      <w:rPr>
        <w:rFonts w:ascii="Symbol" w:hAnsi="Symbol"/>
      </w:rPr>
    </w:lvl>
    <w:lvl w:ilvl="7" w:tplc="BD4CBADA">
      <w:start w:val="1"/>
      <w:numFmt w:val="bullet"/>
      <w:lvlText w:val="o"/>
      <w:lvlJc w:val="left"/>
      <w:pPr>
        <w:tabs>
          <w:tab w:val="num" w:pos="5760"/>
        </w:tabs>
        <w:ind w:left="5760" w:hanging="360"/>
      </w:pPr>
      <w:rPr>
        <w:rFonts w:ascii="Courier New" w:hAnsi="Courier New"/>
      </w:rPr>
    </w:lvl>
    <w:lvl w:ilvl="8" w:tplc="E41466F0">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CCA21E38">
      <w:start w:val="1"/>
      <w:numFmt w:val="bullet"/>
      <w:lvlText w:val=""/>
      <w:lvlJc w:val="left"/>
      <w:pPr>
        <w:ind w:left="720" w:hanging="360"/>
      </w:pPr>
      <w:rPr>
        <w:rFonts w:ascii="Symbol" w:hAnsi="Symbol"/>
      </w:rPr>
    </w:lvl>
    <w:lvl w:ilvl="1" w:tplc="C0C602E4">
      <w:start w:val="1"/>
      <w:numFmt w:val="bullet"/>
      <w:lvlText w:val="o"/>
      <w:lvlJc w:val="left"/>
      <w:pPr>
        <w:tabs>
          <w:tab w:val="num" w:pos="1440"/>
        </w:tabs>
        <w:ind w:left="1440" w:hanging="360"/>
      </w:pPr>
      <w:rPr>
        <w:rFonts w:ascii="Courier New" w:hAnsi="Courier New"/>
      </w:rPr>
    </w:lvl>
    <w:lvl w:ilvl="2" w:tplc="5B4034A6">
      <w:start w:val="1"/>
      <w:numFmt w:val="bullet"/>
      <w:lvlText w:val=""/>
      <w:lvlJc w:val="left"/>
      <w:pPr>
        <w:tabs>
          <w:tab w:val="num" w:pos="2160"/>
        </w:tabs>
        <w:ind w:left="2160" w:hanging="360"/>
      </w:pPr>
      <w:rPr>
        <w:rFonts w:ascii="Wingdings" w:hAnsi="Wingdings"/>
      </w:rPr>
    </w:lvl>
    <w:lvl w:ilvl="3" w:tplc="21504028">
      <w:start w:val="1"/>
      <w:numFmt w:val="bullet"/>
      <w:lvlText w:val=""/>
      <w:lvlJc w:val="left"/>
      <w:pPr>
        <w:tabs>
          <w:tab w:val="num" w:pos="2880"/>
        </w:tabs>
        <w:ind w:left="2880" w:hanging="360"/>
      </w:pPr>
      <w:rPr>
        <w:rFonts w:ascii="Symbol" w:hAnsi="Symbol"/>
      </w:rPr>
    </w:lvl>
    <w:lvl w:ilvl="4" w:tplc="B6848BBC">
      <w:start w:val="1"/>
      <w:numFmt w:val="bullet"/>
      <w:lvlText w:val="o"/>
      <w:lvlJc w:val="left"/>
      <w:pPr>
        <w:tabs>
          <w:tab w:val="num" w:pos="3600"/>
        </w:tabs>
        <w:ind w:left="3600" w:hanging="360"/>
      </w:pPr>
      <w:rPr>
        <w:rFonts w:ascii="Courier New" w:hAnsi="Courier New"/>
      </w:rPr>
    </w:lvl>
    <w:lvl w:ilvl="5" w:tplc="355EA4E4">
      <w:start w:val="1"/>
      <w:numFmt w:val="bullet"/>
      <w:lvlText w:val=""/>
      <w:lvlJc w:val="left"/>
      <w:pPr>
        <w:tabs>
          <w:tab w:val="num" w:pos="4320"/>
        </w:tabs>
        <w:ind w:left="4320" w:hanging="360"/>
      </w:pPr>
      <w:rPr>
        <w:rFonts w:ascii="Wingdings" w:hAnsi="Wingdings"/>
      </w:rPr>
    </w:lvl>
    <w:lvl w:ilvl="6" w:tplc="51A0E37A">
      <w:start w:val="1"/>
      <w:numFmt w:val="bullet"/>
      <w:lvlText w:val=""/>
      <w:lvlJc w:val="left"/>
      <w:pPr>
        <w:tabs>
          <w:tab w:val="num" w:pos="5040"/>
        </w:tabs>
        <w:ind w:left="5040" w:hanging="360"/>
      </w:pPr>
      <w:rPr>
        <w:rFonts w:ascii="Symbol" w:hAnsi="Symbol"/>
      </w:rPr>
    </w:lvl>
    <w:lvl w:ilvl="7" w:tplc="401264C2">
      <w:start w:val="1"/>
      <w:numFmt w:val="bullet"/>
      <w:lvlText w:val="o"/>
      <w:lvlJc w:val="left"/>
      <w:pPr>
        <w:tabs>
          <w:tab w:val="num" w:pos="5760"/>
        </w:tabs>
        <w:ind w:left="5760" w:hanging="360"/>
      </w:pPr>
      <w:rPr>
        <w:rFonts w:ascii="Courier New" w:hAnsi="Courier New"/>
      </w:rPr>
    </w:lvl>
    <w:lvl w:ilvl="8" w:tplc="E9589924">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hybridMultilevel"/>
    <w:tmpl w:val="0000012B"/>
    <w:lvl w:ilvl="0" w:tplc="11A431C0">
      <w:start w:val="1"/>
      <w:numFmt w:val="bullet"/>
      <w:lvlText w:val=""/>
      <w:lvlJc w:val="left"/>
      <w:pPr>
        <w:ind w:left="720" w:hanging="360"/>
      </w:pPr>
      <w:rPr>
        <w:rFonts w:ascii="Symbol" w:hAnsi="Symbol"/>
      </w:rPr>
    </w:lvl>
    <w:lvl w:ilvl="1" w:tplc="207C92B8">
      <w:start w:val="1"/>
      <w:numFmt w:val="bullet"/>
      <w:lvlText w:val="o"/>
      <w:lvlJc w:val="left"/>
      <w:pPr>
        <w:tabs>
          <w:tab w:val="num" w:pos="1440"/>
        </w:tabs>
        <w:ind w:left="1440" w:hanging="360"/>
      </w:pPr>
      <w:rPr>
        <w:rFonts w:ascii="Courier New" w:hAnsi="Courier New"/>
      </w:rPr>
    </w:lvl>
    <w:lvl w:ilvl="2" w:tplc="44BA0420">
      <w:start w:val="1"/>
      <w:numFmt w:val="bullet"/>
      <w:lvlText w:val=""/>
      <w:lvlJc w:val="left"/>
      <w:pPr>
        <w:tabs>
          <w:tab w:val="num" w:pos="2160"/>
        </w:tabs>
        <w:ind w:left="2160" w:hanging="360"/>
      </w:pPr>
      <w:rPr>
        <w:rFonts w:ascii="Wingdings" w:hAnsi="Wingdings"/>
      </w:rPr>
    </w:lvl>
    <w:lvl w:ilvl="3" w:tplc="BAEEAEB6">
      <w:start w:val="1"/>
      <w:numFmt w:val="bullet"/>
      <w:lvlText w:val=""/>
      <w:lvlJc w:val="left"/>
      <w:pPr>
        <w:tabs>
          <w:tab w:val="num" w:pos="2880"/>
        </w:tabs>
        <w:ind w:left="2880" w:hanging="360"/>
      </w:pPr>
      <w:rPr>
        <w:rFonts w:ascii="Symbol" w:hAnsi="Symbol"/>
      </w:rPr>
    </w:lvl>
    <w:lvl w:ilvl="4" w:tplc="09EC0BFE">
      <w:start w:val="1"/>
      <w:numFmt w:val="bullet"/>
      <w:lvlText w:val="o"/>
      <w:lvlJc w:val="left"/>
      <w:pPr>
        <w:tabs>
          <w:tab w:val="num" w:pos="3600"/>
        </w:tabs>
        <w:ind w:left="3600" w:hanging="360"/>
      </w:pPr>
      <w:rPr>
        <w:rFonts w:ascii="Courier New" w:hAnsi="Courier New"/>
      </w:rPr>
    </w:lvl>
    <w:lvl w:ilvl="5" w:tplc="709C9914">
      <w:start w:val="1"/>
      <w:numFmt w:val="bullet"/>
      <w:lvlText w:val=""/>
      <w:lvlJc w:val="left"/>
      <w:pPr>
        <w:tabs>
          <w:tab w:val="num" w:pos="4320"/>
        </w:tabs>
        <w:ind w:left="4320" w:hanging="360"/>
      </w:pPr>
      <w:rPr>
        <w:rFonts w:ascii="Wingdings" w:hAnsi="Wingdings"/>
      </w:rPr>
    </w:lvl>
    <w:lvl w:ilvl="6" w:tplc="156AE4DE">
      <w:start w:val="1"/>
      <w:numFmt w:val="bullet"/>
      <w:lvlText w:val=""/>
      <w:lvlJc w:val="left"/>
      <w:pPr>
        <w:tabs>
          <w:tab w:val="num" w:pos="5040"/>
        </w:tabs>
        <w:ind w:left="5040" w:hanging="360"/>
      </w:pPr>
      <w:rPr>
        <w:rFonts w:ascii="Symbol" w:hAnsi="Symbol"/>
      </w:rPr>
    </w:lvl>
    <w:lvl w:ilvl="7" w:tplc="B69876AA">
      <w:start w:val="1"/>
      <w:numFmt w:val="bullet"/>
      <w:lvlText w:val="o"/>
      <w:lvlJc w:val="left"/>
      <w:pPr>
        <w:tabs>
          <w:tab w:val="num" w:pos="5760"/>
        </w:tabs>
        <w:ind w:left="5760" w:hanging="360"/>
      </w:pPr>
      <w:rPr>
        <w:rFonts w:ascii="Courier New" w:hAnsi="Courier New"/>
      </w:rPr>
    </w:lvl>
    <w:lvl w:ilvl="8" w:tplc="DAD23080">
      <w:start w:val="1"/>
      <w:numFmt w:val="bullet"/>
      <w:lvlText w:val=""/>
      <w:lvlJc w:val="left"/>
      <w:pPr>
        <w:tabs>
          <w:tab w:val="num" w:pos="6480"/>
        </w:tabs>
        <w:ind w:left="6480" w:hanging="360"/>
      </w:pPr>
      <w:rPr>
        <w:rFonts w:ascii="Wingdings" w:hAnsi="Wingdings"/>
      </w:rPr>
    </w:lvl>
  </w:abstractNum>
  <w:abstractNum w:abstractNumId="299" w15:restartNumberingAfterBreak="0">
    <w:nsid w:val="0000012C"/>
    <w:multiLevelType w:val="hybridMultilevel"/>
    <w:tmpl w:val="0000012C"/>
    <w:lvl w:ilvl="0" w:tplc="3CAE64AE">
      <w:start w:val="1"/>
      <w:numFmt w:val="bullet"/>
      <w:lvlText w:val=""/>
      <w:lvlJc w:val="left"/>
      <w:pPr>
        <w:ind w:left="720" w:hanging="360"/>
      </w:pPr>
      <w:rPr>
        <w:rFonts w:ascii="Symbol" w:hAnsi="Symbol"/>
      </w:rPr>
    </w:lvl>
    <w:lvl w:ilvl="1" w:tplc="C8366012">
      <w:start w:val="1"/>
      <w:numFmt w:val="bullet"/>
      <w:lvlText w:val="o"/>
      <w:lvlJc w:val="left"/>
      <w:pPr>
        <w:tabs>
          <w:tab w:val="num" w:pos="1440"/>
        </w:tabs>
        <w:ind w:left="1440" w:hanging="360"/>
      </w:pPr>
      <w:rPr>
        <w:rFonts w:ascii="Courier New" w:hAnsi="Courier New"/>
      </w:rPr>
    </w:lvl>
    <w:lvl w:ilvl="2" w:tplc="17AA4350">
      <w:start w:val="1"/>
      <w:numFmt w:val="bullet"/>
      <w:lvlText w:val=""/>
      <w:lvlJc w:val="left"/>
      <w:pPr>
        <w:tabs>
          <w:tab w:val="num" w:pos="2160"/>
        </w:tabs>
        <w:ind w:left="2160" w:hanging="360"/>
      </w:pPr>
      <w:rPr>
        <w:rFonts w:ascii="Wingdings" w:hAnsi="Wingdings"/>
      </w:rPr>
    </w:lvl>
    <w:lvl w:ilvl="3" w:tplc="CF384B6E">
      <w:start w:val="1"/>
      <w:numFmt w:val="bullet"/>
      <w:lvlText w:val=""/>
      <w:lvlJc w:val="left"/>
      <w:pPr>
        <w:tabs>
          <w:tab w:val="num" w:pos="2880"/>
        </w:tabs>
        <w:ind w:left="2880" w:hanging="360"/>
      </w:pPr>
      <w:rPr>
        <w:rFonts w:ascii="Symbol" w:hAnsi="Symbol"/>
      </w:rPr>
    </w:lvl>
    <w:lvl w:ilvl="4" w:tplc="140ED092">
      <w:start w:val="1"/>
      <w:numFmt w:val="bullet"/>
      <w:lvlText w:val="o"/>
      <w:lvlJc w:val="left"/>
      <w:pPr>
        <w:tabs>
          <w:tab w:val="num" w:pos="3600"/>
        </w:tabs>
        <w:ind w:left="3600" w:hanging="360"/>
      </w:pPr>
      <w:rPr>
        <w:rFonts w:ascii="Courier New" w:hAnsi="Courier New"/>
      </w:rPr>
    </w:lvl>
    <w:lvl w:ilvl="5" w:tplc="F3C46BAC">
      <w:start w:val="1"/>
      <w:numFmt w:val="bullet"/>
      <w:lvlText w:val=""/>
      <w:lvlJc w:val="left"/>
      <w:pPr>
        <w:tabs>
          <w:tab w:val="num" w:pos="4320"/>
        </w:tabs>
        <w:ind w:left="4320" w:hanging="360"/>
      </w:pPr>
      <w:rPr>
        <w:rFonts w:ascii="Wingdings" w:hAnsi="Wingdings"/>
      </w:rPr>
    </w:lvl>
    <w:lvl w:ilvl="6" w:tplc="2E1A15F2">
      <w:start w:val="1"/>
      <w:numFmt w:val="bullet"/>
      <w:lvlText w:val=""/>
      <w:lvlJc w:val="left"/>
      <w:pPr>
        <w:tabs>
          <w:tab w:val="num" w:pos="5040"/>
        </w:tabs>
        <w:ind w:left="5040" w:hanging="360"/>
      </w:pPr>
      <w:rPr>
        <w:rFonts w:ascii="Symbol" w:hAnsi="Symbol"/>
      </w:rPr>
    </w:lvl>
    <w:lvl w:ilvl="7" w:tplc="23946438">
      <w:start w:val="1"/>
      <w:numFmt w:val="bullet"/>
      <w:lvlText w:val="o"/>
      <w:lvlJc w:val="left"/>
      <w:pPr>
        <w:tabs>
          <w:tab w:val="num" w:pos="5760"/>
        </w:tabs>
        <w:ind w:left="5760" w:hanging="360"/>
      </w:pPr>
      <w:rPr>
        <w:rFonts w:ascii="Courier New" w:hAnsi="Courier New"/>
      </w:rPr>
    </w:lvl>
    <w:lvl w:ilvl="8" w:tplc="3CD65562">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F9FA739C">
      <w:start w:val="1"/>
      <w:numFmt w:val="bullet"/>
      <w:lvlText w:val=""/>
      <w:lvlJc w:val="left"/>
      <w:pPr>
        <w:ind w:left="720" w:hanging="360"/>
      </w:pPr>
      <w:rPr>
        <w:rFonts w:ascii="Symbol" w:hAnsi="Symbol"/>
      </w:rPr>
    </w:lvl>
    <w:lvl w:ilvl="1" w:tplc="8E48EDB8">
      <w:start w:val="1"/>
      <w:numFmt w:val="bullet"/>
      <w:lvlText w:val="o"/>
      <w:lvlJc w:val="left"/>
      <w:pPr>
        <w:tabs>
          <w:tab w:val="num" w:pos="1440"/>
        </w:tabs>
        <w:ind w:left="1440" w:hanging="360"/>
      </w:pPr>
      <w:rPr>
        <w:rFonts w:ascii="Courier New" w:hAnsi="Courier New"/>
      </w:rPr>
    </w:lvl>
    <w:lvl w:ilvl="2" w:tplc="507293DC">
      <w:start w:val="1"/>
      <w:numFmt w:val="bullet"/>
      <w:lvlText w:val=""/>
      <w:lvlJc w:val="left"/>
      <w:pPr>
        <w:tabs>
          <w:tab w:val="num" w:pos="2160"/>
        </w:tabs>
        <w:ind w:left="2160" w:hanging="360"/>
      </w:pPr>
      <w:rPr>
        <w:rFonts w:ascii="Wingdings" w:hAnsi="Wingdings"/>
      </w:rPr>
    </w:lvl>
    <w:lvl w:ilvl="3" w:tplc="EAC65B5E">
      <w:start w:val="1"/>
      <w:numFmt w:val="bullet"/>
      <w:lvlText w:val=""/>
      <w:lvlJc w:val="left"/>
      <w:pPr>
        <w:tabs>
          <w:tab w:val="num" w:pos="2880"/>
        </w:tabs>
        <w:ind w:left="2880" w:hanging="360"/>
      </w:pPr>
      <w:rPr>
        <w:rFonts w:ascii="Symbol" w:hAnsi="Symbol"/>
      </w:rPr>
    </w:lvl>
    <w:lvl w:ilvl="4" w:tplc="96FCD300">
      <w:start w:val="1"/>
      <w:numFmt w:val="bullet"/>
      <w:lvlText w:val="o"/>
      <w:lvlJc w:val="left"/>
      <w:pPr>
        <w:tabs>
          <w:tab w:val="num" w:pos="3600"/>
        </w:tabs>
        <w:ind w:left="3600" w:hanging="360"/>
      </w:pPr>
      <w:rPr>
        <w:rFonts w:ascii="Courier New" w:hAnsi="Courier New"/>
      </w:rPr>
    </w:lvl>
    <w:lvl w:ilvl="5" w:tplc="57AA6AE2">
      <w:start w:val="1"/>
      <w:numFmt w:val="bullet"/>
      <w:lvlText w:val=""/>
      <w:lvlJc w:val="left"/>
      <w:pPr>
        <w:tabs>
          <w:tab w:val="num" w:pos="4320"/>
        </w:tabs>
        <w:ind w:left="4320" w:hanging="360"/>
      </w:pPr>
      <w:rPr>
        <w:rFonts w:ascii="Wingdings" w:hAnsi="Wingdings"/>
      </w:rPr>
    </w:lvl>
    <w:lvl w:ilvl="6" w:tplc="F46670F2">
      <w:start w:val="1"/>
      <w:numFmt w:val="bullet"/>
      <w:lvlText w:val=""/>
      <w:lvlJc w:val="left"/>
      <w:pPr>
        <w:tabs>
          <w:tab w:val="num" w:pos="5040"/>
        </w:tabs>
        <w:ind w:left="5040" w:hanging="360"/>
      </w:pPr>
      <w:rPr>
        <w:rFonts w:ascii="Symbol" w:hAnsi="Symbol"/>
      </w:rPr>
    </w:lvl>
    <w:lvl w:ilvl="7" w:tplc="79984F5E">
      <w:start w:val="1"/>
      <w:numFmt w:val="bullet"/>
      <w:lvlText w:val="o"/>
      <w:lvlJc w:val="left"/>
      <w:pPr>
        <w:tabs>
          <w:tab w:val="num" w:pos="5760"/>
        </w:tabs>
        <w:ind w:left="5760" w:hanging="360"/>
      </w:pPr>
      <w:rPr>
        <w:rFonts w:ascii="Courier New" w:hAnsi="Courier New"/>
      </w:rPr>
    </w:lvl>
    <w:lvl w:ilvl="8" w:tplc="28048E86">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BBB47B68">
      <w:start w:val="1"/>
      <w:numFmt w:val="bullet"/>
      <w:lvlText w:val=""/>
      <w:lvlJc w:val="left"/>
      <w:pPr>
        <w:ind w:left="720" w:hanging="360"/>
      </w:pPr>
      <w:rPr>
        <w:rFonts w:ascii="Symbol" w:hAnsi="Symbol"/>
      </w:rPr>
    </w:lvl>
    <w:lvl w:ilvl="1" w:tplc="C0925652">
      <w:start w:val="1"/>
      <w:numFmt w:val="bullet"/>
      <w:lvlText w:val="o"/>
      <w:lvlJc w:val="left"/>
      <w:pPr>
        <w:tabs>
          <w:tab w:val="num" w:pos="1440"/>
        </w:tabs>
        <w:ind w:left="1440" w:hanging="360"/>
      </w:pPr>
      <w:rPr>
        <w:rFonts w:ascii="Courier New" w:hAnsi="Courier New"/>
      </w:rPr>
    </w:lvl>
    <w:lvl w:ilvl="2" w:tplc="00EA5A78">
      <w:start w:val="1"/>
      <w:numFmt w:val="bullet"/>
      <w:lvlText w:val=""/>
      <w:lvlJc w:val="left"/>
      <w:pPr>
        <w:tabs>
          <w:tab w:val="num" w:pos="2160"/>
        </w:tabs>
        <w:ind w:left="2160" w:hanging="360"/>
      </w:pPr>
      <w:rPr>
        <w:rFonts w:ascii="Wingdings" w:hAnsi="Wingdings"/>
      </w:rPr>
    </w:lvl>
    <w:lvl w:ilvl="3" w:tplc="12C2189A">
      <w:start w:val="1"/>
      <w:numFmt w:val="bullet"/>
      <w:lvlText w:val=""/>
      <w:lvlJc w:val="left"/>
      <w:pPr>
        <w:tabs>
          <w:tab w:val="num" w:pos="2880"/>
        </w:tabs>
        <w:ind w:left="2880" w:hanging="360"/>
      </w:pPr>
      <w:rPr>
        <w:rFonts w:ascii="Symbol" w:hAnsi="Symbol"/>
      </w:rPr>
    </w:lvl>
    <w:lvl w:ilvl="4" w:tplc="10609974">
      <w:start w:val="1"/>
      <w:numFmt w:val="bullet"/>
      <w:lvlText w:val="o"/>
      <w:lvlJc w:val="left"/>
      <w:pPr>
        <w:tabs>
          <w:tab w:val="num" w:pos="3600"/>
        </w:tabs>
        <w:ind w:left="3600" w:hanging="360"/>
      </w:pPr>
      <w:rPr>
        <w:rFonts w:ascii="Courier New" w:hAnsi="Courier New"/>
      </w:rPr>
    </w:lvl>
    <w:lvl w:ilvl="5" w:tplc="9586C444">
      <w:start w:val="1"/>
      <w:numFmt w:val="bullet"/>
      <w:lvlText w:val=""/>
      <w:lvlJc w:val="left"/>
      <w:pPr>
        <w:tabs>
          <w:tab w:val="num" w:pos="4320"/>
        </w:tabs>
        <w:ind w:left="4320" w:hanging="360"/>
      </w:pPr>
      <w:rPr>
        <w:rFonts w:ascii="Wingdings" w:hAnsi="Wingdings"/>
      </w:rPr>
    </w:lvl>
    <w:lvl w:ilvl="6" w:tplc="158280B6">
      <w:start w:val="1"/>
      <w:numFmt w:val="bullet"/>
      <w:lvlText w:val=""/>
      <w:lvlJc w:val="left"/>
      <w:pPr>
        <w:tabs>
          <w:tab w:val="num" w:pos="5040"/>
        </w:tabs>
        <w:ind w:left="5040" w:hanging="360"/>
      </w:pPr>
      <w:rPr>
        <w:rFonts w:ascii="Symbol" w:hAnsi="Symbol"/>
      </w:rPr>
    </w:lvl>
    <w:lvl w:ilvl="7" w:tplc="2940D7FC">
      <w:start w:val="1"/>
      <w:numFmt w:val="bullet"/>
      <w:lvlText w:val="o"/>
      <w:lvlJc w:val="left"/>
      <w:pPr>
        <w:tabs>
          <w:tab w:val="num" w:pos="5760"/>
        </w:tabs>
        <w:ind w:left="5760" w:hanging="360"/>
      </w:pPr>
      <w:rPr>
        <w:rFonts w:ascii="Courier New" w:hAnsi="Courier New"/>
      </w:rPr>
    </w:lvl>
    <w:lvl w:ilvl="8" w:tplc="7E74AA0E">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483CAADA">
      <w:start w:val="1"/>
      <w:numFmt w:val="bullet"/>
      <w:lvlText w:val=""/>
      <w:lvlJc w:val="left"/>
      <w:pPr>
        <w:ind w:left="720" w:hanging="360"/>
      </w:pPr>
      <w:rPr>
        <w:rFonts w:ascii="Symbol" w:hAnsi="Symbol"/>
      </w:rPr>
    </w:lvl>
    <w:lvl w:ilvl="1" w:tplc="15E8A50C">
      <w:start w:val="1"/>
      <w:numFmt w:val="bullet"/>
      <w:lvlText w:val="o"/>
      <w:lvlJc w:val="left"/>
      <w:pPr>
        <w:tabs>
          <w:tab w:val="num" w:pos="1440"/>
        </w:tabs>
        <w:ind w:left="1440" w:hanging="360"/>
      </w:pPr>
      <w:rPr>
        <w:rFonts w:ascii="Courier New" w:hAnsi="Courier New"/>
      </w:rPr>
    </w:lvl>
    <w:lvl w:ilvl="2" w:tplc="26CCA1DA">
      <w:start w:val="1"/>
      <w:numFmt w:val="bullet"/>
      <w:lvlText w:val=""/>
      <w:lvlJc w:val="left"/>
      <w:pPr>
        <w:tabs>
          <w:tab w:val="num" w:pos="2160"/>
        </w:tabs>
        <w:ind w:left="2160" w:hanging="360"/>
      </w:pPr>
      <w:rPr>
        <w:rFonts w:ascii="Wingdings" w:hAnsi="Wingdings"/>
      </w:rPr>
    </w:lvl>
    <w:lvl w:ilvl="3" w:tplc="BB2C2016">
      <w:start w:val="1"/>
      <w:numFmt w:val="bullet"/>
      <w:lvlText w:val=""/>
      <w:lvlJc w:val="left"/>
      <w:pPr>
        <w:tabs>
          <w:tab w:val="num" w:pos="2880"/>
        </w:tabs>
        <w:ind w:left="2880" w:hanging="360"/>
      </w:pPr>
      <w:rPr>
        <w:rFonts w:ascii="Symbol" w:hAnsi="Symbol"/>
      </w:rPr>
    </w:lvl>
    <w:lvl w:ilvl="4" w:tplc="657CA520">
      <w:start w:val="1"/>
      <w:numFmt w:val="bullet"/>
      <w:lvlText w:val="o"/>
      <w:lvlJc w:val="left"/>
      <w:pPr>
        <w:tabs>
          <w:tab w:val="num" w:pos="3600"/>
        </w:tabs>
        <w:ind w:left="3600" w:hanging="360"/>
      </w:pPr>
      <w:rPr>
        <w:rFonts w:ascii="Courier New" w:hAnsi="Courier New"/>
      </w:rPr>
    </w:lvl>
    <w:lvl w:ilvl="5" w:tplc="49720F2A">
      <w:start w:val="1"/>
      <w:numFmt w:val="bullet"/>
      <w:lvlText w:val=""/>
      <w:lvlJc w:val="left"/>
      <w:pPr>
        <w:tabs>
          <w:tab w:val="num" w:pos="4320"/>
        </w:tabs>
        <w:ind w:left="4320" w:hanging="360"/>
      </w:pPr>
      <w:rPr>
        <w:rFonts w:ascii="Wingdings" w:hAnsi="Wingdings"/>
      </w:rPr>
    </w:lvl>
    <w:lvl w:ilvl="6" w:tplc="09E26294">
      <w:start w:val="1"/>
      <w:numFmt w:val="bullet"/>
      <w:lvlText w:val=""/>
      <w:lvlJc w:val="left"/>
      <w:pPr>
        <w:tabs>
          <w:tab w:val="num" w:pos="5040"/>
        </w:tabs>
        <w:ind w:left="5040" w:hanging="360"/>
      </w:pPr>
      <w:rPr>
        <w:rFonts w:ascii="Symbol" w:hAnsi="Symbol"/>
      </w:rPr>
    </w:lvl>
    <w:lvl w:ilvl="7" w:tplc="307C76F8">
      <w:start w:val="1"/>
      <w:numFmt w:val="bullet"/>
      <w:lvlText w:val="o"/>
      <w:lvlJc w:val="left"/>
      <w:pPr>
        <w:tabs>
          <w:tab w:val="num" w:pos="5760"/>
        </w:tabs>
        <w:ind w:left="5760" w:hanging="360"/>
      </w:pPr>
      <w:rPr>
        <w:rFonts w:ascii="Courier New" w:hAnsi="Courier New"/>
      </w:rPr>
    </w:lvl>
    <w:lvl w:ilvl="8" w:tplc="717AC5F4">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B8808670">
      <w:start w:val="1"/>
      <w:numFmt w:val="bullet"/>
      <w:lvlText w:val=""/>
      <w:lvlJc w:val="left"/>
      <w:pPr>
        <w:ind w:left="720" w:hanging="360"/>
      </w:pPr>
      <w:rPr>
        <w:rFonts w:ascii="Symbol" w:hAnsi="Symbol"/>
      </w:rPr>
    </w:lvl>
    <w:lvl w:ilvl="1" w:tplc="07BCF204">
      <w:start w:val="1"/>
      <w:numFmt w:val="bullet"/>
      <w:lvlText w:val="o"/>
      <w:lvlJc w:val="left"/>
      <w:pPr>
        <w:tabs>
          <w:tab w:val="num" w:pos="1440"/>
        </w:tabs>
        <w:ind w:left="1440" w:hanging="360"/>
      </w:pPr>
      <w:rPr>
        <w:rFonts w:ascii="Courier New" w:hAnsi="Courier New"/>
      </w:rPr>
    </w:lvl>
    <w:lvl w:ilvl="2" w:tplc="156C0EA0">
      <w:start w:val="1"/>
      <w:numFmt w:val="bullet"/>
      <w:lvlText w:val=""/>
      <w:lvlJc w:val="left"/>
      <w:pPr>
        <w:tabs>
          <w:tab w:val="num" w:pos="2160"/>
        </w:tabs>
        <w:ind w:left="2160" w:hanging="360"/>
      </w:pPr>
      <w:rPr>
        <w:rFonts w:ascii="Wingdings" w:hAnsi="Wingdings"/>
      </w:rPr>
    </w:lvl>
    <w:lvl w:ilvl="3" w:tplc="5564729A">
      <w:start w:val="1"/>
      <w:numFmt w:val="bullet"/>
      <w:lvlText w:val=""/>
      <w:lvlJc w:val="left"/>
      <w:pPr>
        <w:tabs>
          <w:tab w:val="num" w:pos="2880"/>
        </w:tabs>
        <w:ind w:left="2880" w:hanging="360"/>
      </w:pPr>
      <w:rPr>
        <w:rFonts w:ascii="Symbol" w:hAnsi="Symbol"/>
      </w:rPr>
    </w:lvl>
    <w:lvl w:ilvl="4" w:tplc="0F56B17E">
      <w:start w:val="1"/>
      <w:numFmt w:val="bullet"/>
      <w:lvlText w:val="o"/>
      <w:lvlJc w:val="left"/>
      <w:pPr>
        <w:tabs>
          <w:tab w:val="num" w:pos="3600"/>
        </w:tabs>
        <w:ind w:left="3600" w:hanging="360"/>
      </w:pPr>
      <w:rPr>
        <w:rFonts w:ascii="Courier New" w:hAnsi="Courier New"/>
      </w:rPr>
    </w:lvl>
    <w:lvl w:ilvl="5" w:tplc="BCDA8F2E">
      <w:start w:val="1"/>
      <w:numFmt w:val="bullet"/>
      <w:lvlText w:val=""/>
      <w:lvlJc w:val="left"/>
      <w:pPr>
        <w:tabs>
          <w:tab w:val="num" w:pos="4320"/>
        </w:tabs>
        <w:ind w:left="4320" w:hanging="360"/>
      </w:pPr>
      <w:rPr>
        <w:rFonts w:ascii="Wingdings" w:hAnsi="Wingdings"/>
      </w:rPr>
    </w:lvl>
    <w:lvl w:ilvl="6" w:tplc="759420F4">
      <w:start w:val="1"/>
      <w:numFmt w:val="bullet"/>
      <w:lvlText w:val=""/>
      <w:lvlJc w:val="left"/>
      <w:pPr>
        <w:tabs>
          <w:tab w:val="num" w:pos="5040"/>
        </w:tabs>
        <w:ind w:left="5040" w:hanging="360"/>
      </w:pPr>
      <w:rPr>
        <w:rFonts w:ascii="Symbol" w:hAnsi="Symbol"/>
      </w:rPr>
    </w:lvl>
    <w:lvl w:ilvl="7" w:tplc="9DB23838">
      <w:start w:val="1"/>
      <w:numFmt w:val="bullet"/>
      <w:lvlText w:val="o"/>
      <w:lvlJc w:val="left"/>
      <w:pPr>
        <w:tabs>
          <w:tab w:val="num" w:pos="5760"/>
        </w:tabs>
        <w:ind w:left="5760" w:hanging="360"/>
      </w:pPr>
      <w:rPr>
        <w:rFonts w:ascii="Courier New" w:hAnsi="Courier New"/>
      </w:rPr>
    </w:lvl>
    <w:lvl w:ilvl="8" w:tplc="48207DBE">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755832B0">
      <w:start w:val="1"/>
      <w:numFmt w:val="bullet"/>
      <w:lvlText w:val=""/>
      <w:lvlJc w:val="left"/>
      <w:pPr>
        <w:ind w:left="720" w:hanging="360"/>
      </w:pPr>
      <w:rPr>
        <w:rFonts w:ascii="Symbol" w:hAnsi="Symbol"/>
      </w:rPr>
    </w:lvl>
    <w:lvl w:ilvl="1" w:tplc="E2D6BBB4">
      <w:start w:val="1"/>
      <w:numFmt w:val="bullet"/>
      <w:lvlText w:val="o"/>
      <w:lvlJc w:val="left"/>
      <w:pPr>
        <w:tabs>
          <w:tab w:val="num" w:pos="1440"/>
        </w:tabs>
        <w:ind w:left="1440" w:hanging="360"/>
      </w:pPr>
      <w:rPr>
        <w:rFonts w:ascii="Courier New" w:hAnsi="Courier New"/>
      </w:rPr>
    </w:lvl>
    <w:lvl w:ilvl="2" w:tplc="62409C56">
      <w:start w:val="1"/>
      <w:numFmt w:val="bullet"/>
      <w:lvlText w:val=""/>
      <w:lvlJc w:val="left"/>
      <w:pPr>
        <w:tabs>
          <w:tab w:val="num" w:pos="2160"/>
        </w:tabs>
        <w:ind w:left="2160" w:hanging="360"/>
      </w:pPr>
      <w:rPr>
        <w:rFonts w:ascii="Wingdings" w:hAnsi="Wingdings"/>
      </w:rPr>
    </w:lvl>
    <w:lvl w:ilvl="3" w:tplc="2DF20788">
      <w:start w:val="1"/>
      <w:numFmt w:val="bullet"/>
      <w:lvlText w:val=""/>
      <w:lvlJc w:val="left"/>
      <w:pPr>
        <w:tabs>
          <w:tab w:val="num" w:pos="2880"/>
        </w:tabs>
        <w:ind w:left="2880" w:hanging="360"/>
      </w:pPr>
      <w:rPr>
        <w:rFonts w:ascii="Symbol" w:hAnsi="Symbol"/>
      </w:rPr>
    </w:lvl>
    <w:lvl w:ilvl="4" w:tplc="3BD6F27C">
      <w:start w:val="1"/>
      <w:numFmt w:val="bullet"/>
      <w:lvlText w:val="o"/>
      <w:lvlJc w:val="left"/>
      <w:pPr>
        <w:tabs>
          <w:tab w:val="num" w:pos="3600"/>
        </w:tabs>
        <w:ind w:left="3600" w:hanging="360"/>
      </w:pPr>
      <w:rPr>
        <w:rFonts w:ascii="Courier New" w:hAnsi="Courier New"/>
      </w:rPr>
    </w:lvl>
    <w:lvl w:ilvl="5" w:tplc="2F760A3C">
      <w:start w:val="1"/>
      <w:numFmt w:val="bullet"/>
      <w:lvlText w:val=""/>
      <w:lvlJc w:val="left"/>
      <w:pPr>
        <w:tabs>
          <w:tab w:val="num" w:pos="4320"/>
        </w:tabs>
        <w:ind w:left="4320" w:hanging="360"/>
      </w:pPr>
      <w:rPr>
        <w:rFonts w:ascii="Wingdings" w:hAnsi="Wingdings"/>
      </w:rPr>
    </w:lvl>
    <w:lvl w:ilvl="6" w:tplc="10F00962">
      <w:start w:val="1"/>
      <w:numFmt w:val="bullet"/>
      <w:lvlText w:val=""/>
      <w:lvlJc w:val="left"/>
      <w:pPr>
        <w:tabs>
          <w:tab w:val="num" w:pos="5040"/>
        </w:tabs>
        <w:ind w:left="5040" w:hanging="360"/>
      </w:pPr>
      <w:rPr>
        <w:rFonts w:ascii="Symbol" w:hAnsi="Symbol"/>
      </w:rPr>
    </w:lvl>
    <w:lvl w:ilvl="7" w:tplc="6D609392">
      <w:start w:val="1"/>
      <w:numFmt w:val="bullet"/>
      <w:lvlText w:val="o"/>
      <w:lvlJc w:val="left"/>
      <w:pPr>
        <w:tabs>
          <w:tab w:val="num" w:pos="5760"/>
        </w:tabs>
        <w:ind w:left="5760" w:hanging="360"/>
      </w:pPr>
      <w:rPr>
        <w:rFonts w:ascii="Courier New" w:hAnsi="Courier New"/>
      </w:rPr>
    </w:lvl>
    <w:lvl w:ilvl="8" w:tplc="E968FC36">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1C2635B0">
      <w:start w:val="1"/>
      <w:numFmt w:val="bullet"/>
      <w:lvlText w:val=""/>
      <w:lvlJc w:val="left"/>
      <w:pPr>
        <w:ind w:left="720" w:hanging="360"/>
      </w:pPr>
      <w:rPr>
        <w:rFonts w:ascii="Symbol" w:hAnsi="Symbol"/>
      </w:rPr>
    </w:lvl>
    <w:lvl w:ilvl="1" w:tplc="F642FB02">
      <w:start w:val="1"/>
      <w:numFmt w:val="bullet"/>
      <w:lvlText w:val="o"/>
      <w:lvlJc w:val="left"/>
      <w:pPr>
        <w:tabs>
          <w:tab w:val="num" w:pos="1440"/>
        </w:tabs>
        <w:ind w:left="1440" w:hanging="360"/>
      </w:pPr>
      <w:rPr>
        <w:rFonts w:ascii="Courier New" w:hAnsi="Courier New"/>
      </w:rPr>
    </w:lvl>
    <w:lvl w:ilvl="2" w:tplc="0F0EDA00">
      <w:start w:val="1"/>
      <w:numFmt w:val="bullet"/>
      <w:lvlText w:val=""/>
      <w:lvlJc w:val="left"/>
      <w:pPr>
        <w:tabs>
          <w:tab w:val="num" w:pos="2160"/>
        </w:tabs>
        <w:ind w:left="2160" w:hanging="360"/>
      </w:pPr>
      <w:rPr>
        <w:rFonts w:ascii="Wingdings" w:hAnsi="Wingdings"/>
      </w:rPr>
    </w:lvl>
    <w:lvl w:ilvl="3" w:tplc="B6C2A0DA">
      <w:start w:val="1"/>
      <w:numFmt w:val="bullet"/>
      <w:lvlText w:val=""/>
      <w:lvlJc w:val="left"/>
      <w:pPr>
        <w:tabs>
          <w:tab w:val="num" w:pos="2880"/>
        </w:tabs>
        <w:ind w:left="2880" w:hanging="360"/>
      </w:pPr>
      <w:rPr>
        <w:rFonts w:ascii="Symbol" w:hAnsi="Symbol"/>
      </w:rPr>
    </w:lvl>
    <w:lvl w:ilvl="4" w:tplc="69541D9E">
      <w:start w:val="1"/>
      <w:numFmt w:val="bullet"/>
      <w:lvlText w:val="o"/>
      <w:lvlJc w:val="left"/>
      <w:pPr>
        <w:tabs>
          <w:tab w:val="num" w:pos="3600"/>
        </w:tabs>
        <w:ind w:left="3600" w:hanging="360"/>
      </w:pPr>
      <w:rPr>
        <w:rFonts w:ascii="Courier New" w:hAnsi="Courier New"/>
      </w:rPr>
    </w:lvl>
    <w:lvl w:ilvl="5" w:tplc="8AC08776">
      <w:start w:val="1"/>
      <w:numFmt w:val="bullet"/>
      <w:lvlText w:val=""/>
      <w:lvlJc w:val="left"/>
      <w:pPr>
        <w:tabs>
          <w:tab w:val="num" w:pos="4320"/>
        </w:tabs>
        <w:ind w:left="4320" w:hanging="360"/>
      </w:pPr>
      <w:rPr>
        <w:rFonts w:ascii="Wingdings" w:hAnsi="Wingdings"/>
      </w:rPr>
    </w:lvl>
    <w:lvl w:ilvl="6" w:tplc="4126C0E4">
      <w:start w:val="1"/>
      <w:numFmt w:val="bullet"/>
      <w:lvlText w:val=""/>
      <w:lvlJc w:val="left"/>
      <w:pPr>
        <w:tabs>
          <w:tab w:val="num" w:pos="5040"/>
        </w:tabs>
        <w:ind w:left="5040" w:hanging="360"/>
      </w:pPr>
      <w:rPr>
        <w:rFonts w:ascii="Symbol" w:hAnsi="Symbol"/>
      </w:rPr>
    </w:lvl>
    <w:lvl w:ilvl="7" w:tplc="7318FB44">
      <w:start w:val="1"/>
      <w:numFmt w:val="bullet"/>
      <w:lvlText w:val="o"/>
      <w:lvlJc w:val="left"/>
      <w:pPr>
        <w:tabs>
          <w:tab w:val="num" w:pos="5760"/>
        </w:tabs>
        <w:ind w:left="5760" w:hanging="360"/>
      </w:pPr>
      <w:rPr>
        <w:rFonts w:ascii="Courier New" w:hAnsi="Courier New"/>
      </w:rPr>
    </w:lvl>
    <w:lvl w:ilvl="8" w:tplc="0234EAF2">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39DAD45C">
      <w:start w:val="1"/>
      <w:numFmt w:val="bullet"/>
      <w:lvlText w:val=""/>
      <w:lvlJc w:val="left"/>
      <w:pPr>
        <w:ind w:left="720" w:hanging="360"/>
      </w:pPr>
      <w:rPr>
        <w:rFonts w:ascii="Symbol" w:hAnsi="Symbol"/>
      </w:rPr>
    </w:lvl>
    <w:lvl w:ilvl="1" w:tplc="88C43B58">
      <w:start w:val="1"/>
      <w:numFmt w:val="bullet"/>
      <w:lvlText w:val="o"/>
      <w:lvlJc w:val="left"/>
      <w:pPr>
        <w:tabs>
          <w:tab w:val="num" w:pos="1440"/>
        </w:tabs>
        <w:ind w:left="1440" w:hanging="360"/>
      </w:pPr>
      <w:rPr>
        <w:rFonts w:ascii="Courier New" w:hAnsi="Courier New"/>
      </w:rPr>
    </w:lvl>
    <w:lvl w:ilvl="2" w:tplc="FAD0C444">
      <w:start w:val="1"/>
      <w:numFmt w:val="bullet"/>
      <w:lvlText w:val=""/>
      <w:lvlJc w:val="left"/>
      <w:pPr>
        <w:tabs>
          <w:tab w:val="num" w:pos="2160"/>
        </w:tabs>
        <w:ind w:left="2160" w:hanging="360"/>
      </w:pPr>
      <w:rPr>
        <w:rFonts w:ascii="Wingdings" w:hAnsi="Wingdings"/>
      </w:rPr>
    </w:lvl>
    <w:lvl w:ilvl="3" w:tplc="E3CCB41A">
      <w:start w:val="1"/>
      <w:numFmt w:val="bullet"/>
      <w:lvlText w:val=""/>
      <w:lvlJc w:val="left"/>
      <w:pPr>
        <w:tabs>
          <w:tab w:val="num" w:pos="2880"/>
        </w:tabs>
        <w:ind w:left="2880" w:hanging="360"/>
      </w:pPr>
      <w:rPr>
        <w:rFonts w:ascii="Symbol" w:hAnsi="Symbol"/>
      </w:rPr>
    </w:lvl>
    <w:lvl w:ilvl="4" w:tplc="F34EB6F0">
      <w:start w:val="1"/>
      <w:numFmt w:val="bullet"/>
      <w:lvlText w:val="o"/>
      <w:lvlJc w:val="left"/>
      <w:pPr>
        <w:tabs>
          <w:tab w:val="num" w:pos="3600"/>
        </w:tabs>
        <w:ind w:left="3600" w:hanging="360"/>
      </w:pPr>
      <w:rPr>
        <w:rFonts w:ascii="Courier New" w:hAnsi="Courier New"/>
      </w:rPr>
    </w:lvl>
    <w:lvl w:ilvl="5" w:tplc="BA4C8994">
      <w:start w:val="1"/>
      <w:numFmt w:val="bullet"/>
      <w:lvlText w:val=""/>
      <w:lvlJc w:val="left"/>
      <w:pPr>
        <w:tabs>
          <w:tab w:val="num" w:pos="4320"/>
        </w:tabs>
        <w:ind w:left="4320" w:hanging="360"/>
      </w:pPr>
      <w:rPr>
        <w:rFonts w:ascii="Wingdings" w:hAnsi="Wingdings"/>
      </w:rPr>
    </w:lvl>
    <w:lvl w:ilvl="6" w:tplc="8F3088BE">
      <w:start w:val="1"/>
      <w:numFmt w:val="bullet"/>
      <w:lvlText w:val=""/>
      <w:lvlJc w:val="left"/>
      <w:pPr>
        <w:tabs>
          <w:tab w:val="num" w:pos="5040"/>
        </w:tabs>
        <w:ind w:left="5040" w:hanging="360"/>
      </w:pPr>
      <w:rPr>
        <w:rFonts w:ascii="Symbol" w:hAnsi="Symbol"/>
      </w:rPr>
    </w:lvl>
    <w:lvl w:ilvl="7" w:tplc="875691D6">
      <w:start w:val="1"/>
      <w:numFmt w:val="bullet"/>
      <w:lvlText w:val="o"/>
      <w:lvlJc w:val="left"/>
      <w:pPr>
        <w:tabs>
          <w:tab w:val="num" w:pos="5760"/>
        </w:tabs>
        <w:ind w:left="5760" w:hanging="360"/>
      </w:pPr>
      <w:rPr>
        <w:rFonts w:ascii="Courier New" w:hAnsi="Courier New"/>
      </w:rPr>
    </w:lvl>
    <w:lvl w:ilvl="8" w:tplc="28F0C7D2">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6AF6EB24">
      <w:start w:val="1"/>
      <w:numFmt w:val="bullet"/>
      <w:lvlText w:val=""/>
      <w:lvlJc w:val="left"/>
      <w:pPr>
        <w:ind w:left="720" w:hanging="360"/>
      </w:pPr>
      <w:rPr>
        <w:rFonts w:ascii="Symbol" w:hAnsi="Symbol"/>
      </w:rPr>
    </w:lvl>
    <w:lvl w:ilvl="1" w:tplc="6A0A645E">
      <w:start w:val="1"/>
      <w:numFmt w:val="bullet"/>
      <w:lvlText w:val="o"/>
      <w:lvlJc w:val="left"/>
      <w:pPr>
        <w:tabs>
          <w:tab w:val="num" w:pos="1440"/>
        </w:tabs>
        <w:ind w:left="1440" w:hanging="360"/>
      </w:pPr>
      <w:rPr>
        <w:rFonts w:ascii="Courier New" w:hAnsi="Courier New"/>
      </w:rPr>
    </w:lvl>
    <w:lvl w:ilvl="2" w:tplc="FAFC3BB0">
      <w:start w:val="1"/>
      <w:numFmt w:val="bullet"/>
      <w:lvlText w:val=""/>
      <w:lvlJc w:val="left"/>
      <w:pPr>
        <w:tabs>
          <w:tab w:val="num" w:pos="2160"/>
        </w:tabs>
        <w:ind w:left="2160" w:hanging="360"/>
      </w:pPr>
      <w:rPr>
        <w:rFonts w:ascii="Wingdings" w:hAnsi="Wingdings"/>
      </w:rPr>
    </w:lvl>
    <w:lvl w:ilvl="3" w:tplc="2C005786">
      <w:start w:val="1"/>
      <w:numFmt w:val="bullet"/>
      <w:lvlText w:val=""/>
      <w:lvlJc w:val="left"/>
      <w:pPr>
        <w:tabs>
          <w:tab w:val="num" w:pos="2880"/>
        </w:tabs>
        <w:ind w:left="2880" w:hanging="360"/>
      </w:pPr>
      <w:rPr>
        <w:rFonts w:ascii="Symbol" w:hAnsi="Symbol"/>
      </w:rPr>
    </w:lvl>
    <w:lvl w:ilvl="4" w:tplc="3124A3A2">
      <w:start w:val="1"/>
      <w:numFmt w:val="bullet"/>
      <w:lvlText w:val="o"/>
      <w:lvlJc w:val="left"/>
      <w:pPr>
        <w:tabs>
          <w:tab w:val="num" w:pos="3600"/>
        </w:tabs>
        <w:ind w:left="3600" w:hanging="360"/>
      </w:pPr>
      <w:rPr>
        <w:rFonts w:ascii="Courier New" w:hAnsi="Courier New"/>
      </w:rPr>
    </w:lvl>
    <w:lvl w:ilvl="5" w:tplc="F334BA56">
      <w:start w:val="1"/>
      <w:numFmt w:val="bullet"/>
      <w:lvlText w:val=""/>
      <w:lvlJc w:val="left"/>
      <w:pPr>
        <w:tabs>
          <w:tab w:val="num" w:pos="4320"/>
        </w:tabs>
        <w:ind w:left="4320" w:hanging="360"/>
      </w:pPr>
      <w:rPr>
        <w:rFonts w:ascii="Wingdings" w:hAnsi="Wingdings"/>
      </w:rPr>
    </w:lvl>
    <w:lvl w:ilvl="6" w:tplc="289438D2">
      <w:start w:val="1"/>
      <w:numFmt w:val="bullet"/>
      <w:lvlText w:val=""/>
      <w:lvlJc w:val="left"/>
      <w:pPr>
        <w:tabs>
          <w:tab w:val="num" w:pos="5040"/>
        </w:tabs>
        <w:ind w:left="5040" w:hanging="360"/>
      </w:pPr>
      <w:rPr>
        <w:rFonts w:ascii="Symbol" w:hAnsi="Symbol"/>
      </w:rPr>
    </w:lvl>
    <w:lvl w:ilvl="7" w:tplc="60AAE852">
      <w:start w:val="1"/>
      <w:numFmt w:val="bullet"/>
      <w:lvlText w:val="o"/>
      <w:lvlJc w:val="left"/>
      <w:pPr>
        <w:tabs>
          <w:tab w:val="num" w:pos="5760"/>
        </w:tabs>
        <w:ind w:left="5760" w:hanging="360"/>
      </w:pPr>
      <w:rPr>
        <w:rFonts w:ascii="Courier New" w:hAnsi="Courier New"/>
      </w:rPr>
    </w:lvl>
    <w:lvl w:ilvl="8" w:tplc="3ABA7148">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multilevel"/>
    <w:tmpl w:val="000001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00000136"/>
    <w:multiLevelType w:val="multilevel"/>
    <w:tmpl w:val="0000013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00000137"/>
    <w:multiLevelType w:val="multilevel"/>
    <w:tmpl w:val="0000013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15:restartNumberingAfterBreak="0">
    <w:nsid w:val="00000138"/>
    <w:multiLevelType w:val="multilevel"/>
    <w:tmpl w:val="0000013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00000139"/>
    <w:multiLevelType w:val="multilevel"/>
    <w:tmpl w:val="0000013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0000013A"/>
    <w:multiLevelType w:val="multilevel"/>
    <w:tmpl w:val="0000013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0000013B"/>
    <w:multiLevelType w:val="multilevel"/>
    <w:tmpl w:val="000001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0000013C"/>
    <w:multiLevelType w:val="multilevel"/>
    <w:tmpl w:val="000001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0000013D"/>
    <w:multiLevelType w:val="multilevel"/>
    <w:tmpl w:val="000001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multilevel"/>
    <w:tmpl w:val="000001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15:restartNumberingAfterBreak="0">
    <w:nsid w:val="0000013F"/>
    <w:multiLevelType w:val="multilevel"/>
    <w:tmpl w:val="0000013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15:restartNumberingAfterBreak="0">
    <w:nsid w:val="00000140"/>
    <w:multiLevelType w:val="hybridMultilevel"/>
    <w:tmpl w:val="00000140"/>
    <w:lvl w:ilvl="0" w:tplc="C86C7112">
      <w:start w:val="1"/>
      <w:numFmt w:val="bullet"/>
      <w:lvlText w:val=""/>
      <w:lvlJc w:val="left"/>
      <w:pPr>
        <w:ind w:left="720" w:hanging="360"/>
      </w:pPr>
      <w:rPr>
        <w:rFonts w:ascii="Symbol" w:hAnsi="Symbol"/>
      </w:rPr>
    </w:lvl>
    <w:lvl w:ilvl="1" w:tplc="5EC043C4">
      <w:start w:val="1"/>
      <w:numFmt w:val="bullet"/>
      <w:lvlText w:val="o"/>
      <w:lvlJc w:val="left"/>
      <w:pPr>
        <w:tabs>
          <w:tab w:val="num" w:pos="1440"/>
        </w:tabs>
        <w:ind w:left="1440" w:hanging="360"/>
      </w:pPr>
      <w:rPr>
        <w:rFonts w:ascii="Courier New" w:hAnsi="Courier New"/>
      </w:rPr>
    </w:lvl>
    <w:lvl w:ilvl="2" w:tplc="47201B4A">
      <w:start w:val="1"/>
      <w:numFmt w:val="bullet"/>
      <w:lvlText w:val=""/>
      <w:lvlJc w:val="left"/>
      <w:pPr>
        <w:tabs>
          <w:tab w:val="num" w:pos="2160"/>
        </w:tabs>
        <w:ind w:left="2160" w:hanging="360"/>
      </w:pPr>
      <w:rPr>
        <w:rFonts w:ascii="Wingdings" w:hAnsi="Wingdings"/>
      </w:rPr>
    </w:lvl>
    <w:lvl w:ilvl="3" w:tplc="5770B9BC">
      <w:start w:val="1"/>
      <w:numFmt w:val="bullet"/>
      <w:lvlText w:val=""/>
      <w:lvlJc w:val="left"/>
      <w:pPr>
        <w:tabs>
          <w:tab w:val="num" w:pos="2880"/>
        </w:tabs>
        <w:ind w:left="2880" w:hanging="360"/>
      </w:pPr>
      <w:rPr>
        <w:rFonts w:ascii="Symbol" w:hAnsi="Symbol"/>
      </w:rPr>
    </w:lvl>
    <w:lvl w:ilvl="4" w:tplc="063EB080">
      <w:start w:val="1"/>
      <w:numFmt w:val="bullet"/>
      <w:lvlText w:val="o"/>
      <w:lvlJc w:val="left"/>
      <w:pPr>
        <w:tabs>
          <w:tab w:val="num" w:pos="3600"/>
        </w:tabs>
        <w:ind w:left="3600" w:hanging="360"/>
      </w:pPr>
      <w:rPr>
        <w:rFonts w:ascii="Courier New" w:hAnsi="Courier New"/>
      </w:rPr>
    </w:lvl>
    <w:lvl w:ilvl="5" w:tplc="B656A4B0">
      <w:start w:val="1"/>
      <w:numFmt w:val="bullet"/>
      <w:lvlText w:val=""/>
      <w:lvlJc w:val="left"/>
      <w:pPr>
        <w:tabs>
          <w:tab w:val="num" w:pos="4320"/>
        </w:tabs>
        <w:ind w:left="4320" w:hanging="360"/>
      </w:pPr>
      <w:rPr>
        <w:rFonts w:ascii="Wingdings" w:hAnsi="Wingdings"/>
      </w:rPr>
    </w:lvl>
    <w:lvl w:ilvl="6" w:tplc="705A92CA">
      <w:start w:val="1"/>
      <w:numFmt w:val="bullet"/>
      <w:lvlText w:val=""/>
      <w:lvlJc w:val="left"/>
      <w:pPr>
        <w:tabs>
          <w:tab w:val="num" w:pos="5040"/>
        </w:tabs>
        <w:ind w:left="5040" w:hanging="360"/>
      </w:pPr>
      <w:rPr>
        <w:rFonts w:ascii="Symbol" w:hAnsi="Symbol"/>
      </w:rPr>
    </w:lvl>
    <w:lvl w:ilvl="7" w:tplc="EB26D98C">
      <w:start w:val="1"/>
      <w:numFmt w:val="bullet"/>
      <w:lvlText w:val="o"/>
      <w:lvlJc w:val="left"/>
      <w:pPr>
        <w:tabs>
          <w:tab w:val="num" w:pos="5760"/>
        </w:tabs>
        <w:ind w:left="5760" w:hanging="360"/>
      </w:pPr>
      <w:rPr>
        <w:rFonts w:ascii="Courier New" w:hAnsi="Courier New"/>
      </w:rPr>
    </w:lvl>
    <w:lvl w:ilvl="8" w:tplc="74323E08">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EE8C04BA">
      <w:start w:val="1"/>
      <w:numFmt w:val="bullet"/>
      <w:lvlText w:val=""/>
      <w:lvlJc w:val="left"/>
      <w:pPr>
        <w:ind w:left="720" w:hanging="360"/>
      </w:pPr>
      <w:rPr>
        <w:rFonts w:ascii="Symbol" w:hAnsi="Symbol"/>
      </w:rPr>
    </w:lvl>
    <w:lvl w:ilvl="1" w:tplc="A378E646">
      <w:start w:val="1"/>
      <w:numFmt w:val="bullet"/>
      <w:lvlText w:val="o"/>
      <w:lvlJc w:val="left"/>
      <w:pPr>
        <w:tabs>
          <w:tab w:val="num" w:pos="1440"/>
        </w:tabs>
        <w:ind w:left="1440" w:hanging="360"/>
      </w:pPr>
      <w:rPr>
        <w:rFonts w:ascii="Courier New" w:hAnsi="Courier New"/>
      </w:rPr>
    </w:lvl>
    <w:lvl w:ilvl="2" w:tplc="922E8D82">
      <w:start w:val="1"/>
      <w:numFmt w:val="bullet"/>
      <w:lvlText w:val=""/>
      <w:lvlJc w:val="left"/>
      <w:pPr>
        <w:tabs>
          <w:tab w:val="num" w:pos="2160"/>
        </w:tabs>
        <w:ind w:left="2160" w:hanging="360"/>
      </w:pPr>
      <w:rPr>
        <w:rFonts w:ascii="Wingdings" w:hAnsi="Wingdings"/>
      </w:rPr>
    </w:lvl>
    <w:lvl w:ilvl="3" w:tplc="1EBA1820">
      <w:start w:val="1"/>
      <w:numFmt w:val="bullet"/>
      <w:lvlText w:val=""/>
      <w:lvlJc w:val="left"/>
      <w:pPr>
        <w:tabs>
          <w:tab w:val="num" w:pos="2880"/>
        </w:tabs>
        <w:ind w:left="2880" w:hanging="360"/>
      </w:pPr>
      <w:rPr>
        <w:rFonts w:ascii="Symbol" w:hAnsi="Symbol"/>
      </w:rPr>
    </w:lvl>
    <w:lvl w:ilvl="4" w:tplc="D45A385C">
      <w:start w:val="1"/>
      <w:numFmt w:val="bullet"/>
      <w:lvlText w:val="o"/>
      <w:lvlJc w:val="left"/>
      <w:pPr>
        <w:tabs>
          <w:tab w:val="num" w:pos="3600"/>
        </w:tabs>
        <w:ind w:left="3600" w:hanging="360"/>
      </w:pPr>
      <w:rPr>
        <w:rFonts w:ascii="Courier New" w:hAnsi="Courier New"/>
      </w:rPr>
    </w:lvl>
    <w:lvl w:ilvl="5" w:tplc="9B208554">
      <w:start w:val="1"/>
      <w:numFmt w:val="bullet"/>
      <w:lvlText w:val=""/>
      <w:lvlJc w:val="left"/>
      <w:pPr>
        <w:tabs>
          <w:tab w:val="num" w:pos="4320"/>
        </w:tabs>
        <w:ind w:left="4320" w:hanging="360"/>
      </w:pPr>
      <w:rPr>
        <w:rFonts w:ascii="Wingdings" w:hAnsi="Wingdings"/>
      </w:rPr>
    </w:lvl>
    <w:lvl w:ilvl="6" w:tplc="91FE492C">
      <w:start w:val="1"/>
      <w:numFmt w:val="bullet"/>
      <w:lvlText w:val=""/>
      <w:lvlJc w:val="left"/>
      <w:pPr>
        <w:tabs>
          <w:tab w:val="num" w:pos="5040"/>
        </w:tabs>
        <w:ind w:left="5040" w:hanging="360"/>
      </w:pPr>
      <w:rPr>
        <w:rFonts w:ascii="Symbol" w:hAnsi="Symbol"/>
      </w:rPr>
    </w:lvl>
    <w:lvl w:ilvl="7" w:tplc="A9E401BC">
      <w:start w:val="1"/>
      <w:numFmt w:val="bullet"/>
      <w:lvlText w:val="o"/>
      <w:lvlJc w:val="left"/>
      <w:pPr>
        <w:tabs>
          <w:tab w:val="num" w:pos="5760"/>
        </w:tabs>
        <w:ind w:left="5760" w:hanging="360"/>
      </w:pPr>
      <w:rPr>
        <w:rFonts w:ascii="Courier New" w:hAnsi="Courier New"/>
      </w:rPr>
    </w:lvl>
    <w:lvl w:ilvl="8" w:tplc="DAE63F8E">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BBDEDAF4">
      <w:start w:val="1"/>
      <w:numFmt w:val="bullet"/>
      <w:lvlText w:val=""/>
      <w:lvlJc w:val="left"/>
      <w:pPr>
        <w:ind w:left="720" w:hanging="360"/>
      </w:pPr>
      <w:rPr>
        <w:rFonts w:ascii="Symbol" w:hAnsi="Symbol"/>
      </w:rPr>
    </w:lvl>
    <w:lvl w:ilvl="1" w:tplc="4DDC7F50">
      <w:start w:val="1"/>
      <w:numFmt w:val="bullet"/>
      <w:lvlText w:val="o"/>
      <w:lvlJc w:val="left"/>
      <w:pPr>
        <w:tabs>
          <w:tab w:val="num" w:pos="1440"/>
        </w:tabs>
        <w:ind w:left="1440" w:hanging="360"/>
      </w:pPr>
      <w:rPr>
        <w:rFonts w:ascii="Courier New" w:hAnsi="Courier New"/>
      </w:rPr>
    </w:lvl>
    <w:lvl w:ilvl="2" w:tplc="AF000D7C">
      <w:start w:val="1"/>
      <w:numFmt w:val="bullet"/>
      <w:lvlText w:val=""/>
      <w:lvlJc w:val="left"/>
      <w:pPr>
        <w:tabs>
          <w:tab w:val="num" w:pos="2160"/>
        </w:tabs>
        <w:ind w:left="2160" w:hanging="360"/>
      </w:pPr>
      <w:rPr>
        <w:rFonts w:ascii="Wingdings" w:hAnsi="Wingdings"/>
      </w:rPr>
    </w:lvl>
    <w:lvl w:ilvl="3" w:tplc="902C7A8C">
      <w:start w:val="1"/>
      <w:numFmt w:val="bullet"/>
      <w:lvlText w:val=""/>
      <w:lvlJc w:val="left"/>
      <w:pPr>
        <w:tabs>
          <w:tab w:val="num" w:pos="2880"/>
        </w:tabs>
        <w:ind w:left="2880" w:hanging="360"/>
      </w:pPr>
      <w:rPr>
        <w:rFonts w:ascii="Symbol" w:hAnsi="Symbol"/>
      </w:rPr>
    </w:lvl>
    <w:lvl w:ilvl="4" w:tplc="EA9AB5AA">
      <w:start w:val="1"/>
      <w:numFmt w:val="bullet"/>
      <w:lvlText w:val="o"/>
      <w:lvlJc w:val="left"/>
      <w:pPr>
        <w:tabs>
          <w:tab w:val="num" w:pos="3600"/>
        </w:tabs>
        <w:ind w:left="3600" w:hanging="360"/>
      </w:pPr>
      <w:rPr>
        <w:rFonts w:ascii="Courier New" w:hAnsi="Courier New"/>
      </w:rPr>
    </w:lvl>
    <w:lvl w:ilvl="5" w:tplc="C206E756">
      <w:start w:val="1"/>
      <w:numFmt w:val="bullet"/>
      <w:lvlText w:val=""/>
      <w:lvlJc w:val="left"/>
      <w:pPr>
        <w:tabs>
          <w:tab w:val="num" w:pos="4320"/>
        </w:tabs>
        <w:ind w:left="4320" w:hanging="360"/>
      </w:pPr>
      <w:rPr>
        <w:rFonts w:ascii="Wingdings" w:hAnsi="Wingdings"/>
      </w:rPr>
    </w:lvl>
    <w:lvl w:ilvl="6" w:tplc="4B3CBB22">
      <w:start w:val="1"/>
      <w:numFmt w:val="bullet"/>
      <w:lvlText w:val=""/>
      <w:lvlJc w:val="left"/>
      <w:pPr>
        <w:tabs>
          <w:tab w:val="num" w:pos="5040"/>
        </w:tabs>
        <w:ind w:left="5040" w:hanging="360"/>
      </w:pPr>
      <w:rPr>
        <w:rFonts w:ascii="Symbol" w:hAnsi="Symbol"/>
      </w:rPr>
    </w:lvl>
    <w:lvl w:ilvl="7" w:tplc="B4DE34F8">
      <w:start w:val="1"/>
      <w:numFmt w:val="bullet"/>
      <w:lvlText w:val="o"/>
      <w:lvlJc w:val="left"/>
      <w:pPr>
        <w:tabs>
          <w:tab w:val="num" w:pos="5760"/>
        </w:tabs>
        <w:ind w:left="5760" w:hanging="360"/>
      </w:pPr>
      <w:rPr>
        <w:rFonts w:ascii="Courier New" w:hAnsi="Courier New"/>
      </w:rPr>
    </w:lvl>
    <w:lvl w:ilvl="8" w:tplc="544C50D2">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139E0BD0">
      <w:start w:val="1"/>
      <w:numFmt w:val="bullet"/>
      <w:lvlText w:val=""/>
      <w:lvlJc w:val="left"/>
      <w:pPr>
        <w:ind w:left="720" w:hanging="360"/>
      </w:pPr>
      <w:rPr>
        <w:rFonts w:ascii="Symbol" w:hAnsi="Symbol"/>
      </w:rPr>
    </w:lvl>
    <w:lvl w:ilvl="1" w:tplc="7A407CAA">
      <w:start w:val="1"/>
      <w:numFmt w:val="bullet"/>
      <w:lvlText w:val="o"/>
      <w:lvlJc w:val="left"/>
      <w:pPr>
        <w:tabs>
          <w:tab w:val="num" w:pos="1440"/>
        </w:tabs>
        <w:ind w:left="1440" w:hanging="360"/>
      </w:pPr>
      <w:rPr>
        <w:rFonts w:ascii="Courier New" w:hAnsi="Courier New"/>
      </w:rPr>
    </w:lvl>
    <w:lvl w:ilvl="2" w:tplc="08E23CCE">
      <w:start w:val="1"/>
      <w:numFmt w:val="bullet"/>
      <w:lvlText w:val=""/>
      <w:lvlJc w:val="left"/>
      <w:pPr>
        <w:tabs>
          <w:tab w:val="num" w:pos="2160"/>
        </w:tabs>
        <w:ind w:left="2160" w:hanging="360"/>
      </w:pPr>
      <w:rPr>
        <w:rFonts w:ascii="Wingdings" w:hAnsi="Wingdings"/>
      </w:rPr>
    </w:lvl>
    <w:lvl w:ilvl="3" w:tplc="033691B6">
      <w:start w:val="1"/>
      <w:numFmt w:val="bullet"/>
      <w:lvlText w:val=""/>
      <w:lvlJc w:val="left"/>
      <w:pPr>
        <w:tabs>
          <w:tab w:val="num" w:pos="2880"/>
        </w:tabs>
        <w:ind w:left="2880" w:hanging="360"/>
      </w:pPr>
      <w:rPr>
        <w:rFonts w:ascii="Symbol" w:hAnsi="Symbol"/>
      </w:rPr>
    </w:lvl>
    <w:lvl w:ilvl="4" w:tplc="8BBC38D4">
      <w:start w:val="1"/>
      <w:numFmt w:val="bullet"/>
      <w:lvlText w:val="o"/>
      <w:lvlJc w:val="left"/>
      <w:pPr>
        <w:tabs>
          <w:tab w:val="num" w:pos="3600"/>
        </w:tabs>
        <w:ind w:left="3600" w:hanging="360"/>
      </w:pPr>
      <w:rPr>
        <w:rFonts w:ascii="Courier New" w:hAnsi="Courier New"/>
      </w:rPr>
    </w:lvl>
    <w:lvl w:ilvl="5" w:tplc="6770B024">
      <w:start w:val="1"/>
      <w:numFmt w:val="bullet"/>
      <w:lvlText w:val=""/>
      <w:lvlJc w:val="left"/>
      <w:pPr>
        <w:tabs>
          <w:tab w:val="num" w:pos="4320"/>
        </w:tabs>
        <w:ind w:left="4320" w:hanging="360"/>
      </w:pPr>
      <w:rPr>
        <w:rFonts w:ascii="Wingdings" w:hAnsi="Wingdings"/>
      </w:rPr>
    </w:lvl>
    <w:lvl w:ilvl="6" w:tplc="E87EB07E">
      <w:start w:val="1"/>
      <w:numFmt w:val="bullet"/>
      <w:lvlText w:val=""/>
      <w:lvlJc w:val="left"/>
      <w:pPr>
        <w:tabs>
          <w:tab w:val="num" w:pos="5040"/>
        </w:tabs>
        <w:ind w:left="5040" w:hanging="360"/>
      </w:pPr>
      <w:rPr>
        <w:rFonts w:ascii="Symbol" w:hAnsi="Symbol"/>
      </w:rPr>
    </w:lvl>
    <w:lvl w:ilvl="7" w:tplc="4246DDBC">
      <w:start w:val="1"/>
      <w:numFmt w:val="bullet"/>
      <w:lvlText w:val="o"/>
      <w:lvlJc w:val="left"/>
      <w:pPr>
        <w:tabs>
          <w:tab w:val="num" w:pos="5760"/>
        </w:tabs>
        <w:ind w:left="5760" w:hanging="360"/>
      </w:pPr>
      <w:rPr>
        <w:rFonts w:ascii="Courier New" w:hAnsi="Courier New"/>
      </w:rPr>
    </w:lvl>
    <w:lvl w:ilvl="8" w:tplc="2ED88ED4">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0B065DD2">
      <w:start w:val="1"/>
      <w:numFmt w:val="bullet"/>
      <w:lvlText w:val=""/>
      <w:lvlJc w:val="left"/>
      <w:pPr>
        <w:ind w:left="720" w:hanging="360"/>
      </w:pPr>
      <w:rPr>
        <w:rFonts w:ascii="Symbol" w:hAnsi="Symbol"/>
      </w:rPr>
    </w:lvl>
    <w:lvl w:ilvl="1" w:tplc="A7B8DB64">
      <w:start w:val="1"/>
      <w:numFmt w:val="bullet"/>
      <w:lvlText w:val="o"/>
      <w:lvlJc w:val="left"/>
      <w:pPr>
        <w:tabs>
          <w:tab w:val="num" w:pos="1440"/>
        </w:tabs>
        <w:ind w:left="1440" w:hanging="360"/>
      </w:pPr>
      <w:rPr>
        <w:rFonts w:ascii="Courier New" w:hAnsi="Courier New"/>
      </w:rPr>
    </w:lvl>
    <w:lvl w:ilvl="2" w:tplc="36B4160A">
      <w:start w:val="1"/>
      <w:numFmt w:val="bullet"/>
      <w:lvlText w:val=""/>
      <w:lvlJc w:val="left"/>
      <w:pPr>
        <w:tabs>
          <w:tab w:val="num" w:pos="2160"/>
        </w:tabs>
        <w:ind w:left="2160" w:hanging="360"/>
      </w:pPr>
      <w:rPr>
        <w:rFonts w:ascii="Wingdings" w:hAnsi="Wingdings"/>
      </w:rPr>
    </w:lvl>
    <w:lvl w:ilvl="3" w:tplc="057836FC">
      <w:start w:val="1"/>
      <w:numFmt w:val="bullet"/>
      <w:lvlText w:val=""/>
      <w:lvlJc w:val="left"/>
      <w:pPr>
        <w:tabs>
          <w:tab w:val="num" w:pos="2880"/>
        </w:tabs>
        <w:ind w:left="2880" w:hanging="360"/>
      </w:pPr>
      <w:rPr>
        <w:rFonts w:ascii="Symbol" w:hAnsi="Symbol"/>
      </w:rPr>
    </w:lvl>
    <w:lvl w:ilvl="4" w:tplc="F3967A9E">
      <w:start w:val="1"/>
      <w:numFmt w:val="bullet"/>
      <w:lvlText w:val="o"/>
      <w:lvlJc w:val="left"/>
      <w:pPr>
        <w:tabs>
          <w:tab w:val="num" w:pos="3600"/>
        </w:tabs>
        <w:ind w:left="3600" w:hanging="360"/>
      </w:pPr>
      <w:rPr>
        <w:rFonts w:ascii="Courier New" w:hAnsi="Courier New"/>
      </w:rPr>
    </w:lvl>
    <w:lvl w:ilvl="5" w:tplc="8B384AC0">
      <w:start w:val="1"/>
      <w:numFmt w:val="bullet"/>
      <w:lvlText w:val=""/>
      <w:lvlJc w:val="left"/>
      <w:pPr>
        <w:tabs>
          <w:tab w:val="num" w:pos="4320"/>
        </w:tabs>
        <w:ind w:left="4320" w:hanging="360"/>
      </w:pPr>
      <w:rPr>
        <w:rFonts w:ascii="Wingdings" w:hAnsi="Wingdings"/>
      </w:rPr>
    </w:lvl>
    <w:lvl w:ilvl="6" w:tplc="FB3CC830">
      <w:start w:val="1"/>
      <w:numFmt w:val="bullet"/>
      <w:lvlText w:val=""/>
      <w:lvlJc w:val="left"/>
      <w:pPr>
        <w:tabs>
          <w:tab w:val="num" w:pos="5040"/>
        </w:tabs>
        <w:ind w:left="5040" w:hanging="360"/>
      </w:pPr>
      <w:rPr>
        <w:rFonts w:ascii="Symbol" w:hAnsi="Symbol"/>
      </w:rPr>
    </w:lvl>
    <w:lvl w:ilvl="7" w:tplc="65249B6A">
      <w:start w:val="1"/>
      <w:numFmt w:val="bullet"/>
      <w:lvlText w:val="o"/>
      <w:lvlJc w:val="left"/>
      <w:pPr>
        <w:tabs>
          <w:tab w:val="num" w:pos="5760"/>
        </w:tabs>
        <w:ind w:left="5760" w:hanging="360"/>
      </w:pPr>
      <w:rPr>
        <w:rFonts w:ascii="Courier New" w:hAnsi="Courier New"/>
      </w:rPr>
    </w:lvl>
    <w:lvl w:ilvl="8" w:tplc="BBF8B296">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62DC2276">
      <w:start w:val="1"/>
      <w:numFmt w:val="bullet"/>
      <w:lvlText w:val=""/>
      <w:lvlJc w:val="left"/>
      <w:pPr>
        <w:ind w:left="720" w:hanging="360"/>
      </w:pPr>
      <w:rPr>
        <w:rFonts w:ascii="Symbol" w:hAnsi="Symbol"/>
      </w:rPr>
    </w:lvl>
    <w:lvl w:ilvl="1" w:tplc="6758F42E">
      <w:start w:val="1"/>
      <w:numFmt w:val="bullet"/>
      <w:lvlText w:val="o"/>
      <w:lvlJc w:val="left"/>
      <w:pPr>
        <w:tabs>
          <w:tab w:val="num" w:pos="1440"/>
        </w:tabs>
        <w:ind w:left="1440" w:hanging="360"/>
      </w:pPr>
      <w:rPr>
        <w:rFonts w:ascii="Courier New" w:hAnsi="Courier New"/>
      </w:rPr>
    </w:lvl>
    <w:lvl w:ilvl="2" w:tplc="4EFA1F72">
      <w:start w:val="1"/>
      <w:numFmt w:val="bullet"/>
      <w:lvlText w:val=""/>
      <w:lvlJc w:val="left"/>
      <w:pPr>
        <w:tabs>
          <w:tab w:val="num" w:pos="2160"/>
        </w:tabs>
        <w:ind w:left="2160" w:hanging="360"/>
      </w:pPr>
      <w:rPr>
        <w:rFonts w:ascii="Wingdings" w:hAnsi="Wingdings"/>
      </w:rPr>
    </w:lvl>
    <w:lvl w:ilvl="3" w:tplc="D5D87418">
      <w:start w:val="1"/>
      <w:numFmt w:val="bullet"/>
      <w:lvlText w:val=""/>
      <w:lvlJc w:val="left"/>
      <w:pPr>
        <w:tabs>
          <w:tab w:val="num" w:pos="2880"/>
        </w:tabs>
        <w:ind w:left="2880" w:hanging="360"/>
      </w:pPr>
      <w:rPr>
        <w:rFonts w:ascii="Symbol" w:hAnsi="Symbol"/>
      </w:rPr>
    </w:lvl>
    <w:lvl w:ilvl="4" w:tplc="56E294CA">
      <w:start w:val="1"/>
      <w:numFmt w:val="bullet"/>
      <w:lvlText w:val="o"/>
      <w:lvlJc w:val="left"/>
      <w:pPr>
        <w:tabs>
          <w:tab w:val="num" w:pos="3600"/>
        </w:tabs>
        <w:ind w:left="3600" w:hanging="360"/>
      </w:pPr>
      <w:rPr>
        <w:rFonts w:ascii="Courier New" w:hAnsi="Courier New"/>
      </w:rPr>
    </w:lvl>
    <w:lvl w:ilvl="5" w:tplc="9154D8A2">
      <w:start w:val="1"/>
      <w:numFmt w:val="bullet"/>
      <w:lvlText w:val=""/>
      <w:lvlJc w:val="left"/>
      <w:pPr>
        <w:tabs>
          <w:tab w:val="num" w:pos="4320"/>
        </w:tabs>
        <w:ind w:left="4320" w:hanging="360"/>
      </w:pPr>
      <w:rPr>
        <w:rFonts w:ascii="Wingdings" w:hAnsi="Wingdings"/>
      </w:rPr>
    </w:lvl>
    <w:lvl w:ilvl="6" w:tplc="50E4B340">
      <w:start w:val="1"/>
      <w:numFmt w:val="bullet"/>
      <w:lvlText w:val=""/>
      <w:lvlJc w:val="left"/>
      <w:pPr>
        <w:tabs>
          <w:tab w:val="num" w:pos="5040"/>
        </w:tabs>
        <w:ind w:left="5040" w:hanging="360"/>
      </w:pPr>
      <w:rPr>
        <w:rFonts w:ascii="Symbol" w:hAnsi="Symbol"/>
      </w:rPr>
    </w:lvl>
    <w:lvl w:ilvl="7" w:tplc="4FBC3140">
      <w:start w:val="1"/>
      <w:numFmt w:val="bullet"/>
      <w:lvlText w:val="o"/>
      <w:lvlJc w:val="left"/>
      <w:pPr>
        <w:tabs>
          <w:tab w:val="num" w:pos="5760"/>
        </w:tabs>
        <w:ind w:left="5760" w:hanging="360"/>
      </w:pPr>
      <w:rPr>
        <w:rFonts w:ascii="Courier New" w:hAnsi="Courier New"/>
      </w:rPr>
    </w:lvl>
    <w:lvl w:ilvl="8" w:tplc="BE32FE04">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815AC740">
      <w:start w:val="1"/>
      <w:numFmt w:val="bullet"/>
      <w:lvlText w:val=""/>
      <w:lvlJc w:val="left"/>
      <w:pPr>
        <w:ind w:left="720" w:hanging="360"/>
      </w:pPr>
      <w:rPr>
        <w:rFonts w:ascii="Symbol" w:hAnsi="Symbol"/>
      </w:rPr>
    </w:lvl>
    <w:lvl w:ilvl="1" w:tplc="89C84F8A">
      <w:start w:val="1"/>
      <w:numFmt w:val="bullet"/>
      <w:lvlText w:val="o"/>
      <w:lvlJc w:val="left"/>
      <w:pPr>
        <w:tabs>
          <w:tab w:val="num" w:pos="1440"/>
        </w:tabs>
        <w:ind w:left="1440" w:hanging="360"/>
      </w:pPr>
      <w:rPr>
        <w:rFonts w:ascii="Courier New" w:hAnsi="Courier New"/>
      </w:rPr>
    </w:lvl>
    <w:lvl w:ilvl="2" w:tplc="CCB604EA">
      <w:start w:val="1"/>
      <w:numFmt w:val="bullet"/>
      <w:lvlText w:val=""/>
      <w:lvlJc w:val="left"/>
      <w:pPr>
        <w:tabs>
          <w:tab w:val="num" w:pos="2160"/>
        </w:tabs>
        <w:ind w:left="2160" w:hanging="360"/>
      </w:pPr>
      <w:rPr>
        <w:rFonts w:ascii="Wingdings" w:hAnsi="Wingdings"/>
      </w:rPr>
    </w:lvl>
    <w:lvl w:ilvl="3" w:tplc="D65288E8">
      <w:start w:val="1"/>
      <w:numFmt w:val="bullet"/>
      <w:lvlText w:val=""/>
      <w:lvlJc w:val="left"/>
      <w:pPr>
        <w:tabs>
          <w:tab w:val="num" w:pos="2880"/>
        </w:tabs>
        <w:ind w:left="2880" w:hanging="360"/>
      </w:pPr>
      <w:rPr>
        <w:rFonts w:ascii="Symbol" w:hAnsi="Symbol"/>
      </w:rPr>
    </w:lvl>
    <w:lvl w:ilvl="4" w:tplc="94E80FA2">
      <w:start w:val="1"/>
      <w:numFmt w:val="bullet"/>
      <w:lvlText w:val="o"/>
      <w:lvlJc w:val="left"/>
      <w:pPr>
        <w:tabs>
          <w:tab w:val="num" w:pos="3600"/>
        </w:tabs>
        <w:ind w:left="3600" w:hanging="360"/>
      </w:pPr>
      <w:rPr>
        <w:rFonts w:ascii="Courier New" w:hAnsi="Courier New"/>
      </w:rPr>
    </w:lvl>
    <w:lvl w:ilvl="5" w:tplc="181A0BCE">
      <w:start w:val="1"/>
      <w:numFmt w:val="bullet"/>
      <w:lvlText w:val=""/>
      <w:lvlJc w:val="left"/>
      <w:pPr>
        <w:tabs>
          <w:tab w:val="num" w:pos="4320"/>
        </w:tabs>
        <w:ind w:left="4320" w:hanging="360"/>
      </w:pPr>
      <w:rPr>
        <w:rFonts w:ascii="Wingdings" w:hAnsi="Wingdings"/>
      </w:rPr>
    </w:lvl>
    <w:lvl w:ilvl="6" w:tplc="5D60BD88">
      <w:start w:val="1"/>
      <w:numFmt w:val="bullet"/>
      <w:lvlText w:val=""/>
      <w:lvlJc w:val="left"/>
      <w:pPr>
        <w:tabs>
          <w:tab w:val="num" w:pos="5040"/>
        </w:tabs>
        <w:ind w:left="5040" w:hanging="360"/>
      </w:pPr>
      <w:rPr>
        <w:rFonts w:ascii="Symbol" w:hAnsi="Symbol"/>
      </w:rPr>
    </w:lvl>
    <w:lvl w:ilvl="7" w:tplc="AF887B26">
      <w:start w:val="1"/>
      <w:numFmt w:val="bullet"/>
      <w:lvlText w:val="o"/>
      <w:lvlJc w:val="left"/>
      <w:pPr>
        <w:tabs>
          <w:tab w:val="num" w:pos="5760"/>
        </w:tabs>
        <w:ind w:left="5760" w:hanging="360"/>
      </w:pPr>
      <w:rPr>
        <w:rFonts w:ascii="Courier New" w:hAnsi="Courier New"/>
      </w:rPr>
    </w:lvl>
    <w:lvl w:ilvl="8" w:tplc="CB04F57E">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A7AA9EA2">
      <w:start w:val="1"/>
      <w:numFmt w:val="bullet"/>
      <w:lvlText w:val=""/>
      <w:lvlJc w:val="left"/>
      <w:pPr>
        <w:ind w:left="720" w:hanging="360"/>
      </w:pPr>
      <w:rPr>
        <w:rFonts w:ascii="Symbol" w:hAnsi="Symbol"/>
      </w:rPr>
    </w:lvl>
    <w:lvl w:ilvl="1" w:tplc="394A218A">
      <w:start w:val="1"/>
      <w:numFmt w:val="bullet"/>
      <w:lvlText w:val="o"/>
      <w:lvlJc w:val="left"/>
      <w:pPr>
        <w:tabs>
          <w:tab w:val="num" w:pos="1440"/>
        </w:tabs>
        <w:ind w:left="1440" w:hanging="360"/>
      </w:pPr>
      <w:rPr>
        <w:rFonts w:ascii="Courier New" w:hAnsi="Courier New"/>
      </w:rPr>
    </w:lvl>
    <w:lvl w:ilvl="2" w:tplc="F88812C0">
      <w:start w:val="1"/>
      <w:numFmt w:val="bullet"/>
      <w:lvlText w:val=""/>
      <w:lvlJc w:val="left"/>
      <w:pPr>
        <w:tabs>
          <w:tab w:val="num" w:pos="2160"/>
        </w:tabs>
        <w:ind w:left="2160" w:hanging="360"/>
      </w:pPr>
      <w:rPr>
        <w:rFonts w:ascii="Wingdings" w:hAnsi="Wingdings"/>
      </w:rPr>
    </w:lvl>
    <w:lvl w:ilvl="3" w:tplc="B2E6CD1E">
      <w:start w:val="1"/>
      <w:numFmt w:val="bullet"/>
      <w:lvlText w:val=""/>
      <w:lvlJc w:val="left"/>
      <w:pPr>
        <w:tabs>
          <w:tab w:val="num" w:pos="2880"/>
        </w:tabs>
        <w:ind w:left="2880" w:hanging="360"/>
      </w:pPr>
      <w:rPr>
        <w:rFonts w:ascii="Symbol" w:hAnsi="Symbol"/>
      </w:rPr>
    </w:lvl>
    <w:lvl w:ilvl="4" w:tplc="AB289384">
      <w:start w:val="1"/>
      <w:numFmt w:val="bullet"/>
      <w:lvlText w:val="o"/>
      <w:lvlJc w:val="left"/>
      <w:pPr>
        <w:tabs>
          <w:tab w:val="num" w:pos="3600"/>
        </w:tabs>
        <w:ind w:left="3600" w:hanging="360"/>
      </w:pPr>
      <w:rPr>
        <w:rFonts w:ascii="Courier New" w:hAnsi="Courier New"/>
      </w:rPr>
    </w:lvl>
    <w:lvl w:ilvl="5" w:tplc="C37860EE">
      <w:start w:val="1"/>
      <w:numFmt w:val="bullet"/>
      <w:lvlText w:val=""/>
      <w:lvlJc w:val="left"/>
      <w:pPr>
        <w:tabs>
          <w:tab w:val="num" w:pos="4320"/>
        </w:tabs>
        <w:ind w:left="4320" w:hanging="360"/>
      </w:pPr>
      <w:rPr>
        <w:rFonts w:ascii="Wingdings" w:hAnsi="Wingdings"/>
      </w:rPr>
    </w:lvl>
    <w:lvl w:ilvl="6" w:tplc="1E80960C">
      <w:start w:val="1"/>
      <w:numFmt w:val="bullet"/>
      <w:lvlText w:val=""/>
      <w:lvlJc w:val="left"/>
      <w:pPr>
        <w:tabs>
          <w:tab w:val="num" w:pos="5040"/>
        </w:tabs>
        <w:ind w:left="5040" w:hanging="360"/>
      </w:pPr>
      <w:rPr>
        <w:rFonts w:ascii="Symbol" w:hAnsi="Symbol"/>
      </w:rPr>
    </w:lvl>
    <w:lvl w:ilvl="7" w:tplc="F7343906">
      <w:start w:val="1"/>
      <w:numFmt w:val="bullet"/>
      <w:lvlText w:val="o"/>
      <w:lvlJc w:val="left"/>
      <w:pPr>
        <w:tabs>
          <w:tab w:val="num" w:pos="5760"/>
        </w:tabs>
        <w:ind w:left="5760" w:hanging="360"/>
      </w:pPr>
      <w:rPr>
        <w:rFonts w:ascii="Courier New" w:hAnsi="Courier New"/>
      </w:rPr>
    </w:lvl>
    <w:lvl w:ilvl="8" w:tplc="294ED924">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637887B4">
      <w:start w:val="1"/>
      <w:numFmt w:val="bullet"/>
      <w:lvlText w:val=""/>
      <w:lvlJc w:val="left"/>
      <w:pPr>
        <w:ind w:left="720" w:hanging="360"/>
      </w:pPr>
      <w:rPr>
        <w:rFonts w:ascii="Symbol" w:hAnsi="Symbol"/>
      </w:rPr>
    </w:lvl>
    <w:lvl w:ilvl="1" w:tplc="AA7494F0">
      <w:start w:val="1"/>
      <w:numFmt w:val="bullet"/>
      <w:lvlText w:val="o"/>
      <w:lvlJc w:val="left"/>
      <w:pPr>
        <w:tabs>
          <w:tab w:val="num" w:pos="1440"/>
        </w:tabs>
        <w:ind w:left="1440" w:hanging="360"/>
      </w:pPr>
      <w:rPr>
        <w:rFonts w:ascii="Courier New" w:hAnsi="Courier New"/>
      </w:rPr>
    </w:lvl>
    <w:lvl w:ilvl="2" w:tplc="4BB48F2E">
      <w:start w:val="1"/>
      <w:numFmt w:val="bullet"/>
      <w:lvlText w:val=""/>
      <w:lvlJc w:val="left"/>
      <w:pPr>
        <w:tabs>
          <w:tab w:val="num" w:pos="2160"/>
        </w:tabs>
        <w:ind w:left="2160" w:hanging="360"/>
      </w:pPr>
      <w:rPr>
        <w:rFonts w:ascii="Wingdings" w:hAnsi="Wingdings"/>
      </w:rPr>
    </w:lvl>
    <w:lvl w:ilvl="3" w:tplc="4BDA5260">
      <w:start w:val="1"/>
      <w:numFmt w:val="bullet"/>
      <w:lvlText w:val=""/>
      <w:lvlJc w:val="left"/>
      <w:pPr>
        <w:tabs>
          <w:tab w:val="num" w:pos="2880"/>
        </w:tabs>
        <w:ind w:left="2880" w:hanging="360"/>
      </w:pPr>
      <w:rPr>
        <w:rFonts w:ascii="Symbol" w:hAnsi="Symbol"/>
      </w:rPr>
    </w:lvl>
    <w:lvl w:ilvl="4" w:tplc="AE58EBA6">
      <w:start w:val="1"/>
      <w:numFmt w:val="bullet"/>
      <w:lvlText w:val="o"/>
      <w:lvlJc w:val="left"/>
      <w:pPr>
        <w:tabs>
          <w:tab w:val="num" w:pos="3600"/>
        </w:tabs>
        <w:ind w:left="3600" w:hanging="360"/>
      </w:pPr>
      <w:rPr>
        <w:rFonts w:ascii="Courier New" w:hAnsi="Courier New"/>
      </w:rPr>
    </w:lvl>
    <w:lvl w:ilvl="5" w:tplc="EA125DB8">
      <w:start w:val="1"/>
      <w:numFmt w:val="bullet"/>
      <w:lvlText w:val=""/>
      <w:lvlJc w:val="left"/>
      <w:pPr>
        <w:tabs>
          <w:tab w:val="num" w:pos="4320"/>
        </w:tabs>
        <w:ind w:left="4320" w:hanging="360"/>
      </w:pPr>
      <w:rPr>
        <w:rFonts w:ascii="Wingdings" w:hAnsi="Wingdings"/>
      </w:rPr>
    </w:lvl>
    <w:lvl w:ilvl="6" w:tplc="D40A16F8">
      <w:start w:val="1"/>
      <w:numFmt w:val="bullet"/>
      <w:lvlText w:val=""/>
      <w:lvlJc w:val="left"/>
      <w:pPr>
        <w:tabs>
          <w:tab w:val="num" w:pos="5040"/>
        </w:tabs>
        <w:ind w:left="5040" w:hanging="360"/>
      </w:pPr>
      <w:rPr>
        <w:rFonts w:ascii="Symbol" w:hAnsi="Symbol"/>
      </w:rPr>
    </w:lvl>
    <w:lvl w:ilvl="7" w:tplc="657EF2B8">
      <w:start w:val="1"/>
      <w:numFmt w:val="bullet"/>
      <w:lvlText w:val="o"/>
      <w:lvlJc w:val="left"/>
      <w:pPr>
        <w:tabs>
          <w:tab w:val="num" w:pos="5760"/>
        </w:tabs>
        <w:ind w:left="5760" w:hanging="360"/>
      </w:pPr>
      <w:rPr>
        <w:rFonts w:ascii="Courier New" w:hAnsi="Courier New"/>
      </w:rPr>
    </w:lvl>
    <w:lvl w:ilvl="8" w:tplc="403E0402">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0442C1DA">
      <w:start w:val="1"/>
      <w:numFmt w:val="bullet"/>
      <w:lvlText w:val=""/>
      <w:lvlJc w:val="left"/>
      <w:pPr>
        <w:ind w:left="720" w:hanging="360"/>
      </w:pPr>
      <w:rPr>
        <w:rFonts w:ascii="Symbol" w:hAnsi="Symbol"/>
      </w:rPr>
    </w:lvl>
    <w:lvl w:ilvl="1" w:tplc="4BE2923A">
      <w:start w:val="1"/>
      <w:numFmt w:val="bullet"/>
      <w:lvlText w:val="o"/>
      <w:lvlJc w:val="left"/>
      <w:pPr>
        <w:tabs>
          <w:tab w:val="num" w:pos="1440"/>
        </w:tabs>
        <w:ind w:left="1440" w:hanging="360"/>
      </w:pPr>
      <w:rPr>
        <w:rFonts w:ascii="Courier New" w:hAnsi="Courier New"/>
      </w:rPr>
    </w:lvl>
    <w:lvl w:ilvl="2" w:tplc="24FE74AE">
      <w:start w:val="1"/>
      <w:numFmt w:val="bullet"/>
      <w:lvlText w:val=""/>
      <w:lvlJc w:val="left"/>
      <w:pPr>
        <w:tabs>
          <w:tab w:val="num" w:pos="2160"/>
        </w:tabs>
        <w:ind w:left="2160" w:hanging="360"/>
      </w:pPr>
      <w:rPr>
        <w:rFonts w:ascii="Wingdings" w:hAnsi="Wingdings"/>
      </w:rPr>
    </w:lvl>
    <w:lvl w:ilvl="3" w:tplc="9CCE29E6">
      <w:start w:val="1"/>
      <w:numFmt w:val="bullet"/>
      <w:lvlText w:val=""/>
      <w:lvlJc w:val="left"/>
      <w:pPr>
        <w:tabs>
          <w:tab w:val="num" w:pos="2880"/>
        </w:tabs>
        <w:ind w:left="2880" w:hanging="360"/>
      </w:pPr>
      <w:rPr>
        <w:rFonts w:ascii="Symbol" w:hAnsi="Symbol"/>
      </w:rPr>
    </w:lvl>
    <w:lvl w:ilvl="4" w:tplc="D01C6A10">
      <w:start w:val="1"/>
      <w:numFmt w:val="bullet"/>
      <w:lvlText w:val="o"/>
      <w:lvlJc w:val="left"/>
      <w:pPr>
        <w:tabs>
          <w:tab w:val="num" w:pos="3600"/>
        </w:tabs>
        <w:ind w:left="3600" w:hanging="360"/>
      </w:pPr>
      <w:rPr>
        <w:rFonts w:ascii="Courier New" w:hAnsi="Courier New"/>
      </w:rPr>
    </w:lvl>
    <w:lvl w:ilvl="5" w:tplc="6A8CDAA0">
      <w:start w:val="1"/>
      <w:numFmt w:val="bullet"/>
      <w:lvlText w:val=""/>
      <w:lvlJc w:val="left"/>
      <w:pPr>
        <w:tabs>
          <w:tab w:val="num" w:pos="4320"/>
        </w:tabs>
        <w:ind w:left="4320" w:hanging="360"/>
      </w:pPr>
      <w:rPr>
        <w:rFonts w:ascii="Wingdings" w:hAnsi="Wingdings"/>
      </w:rPr>
    </w:lvl>
    <w:lvl w:ilvl="6" w:tplc="ECE225C6">
      <w:start w:val="1"/>
      <w:numFmt w:val="bullet"/>
      <w:lvlText w:val=""/>
      <w:lvlJc w:val="left"/>
      <w:pPr>
        <w:tabs>
          <w:tab w:val="num" w:pos="5040"/>
        </w:tabs>
        <w:ind w:left="5040" w:hanging="360"/>
      </w:pPr>
      <w:rPr>
        <w:rFonts w:ascii="Symbol" w:hAnsi="Symbol"/>
      </w:rPr>
    </w:lvl>
    <w:lvl w:ilvl="7" w:tplc="94202B26">
      <w:start w:val="1"/>
      <w:numFmt w:val="bullet"/>
      <w:lvlText w:val="o"/>
      <w:lvlJc w:val="left"/>
      <w:pPr>
        <w:tabs>
          <w:tab w:val="num" w:pos="5760"/>
        </w:tabs>
        <w:ind w:left="5760" w:hanging="360"/>
      </w:pPr>
      <w:rPr>
        <w:rFonts w:ascii="Courier New" w:hAnsi="Courier New"/>
      </w:rPr>
    </w:lvl>
    <w:lvl w:ilvl="8" w:tplc="C73605A8">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F5CE97C4">
      <w:start w:val="1"/>
      <w:numFmt w:val="bullet"/>
      <w:lvlText w:val=""/>
      <w:lvlJc w:val="left"/>
      <w:pPr>
        <w:ind w:left="720" w:hanging="360"/>
      </w:pPr>
      <w:rPr>
        <w:rFonts w:ascii="Symbol" w:hAnsi="Symbol"/>
      </w:rPr>
    </w:lvl>
    <w:lvl w:ilvl="1" w:tplc="B008AC94">
      <w:start w:val="1"/>
      <w:numFmt w:val="bullet"/>
      <w:lvlText w:val="o"/>
      <w:lvlJc w:val="left"/>
      <w:pPr>
        <w:tabs>
          <w:tab w:val="num" w:pos="1440"/>
        </w:tabs>
        <w:ind w:left="1440" w:hanging="360"/>
      </w:pPr>
      <w:rPr>
        <w:rFonts w:ascii="Courier New" w:hAnsi="Courier New"/>
      </w:rPr>
    </w:lvl>
    <w:lvl w:ilvl="2" w:tplc="1C66F084">
      <w:start w:val="1"/>
      <w:numFmt w:val="bullet"/>
      <w:lvlText w:val=""/>
      <w:lvlJc w:val="left"/>
      <w:pPr>
        <w:tabs>
          <w:tab w:val="num" w:pos="2160"/>
        </w:tabs>
        <w:ind w:left="2160" w:hanging="360"/>
      </w:pPr>
      <w:rPr>
        <w:rFonts w:ascii="Wingdings" w:hAnsi="Wingdings"/>
      </w:rPr>
    </w:lvl>
    <w:lvl w:ilvl="3" w:tplc="B76EA0FA">
      <w:start w:val="1"/>
      <w:numFmt w:val="bullet"/>
      <w:lvlText w:val=""/>
      <w:lvlJc w:val="left"/>
      <w:pPr>
        <w:tabs>
          <w:tab w:val="num" w:pos="2880"/>
        </w:tabs>
        <w:ind w:left="2880" w:hanging="360"/>
      </w:pPr>
      <w:rPr>
        <w:rFonts w:ascii="Symbol" w:hAnsi="Symbol"/>
      </w:rPr>
    </w:lvl>
    <w:lvl w:ilvl="4" w:tplc="47F63E8E">
      <w:start w:val="1"/>
      <w:numFmt w:val="bullet"/>
      <w:lvlText w:val="o"/>
      <w:lvlJc w:val="left"/>
      <w:pPr>
        <w:tabs>
          <w:tab w:val="num" w:pos="3600"/>
        </w:tabs>
        <w:ind w:left="3600" w:hanging="360"/>
      </w:pPr>
      <w:rPr>
        <w:rFonts w:ascii="Courier New" w:hAnsi="Courier New"/>
      </w:rPr>
    </w:lvl>
    <w:lvl w:ilvl="5" w:tplc="208AB9BA">
      <w:start w:val="1"/>
      <w:numFmt w:val="bullet"/>
      <w:lvlText w:val=""/>
      <w:lvlJc w:val="left"/>
      <w:pPr>
        <w:tabs>
          <w:tab w:val="num" w:pos="4320"/>
        </w:tabs>
        <w:ind w:left="4320" w:hanging="360"/>
      </w:pPr>
      <w:rPr>
        <w:rFonts w:ascii="Wingdings" w:hAnsi="Wingdings"/>
      </w:rPr>
    </w:lvl>
    <w:lvl w:ilvl="6" w:tplc="CBD66BE6">
      <w:start w:val="1"/>
      <w:numFmt w:val="bullet"/>
      <w:lvlText w:val=""/>
      <w:lvlJc w:val="left"/>
      <w:pPr>
        <w:tabs>
          <w:tab w:val="num" w:pos="5040"/>
        </w:tabs>
        <w:ind w:left="5040" w:hanging="360"/>
      </w:pPr>
      <w:rPr>
        <w:rFonts w:ascii="Symbol" w:hAnsi="Symbol"/>
      </w:rPr>
    </w:lvl>
    <w:lvl w:ilvl="7" w:tplc="B9742210">
      <w:start w:val="1"/>
      <w:numFmt w:val="bullet"/>
      <w:lvlText w:val="o"/>
      <w:lvlJc w:val="left"/>
      <w:pPr>
        <w:tabs>
          <w:tab w:val="num" w:pos="5760"/>
        </w:tabs>
        <w:ind w:left="5760" w:hanging="360"/>
      </w:pPr>
      <w:rPr>
        <w:rFonts w:ascii="Courier New" w:hAnsi="Courier New"/>
      </w:rPr>
    </w:lvl>
    <w:lvl w:ilvl="8" w:tplc="2D5A1DCC">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8ACEA1B2">
      <w:start w:val="1"/>
      <w:numFmt w:val="bullet"/>
      <w:lvlText w:val=""/>
      <w:lvlJc w:val="left"/>
      <w:pPr>
        <w:ind w:left="720" w:hanging="360"/>
      </w:pPr>
      <w:rPr>
        <w:rFonts w:ascii="Symbol" w:hAnsi="Symbol"/>
      </w:rPr>
    </w:lvl>
    <w:lvl w:ilvl="1" w:tplc="CB1EF816">
      <w:start w:val="1"/>
      <w:numFmt w:val="bullet"/>
      <w:lvlText w:val="o"/>
      <w:lvlJc w:val="left"/>
      <w:pPr>
        <w:tabs>
          <w:tab w:val="num" w:pos="1440"/>
        </w:tabs>
        <w:ind w:left="1440" w:hanging="360"/>
      </w:pPr>
      <w:rPr>
        <w:rFonts w:ascii="Courier New" w:hAnsi="Courier New"/>
      </w:rPr>
    </w:lvl>
    <w:lvl w:ilvl="2" w:tplc="15FA6E62">
      <w:start w:val="1"/>
      <w:numFmt w:val="bullet"/>
      <w:lvlText w:val=""/>
      <w:lvlJc w:val="left"/>
      <w:pPr>
        <w:tabs>
          <w:tab w:val="num" w:pos="2160"/>
        </w:tabs>
        <w:ind w:left="2160" w:hanging="360"/>
      </w:pPr>
      <w:rPr>
        <w:rFonts w:ascii="Wingdings" w:hAnsi="Wingdings"/>
      </w:rPr>
    </w:lvl>
    <w:lvl w:ilvl="3" w:tplc="47227468">
      <w:start w:val="1"/>
      <w:numFmt w:val="bullet"/>
      <w:lvlText w:val=""/>
      <w:lvlJc w:val="left"/>
      <w:pPr>
        <w:tabs>
          <w:tab w:val="num" w:pos="2880"/>
        </w:tabs>
        <w:ind w:left="2880" w:hanging="360"/>
      </w:pPr>
      <w:rPr>
        <w:rFonts w:ascii="Symbol" w:hAnsi="Symbol"/>
      </w:rPr>
    </w:lvl>
    <w:lvl w:ilvl="4" w:tplc="188E7B86">
      <w:start w:val="1"/>
      <w:numFmt w:val="bullet"/>
      <w:lvlText w:val="o"/>
      <w:lvlJc w:val="left"/>
      <w:pPr>
        <w:tabs>
          <w:tab w:val="num" w:pos="3600"/>
        </w:tabs>
        <w:ind w:left="3600" w:hanging="360"/>
      </w:pPr>
      <w:rPr>
        <w:rFonts w:ascii="Courier New" w:hAnsi="Courier New"/>
      </w:rPr>
    </w:lvl>
    <w:lvl w:ilvl="5" w:tplc="640C80AA">
      <w:start w:val="1"/>
      <w:numFmt w:val="bullet"/>
      <w:lvlText w:val=""/>
      <w:lvlJc w:val="left"/>
      <w:pPr>
        <w:tabs>
          <w:tab w:val="num" w:pos="4320"/>
        </w:tabs>
        <w:ind w:left="4320" w:hanging="360"/>
      </w:pPr>
      <w:rPr>
        <w:rFonts w:ascii="Wingdings" w:hAnsi="Wingdings"/>
      </w:rPr>
    </w:lvl>
    <w:lvl w:ilvl="6" w:tplc="9398C778">
      <w:start w:val="1"/>
      <w:numFmt w:val="bullet"/>
      <w:lvlText w:val=""/>
      <w:lvlJc w:val="left"/>
      <w:pPr>
        <w:tabs>
          <w:tab w:val="num" w:pos="5040"/>
        </w:tabs>
        <w:ind w:left="5040" w:hanging="360"/>
      </w:pPr>
      <w:rPr>
        <w:rFonts w:ascii="Symbol" w:hAnsi="Symbol"/>
      </w:rPr>
    </w:lvl>
    <w:lvl w:ilvl="7" w:tplc="FF32CFC0">
      <w:start w:val="1"/>
      <w:numFmt w:val="bullet"/>
      <w:lvlText w:val="o"/>
      <w:lvlJc w:val="left"/>
      <w:pPr>
        <w:tabs>
          <w:tab w:val="num" w:pos="5760"/>
        </w:tabs>
        <w:ind w:left="5760" w:hanging="360"/>
      </w:pPr>
      <w:rPr>
        <w:rFonts w:ascii="Courier New" w:hAnsi="Courier New"/>
      </w:rPr>
    </w:lvl>
    <w:lvl w:ilvl="8" w:tplc="7BB2D1CC">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13B67584">
      <w:start w:val="1"/>
      <w:numFmt w:val="bullet"/>
      <w:lvlText w:val=""/>
      <w:lvlJc w:val="left"/>
      <w:pPr>
        <w:ind w:left="720" w:hanging="360"/>
      </w:pPr>
      <w:rPr>
        <w:rFonts w:ascii="Symbol" w:hAnsi="Symbol"/>
      </w:rPr>
    </w:lvl>
    <w:lvl w:ilvl="1" w:tplc="D466C91C">
      <w:start w:val="1"/>
      <w:numFmt w:val="bullet"/>
      <w:lvlText w:val="o"/>
      <w:lvlJc w:val="left"/>
      <w:pPr>
        <w:tabs>
          <w:tab w:val="num" w:pos="1440"/>
        </w:tabs>
        <w:ind w:left="1440" w:hanging="360"/>
      </w:pPr>
      <w:rPr>
        <w:rFonts w:ascii="Courier New" w:hAnsi="Courier New"/>
      </w:rPr>
    </w:lvl>
    <w:lvl w:ilvl="2" w:tplc="D8023FDA">
      <w:start w:val="1"/>
      <w:numFmt w:val="bullet"/>
      <w:lvlText w:val=""/>
      <w:lvlJc w:val="left"/>
      <w:pPr>
        <w:tabs>
          <w:tab w:val="num" w:pos="2160"/>
        </w:tabs>
        <w:ind w:left="2160" w:hanging="360"/>
      </w:pPr>
      <w:rPr>
        <w:rFonts w:ascii="Wingdings" w:hAnsi="Wingdings"/>
      </w:rPr>
    </w:lvl>
    <w:lvl w:ilvl="3" w:tplc="E1FC3EF2">
      <w:start w:val="1"/>
      <w:numFmt w:val="bullet"/>
      <w:lvlText w:val=""/>
      <w:lvlJc w:val="left"/>
      <w:pPr>
        <w:tabs>
          <w:tab w:val="num" w:pos="2880"/>
        </w:tabs>
        <w:ind w:left="2880" w:hanging="360"/>
      </w:pPr>
      <w:rPr>
        <w:rFonts w:ascii="Symbol" w:hAnsi="Symbol"/>
      </w:rPr>
    </w:lvl>
    <w:lvl w:ilvl="4" w:tplc="1450A2B2">
      <w:start w:val="1"/>
      <w:numFmt w:val="bullet"/>
      <w:lvlText w:val="o"/>
      <w:lvlJc w:val="left"/>
      <w:pPr>
        <w:tabs>
          <w:tab w:val="num" w:pos="3600"/>
        </w:tabs>
        <w:ind w:left="3600" w:hanging="360"/>
      </w:pPr>
      <w:rPr>
        <w:rFonts w:ascii="Courier New" w:hAnsi="Courier New"/>
      </w:rPr>
    </w:lvl>
    <w:lvl w:ilvl="5" w:tplc="2FAAE218">
      <w:start w:val="1"/>
      <w:numFmt w:val="bullet"/>
      <w:lvlText w:val=""/>
      <w:lvlJc w:val="left"/>
      <w:pPr>
        <w:tabs>
          <w:tab w:val="num" w:pos="4320"/>
        </w:tabs>
        <w:ind w:left="4320" w:hanging="360"/>
      </w:pPr>
      <w:rPr>
        <w:rFonts w:ascii="Wingdings" w:hAnsi="Wingdings"/>
      </w:rPr>
    </w:lvl>
    <w:lvl w:ilvl="6" w:tplc="57D4DFDC">
      <w:start w:val="1"/>
      <w:numFmt w:val="bullet"/>
      <w:lvlText w:val=""/>
      <w:lvlJc w:val="left"/>
      <w:pPr>
        <w:tabs>
          <w:tab w:val="num" w:pos="5040"/>
        </w:tabs>
        <w:ind w:left="5040" w:hanging="360"/>
      </w:pPr>
      <w:rPr>
        <w:rFonts w:ascii="Symbol" w:hAnsi="Symbol"/>
      </w:rPr>
    </w:lvl>
    <w:lvl w:ilvl="7" w:tplc="BA18A2C2">
      <w:start w:val="1"/>
      <w:numFmt w:val="bullet"/>
      <w:lvlText w:val="o"/>
      <w:lvlJc w:val="left"/>
      <w:pPr>
        <w:tabs>
          <w:tab w:val="num" w:pos="5760"/>
        </w:tabs>
        <w:ind w:left="5760" w:hanging="360"/>
      </w:pPr>
      <w:rPr>
        <w:rFonts w:ascii="Courier New" w:hAnsi="Courier New"/>
      </w:rPr>
    </w:lvl>
    <w:lvl w:ilvl="8" w:tplc="7C204344">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46C6A3BE">
      <w:start w:val="1"/>
      <w:numFmt w:val="bullet"/>
      <w:lvlText w:val=""/>
      <w:lvlJc w:val="left"/>
      <w:pPr>
        <w:ind w:left="720" w:hanging="360"/>
      </w:pPr>
      <w:rPr>
        <w:rFonts w:ascii="Symbol" w:hAnsi="Symbol"/>
      </w:rPr>
    </w:lvl>
    <w:lvl w:ilvl="1" w:tplc="2C46E8AE">
      <w:start w:val="1"/>
      <w:numFmt w:val="bullet"/>
      <w:lvlText w:val="o"/>
      <w:lvlJc w:val="left"/>
      <w:pPr>
        <w:tabs>
          <w:tab w:val="num" w:pos="1440"/>
        </w:tabs>
        <w:ind w:left="1440" w:hanging="360"/>
      </w:pPr>
      <w:rPr>
        <w:rFonts w:ascii="Courier New" w:hAnsi="Courier New"/>
      </w:rPr>
    </w:lvl>
    <w:lvl w:ilvl="2" w:tplc="DD4682A6">
      <w:start w:val="1"/>
      <w:numFmt w:val="bullet"/>
      <w:lvlText w:val=""/>
      <w:lvlJc w:val="left"/>
      <w:pPr>
        <w:tabs>
          <w:tab w:val="num" w:pos="2160"/>
        </w:tabs>
        <w:ind w:left="2160" w:hanging="360"/>
      </w:pPr>
      <w:rPr>
        <w:rFonts w:ascii="Wingdings" w:hAnsi="Wingdings"/>
      </w:rPr>
    </w:lvl>
    <w:lvl w:ilvl="3" w:tplc="93104BF2">
      <w:start w:val="1"/>
      <w:numFmt w:val="bullet"/>
      <w:lvlText w:val=""/>
      <w:lvlJc w:val="left"/>
      <w:pPr>
        <w:tabs>
          <w:tab w:val="num" w:pos="2880"/>
        </w:tabs>
        <w:ind w:left="2880" w:hanging="360"/>
      </w:pPr>
      <w:rPr>
        <w:rFonts w:ascii="Symbol" w:hAnsi="Symbol"/>
      </w:rPr>
    </w:lvl>
    <w:lvl w:ilvl="4" w:tplc="1B0C18AE">
      <w:start w:val="1"/>
      <w:numFmt w:val="bullet"/>
      <w:lvlText w:val="o"/>
      <w:lvlJc w:val="left"/>
      <w:pPr>
        <w:tabs>
          <w:tab w:val="num" w:pos="3600"/>
        </w:tabs>
        <w:ind w:left="3600" w:hanging="360"/>
      </w:pPr>
      <w:rPr>
        <w:rFonts w:ascii="Courier New" w:hAnsi="Courier New"/>
      </w:rPr>
    </w:lvl>
    <w:lvl w:ilvl="5" w:tplc="257C6292">
      <w:start w:val="1"/>
      <w:numFmt w:val="bullet"/>
      <w:lvlText w:val=""/>
      <w:lvlJc w:val="left"/>
      <w:pPr>
        <w:tabs>
          <w:tab w:val="num" w:pos="4320"/>
        </w:tabs>
        <w:ind w:left="4320" w:hanging="360"/>
      </w:pPr>
      <w:rPr>
        <w:rFonts w:ascii="Wingdings" w:hAnsi="Wingdings"/>
      </w:rPr>
    </w:lvl>
    <w:lvl w:ilvl="6" w:tplc="CF127186">
      <w:start w:val="1"/>
      <w:numFmt w:val="bullet"/>
      <w:lvlText w:val=""/>
      <w:lvlJc w:val="left"/>
      <w:pPr>
        <w:tabs>
          <w:tab w:val="num" w:pos="5040"/>
        </w:tabs>
        <w:ind w:left="5040" w:hanging="360"/>
      </w:pPr>
      <w:rPr>
        <w:rFonts w:ascii="Symbol" w:hAnsi="Symbol"/>
      </w:rPr>
    </w:lvl>
    <w:lvl w:ilvl="7" w:tplc="AF7236AE">
      <w:start w:val="1"/>
      <w:numFmt w:val="bullet"/>
      <w:lvlText w:val="o"/>
      <w:lvlJc w:val="left"/>
      <w:pPr>
        <w:tabs>
          <w:tab w:val="num" w:pos="5760"/>
        </w:tabs>
        <w:ind w:left="5760" w:hanging="360"/>
      </w:pPr>
      <w:rPr>
        <w:rFonts w:ascii="Courier New" w:hAnsi="Courier New"/>
      </w:rPr>
    </w:lvl>
    <w:lvl w:ilvl="8" w:tplc="1FC8A094">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096E2748">
      <w:start w:val="1"/>
      <w:numFmt w:val="bullet"/>
      <w:lvlText w:val=""/>
      <w:lvlJc w:val="left"/>
      <w:pPr>
        <w:ind w:left="720" w:hanging="360"/>
      </w:pPr>
      <w:rPr>
        <w:rFonts w:ascii="Symbol" w:hAnsi="Symbol"/>
      </w:rPr>
    </w:lvl>
    <w:lvl w:ilvl="1" w:tplc="61568A5E">
      <w:start w:val="1"/>
      <w:numFmt w:val="bullet"/>
      <w:lvlText w:val="o"/>
      <w:lvlJc w:val="left"/>
      <w:pPr>
        <w:tabs>
          <w:tab w:val="num" w:pos="1440"/>
        </w:tabs>
        <w:ind w:left="1440" w:hanging="360"/>
      </w:pPr>
      <w:rPr>
        <w:rFonts w:ascii="Courier New" w:hAnsi="Courier New"/>
      </w:rPr>
    </w:lvl>
    <w:lvl w:ilvl="2" w:tplc="D608AD48">
      <w:start w:val="1"/>
      <w:numFmt w:val="bullet"/>
      <w:lvlText w:val=""/>
      <w:lvlJc w:val="left"/>
      <w:pPr>
        <w:tabs>
          <w:tab w:val="num" w:pos="2160"/>
        </w:tabs>
        <w:ind w:left="2160" w:hanging="360"/>
      </w:pPr>
      <w:rPr>
        <w:rFonts w:ascii="Wingdings" w:hAnsi="Wingdings"/>
      </w:rPr>
    </w:lvl>
    <w:lvl w:ilvl="3" w:tplc="4A10CC1A">
      <w:start w:val="1"/>
      <w:numFmt w:val="bullet"/>
      <w:lvlText w:val=""/>
      <w:lvlJc w:val="left"/>
      <w:pPr>
        <w:tabs>
          <w:tab w:val="num" w:pos="2880"/>
        </w:tabs>
        <w:ind w:left="2880" w:hanging="360"/>
      </w:pPr>
      <w:rPr>
        <w:rFonts w:ascii="Symbol" w:hAnsi="Symbol"/>
      </w:rPr>
    </w:lvl>
    <w:lvl w:ilvl="4" w:tplc="BA8AC53E">
      <w:start w:val="1"/>
      <w:numFmt w:val="bullet"/>
      <w:lvlText w:val="o"/>
      <w:lvlJc w:val="left"/>
      <w:pPr>
        <w:tabs>
          <w:tab w:val="num" w:pos="3600"/>
        </w:tabs>
        <w:ind w:left="3600" w:hanging="360"/>
      </w:pPr>
      <w:rPr>
        <w:rFonts w:ascii="Courier New" w:hAnsi="Courier New"/>
      </w:rPr>
    </w:lvl>
    <w:lvl w:ilvl="5" w:tplc="770A4E02">
      <w:start w:val="1"/>
      <w:numFmt w:val="bullet"/>
      <w:lvlText w:val=""/>
      <w:lvlJc w:val="left"/>
      <w:pPr>
        <w:tabs>
          <w:tab w:val="num" w:pos="4320"/>
        </w:tabs>
        <w:ind w:left="4320" w:hanging="360"/>
      </w:pPr>
      <w:rPr>
        <w:rFonts w:ascii="Wingdings" w:hAnsi="Wingdings"/>
      </w:rPr>
    </w:lvl>
    <w:lvl w:ilvl="6" w:tplc="F528CAA4">
      <w:start w:val="1"/>
      <w:numFmt w:val="bullet"/>
      <w:lvlText w:val=""/>
      <w:lvlJc w:val="left"/>
      <w:pPr>
        <w:tabs>
          <w:tab w:val="num" w:pos="5040"/>
        </w:tabs>
        <w:ind w:left="5040" w:hanging="360"/>
      </w:pPr>
      <w:rPr>
        <w:rFonts w:ascii="Symbol" w:hAnsi="Symbol"/>
      </w:rPr>
    </w:lvl>
    <w:lvl w:ilvl="7" w:tplc="A2B80E72">
      <w:start w:val="1"/>
      <w:numFmt w:val="bullet"/>
      <w:lvlText w:val="o"/>
      <w:lvlJc w:val="left"/>
      <w:pPr>
        <w:tabs>
          <w:tab w:val="num" w:pos="5760"/>
        </w:tabs>
        <w:ind w:left="5760" w:hanging="360"/>
      </w:pPr>
      <w:rPr>
        <w:rFonts w:ascii="Courier New" w:hAnsi="Courier New"/>
      </w:rPr>
    </w:lvl>
    <w:lvl w:ilvl="8" w:tplc="9784188A">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50BEF6D0">
      <w:start w:val="1"/>
      <w:numFmt w:val="bullet"/>
      <w:lvlText w:val=""/>
      <w:lvlJc w:val="left"/>
      <w:pPr>
        <w:ind w:left="720" w:hanging="360"/>
      </w:pPr>
      <w:rPr>
        <w:rFonts w:ascii="Symbol" w:hAnsi="Symbol"/>
      </w:rPr>
    </w:lvl>
    <w:lvl w:ilvl="1" w:tplc="4DC61FCC">
      <w:start w:val="1"/>
      <w:numFmt w:val="bullet"/>
      <w:lvlText w:val="o"/>
      <w:lvlJc w:val="left"/>
      <w:pPr>
        <w:tabs>
          <w:tab w:val="num" w:pos="1440"/>
        </w:tabs>
        <w:ind w:left="1440" w:hanging="360"/>
      </w:pPr>
      <w:rPr>
        <w:rFonts w:ascii="Courier New" w:hAnsi="Courier New"/>
      </w:rPr>
    </w:lvl>
    <w:lvl w:ilvl="2" w:tplc="41C825DA">
      <w:start w:val="1"/>
      <w:numFmt w:val="bullet"/>
      <w:lvlText w:val=""/>
      <w:lvlJc w:val="left"/>
      <w:pPr>
        <w:tabs>
          <w:tab w:val="num" w:pos="2160"/>
        </w:tabs>
        <w:ind w:left="2160" w:hanging="360"/>
      </w:pPr>
      <w:rPr>
        <w:rFonts w:ascii="Wingdings" w:hAnsi="Wingdings"/>
      </w:rPr>
    </w:lvl>
    <w:lvl w:ilvl="3" w:tplc="A94676C0">
      <w:start w:val="1"/>
      <w:numFmt w:val="bullet"/>
      <w:lvlText w:val=""/>
      <w:lvlJc w:val="left"/>
      <w:pPr>
        <w:tabs>
          <w:tab w:val="num" w:pos="2880"/>
        </w:tabs>
        <w:ind w:left="2880" w:hanging="360"/>
      </w:pPr>
      <w:rPr>
        <w:rFonts w:ascii="Symbol" w:hAnsi="Symbol"/>
      </w:rPr>
    </w:lvl>
    <w:lvl w:ilvl="4" w:tplc="425EA6C4">
      <w:start w:val="1"/>
      <w:numFmt w:val="bullet"/>
      <w:lvlText w:val="o"/>
      <w:lvlJc w:val="left"/>
      <w:pPr>
        <w:tabs>
          <w:tab w:val="num" w:pos="3600"/>
        </w:tabs>
        <w:ind w:left="3600" w:hanging="360"/>
      </w:pPr>
      <w:rPr>
        <w:rFonts w:ascii="Courier New" w:hAnsi="Courier New"/>
      </w:rPr>
    </w:lvl>
    <w:lvl w:ilvl="5" w:tplc="3F7608B0">
      <w:start w:val="1"/>
      <w:numFmt w:val="bullet"/>
      <w:lvlText w:val=""/>
      <w:lvlJc w:val="left"/>
      <w:pPr>
        <w:tabs>
          <w:tab w:val="num" w:pos="4320"/>
        </w:tabs>
        <w:ind w:left="4320" w:hanging="360"/>
      </w:pPr>
      <w:rPr>
        <w:rFonts w:ascii="Wingdings" w:hAnsi="Wingdings"/>
      </w:rPr>
    </w:lvl>
    <w:lvl w:ilvl="6" w:tplc="8CB462C6">
      <w:start w:val="1"/>
      <w:numFmt w:val="bullet"/>
      <w:lvlText w:val=""/>
      <w:lvlJc w:val="left"/>
      <w:pPr>
        <w:tabs>
          <w:tab w:val="num" w:pos="5040"/>
        </w:tabs>
        <w:ind w:left="5040" w:hanging="360"/>
      </w:pPr>
      <w:rPr>
        <w:rFonts w:ascii="Symbol" w:hAnsi="Symbol"/>
      </w:rPr>
    </w:lvl>
    <w:lvl w:ilvl="7" w:tplc="A89C14F0">
      <w:start w:val="1"/>
      <w:numFmt w:val="bullet"/>
      <w:lvlText w:val="o"/>
      <w:lvlJc w:val="left"/>
      <w:pPr>
        <w:tabs>
          <w:tab w:val="num" w:pos="5760"/>
        </w:tabs>
        <w:ind w:left="5760" w:hanging="360"/>
      </w:pPr>
      <w:rPr>
        <w:rFonts w:ascii="Courier New" w:hAnsi="Courier New"/>
      </w:rPr>
    </w:lvl>
    <w:lvl w:ilvl="8" w:tplc="AEB01CC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2F483EDA">
      <w:start w:val="1"/>
      <w:numFmt w:val="bullet"/>
      <w:lvlText w:val=""/>
      <w:lvlJc w:val="left"/>
      <w:pPr>
        <w:ind w:left="720" w:hanging="360"/>
      </w:pPr>
      <w:rPr>
        <w:rFonts w:ascii="Symbol" w:hAnsi="Symbol"/>
      </w:rPr>
    </w:lvl>
    <w:lvl w:ilvl="1" w:tplc="9626C62E">
      <w:start w:val="1"/>
      <w:numFmt w:val="bullet"/>
      <w:lvlText w:val="o"/>
      <w:lvlJc w:val="left"/>
      <w:pPr>
        <w:tabs>
          <w:tab w:val="num" w:pos="1440"/>
        </w:tabs>
        <w:ind w:left="1440" w:hanging="360"/>
      </w:pPr>
      <w:rPr>
        <w:rFonts w:ascii="Courier New" w:hAnsi="Courier New"/>
      </w:rPr>
    </w:lvl>
    <w:lvl w:ilvl="2" w:tplc="57B075F2">
      <w:start w:val="1"/>
      <w:numFmt w:val="bullet"/>
      <w:lvlText w:val=""/>
      <w:lvlJc w:val="left"/>
      <w:pPr>
        <w:tabs>
          <w:tab w:val="num" w:pos="2160"/>
        </w:tabs>
        <w:ind w:left="2160" w:hanging="360"/>
      </w:pPr>
      <w:rPr>
        <w:rFonts w:ascii="Wingdings" w:hAnsi="Wingdings"/>
      </w:rPr>
    </w:lvl>
    <w:lvl w:ilvl="3" w:tplc="245E926A">
      <w:start w:val="1"/>
      <w:numFmt w:val="bullet"/>
      <w:lvlText w:val=""/>
      <w:lvlJc w:val="left"/>
      <w:pPr>
        <w:tabs>
          <w:tab w:val="num" w:pos="2880"/>
        </w:tabs>
        <w:ind w:left="2880" w:hanging="360"/>
      </w:pPr>
      <w:rPr>
        <w:rFonts w:ascii="Symbol" w:hAnsi="Symbol"/>
      </w:rPr>
    </w:lvl>
    <w:lvl w:ilvl="4" w:tplc="55B69E38">
      <w:start w:val="1"/>
      <w:numFmt w:val="bullet"/>
      <w:lvlText w:val="o"/>
      <w:lvlJc w:val="left"/>
      <w:pPr>
        <w:tabs>
          <w:tab w:val="num" w:pos="3600"/>
        </w:tabs>
        <w:ind w:left="3600" w:hanging="360"/>
      </w:pPr>
      <w:rPr>
        <w:rFonts w:ascii="Courier New" w:hAnsi="Courier New"/>
      </w:rPr>
    </w:lvl>
    <w:lvl w:ilvl="5" w:tplc="503EF354">
      <w:start w:val="1"/>
      <w:numFmt w:val="bullet"/>
      <w:lvlText w:val=""/>
      <w:lvlJc w:val="left"/>
      <w:pPr>
        <w:tabs>
          <w:tab w:val="num" w:pos="4320"/>
        </w:tabs>
        <w:ind w:left="4320" w:hanging="360"/>
      </w:pPr>
      <w:rPr>
        <w:rFonts w:ascii="Wingdings" w:hAnsi="Wingdings"/>
      </w:rPr>
    </w:lvl>
    <w:lvl w:ilvl="6" w:tplc="82F21E28">
      <w:start w:val="1"/>
      <w:numFmt w:val="bullet"/>
      <w:lvlText w:val=""/>
      <w:lvlJc w:val="left"/>
      <w:pPr>
        <w:tabs>
          <w:tab w:val="num" w:pos="5040"/>
        </w:tabs>
        <w:ind w:left="5040" w:hanging="360"/>
      </w:pPr>
      <w:rPr>
        <w:rFonts w:ascii="Symbol" w:hAnsi="Symbol"/>
      </w:rPr>
    </w:lvl>
    <w:lvl w:ilvl="7" w:tplc="61043EF8">
      <w:start w:val="1"/>
      <w:numFmt w:val="bullet"/>
      <w:lvlText w:val="o"/>
      <w:lvlJc w:val="left"/>
      <w:pPr>
        <w:tabs>
          <w:tab w:val="num" w:pos="5760"/>
        </w:tabs>
        <w:ind w:left="5760" w:hanging="360"/>
      </w:pPr>
      <w:rPr>
        <w:rFonts w:ascii="Courier New" w:hAnsi="Courier New"/>
      </w:rPr>
    </w:lvl>
    <w:lvl w:ilvl="8" w:tplc="15245F64">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8DBCEBE6">
      <w:start w:val="1"/>
      <w:numFmt w:val="bullet"/>
      <w:lvlText w:val=""/>
      <w:lvlJc w:val="left"/>
      <w:pPr>
        <w:ind w:left="720" w:hanging="360"/>
      </w:pPr>
      <w:rPr>
        <w:rFonts w:ascii="Symbol" w:hAnsi="Symbol"/>
      </w:rPr>
    </w:lvl>
    <w:lvl w:ilvl="1" w:tplc="6478E42E">
      <w:start w:val="1"/>
      <w:numFmt w:val="bullet"/>
      <w:lvlText w:val="o"/>
      <w:lvlJc w:val="left"/>
      <w:pPr>
        <w:tabs>
          <w:tab w:val="num" w:pos="1440"/>
        </w:tabs>
        <w:ind w:left="1440" w:hanging="360"/>
      </w:pPr>
      <w:rPr>
        <w:rFonts w:ascii="Courier New" w:hAnsi="Courier New"/>
      </w:rPr>
    </w:lvl>
    <w:lvl w:ilvl="2" w:tplc="48F40D40">
      <w:start w:val="1"/>
      <w:numFmt w:val="bullet"/>
      <w:lvlText w:val=""/>
      <w:lvlJc w:val="left"/>
      <w:pPr>
        <w:tabs>
          <w:tab w:val="num" w:pos="2160"/>
        </w:tabs>
        <w:ind w:left="2160" w:hanging="360"/>
      </w:pPr>
      <w:rPr>
        <w:rFonts w:ascii="Wingdings" w:hAnsi="Wingdings"/>
      </w:rPr>
    </w:lvl>
    <w:lvl w:ilvl="3" w:tplc="D474035C">
      <w:start w:val="1"/>
      <w:numFmt w:val="bullet"/>
      <w:lvlText w:val=""/>
      <w:lvlJc w:val="left"/>
      <w:pPr>
        <w:tabs>
          <w:tab w:val="num" w:pos="2880"/>
        </w:tabs>
        <w:ind w:left="2880" w:hanging="360"/>
      </w:pPr>
      <w:rPr>
        <w:rFonts w:ascii="Symbol" w:hAnsi="Symbol"/>
      </w:rPr>
    </w:lvl>
    <w:lvl w:ilvl="4" w:tplc="47DAC674">
      <w:start w:val="1"/>
      <w:numFmt w:val="bullet"/>
      <w:lvlText w:val="o"/>
      <w:lvlJc w:val="left"/>
      <w:pPr>
        <w:tabs>
          <w:tab w:val="num" w:pos="3600"/>
        </w:tabs>
        <w:ind w:left="3600" w:hanging="360"/>
      </w:pPr>
      <w:rPr>
        <w:rFonts w:ascii="Courier New" w:hAnsi="Courier New"/>
      </w:rPr>
    </w:lvl>
    <w:lvl w:ilvl="5" w:tplc="D044629A">
      <w:start w:val="1"/>
      <w:numFmt w:val="bullet"/>
      <w:lvlText w:val=""/>
      <w:lvlJc w:val="left"/>
      <w:pPr>
        <w:tabs>
          <w:tab w:val="num" w:pos="4320"/>
        </w:tabs>
        <w:ind w:left="4320" w:hanging="360"/>
      </w:pPr>
      <w:rPr>
        <w:rFonts w:ascii="Wingdings" w:hAnsi="Wingdings"/>
      </w:rPr>
    </w:lvl>
    <w:lvl w:ilvl="6" w:tplc="148ECA5E">
      <w:start w:val="1"/>
      <w:numFmt w:val="bullet"/>
      <w:lvlText w:val=""/>
      <w:lvlJc w:val="left"/>
      <w:pPr>
        <w:tabs>
          <w:tab w:val="num" w:pos="5040"/>
        </w:tabs>
        <w:ind w:left="5040" w:hanging="360"/>
      </w:pPr>
      <w:rPr>
        <w:rFonts w:ascii="Symbol" w:hAnsi="Symbol"/>
      </w:rPr>
    </w:lvl>
    <w:lvl w:ilvl="7" w:tplc="31A27FC4">
      <w:start w:val="1"/>
      <w:numFmt w:val="bullet"/>
      <w:lvlText w:val="o"/>
      <w:lvlJc w:val="left"/>
      <w:pPr>
        <w:tabs>
          <w:tab w:val="num" w:pos="5760"/>
        </w:tabs>
        <w:ind w:left="5760" w:hanging="360"/>
      </w:pPr>
      <w:rPr>
        <w:rFonts w:ascii="Courier New" w:hAnsi="Courier New"/>
      </w:rPr>
    </w:lvl>
    <w:lvl w:ilvl="8" w:tplc="0BDA0306">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BA5CD1E4">
      <w:start w:val="1"/>
      <w:numFmt w:val="bullet"/>
      <w:lvlText w:val=""/>
      <w:lvlJc w:val="left"/>
      <w:pPr>
        <w:ind w:left="720" w:hanging="360"/>
      </w:pPr>
      <w:rPr>
        <w:rFonts w:ascii="Symbol" w:hAnsi="Symbol"/>
      </w:rPr>
    </w:lvl>
    <w:lvl w:ilvl="1" w:tplc="BCEC45B4">
      <w:start w:val="1"/>
      <w:numFmt w:val="bullet"/>
      <w:lvlText w:val="o"/>
      <w:lvlJc w:val="left"/>
      <w:pPr>
        <w:tabs>
          <w:tab w:val="num" w:pos="1440"/>
        </w:tabs>
        <w:ind w:left="1440" w:hanging="360"/>
      </w:pPr>
      <w:rPr>
        <w:rFonts w:ascii="Courier New" w:hAnsi="Courier New"/>
      </w:rPr>
    </w:lvl>
    <w:lvl w:ilvl="2" w:tplc="9EE8D260">
      <w:start w:val="1"/>
      <w:numFmt w:val="bullet"/>
      <w:lvlText w:val=""/>
      <w:lvlJc w:val="left"/>
      <w:pPr>
        <w:tabs>
          <w:tab w:val="num" w:pos="2160"/>
        </w:tabs>
        <w:ind w:left="2160" w:hanging="360"/>
      </w:pPr>
      <w:rPr>
        <w:rFonts w:ascii="Wingdings" w:hAnsi="Wingdings"/>
      </w:rPr>
    </w:lvl>
    <w:lvl w:ilvl="3" w:tplc="446AED12">
      <w:start w:val="1"/>
      <w:numFmt w:val="bullet"/>
      <w:lvlText w:val=""/>
      <w:lvlJc w:val="left"/>
      <w:pPr>
        <w:tabs>
          <w:tab w:val="num" w:pos="2880"/>
        </w:tabs>
        <w:ind w:left="2880" w:hanging="360"/>
      </w:pPr>
      <w:rPr>
        <w:rFonts w:ascii="Symbol" w:hAnsi="Symbol"/>
      </w:rPr>
    </w:lvl>
    <w:lvl w:ilvl="4" w:tplc="92F06412">
      <w:start w:val="1"/>
      <w:numFmt w:val="bullet"/>
      <w:lvlText w:val="o"/>
      <w:lvlJc w:val="left"/>
      <w:pPr>
        <w:tabs>
          <w:tab w:val="num" w:pos="3600"/>
        </w:tabs>
        <w:ind w:left="3600" w:hanging="360"/>
      </w:pPr>
      <w:rPr>
        <w:rFonts w:ascii="Courier New" w:hAnsi="Courier New"/>
      </w:rPr>
    </w:lvl>
    <w:lvl w:ilvl="5" w:tplc="832E07CC">
      <w:start w:val="1"/>
      <w:numFmt w:val="bullet"/>
      <w:lvlText w:val=""/>
      <w:lvlJc w:val="left"/>
      <w:pPr>
        <w:tabs>
          <w:tab w:val="num" w:pos="4320"/>
        </w:tabs>
        <w:ind w:left="4320" w:hanging="360"/>
      </w:pPr>
      <w:rPr>
        <w:rFonts w:ascii="Wingdings" w:hAnsi="Wingdings"/>
      </w:rPr>
    </w:lvl>
    <w:lvl w:ilvl="6" w:tplc="8FF4152E">
      <w:start w:val="1"/>
      <w:numFmt w:val="bullet"/>
      <w:lvlText w:val=""/>
      <w:lvlJc w:val="left"/>
      <w:pPr>
        <w:tabs>
          <w:tab w:val="num" w:pos="5040"/>
        </w:tabs>
        <w:ind w:left="5040" w:hanging="360"/>
      </w:pPr>
      <w:rPr>
        <w:rFonts w:ascii="Symbol" w:hAnsi="Symbol"/>
      </w:rPr>
    </w:lvl>
    <w:lvl w:ilvl="7" w:tplc="FA82DBCC">
      <w:start w:val="1"/>
      <w:numFmt w:val="bullet"/>
      <w:lvlText w:val="o"/>
      <w:lvlJc w:val="left"/>
      <w:pPr>
        <w:tabs>
          <w:tab w:val="num" w:pos="5760"/>
        </w:tabs>
        <w:ind w:left="5760" w:hanging="360"/>
      </w:pPr>
      <w:rPr>
        <w:rFonts w:ascii="Courier New" w:hAnsi="Courier New"/>
      </w:rPr>
    </w:lvl>
    <w:lvl w:ilvl="8" w:tplc="AE4C2E4E">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38D6DDF6">
      <w:start w:val="1"/>
      <w:numFmt w:val="bullet"/>
      <w:lvlText w:val=""/>
      <w:lvlJc w:val="left"/>
      <w:pPr>
        <w:ind w:left="720" w:hanging="360"/>
      </w:pPr>
      <w:rPr>
        <w:rFonts w:ascii="Symbol" w:hAnsi="Symbol"/>
      </w:rPr>
    </w:lvl>
    <w:lvl w:ilvl="1" w:tplc="C7E6668A">
      <w:start w:val="1"/>
      <w:numFmt w:val="bullet"/>
      <w:lvlText w:val="o"/>
      <w:lvlJc w:val="left"/>
      <w:pPr>
        <w:tabs>
          <w:tab w:val="num" w:pos="1440"/>
        </w:tabs>
        <w:ind w:left="1440" w:hanging="360"/>
      </w:pPr>
      <w:rPr>
        <w:rFonts w:ascii="Courier New" w:hAnsi="Courier New"/>
      </w:rPr>
    </w:lvl>
    <w:lvl w:ilvl="2" w:tplc="2A36B480">
      <w:start w:val="1"/>
      <w:numFmt w:val="bullet"/>
      <w:lvlText w:val=""/>
      <w:lvlJc w:val="left"/>
      <w:pPr>
        <w:tabs>
          <w:tab w:val="num" w:pos="2160"/>
        </w:tabs>
        <w:ind w:left="2160" w:hanging="360"/>
      </w:pPr>
      <w:rPr>
        <w:rFonts w:ascii="Wingdings" w:hAnsi="Wingdings"/>
      </w:rPr>
    </w:lvl>
    <w:lvl w:ilvl="3" w:tplc="0DF484DC">
      <w:start w:val="1"/>
      <w:numFmt w:val="bullet"/>
      <w:lvlText w:val=""/>
      <w:lvlJc w:val="left"/>
      <w:pPr>
        <w:tabs>
          <w:tab w:val="num" w:pos="2880"/>
        </w:tabs>
        <w:ind w:left="2880" w:hanging="360"/>
      </w:pPr>
      <w:rPr>
        <w:rFonts w:ascii="Symbol" w:hAnsi="Symbol"/>
      </w:rPr>
    </w:lvl>
    <w:lvl w:ilvl="4" w:tplc="923222F4">
      <w:start w:val="1"/>
      <w:numFmt w:val="bullet"/>
      <w:lvlText w:val="o"/>
      <w:lvlJc w:val="left"/>
      <w:pPr>
        <w:tabs>
          <w:tab w:val="num" w:pos="3600"/>
        </w:tabs>
        <w:ind w:left="3600" w:hanging="360"/>
      </w:pPr>
      <w:rPr>
        <w:rFonts w:ascii="Courier New" w:hAnsi="Courier New"/>
      </w:rPr>
    </w:lvl>
    <w:lvl w:ilvl="5" w:tplc="646869C2">
      <w:start w:val="1"/>
      <w:numFmt w:val="bullet"/>
      <w:lvlText w:val=""/>
      <w:lvlJc w:val="left"/>
      <w:pPr>
        <w:tabs>
          <w:tab w:val="num" w:pos="4320"/>
        </w:tabs>
        <w:ind w:left="4320" w:hanging="360"/>
      </w:pPr>
      <w:rPr>
        <w:rFonts w:ascii="Wingdings" w:hAnsi="Wingdings"/>
      </w:rPr>
    </w:lvl>
    <w:lvl w:ilvl="6" w:tplc="CBF8A3BC">
      <w:start w:val="1"/>
      <w:numFmt w:val="bullet"/>
      <w:lvlText w:val=""/>
      <w:lvlJc w:val="left"/>
      <w:pPr>
        <w:tabs>
          <w:tab w:val="num" w:pos="5040"/>
        </w:tabs>
        <w:ind w:left="5040" w:hanging="360"/>
      </w:pPr>
      <w:rPr>
        <w:rFonts w:ascii="Symbol" w:hAnsi="Symbol"/>
      </w:rPr>
    </w:lvl>
    <w:lvl w:ilvl="7" w:tplc="E87A2BF2">
      <w:start w:val="1"/>
      <w:numFmt w:val="bullet"/>
      <w:lvlText w:val="o"/>
      <w:lvlJc w:val="left"/>
      <w:pPr>
        <w:tabs>
          <w:tab w:val="num" w:pos="5760"/>
        </w:tabs>
        <w:ind w:left="5760" w:hanging="360"/>
      </w:pPr>
      <w:rPr>
        <w:rFonts w:ascii="Courier New" w:hAnsi="Courier New"/>
      </w:rPr>
    </w:lvl>
    <w:lvl w:ilvl="8" w:tplc="39F6E076">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D07A7F96">
      <w:start w:val="1"/>
      <w:numFmt w:val="bullet"/>
      <w:lvlText w:val=""/>
      <w:lvlJc w:val="left"/>
      <w:pPr>
        <w:ind w:left="720" w:hanging="360"/>
      </w:pPr>
      <w:rPr>
        <w:rFonts w:ascii="Symbol" w:hAnsi="Symbol"/>
      </w:rPr>
    </w:lvl>
    <w:lvl w:ilvl="1" w:tplc="32D20C72">
      <w:start w:val="1"/>
      <w:numFmt w:val="bullet"/>
      <w:lvlText w:val="o"/>
      <w:lvlJc w:val="left"/>
      <w:pPr>
        <w:tabs>
          <w:tab w:val="num" w:pos="1440"/>
        </w:tabs>
        <w:ind w:left="1440" w:hanging="360"/>
      </w:pPr>
      <w:rPr>
        <w:rFonts w:ascii="Courier New" w:hAnsi="Courier New"/>
      </w:rPr>
    </w:lvl>
    <w:lvl w:ilvl="2" w:tplc="B3C884C8">
      <w:start w:val="1"/>
      <w:numFmt w:val="bullet"/>
      <w:lvlText w:val=""/>
      <w:lvlJc w:val="left"/>
      <w:pPr>
        <w:tabs>
          <w:tab w:val="num" w:pos="2160"/>
        </w:tabs>
        <w:ind w:left="2160" w:hanging="360"/>
      </w:pPr>
      <w:rPr>
        <w:rFonts w:ascii="Wingdings" w:hAnsi="Wingdings"/>
      </w:rPr>
    </w:lvl>
    <w:lvl w:ilvl="3" w:tplc="546E73A6">
      <w:start w:val="1"/>
      <w:numFmt w:val="bullet"/>
      <w:lvlText w:val=""/>
      <w:lvlJc w:val="left"/>
      <w:pPr>
        <w:tabs>
          <w:tab w:val="num" w:pos="2880"/>
        </w:tabs>
        <w:ind w:left="2880" w:hanging="360"/>
      </w:pPr>
      <w:rPr>
        <w:rFonts w:ascii="Symbol" w:hAnsi="Symbol"/>
      </w:rPr>
    </w:lvl>
    <w:lvl w:ilvl="4" w:tplc="14F69810">
      <w:start w:val="1"/>
      <w:numFmt w:val="bullet"/>
      <w:lvlText w:val="o"/>
      <w:lvlJc w:val="left"/>
      <w:pPr>
        <w:tabs>
          <w:tab w:val="num" w:pos="3600"/>
        </w:tabs>
        <w:ind w:left="3600" w:hanging="360"/>
      </w:pPr>
      <w:rPr>
        <w:rFonts w:ascii="Courier New" w:hAnsi="Courier New"/>
      </w:rPr>
    </w:lvl>
    <w:lvl w:ilvl="5" w:tplc="0C1496BE">
      <w:start w:val="1"/>
      <w:numFmt w:val="bullet"/>
      <w:lvlText w:val=""/>
      <w:lvlJc w:val="left"/>
      <w:pPr>
        <w:tabs>
          <w:tab w:val="num" w:pos="4320"/>
        </w:tabs>
        <w:ind w:left="4320" w:hanging="360"/>
      </w:pPr>
      <w:rPr>
        <w:rFonts w:ascii="Wingdings" w:hAnsi="Wingdings"/>
      </w:rPr>
    </w:lvl>
    <w:lvl w:ilvl="6" w:tplc="8826A2CA">
      <w:start w:val="1"/>
      <w:numFmt w:val="bullet"/>
      <w:lvlText w:val=""/>
      <w:lvlJc w:val="left"/>
      <w:pPr>
        <w:tabs>
          <w:tab w:val="num" w:pos="5040"/>
        </w:tabs>
        <w:ind w:left="5040" w:hanging="360"/>
      </w:pPr>
      <w:rPr>
        <w:rFonts w:ascii="Symbol" w:hAnsi="Symbol"/>
      </w:rPr>
    </w:lvl>
    <w:lvl w:ilvl="7" w:tplc="9300E1BC">
      <w:start w:val="1"/>
      <w:numFmt w:val="bullet"/>
      <w:lvlText w:val="o"/>
      <w:lvlJc w:val="left"/>
      <w:pPr>
        <w:tabs>
          <w:tab w:val="num" w:pos="5760"/>
        </w:tabs>
        <w:ind w:left="5760" w:hanging="360"/>
      </w:pPr>
      <w:rPr>
        <w:rFonts w:ascii="Courier New" w:hAnsi="Courier New"/>
      </w:rPr>
    </w:lvl>
    <w:lvl w:ilvl="8" w:tplc="68CCBDB0">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CD082CFC">
      <w:start w:val="1"/>
      <w:numFmt w:val="bullet"/>
      <w:lvlText w:val=""/>
      <w:lvlJc w:val="left"/>
      <w:pPr>
        <w:ind w:left="720" w:hanging="360"/>
      </w:pPr>
      <w:rPr>
        <w:rFonts w:ascii="Symbol" w:hAnsi="Symbol"/>
      </w:rPr>
    </w:lvl>
    <w:lvl w:ilvl="1" w:tplc="102CA8C2">
      <w:start w:val="1"/>
      <w:numFmt w:val="bullet"/>
      <w:lvlText w:val="o"/>
      <w:lvlJc w:val="left"/>
      <w:pPr>
        <w:tabs>
          <w:tab w:val="num" w:pos="1440"/>
        </w:tabs>
        <w:ind w:left="1440" w:hanging="360"/>
      </w:pPr>
      <w:rPr>
        <w:rFonts w:ascii="Courier New" w:hAnsi="Courier New"/>
      </w:rPr>
    </w:lvl>
    <w:lvl w:ilvl="2" w:tplc="89A037F6">
      <w:start w:val="1"/>
      <w:numFmt w:val="bullet"/>
      <w:lvlText w:val=""/>
      <w:lvlJc w:val="left"/>
      <w:pPr>
        <w:tabs>
          <w:tab w:val="num" w:pos="2160"/>
        </w:tabs>
        <w:ind w:left="2160" w:hanging="360"/>
      </w:pPr>
      <w:rPr>
        <w:rFonts w:ascii="Wingdings" w:hAnsi="Wingdings"/>
      </w:rPr>
    </w:lvl>
    <w:lvl w:ilvl="3" w:tplc="49721082">
      <w:start w:val="1"/>
      <w:numFmt w:val="bullet"/>
      <w:lvlText w:val=""/>
      <w:lvlJc w:val="left"/>
      <w:pPr>
        <w:tabs>
          <w:tab w:val="num" w:pos="2880"/>
        </w:tabs>
        <w:ind w:left="2880" w:hanging="360"/>
      </w:pPr>
      <w:rPr>
        <w:rFonts w:ascii="Symbol" w:hAnsi="Symbol"/>
      </w:rPr>
    </w:lvl>
    <w:lvl w:ilvl="4" w:tplc="953E0460">
      <w:start w:val="1"/>
      <w:numFmt w:val="bullet"/>
      <w:lvlText w:val="o"/>
      <w:lvlJc w:val="left"/>
      <w:pPr>
        <w:tabs>
          <w:tab w:val="num" w:pos="3600"/>
        </w:tabs>
        <w:ind w:left="3600" w:hanging="360"/>
      </w:pPr>
      <w:rPr>
        <w:rFonts w:ascii="Courier New" w:hAnsi="Courier New"/>
      </w:rPr>
    </w:lvl>
    <w:lvl w:ilvl="5" w:tplc="1CA89CE2">
      <w:start w:val="1"/>
      <w:numFmt w:val="bullet"/>
      <w:lvlText w:val=""/>
      <w:lvlJc w:val="left"/>
      <w:pPr>
        <w:tabs>
          <w:tab w:val="num" w:pos="4320"/>
        </w:tabs>
        <w:ind w:left="4320" w:hanging="360"/>
      </w:pPr>
      <w:rPr>
        <w:rFonts w:ascii="Wingdings" w:hAnsi="Wingdings"/>
      </w:rPr>
    </w:lvl>
    <w:lvl w:ilvl="6" w:tplc="28386480">
      <w:start w:val="1"/>
      <w:numFmt w:val="bullet"/>
      <w:lvlText w:val=""/>
      <w:lvlJc w:val="left"/>
      <w:pPr>
        <w:tabs>
          <w:tab w:val="num" w:pos="5040"/>
        </w:tabs>
        <w:ind w:left="5040" w:hanging="360"/>
      </w:pPr>
      <w:rPr>
        <w:rFonts w:ascii="Symbol" w:hAnsi="Symbol"/>
      </w:rPr>
    </w:lvl>
    <w:lvl w:ilvl="7" w:tplc="F03CBFA4">
      <w:start w:val="1"/>
      <w:numFmt w:val="bullet"/>
      <w:lvlText w:val="o"/>
      <w:lvlJc w:val="left"/>
      <w:pPr>
        <w:tabs>
          <w:tab w:val="num" w:pos="5760"/>
        </w:tabs>
        <w:ind w:left="5760" w:hanging="360"/>
      </w:pPr>
      <w:rPr>
        <w:rFonts w:ascii="Courier New" w:hAnsi="Courier New"/>
      </w:rPr>
    </w:lvl>
    <w:lvl w:ilvl="8" w:tplc="78586B36">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2BACC106">
      <w:start w:val="1"/>
      <w:numFmt w:val="bullet"/>
      <w:lvlText w:val=""/>
      <w:lvlJc w:val="left"/>
      <w:pPr>
        <w:ind w:left="720" w:hanging="360"/>
      </w:pPr>
      <w:rPr>
        <w:rFonts w:ascii="Symbol" w:hAnsi="Symbol"/>
      </w:rPr>
    </w:lvl>
    <w:lvl w:ilvl="1" w:tplc="8D1A9842">
      <w:start w:val="1"/>
      <w:numFmt w:val="bullet"/>
      <w:lvlText w:val="o"/>
      <w:lvlJc w:val="left"/>
      <w:pPr>
        <w:tabs>
          <w:tab w:val="num" w:pos="1440"/>
        </w:tabs>
        <w:ind w:left="1440" w:hanging="360"/>
      </w:pPr>
      <w:rPr>
        <w:rFonts w:ascii="Courier New" w:hAnsi="Courier New"/>
      </w:rPr>
    </w:lvl>
    <w:lvl w:ilvl="2" w:tplc="A9361878">
      <w:start w:val="1"/>
      <w:numFmt w:val="bullet"/>
      <w:lvlText w:val=""/>
      <w:lvlJc w:val="left"/>
      <w:pPr>
        <w:tabs>
          <w:tab w:val="num" w:pos="2160"/>
        </w:tabs>
        <w:ind w:left="2160" w:hanging="360"/>
      </w:pPr>
      <w:rPr>
        <w:rFonts w:ascii="Wingdings" w:hAnsi="Wingdings"/>
      </w:rPr>
    </w:lvl>
    <w:lvl w:ilvl="3" w:tplc="009232C6">
      <w:start w:val="1"/>
      <w:numFmt w:val="bullet"/>
      <w:lvlText w:val=""/>
      <w:lvlJc w:val="left"/>
      <w:pPr>
        <w:tabs>
          <w:tab w:val="num" w:pos="2880"/>
        </w:tabs>
        <w:ind w:left="2880" w:hanging="360"/>
      </w:pPr>
      <w:rPr>
        <w:rFonts w:ascii="Symbol" w:hAnsi="Symbol"/>
      </w:rPr>
    </w:lvl>
    <w:lvl w:ilvl="4" w:tplc="5AD03010">
      <w:start w:val="1"/>
      <w:numFmt w:val="bullet"/>
      <w:lvlText w:val="o"/>
      <w:lvlJc w:val="left"/>
      <w:pPr>
        <w:tabs>
          <w:tab w:val="num" w:pos="3600"/>
        </w:tabs>
        <w:ind w:left="3600" w:hanging="360"/>
      </w:pPr>
      <w:rPr>
        <w:rFonts w:ascii="Courier New" w:hAnsi="Courier New"/>
      </w:rPr>
    </w:lvl>
    <w:lvl w:ilvl="5" w:tplc="396EB3F2">
      <w:start w:val="1"/>
      <w:numFmt w:val="bullet"/>
      <w:lvlText w:val=""/>
      <w:lvlJc w:val="left"/>
      <w:pPr>
        <w:tabs>
          <w:tab w:val="num" w:pos="4320"/>
        </w:tabs>
        <w:ind w:left="4320" w:hanging="360"/>
      </w:pPr>
      <w:rPr>
        <w:rFonts w:ascii="Wingdings" w:hAnsi="Wingdings"/>
      </w:rPr>
    </w:lvl>
    <w:lvl w:ilvl="6" w:tplc="E95024A0">
      <w:start w:val="1"/>
      <w:numFmt w:val="bullet"/>
      <w:lvlText w:val=""/>
      <w:lvlJc w:val="left"/>
      <w:pPr>
        <w:tabs>
          <w:tab w:val="num" w:pos="5040"/>
        </w:tabs>
        <w:ind w:left="5040" w:hanging="360"/>
      </w:pPr>
      <w:rPr>
        <w:rFonts w:ascii="Symbol" w:hAnsi="Symbol"/>
      </w:rPr>
    </w:lvl>
    <w:lvl w:ilvl="7" w:tplc="7C4028E2">
      <w:start w:val="1"/>
      <w:numFmt w:val="bullet"/>
      <w:lvlText w:val="o"/>
      <w:lvlJc w:val="left"/>
      <w:pPr>
        <w:tabs>
          <w:tab w:val="num" w:pos="5760"/>
        </w:tabs>
        <w:ind w:left="5760" w:hanging="360"/>
      </w:pPr>
      <w:rPr>
        <w:rFonts w:ascii="Courier New" w:hAnsi="Courier New"/>
      </w:rPr>
    </w:lvl>
    <w:lvl w:ilvl="8" w:tplc="AC6ACD70">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D80CFF2C">
      <w:start w:val="1"/>
      <w:numFmt w:val="bullet"/>
      <w:lvlText w:val=""/>
      <w:lvlJc w:val="left"/>
      <w:pPr>
        <w:ind w:left="720" w:hanging="360"/>
      </w:pPr>
      <w:rPr>
        <w:rFonts w:ascii="Symbol" w:hAnsi="Symbol"/>
      </w:rPr>
    </w:lvl>
    <w:lvl w:ilvl="1" w:tplc="BFFA94B0">
      <w:start w:val="1"/>
      <w:numFmt w:val="bullet"/>
      <w:lvlText w:val="o"/>
      <w:lvlJc w:val="left"/>
      <w:pPr>
        <w:tabs>
          <w:tab w:val="num" w:pos="1440"/>
        </w:tabs>
        <w:ind w:left="1440" w:hanging="360"/>
      </w:pPr>
      <w:rPr>
        <w:rFonts w:ascii="Courier New" w:hAnsi="Courier New"/>
      </w:rPr>
    </w:lvl>
    <w:lvl w:ilvl="2" w:tplc="A8BA7FBC">
      <w:start w:val="1"/>
      <w:numFmt w:val="bullet"/>
      <w:lvlText w:val=""/>
      <w:lvlJc w:val="left"/>
      <w:pPr>
        <w:tabs>
          <w:tab w:val="num" w:pos="2160"/>
        </w:tabs>
        <w:ind w:left="2160" w:hanging="360"/>
      </w:pPr>
      <w:rPr>
        <w:rFonts w:ascii="Wingdings" w:hAnsi="Wingdings"/>
      </w:rPr>
    </w:lvl>
    <w:lvl w:ilvl="3" w:tplc="C34E1F66">
      <w:start w:val="1"/>
      <w:numFmt w:val="bullet"/>
      <w:lvlText w:val=""/>
      <w:lvlJc w:val="left"/>
      <w:pPr>
        <w:tabs>
          <w:tab w:val="num" w:pos="2880"/>
        </w:tabs>
        <w:ind w:left="2880" w:hanging="360"/>
      </w:pPr>
      <w:rPr>
        <w:rFonts w:ascii="Symbol" w:hAnsi="Symbol"/>
      </w:rPr>
    </w:lvl>
    <w:lvl w:ilvl="4" w:tplc="0EAAD054">
      <w:start w:val="1"/>
      <w:numFmt w:val="bullet"/>
      <w:lvlText w:val="o"/>
      <w:lvlJc w:val="left"/>
      <w:pPr>
        <w:tabs>
          <w:tab w:val="num" w:pos="3600"/>
        </w:tabs>
        <w:ind w:left="3600" w:hanging="360"/>
      </w:pPr>
      <w:rPr>
        <w:rFonts w:ascii="Courier New" w:hAnsi="Courier New"/>
      </w:rPr>
    </w:lvl>
    <w:lvl w:ilvl="5" w:tplc="9C4CC030">
      <w:start w:val="1"/>
      <w:numFmt w:val="bullet"/>
      <w:lvlText w:val=""/>
      <w:lvlJc w:val="left"/>
      <w:pPr>
        <w:tabs>
          <w:tab w:val="num" w:pos="4320"/>
        </w:tabs>
        <w:ind w:left="4320" w:hanging="360"/>
      </w:pPr>
      <w:rPr>
        <w:rFonts w:ascii="Wingdings" w:hAnsi="Wingdings"/>
      </w:rPr>
    </w:lvl>
    <w:lvl w:ilvl="6" w:tplc="7F5C7F3E">
      <w:start w:val="1"/>
      <w:numFmt w:val="bullet"/>
      <w:lvlText w:val=""/>
      <w:lvlJc w:val="left"/>
      <w:pPr>
        <w:tabs>
          <w:tab w:val="num" w:pos="5040"/>
        </w:tabs>
        <w:ind w:left="5040" w:hanging="360"/>
      </w:pPr>
      <w:rPr>
        <w:rFonts w:ascii="Symbol" w:hAnsi="Symbol"/>
      </w:rPr>
    </w:lvl>
    <w:lvl w:ilvl="7" w:tplc="02A825C6">
      <w:start w:val="1"/>
      <w:numFmt w:val="bullet"/>
      <w:lvlText w:val="o"/>
      <w:lvlJc w:val="left"/>
      <w:pPr>
        <w:tabs>
          <w:tab w:val="num" w:pos="5760"/>
        </w:tabs>
        <w:ind w:left="5760" w:hanging="360"/>
      </w:pPr>
      <w:rPr>
        <w:rFonts w:ascii="Courier New" w:hAnsi="Courier New"/>
      </w:rPr>
    </w:lvl>
    <w:lvl w:ilvl="8" w:tplc="8F5C3046">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803055DA">
      <w:start w:val="1"/>
      <w:numFmt w:val="bullet"/>
      <w:lvlText w:val=""/>
      <w:lvlJc w:val="left"/>
      <w:pPr>
        <w:ind w:left="720" w:hanging="360"/>
      </w:pPr>
      <w:rPr>
        <w:rFonts w:ascii="Symbol" w:hAnsi="Symbol"/>
      </w:rPr>
    </w:lvl>
    <w:lvl w:ilvl="1" w:tplc="186EACE8">
      <w:start w:val="1"/>
      <w:numFmt w:val="bullet"/>
      <w:lvlText w:val="o"/>
      <w:lvlJc w:val="left"/>
      <w:pPr>
        <w:tabs>
          <w:tab w:val="num" w:pos="1440"/>
        </w:tabs>
        <w:ind w:left="1440" w:hanging="360"/>
      </w:pPr>
      <w:rPr>
        <w:rFonts w:ascii="Courier New" w:hAnsi="Courier New"/>
      </w:rPr>
    </w:lvl>
    <w:lvl w:ilvl="2" w:tplc="BA54CF42">
      <w:start w:val="1"/>
      <w:numFmt w:val="bullet"/>
      <w:lvlText w:val=""/>
      <w:lvlJc w:val="left"/>
      <w:pPr>
        <w:tabs>
          <w:tab w:val="num" w:pos="2160"/>
        </w:tabs>
        <w:ind w:left="2160" w:hanging="360"/>
      </w:pPr>
      <w:rPr>
        <w:rFonts w:ascii="Wingdings" w:hAnsi="Wingdings"/>
      </w:rPr>
    </w:lvl>
    <w:lvl w:ilvl="3" w:tplc="D13A2016">
      <w:start w:val="1"/>
      <w:numFmt w:val="bullet"/>
      <w:lvlText w:val=""/>
      <w:lvlJc w:val="left"/>
      <w:pPr>
        <w:tabs>
          <w:tab w:val="num" w:pos="2880"/>
        </w:tabs>
        <w:ind w:left="2880" w:hanging="360"/>
      </w:pPr>
      <w:rPr>
        <w:rFonts w:ascii="Symbol" w:hAnsi="Symbol"/>
      </w:rPr>
    </w:lvl>
    <w:lvl w:ilvl="4" w:tplc="742060E0">
      <w:start w:val="1"/>
      <w:numFmt w:val="bullet"/>
      <w:lvlText w:val="o"/>
      <w:lvlJc w:val="left"/>
      <w:pPr>
        <w:tabs>
          <w:tab w:val="num" w:pos="3600"/>
        </w:tabs>
        <w:ind w:left="3600" w:hanging="360"/>
      </w:pPr>
      <w:rPr>
        <w:rFonts w:ascii="Courier New" w:hAnsi="Courier New"/>
      </w:rPr>
    </w:lvl>
    <w:lvl w:ilvl="5" w:tplc="CA7CA52E">
      <w:start w:val="1"/>
      <w:numFmt w:val="bullet"/>
      <w:lvlText w:val=""/>
      <w:lvlJc w:val="left"/>
      <w:pPr>
        <w:tabs>
          <w:tab w:val="num" w:pos="4320"/>
        </w:tabs>
        <w:ind w:left="4320" w:hanging="360"/>
      </w:pPr>
      <w:rPr>
        <w:rFonts w:ascii="Wingdings" w:hAnsi="Wingdings"/>
      </w:rPr>
    </w:lvl>
    <w:lvl w:ilvl="6" w:tplc="86C228D4">
      <w:start w:val="1"/>
      <w:numFmt w:val="bullet"/>
      <w:lvlText w:val=""/>
      <w:lvlJc w:val="left"/>
      <w:pPr>
        <w:tabs>
          <w:tab w:val="num" w:pos="5040"/>
        </w:tabs>
        <w:ind w:left="5040" w:hanging="360"/>
      </w:pPr>
      <w:rPr>
        <w:rFonts w:ascii="Symbol" w:hAnsi="Symbol"/>
      </w:rPr>
    </w:lvl>
    <w:lvl w:ilvl="7" w:tplc="D8F617D8">
      <w:start w:val="1"/>
      <w:numFmt w:val="bullet"/>
      <w:lvlText w:val="o"/>
      <w:lvlJc w:val="left"/>
      <w:pPr>
        <w:tabs>
          <w:tab w:val="num" w:pos="5760"/>
        </w:tabs>
        <w:ind w:left="5760" w:hanging="360"/>
      </w:pPr>
      <w:rPr>
        <w:rFonts w:ascii="Courier New" w:hAnsi="Courier New"/>
      </w:rPr>
    </w:lvl>
    <w:lvl w:ilvl="8" w:tplc="1D1AC39E">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232A5098">
      <w:start w:val="1"/>
      <w:numFmt w:val="bullet"/>
      <w:lvlText w:val=""/>
      <w:lvlJc w:val="left"/>
      <w:pPr>
        <w:ind w:left="720" w:hanging="360"/>
      </w:pPr>
      <w:rPr>
        <w:rFonts w:ascii="Symbol" w:hAnsi="Symbol"/>
      </w:rPr>
    </w:lvl>
    <w:lvl w:ilvl="1" w:tplc="5A48FC98">
      <w:start w:val="1"/>
      <w:numFmt w:val="bullet"/>
      <w:lvlText w:val="o"/>
      <w:lvlJc w:val="left"/>
      <w:pPr>
        <w:tabs>
          <w:tab w:val="num" w:pos="1440"/>
        </w:tabs>
        <w:ind w:left="1440" w:hanging="360"/>
      </w:pPr>
      <w:rPr>
        <w:rFonts w:ascii="Courier New" w:hAnsi="Courier New"/>
      </w:rPr>
    </w:lvl>
    <w:lvl w:ilvl="2" w:tplc="F58A41E6">
      <w:start w:val="1"/>
      <w:numFmt w:val="bullet"/>
      <w:lvlText w:val=""/>
      <w:lvlJc w:val="left"/>
      <w:pPr>
        <w:tabs>
          <w:tab w:val="num" w:pos="2160"/>
        </w:tabs>
        <w:ind w:left="2160" w:hanging="360"/>
      </w:pPr>
      <w:rPr>
        <w:rFonts w:ascii="Wingdings" w:hAnsi="Wingdings"/>
      </w:rPr>
    </w:lvl>
    <w:lvl w:ilvl="3" w:tplc="9A8C8592">
      <w:start w:val="1"/>
      <w:numFmt w:val="bullet"/>
      <w:lvlText w:val=""/>
      <w:lvlJc w:val="left"/>
      <w:pPr>
        <w:tabs>
          <w:tab w:val="num" w:pos="2880"/>
        </w:tabs>
        <w:ind w:left="2880" w:hanging="360"/>
      </w:pPr>
      <w:rPr>
        <w:rFonts w:ascii="Symbol" w:hAnsi="Symbol"/>
      </w:rPr>
    </w:lvl>
    <w:lvl w:ilvl="4" w:tplc="D0F60C56">
      <w:start w:val="1"/>
      <w:numFmt w:val="bullet"/>
      <w:lvlText w:val="o"/>
      <w:lvlJc w:val="left"/>
      <w:pPr>
        <w:tabs>
          <w:tab w:val="num" w:pos="3600"/>
        </w:tabs>
        <w:ind w:left="3600" w:hanging="360"/>
      </w:pPr>
      <w:rPr>
        <w:rFonts w:ascii="Courier New" w:hAnsi="Courier New"/>
      </w:rPr>
    </w:lvl>
    <w:lvl w:ilvl="5" w:tplc="8E3E8174">
      <w:start w:val="1"/>
      <w:numFmt w:val="bullet"/>
      <w:lvlText w:val=""/>
      <w:lvlJc w:val="left"/>
      <w:pPr>
        <w:tabs>
          <w:tab w:val="num" w:pos="4320"/>
        </w:tabs>
        <w:ind w:left="4320" w:hanging="360"/>
      </w:pPr>
      <w:rPr>
        <w:rFonts w:ascii="Wingdings" w:hAnsi="Wingdings"/>
      </w:rPr>
    </w:lvl>
    <w:lvl w:ilvl="6" w:tplc="BF1623C0">
      <w:start w:val="1"/>
      <w:numFmt w:val="bullet"/>
      <w:lvlText w:val=""/>
      <w:lvlJc w:val="left"/>
      <w:pPr>
        <w:tabs>
          <w:tab w:val="num" w:pos="5040"/>
        </w:tabs>
        <w:ind w:left="5040" w:hanging="360"/>
      </w:pPr>
      <w:rPr>
        <w:rFonts w:ascii="Symbol" w:hAnsi="Symbol"/>
      </w:rPr>
    </w:lvl>
    <w:lvl w:ilvl="7" w:tplc="CD5CE49C">
      <w:start w:val="1"/>
      <w:numFmt w:val="bullet"/>
      <w:lvlText w:val="o"/>
      <w:lvlJc w:val="left"/>
      <w:pPr>
        <w:tabs>
          <w:tab w:val="num" w:pos="5760"/>
        </w:tabs>
        <w:ind w:left="5760" w:hanging="360"/>
      </w:pPr>
      <w:rPr>
        <w:rFonts w:ascii="Courier New" w:hAnsi="Courier New"/>
      </w:rPr>
    </w:lvl>
    <w:lvl w:ilvl="8" w:tplc="FAEE4076">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14008DF0">
      <w:start w:val="1"/>
      <w:numFmt w:val="bullet"/>
      <w:lvlText w:val=""/>
      <w:lvlJc w:val="left"/>
      <w:pPr>
        <w:ind w:left="720" w:hanging="360"/>
      </w:pPr>
      <w:rPr>
        <w:rFonts w:ascii="Symbol" w:hAnsi="Symbol"/>
      </w:rPr>
    </w:lvl>
    <w:lvl w:ilvl="1" w:tplc="B5A06FE2">
      <w:start w:val="1"/>
      <w:numFmt w:val="bullet"/>
      <w:lvlText w:val="o"/>
      <w:lvlJc w:val="left"/>
      <w:pPr>
        <w:tabs>
          <w:tab w:val="num" w:pos="1440"/>
        </w:tabs>
        <w:ind w:left="1440" w:hanging="360"/>
      </w:pPr>
      <w:rPr>
        <w:rFonts w:ascii="Courier New" w:hAnsi="Courier New"/>
      </w:rPr>
    </w:lvl>
    <w:lvl w:ilvl="2" w:tplc="8FF4F220">
      <w:start w:val="1"/>
      <w:numFmt w:val="bullet"/>
      <w:lvlText w:val=""/>
      <w:lvlJc w:val="left"/>
      <w:pPr>
        <w:tabs>
          <w:tab w:val="num" w:pos="2160"/>
        </w:tabs>
        <w:ind w:left="2160" w:hanging="360"/>
      </w:pPr>
      <w:rPr>
        <w:rFonts w:ascii="Wingdings" w:hAnsi="Wingdings"/>
      </w:rPr>
    </w:lvl>
    <w:lvl w:ilvl="3" w:tplc="62DACBD4">
      <w:start w:val="1"/>
      <w:numFmt w:val="bullet"/>
      <w:lvlText w:val=""/>
      <w:lvlJc w:val="left"/>
      <w:pPr>
        <w:tabs>
          <w:tab w:val="num" w:pos="2880"/>
        </w:tabs>
        <w:ind w:left="2880" w:hanging="360"/>
      </w:pPr>
      <w:rPr>
        <w:rFonts w:ascii="Symbol" w:hAnsi="Symbol"/>
      </w:rPr>
    </w:lvl>
    <w:lvl w:ilvl="4" w:tplc="32F0842E">
      <w:start w:val="1"/>
      <w:numFmt w:val="bullet"/>
      <w:lvlText w:val="o"/>
      <w:lvlJc w:val="left"/>
      <w:pPr>
        <w:tabs>
          <w:tab w:val="num" w:pos="3600"/>
        </w:tabs>
        <w:ind w:left="3600" w:hanging="360"/>
      </w:pPr>
      <w:rPr>
        <w:rFonts w:ascii="Courier New" w:hAnsi="Courier New"/>
      </w:rPr>
    </w:lvl>
    <w:lvl w:ilvl="5" w:tplc="587E2D82">
      <w:start w:val="1"/>
      <w:numFmt w:val="bullet"/>
      <w:lvlText w:val=""/>
      <w:lvlJc w:val="left"/>
      <w:pPr>
        <w:tabs>
          <w:tab w:val="num" w:pos="4320"/>
        </w:tabs>
        <w:ind w:left="4320" w:hanging="360"/>
      </w:pPr>
      <w:rPr>
        <w:rFonts w:ascii="Wingdings" w:hAnsi="Wingdings"/>
      </w:rPr>
    </w:lvl>
    <w:lvl w:ilvl="6" w:tplc="40C05D7A">
      <w:start w:val="1"/>
      <w:numFmt w:val="bullet"/>
      <w:lvlText w:val=""/>
      <w:lvlJc w:val="left"/>
      <w:pPr>
        <w:tabs>
          <w:tab w:val="num" w:pos="5040"/>
        </w:tabs>
        <w:ind w:left="5040" w:hanging="360"/>
      </w:pPr>
      <w:rPr>
        <w:rFonts w:ascii="Symbol" w:hAnsi="Symbol"/>
      </w:rPr>
    </w:lvl>
    <w:lvl w:ilvl="7" w:tplc="902674BC">
      <w:start w:val="1"/>
      <w:numFmt w:val="bullet"/>
      <w:lvlText w:val="o"/>
      <w:lvlJc w:val="left"/>
      <w:pPr>
        <w:tabs>
          <w:tab w:val="num" w:pos="5760"/>
        </w:tabs>
        <w:ind w:left="5760" w:hanging="360"/>
      </w:pPr>
      <w:rPr>
        <w:rFonts w:ascii="Courier New" w:hAnsi="Courier New"/>
      </w:rPr>
    </w:lvl>
    <w:lvl w:ilvl="8" w:tplc="D92C0E96">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E0EE99BA">
      <w:start w:val="1"/>
      <w:numFmt w:val="bullet"/>
      <w:lvlText w:val=""/>
      <w:lvlJc w:val="left"/>
      <w:pPr>
        <w:ind w:left="720" w:hanging="360"/>
      </w:pPr>
      <w:rPr>
        <w:rFonts w:ascii="Symbol" w:hAnsi="Symbol"/>
      </w:rPr>
    </w:lvl>
    <w:lvl w:ilvl="1" w:tplc="15629DEE">
      <w:start w:val="1"/>
      <w:numFmt w:val="bullet"/>
      <w:lvlText w:val="o"/>
      <w:lvlJc w:val="left"/>
      <w:pPr>
        <w:tabs>
          <w:tab w:val="num" w:pos="1440"/>
        </w:tabs>
        <w:ind w:left="1440" w:hanging="360"/>
      </w:pPr>
      <w:rPr>
        <w:rFonts w:ascii="Courier New" w:hAnsi="Courier New"/>
      </w:rPr>
    </w:lvl>
    <w:lvl w:ilvl="2" w:tplc="20D27D3C">
      <w:start w:val="1"/>
      <w:numFmt w:val="bullet"/>
      <w:lvlText w:val=""/>
      <w:lvlJc w:val="left"/>
      <w:pPr>
        <w:tabs>
          <w:tab w:val="num" w:pos="2160"/>
        </w:tabs>
        <w:ind w:left="2160" w:hanging="360"/>
      </w:pPr>
      <w:rPr>
        <w:rFonts w:ascii="Wingdings" w:hAnsi="Wingdings"/>
      </w:rPr>
    </w:lvl>
    <w:lvl w:ilvl="3" w:tplc="0404719A">
      <w:start w:val="1"/>
      <w:numFmt w:val="bullet"/>
      <w:lvlText w:val=""/>
      <w:lvlJc w:val="left"/>
      <w:pPr>
        <w:tabs>
          <w:tab w:val="num" w:pos="2880"/>
        </w:tabs>
        <w:ind w:left="2880" w:hanging="360"/>
      </w:pPr>
      <w:rPr>
        <w:rFonts w:ascii="Symbol" w:hAnsi="Symbol"/>
      </w:rPr>
    </w:lvl>
    <w:lvl w:ilvl="4" w:tplc="8A0C5082">
      <w:start w:val="1"/>
      <w:numFmt w:val="bullet"/>
      <w:lvlText w:val="o"/>
      <w:lvlJc w:val="left"/>
      <w:pPr>
        <w:tabs>
          <w:tab w:val="num" w:pos="3600"/>
        </w:tabs>
        <w:ind w:left="3600" w:hanging="360"/>
      </w:pPr>
      <w:rPr>
        <w:rFonts w:ascii="Courier New" w:hAnsi="Courier New"/>
      </w:rPr>
    </w:lvl>
    <w:lvl w:ilvl="5" w:tplc="F44A7B70">
      <w:start w:val="1"/>
      <w:numFmt w:val="bullet"/>
      <w:lvlText w:val=""/>
      <w:lvlJc w:val="left"/>
      <w:pPr>
        <w:tabs>
          <w:tab w:val="num" w:pos="4320"/>
        </w:tabs>
        <w:ind w:left="4320" w:hanging="360"/>
      </w:pPr>
      <w:rPr>
        <w:rFonts w:ascii="Wingdings" w:hAnsi="Wingdings"/>
      </w:rPr>
    </w:lvl>
    <w:lvl w:ilvl="6" w:tplc="F71C798E">
      <w:start w:val="1"/>
      <w:numFmt w:val="bullet"/>
      <w:lvlText w:val=""/>
      <w:lvlJc w:val="left"/>
      <w:pPr>
        <w:tabs>
          <w:tab w:val="num" w:pos="5040"/>
        </w:tabs>
        <w:ind w:left="5040" w:hanging="360"/>
      </w:pPr>
      <w:rPr>
        <w:rFonts w:ascii="Symbol" w:hAnsi="Symbol"/>
      </w:rPr>
    </w:lvl>
    <w:lvl w:ilvl="7" w:tplc="BC023DC4">
      <w:start w:val="1"/>
      <w:numFmt w:val="bullet"/>
      <w:lvlText w:val="o"/>
      <w:lvlJc w:val="left"/>
      <w:pPr>
        <w:tabs>
          <w:tab w:val="num" w:pos="5760"/>
        </w:tabs>
        <w:ind w:left="5760" w:hanging="360"/>
      </w:pPr>
      <w:rPr>
        <w:rFonts w:ascii="Courier New" w:hAnsi="Courier New"/>
      </w:rPr>
    </w:lvl>
    <w:lvl w:ilvl="8" w:tplc="169E10E4">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2492525C">
      <w:start w:val="1"/>
      <w:numFmt w:val="bullet"/>
      <w:lvlText w:val=""/>
      <w:lvlJc w:val="left"/>
      <w:pPr>
        <w:ind w:left="720" w:hanging="360"/>
      </w:pPr>
      <w:rPr>
        <w:rFonts w:ascii="Symbol" w:hAnsi="Symbol"/>
      </w:rPr>
    </w:lvl>
    <w:lvl w:ilvl="1" w:tplc="061CA020">
      <w:start w:val="1"/>
      <w:numFmt w:val="bullet"/>
      <w:lvlText w:val="o"/>
      <w:lvlJc w:val="left"/>
      <w:pPr>
        <w:tabs>
          <w:tab w:val="num" w:pos="1440"/>
        </w:tabs>
        <w:ind w:left="1440" w:hanging="360"/>
      </w:pPr>
      <w:rPr>
        <w:rFonts w:ascii="Courier New" w:hAnsi="Courier New"/>
      </w:rPr>
    </w:lvl>
    <w:lvl w:ilvl="2" w:tplc="5EE86400">
      <w:start w:val="1"/>
      <w:numFmt w:val="bullet"/>
      <w:lvlText w:val=""/>
      <w:lvlJc w:val="left"/>
      <w:pPr>
        <w:tabs>
          <w:tab w:val="num" w:pos="2160"/>
        </w:tabs>
        <w:ind w:left="2160" w:hanging="360"/>
      </w:pPr>
      <w:rPr>
        <w:rFonts w:ascii="Wingdings" w:hAnsi="Wingdings"/>
      </w:rPr>
    </w:lvl>
    <w:lvl w:ilvl="3" w:tplc="E3420D2E">
      <w:start w:val="1"/>
      <w:numFmt w:val="bullet"/>
      <w:lvlText w:val=""/>
      <w:lvlJc w:val="left"/>
      <w:pPr>
        <w:tabs>
          <w:tab w:val="num" w:pos="2880"/>
        </w:tabs>
        <w:ind w:left="2880" w:hanging="360"/>
      </w:pPr>
      <w:rPr>
        <w:rFonts w:ascii="Symbol" w:hAnsi="Symbol"/>
      </w:rPr>
    </w:lvl>
    <w:lvl w:ilvl="4" w:tplc="17E64D62">
      <w:start w:val="1"/>
      <w:numFmt w:val="bullet"/>
      <w:lvlText w:val="o"/>
      <w:lvlJc w:val="left"/>
      <w:pPr>
        <w:tabs>
          <w:tab w:val="num" w:pos="3600"/>
        </w:tabs>
        <w:ind w:left="3600" w:hanging="360"/>
      </w:pPr>
      <w:rPr>
        <w:rFonts w:ascii="Courier New" w:hAnsi="Courier New"/>
      </w:rPr>
    </w:lvl>
    <w:lvl w:ilvl="5" w:tplc="199618A2">
      <w:start w:val="1"/>
      <w:numFmt w:val="bullet"/>
      <w:lvlText w:val=""/>
      <w:lvlJc w:val="left"/>
      <w:pPr>
        <w:tabs>
          <w:tab w:val="num" w:pos="4320"/>
        </w:tabs>
        <w:ind w:left="4320" w:hanging="360"/>
      </w:pPr>
      <w:rPr>
        <w:rFonts w:ascii="Wingdings" w:hAnsi="Wingdings"/>
      </w:rPr>
    </w:lvl>
    <w:lvl w:ilvl="6" w:tplc="5508699C">
      <w:start w:val="1"/>
      <w:numFmt w:val="bullet"/>
      <w:lvlText w:val=""/>
      <w:lvlJc w:val="left"/>
      <w:pPr>
        <w:tabs>
          <w:tab w:val="num" w:pos="5040"/>
        </w:tabs>
        <w:ind w:left="5040" w:hanging="360"/>
      </w:pPr>
      <w:rPr>
        <w:rFonts w:ascii="Symbol" w:hAnsi="Symbol"/>
      </w:rPr>
    </w:lvl>
    <w:lvl w:ilvl="7" w:tplc="18FE3720">
      <w:start w:val="1"/>
      <w:numFmt w:val="bullet"/>
      <w:lvlText w:val="o"/>
      <w:lvlJc w:val="left"/>
      <w:pPr>
        <w:tabs>
          <w:tab w:val="num" w:pos="5760"/>
        </w:tabs>
        <w:ind w:left="5760" w:hanging="360"/>
      </w:pPr>
      <w:rPr>
        <w:rFonts w:ascii="Courier New" w:hAnsi="Courier New"/>
      </w:rPr>
    </w:lvl>
    <w:lvl w:ilvl="8" w:tplc="370AC772">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82768D64">
      <w:start w:val="1"/>
      <w:numFmt w:val="bullet"/>
      <w:lvlText w:val=""/>
      <w:lvlJc w:val="left"/>
      <w:pPr>
        <w:ind w:left="720" w:hanging="360"/>
      </w:pPr>
      <w:rPr>
        <w:rFonts w:ascii="Symbol" w:hAnsi="Symbol"/>
      </w:rPr>
    </w:lvl>
    <w:lvl w:ilvl="1" w:tplc="AE14E006">
      <w:start w:val="1"/>
      <w:numFmt w:val="bullet"/>
      <w:lvlText w:val="o"/>
      <w:lvlJc w:val="left"/>
      <w:pPr>
        <w:ind w:left="1440" w:hanging="360"/>
      </w:pPr>
      <w:rPr>
        <w:rFonts w:ascii="Courier New" w:hAnsi="Courier New"/>
      </w:rPr>
    </w:lvl>
    <w:lvl w:ilvl="2" w:tplc="DDE65500">
      <w:start w:val="1"/>
      <w:numFmt w:val="bullet"/>
      <w:lvlText w:val=""/>
      <w:lvlJc w:val="left"/>
      <w:pPr>
        <w:tabs>
          <w:tab w:val="num" w:pos="2160"/>
        </w:tabs>
        <w:ind w:left="2160" w:hanging="360"/>
      </w:pPr>
      <w:rPr>
        <w:rFonts w:ascii="Wingdings" w:hAnsi="Wingdings"/>
      </w:rPr>
    </w:lvl>
    <w:lvl w:ilvl="3" w:tplc="4B38F216">
      <w:start w:val="1"/>
      <w:numFmt w:val="bullet"/>
      <w:lvlText w:val=""/>
      <w:lvlJc w:val="left"/>
      <w:pPr>
        <w:tabs>
          <w:tab w:val="num" w:pos="2880"/>
        </w:tabs>
        <w:ind w:left="2880" w:hanging="360"/>
      </w:pPr>
      <w:rPr>
        <w:rFonts w:ascii="Symbol" w:hAnsi="Symbol"/>
      </w:rPr>
    </w:lvl>
    <w:lvl w:ilvl="4" w:tplc="DAD8365C">
      <w:start w:val="1"/>
      <w:numFmt w:val="bullet"/>
      <w:lvlText w:val="o"/>
      <w:lvlJc w:val="left"/>
      <w:pPr>
        <w:tabs>
          <w:tab w:val="num" w:pos="3600"/>
        </w:tabs>
        <w:ind w:left="3600" w:hanging="360"/>
      </w:pPr>
      <w:rPr>
        <w:rFonts w:ascii="Courier New" w:hAnsi="Courier New"/>
      </w:rPr>
    </w:lvl>
    <w:lvl w:ilvl="5" w:tplc="CE866D06">
      <w:start w:val="1"/>
      <w:numFmt w:val="bullet"/>
      <w:lvlText w:val=""/>
      <w:lvlJc w:val="left"/>
      <w:pPr>
        <w:tabs>
          <w:tab w:val="num" w:pos="4320"/>
        </w:tabs>
        <w:ind w:left="4320" w:hanging="360"/>
      </w:pPr>
      <w:rPr>
        <w:rFonts w:ascii="Wingdings" w:hAnsi="Wingdings"/>
      </w:rPr>
    </w:lvl>
    <w:lvl w:ilvl="6" w:tplc="EB5E0DAA">
      <w:start w:val="1"/>
      <w:numFmt w:val="bullet"/>
      <w:lvlText w:val=""/>
      <w:lvlJc w:val="left"/>
      <w:pPr>
        <w:tabs>
          <w:tab w:val="num" w:pos="5040"/>
        </w:tabs>
        <w:ind w:left="5040" w:hanging="360"/>
      </w:pPr>
      <w:rPr>
        <w:rFonts w:ascii="Symbol" w:hAnsi="Symbol"/>
      </w:rPr>
    </w:lvl>
    <w:lvl w:ilvl="7" w:tplc="826E4FCE">
      <w:start w:val="1"/>
      <w:numFmt w:val="bullet"/>
      <w:lvlText w:val="o"/>
      <w:lvlJc w:val="left"/>
      <w:pPr>
        <w:tabs>
          <w:tab w:val="num" w:pos="5760"/>
        </w:tabs>
        <w:ind w:left="5760" w:hanging="360"/>
      </w:pPr>
      <w:rPr>
        <w:rFonts w:ascii="Courier New" w:hAnsi="Courier New"/>
      </w:rPr>
    </w:lvl>
    <w:lvl w:ilvl="8" w:tplc="FC96C478">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91420F26">
      <w:start w:val="1"/>
      <w:numFmt w:val="bullet"/>
      <w:lvlText w:val=""/>
      <w:lvlJc w:val="left"/>
      <w:pPr>
        <w:ind w:left="720" w:hanging="360"/>
      </w:pPr>
      <w:rPr>
        <w:rFonts w:ascii="Symbol" w:hAnsi="Symbol"/>
      </w:rPr>
    </w:lvl>
    <w:lvl w:ilvl="1" w:tplc="9BE07408">
      <w:start w:val="1"/>
      <w:numFmt w:val="bullet"/>
      <w:lvlText w:val="o"/>
      <w:lvlJc w:val="left"/>
      <w:pPr>
        <w:tabs>
          <w:tab w:val="num" w:pos="1440"/>
        </w:tabs>
        <w:ind w:left="1440" w:hanging="360"/>
      </w:pPr>
      <w:rPr>
        <w:rFonts w:ascii="Courier New" w:hAnsi="Courier New"/>
      </w:rPr>
    </w:lvl>
    <w:lvl w:ilvl="2" w:tplc="BD6E9CA0">
      <w:start w:val="1"/>
      <w:numFmt w:val="bullet"/>
      <w:lvlText w:val=""/>
      <w:lvlJc w:val="left"/>
      <w:pPr>
        <w:tabs>
          <w:tab w:val="num" w:pos="2160"/>
        </w:tabs>
        <w:ind w:left="2160" w:hanging="360"/>
      </w:pPr>
      <w:rPr>
        <w:rFonts w:ascii="Wingdings" w:hAnsi="Wingdings"/>
      </w:rPr>
    </w:lvl>
    <w:lvl w:ilvl="3" w:tplc="0F8CDFD8">
      <w:start w:val="1"/>
      <w:numFmt w:val="bullet"/>
      <w:lvlText w:val=""/>
      <w:lvlJc w:val="left"/>
      <w:pPr>
        <w:tabs>
          <w:tab w:val="num" w:pos="2880"/>
        </w:tabs>
        <w:ind w:left="2880" w:hanging="360"/>
      </w:pPr>
      <w:rPr>
        <w:rFonts w:ascii="Symbol" w:hAnsi="Symbol"/>
      </w:rPr>
    </w:lvl>
    <w:lvl w:ilvl="4" w:tplc="F3D014BC">
      <w:start w:val="1"/>
      <w:numFmt w:val="bullet"/>
      <w:lvlText w:val="o"/>
      <w:lvlJc w:val="left"/>
      <w:pPr>
        <w:tabs>
          <w:tab w:val="num" w:pos="3600"/>
        </w:tabs>
        <w:ind w:left="3600" w:hanging="360"/>
      </w:pPr>
      <w:rPr>
        <w:rFonts w:ascii="Courier New" w:hAnsi="Courier New"/>
      </w:rPr>
    </w:lvl>
    <w:lvl w:ilvl="5" w:tplc="AE7A003A">
      <w:start w:val="1"/>
      <w:numFmt w:val="bullet"/>
      <w:lvlText w:val=""/>
      <w:lvlJc w:val="left"/>
      <w:pPr>
        <w:tabs>
          <w:tab w:val="num" w:pos="4320"/>
        </w:tabs>
        <w:ind w:left="4320" w:hanging="360"/>
      </w:pPr>
      <w:rPr>
        <w:rFonts w:ascii="Wingdings" w:hAnsi="Wingdings"/>
      </w:rPr>
    </w:lvl>
    <w:lvl w:ilvl="6" w:tplc="323A5B58">
      <w:start w:val="1"/>
      <w:numFmt w:val="bullet"/>
      <w:lvlText w:val=""/>
      <w:lvlJc w:val="left"/>
      <w:pPr>
        <w:tabs>
          <w:tab w:val="num" w:pos="5040"/>
        </w:tabs>
        <w:ind w:left="5040" w:hanging="360"/>
      </w:pPr>
      <w:rPr>
        <w:rFonts w:ascii="Symbol" w:hAnsi="Symbol"/>
      </w:rPr>
    </w:lvl>
    <w:lvl w:ilvl="7" w:tplc="B3007A92">
      <w:start w:val="1"/>
      <w:numFmt w:val="bullet"/>
      <w:lvlText w:val="o"/>
      <w:lvlJc w:val="left"/>
      <w:pPr>
        <w:tabs>
          <w:tab w:val="num" w:pos="5760"/>
        </w:tabs>
        <w:ind w:left="5760" w:hanging="360"/>
      </w:pPr>
      <w:rPr>
        <w:rFonts w:ascii="Courier New" w:hAnsi="Courier New"/>
      </w:rPr>
    </w:lvl>
    <w:lvl w:ilvl="8" w:tplc="A63E1062">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9A0C6AA4">
      <w:start w:val="1"/>
      <w:numFmt w:val="bullet"/>
      <w:lvlText w:val=""/>
      <w:lvlJc w:val="left"/>
      <w:pPr>
        <w:ind w:left="720" w:hanging="360"/>
      </w:pPr>
      <w:rPr>
        <w:rFonts w:ascii="Symbol" w:hAnsi="Symbol"/>
      </w:rPr>
    </w:lvl>
    <w:lvl w:ilvl="1" w:tplc="B76C4E44">
      <w:start w:val="1"/>
      <w:numFmt w:val="bullet"/>
      <w:lvlText w:val="o"/>
      <w:lvlJc w:val="left"/>
      <w:pPr>
        <w:ind w:left="1440" w:hanging="360"/>
      </w:pPr>
      <w:rPr>
        <w:rFonts w:ascii="Courier New" w:hAnsi="Courier New"/>
      </w:rPr>
    </w:lvl>
    <w:lvl w:ilvl="2" w:tplc="DE7017F2">
      <w:start w:val="1"/>
      <w:numFmt w:val="bullet"/>
      <w:lvlText w:val=""/>
      <w:lvlJc w:val="left"/>
      <w:pPr>
        <w:tabs>
          <w:tab w:val="num" w:pos="2160"/>
        </w:tabs>
        <w:ind w:left="2160" w:hanging="360"/>
      </w:pPr>
      <w:rPr>
        <w:rFonts w:ascii="Wingdings" w:hAnsi="Wingdings"/>
      </w:rPr>
    </w:lvl>
    <w:lvl w:ilvl="3" w:tplc="172EB55E">
      <w:start w:val="1"/>
      <w:numFmt w:val="bullet"/>
      <w:lvlText w:val=""/>
      <w:lvlJc w:val="left"/>
      <w:pPr>
        <w:tabs>
          <w:tab w:val="num" w:pos="2880"/>
        </w:tabs>
        <w:ind w:left="2880" w:hanging="360"/>
      </w:pPr>
      <w:rPr>
        <w:rFonts w:ascii="Symbol" w:hAnsi="Symbol"/>
      </w:rPr>
    </w:lvl>
    <w:lvl w:ilvl="4" w:tplc="452892FA">
      <w:start w:val="1"/>
      <w:numFmt w:val="bullet"/>
      <w:lvlText w:val="o"/>
      <w:lvlJc w:val="left"/>
      <w:pPr>
        <w:tabs>
          <w:tab w:val="num" w:pos="3600"/>
        </w:tabs>
        <w:ind w:left="3600" w:hanging="360"/>
      </w:pPr>
      <w:rPr>
        <w:rFonts w:ascii="Courier New" w:hAnsi="Courier New"/>
      </w:rPr>
    </w:lvl>
    <w:lvl w:ilvl="5" w:tplc="225C6A32">
      <w:start w:val="1"/>
      <w:numFmt w:val="bullet"/>
      <w:lvlText w:val=""/>
      <w:lvlJc w:val="left"/>
      <w:pPr>
        <w:tabs>
          <w:tab w:val="num" w:pos="4320"/>
        </w:tabs>
        <w:ind w:left="4320" w:hanging="360"/>
      </w:pPr>
      <w:rPr>
        <w:rFonts w:ascii="Wingdings" w:hAnsi="Wingdings"/>
      </w:rPr>
    </w:lvl>
    <w:lvl w:ilvl="6" w:tplc="777C529C">
      <w:start w:val="1"/>
      <w:numFmt w:val="bullet"/>
      <w:lvlText w:val=""/>
      <w:lvlJc w:val="left"/>
      <w:pPr>
        <w:tabs>
          <w:tab w:val="num" w:pos="5040"/>
        </w:tabs>
        <w:ind w:left="5040" w:hanging="360"/>
      </w:pPr>
      <w:rPr>
        <w:rFonts w:ascii="Symbol" w:hAnsi="Symbol"/>
      </w:rPr>
    </w:lvl>
    <w:lvl w:ilvl="7" w:tplc="89BA3A98">
      <w:start w:val="1"/>
      <w:numFmt w:val="bullet"/>
      <w:lvlText w:val="o"/>
      <w:lvlJc w:val="left"/>
      <w:pPr>
        <w:tabs>
          <w:tab w:val="num" w:pos="5760"/>
        </w:tabs>
        <w:ind w:left="5760" w:hanging="360"/>
      </w:pPr>
      <w:rPr>
        <w:rFonts w:ascii="Courier New" w:hAnsi="Courier New"/>
      </w:rPr>
    </w:lvl>
    <w:lvl w:ilvl="8" w:tplc="4BBCF66A">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EF681A20">
      <w:start w:val="1"/>
      <w:numFmt w:val="bullet"/>
      <w:lvlText w:val=""/>
      <w:lvlJc w:val="left"/>
      <w:pPr>
        <w:ind w:left="720" w:hanging="360"/>
      </w:pPr>
      <w:rPr>
        <w:rFonts w:ascii="Symbol" w:hAnsi="Symbol"/>
      </w:rPr>
    </w:lvl>
    <w:lvl w:ilvl="1" w:tplc="8C3AF20C">
      <w:start w:val="1"/>
      <w:numFmt w:val="bullet"/>
      <w:lvlText w:val="o"/>
      <w:lvlJc w:val="left"/>
      <w:pPr>
        <w:ind w:left="1440" w:hanging="360"/>
      </w:pPr>
      <w:rPr>
        <w:rFonts w:ascii="Courier New" w:hAnsi="Courier New"/>
      </w:rPr>
    </w:lvl>
    <w:lvl w:ilvl="2" w:tplc="79622EC4">
      <w:start w:val="1"/>
      <w:numFmt w:val="bullet"/>
      <w:lvlText w:val=""/>
      <w:lvlJc w:val="left"/>
      <w:pPr>
        <w:tabs>
          <w:tab w:val="num" w:pos="2160"/>
        </w:tabs>
        <w:ind w:left="2160" w:hanging="360"/>
      </w:pPr>
      <w:rPr>
        <w:rFonts w:ascii="Wingdings" w:hAnsi="Wingdings"/>
      </w:rPr>
    </w:lvl>
    <w:lvl w:ilvl="3" w:tplc="959ADCB8">
      <w:start w:val="1"/>
      <w:numFmt w:val="bullet"/>
      <w:lvlText w:val=""/>
      <w:lvlJc w:val="left"/>
      <w:pPr>
        <w:tabs>
          <w:tab w:val="num" w:pos="2880"/>
        </w:tabs>
        <w:ind w:left="2880" w:hanging="360"/>
      </w:pPr>
      <w:rPr>
        <w:rFonts w:ascii="Symbol" w:hAnsi="Symbol"/>
      </w:rPr>
    </w:lvl>
    <w:lvl w:ilvl="4" w:tplc="38880FCC">
      <w:start w:val="1"/>
      <w:numFmt w:val="bullet"/>
      <w:lvlText w:val="o"/>
      <w:lvlJc w:val="left"/>
      <w:pPr>
        <w:tabs>
          <w:tab w:val="num" w:pos="3600"/>
        </w:tabs>
        <w:ind w:left="3600" w:hanging="360"/>
      </w:pPr>
      <w:rPr>
        <w:rFonts w:ascii="Courier New" w:hAnsi="Courier New"/>
      </w:rPr>
    </w:lvl>
    <w:lvl w:ilvl="5" w:tplc="672A1946">
      <w:start w:val="1"/>
      <w:numFmt w:val="bullet"/>
      <w:lvlText w:val=""/>
      <w:lvlJc w:val="left"/>
      <w:pPr>
        <w:tabs>
          <w:tab w:val="num" w:pos="4320"/>
        </w:tabs>
        <w:ind w:left="4320" w:hanging="360"/>
      </w:pPr>
      <w:rPr>
        <w:rFonts w:ascii="Wingdings" w:hAnsi="Wingdings"/>
      </w:rPr>
    </w:lvl>
    <w:lvl w:ilvl="6" w:tplc="DDD60E62">
      <w:start w:val="1"/>
      <w:numFmt w:val="bullet"/>
      <w:lvlText w:val=""/>
      <w:lvlJc w:val="left"/>
      <w:pPr>
        <w:tabs>
          <w:tab w:val="num" w:pos="5040"/>
        </w:tabs>
        <w:ind w:left="5040" w:hanging="360"/>
      </w:pPr>
      <w:rPr>
        <w:rFonts w:ascii="Symbol" w:hAnsi="Symbol"/>
      </w:rPr>
    </w:lvl>
    <w:lvl w:ilvl="7" w:tplc="3ECA54BC">
      <w:start w:val="1"/>
      <w:numFmt w:val="bullet"/>
      <w:lvlText w:val="o"/>
      <w:lvlJc w:val="left"/>
      <w:pPr>
        <w:tabs>
          <w:tab w:val="num" w:pos="5760"/>
        </w:tabs>
        <w:ind w:left="5760" w:hanging="360"/>
      </w:pPr>
      <w:rPr>
        <w:rFonts w:ascii="Courier New" w:hAnsi="Courier New"/>
      </w:rPr>
    </w:lvl>
    <w:lvl w:ilvl="8" w:tplc="3C3061B6">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729AEF3A">
      <w:start w:val="1"/>
      <w:numFmt w:val="bullet"/>
      <w:lvlText w:val=""/>
      <w:lvlJc w:val="left"/>
      <w:pPr>
        <w:ind w:left="720" w:hanging="360"/>
      </w:pPr>
      <w:rPr>
        <w:rFonts w:ascii="Symbol" w:hAnsi="Symbol"/>
      </w:rPr>
    </w:lvl>
    <w:lvl w:ilvl="1" w:tplc="49D86D4A">
      <w:start w:val="1"/>
      <w:numFmt w:val="bullet"/>
      <w:lvlText w:val="o"/>
      <w:lvlJc w:val="left"/>
      <w:pPr>
        <w:tabs>
          <w:tab w:val="num" w:pos="1440"/>
        </w:tabs>
        <w:ind w:left="1440" w:hanging="360"/>
      </w:pPr>
      <w:rPr>
        <w:rFonts w:ascii="Courier New" w:hAnsi="Courier New"/>
      </w:rPr>
    </w:lvl>
    <w:lvl w:ilvl="2" w:tplc="2D047534">
      <w:start w:val="1"/>
      <w:numFmt w:val="bullet"/>
      <w:lvlText w:val=""/>
      <w:lvlJc w:val="left"/>
      <w:pPr>
        <w:tabs>
          <w:tab w:val="num" w:pos="2160"/>
        </w:tabs>
        <w:ind w:left="2160" w:hanging="360"/>
      </w:pPr>
      <w:rPr>
        <w:rFonts w:ascii="Wingdings" w:hAnsi="Wingdings"/>
      </w:rPr>
    </w:lvl>
    <w:lvl w:ilvl="3" w:tplc="A96E8906">
      <w:start w:val="1"/>
      <w:numFmt w:val="bullet"/>
      <w:lvlText w:val=""/>
      <w:lvlJc w:val="left"/>
      <w:pPr>
        <w:tabs>
          <w:tab w:val="num" w:pos="2880"/>
        </w:tabs>
        <w:ind w:left="2880" w:hanging="360"/>
      </w:pPr>
      <w:rPr>
        <w:rFonts w:ascii="Symbol" w:hAnsi="Symbol"/>
      </w:rPr>
    </w:lvl>
    <w:lvl w:ilvl="4" w:tplc="48D69192">
      <w:start w:val="1"/>
      <w:numFmt w:val="bullet"/>
      <w:lvlText w:val="o"/>
      <w:lvlJc w:val="left"/>
      <w:pPr>
        <w:tabs>
          <w:tab w:val="num" w:pos="3600"/>
        </w:tabs>
        <w:ind w:left="3600" w:hanging="360"/>
      </w:pPr>
      <w:rPr>
        <w:rFonts w:ascii="Courier New" w:hAnsi="Courier New"/>
      </w:rPr>
    </w:lvl>
    <w:lvl w:ilvl="5" w:tplc="F6DCF396">
      <w:start w:val="1"/>
      <w:numFmt w:val="bullet"/>
      <w:lvlText w:val=""/>
      <w:lvlJc w:val="left"/>
      <w:pPr>
        <w:tabs>
          <w:tab w:val="num" w:pos="4320"/>
        </w:tabs>
        <w:ind w:left="4320" w:hanging="360"/>
      </w:pPr>
      <w:rPr>
        <w:rFonts w:ascii="Wingdings" w:hAnsi="Wingdings"/>
      </w:rPr>
    </w:lvl>
    <w:lvl w:ilvl="6" w:tplc="7D94F774">
      <w:start w:val="1"/>
      <w:numFmt w:val="bullet"/>
      <w:lvlText w:val=""/>
      <w:lvlJc w:val="left"/>
      <w:pPr>
        <w:tabs>
          <w:tab w:val="num" w:pos="5040"/>
        </w:tabs>
        <w:ind w:left="5040" w:hanging="360"/>
      </w:pPr>
      <w:rPr>
        <w:rFonts w:ascii="Symbol" w:hAnsi="Symbol"/>
      </w:rPr>
    </w:lvl>
    <w:lvl w:ilvl="7" w:tplc="A68252E4">
      <w:start w:val="1"/>
      <w:numFmt w:val="bullet"/>
      <w:lvlText w:val="o"/>
      <w:lvlJc w:val="left"/>
      <w:pPr>
        <w:tabs>
          <w:tab w:val="num" w:pos="5760"/>
        </w:tabs>
        <w:ind w:left="5760" w:hanging="360"/>
      </w:pPr>
      <w:rPr>
        <w:rFonts w:ascii="Courier New" w:hAnsi="Courier New"/>
      </w:rPr>
    </w:lvl>
    <w:lvl w:ilvl="8" w:tplc="4D72982A">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C2CE1056">
      <w:start w:val="1"/>
      <w:numFmt w:val="bullet"/>
      <w:lvlText w:val=""/>
      <w:lvlJc w:val="left"/>
      <w:pPr>
        <w:ind w:left="720" w:hanging="360"/>
      </w:pPr>
      <w:rPr>
        <w:rFonts w:ascii="Symbol" w:hAnsi="Symbol"/>
      </w:rPr>
    </w:lvl>
    <w:lvl w:ilvl="1" w:tplc="3264ADAE">
      <w:start w:val="1"/>
      <w:numFmt w:val="bullet"/>
      <w:lvlText w:val="o"/>
      <w:lvlJc w:val="left"/>
      <w:pPr>
        <w:tabs>
          <w:tab w:val="num" w:pos="1440"/>
        </w:tabs>
        <w:ind w:left="1440" w:hanging="360"/>
      </w:pPr>
      <w:rPr>
        <w:rFonts w:ascii="Courier New" w:hAnsi="Courier New"/>
      </w:rPr>
    </w:lvl>
    <w:lvl w:ilvl="2" w:tplc="76FE6616">
      <w:start w:val="1"/>
      <w:numFmt w:val="bullet"/>
      <w:lvlText w:val=""/>
      <w:lvlJc w:val="left"/>
      <w:pPr>
        <w:tabs>
          <w:tab w:val="num" w:pos="2160"/>
        </w:tabs>
        <w:ind w:left="2160" w:hanging="360"/>
      </w:pPr>
      <w:rPr>
        <w:rFonts w:ascii="Wingdings" w:hAnsi="Wingdings"/>
      </w:rPr>
    </w:lvl>
    <w:lvl w:ilvl="3" w:tplc="EBDE491E">
      <w:start w:val="1"/>
      <w:numFmt w:val="bullet"/>
      <w:lvlText w:val=""/>
      <w:lvlJc w:val="left"/>
      <w:pPr>
        <w:tabs>
          <w:tab w:val="num" w:pos="2880"/>
        </w:tabs>
        <w:ind w:left="2880" w:hanging="360"/>
      </w:pPr>
      <w:rPr>
        <w:rFonts w:ascii="Symbol" w:hAnsi="Symbol"/>
      </w:rPr>
    </w:lvl>
    <w:lvl w:ilvl="4" w:tplc="70E475D0">
      <w:start w:val="1"/>
      <w:numFmt w:val="bullet"/>
      <w:lvlText w:val="o"/>
      <w:lvlJc w:val="left"/>
      <w:pPr>
        <w:tabs>
          <w:tab w:val="num" w:pos="3600"/>
        </w:tabs>
        <w:ind w:left="3600" w:hanging="360"/>
      </w:pPr>
      <w:rPr>
        <w:rFonts w:ascii="Courier New" w:hAnsi="Courier New"/>
      </w:rPr>
    </w:lvl>
    <w:lvl w:ilvl="5" w:tplc="2F68F0D4">
      <w:start w:val="1"/>
      <w:numFmt w:val="bullet"/>
      <w:lvlText w:val=""/>
      <w:lvlJc w:val="left"/>
      <w:pPr>
        <w:tabs>
          <w:tab w:val="num" w:pos="4320"/>
        </w:tabs>
        <w:ind w:left="4320" w:hanging="360"/>
      </w:pPr>
      <w:rPr>
        <w:rFonts w:ascii="Wingdings" w:hAnsi="Wingdings"/>
      </w:rPr>
    </w:lvl>
    <w:lvl w:ilvl="6" w:tplc="78608852">
      <w:start w:val="1"/>
      <w:numFmt w:val="bullet"/>
      <w:lvlText w:val=""/>
      <w:lvlJc w:val="left"/>
      <w:pPr>
        <w:tabs>
          <w:tab w:val="num" w:pos="5040"/>
        </w:tabs>
        <w:ind w:left="5040" w:hanging="360"/>
      </w:pPr>
      <w:rPr>
        <w:rFonts w:ascii="Symbol" w:hAnsi="Symbol"/>
      </w:rPr>
    </w:lvl>
    <w:lvl w:ilvl="7" w:tplc="4A204590">
      <w:start w:val="1"/>
      <w:numFmt w:val="bullet"/>
      <w:lvlText w:val="o"/>
      <w:lvlJc w:val="left"/>
      <w:pPr>
        <w:tabs>
          <w:tab w:val="num" w:pos="5760"/>
        </w:tabs>
        <w:ind w:left="5760" w:hanging="360"/>
      </w:pPr>
      <w:rPr>
        <w:rFonts w:ascii="Courier New" w:hAnsi="Courier New"/>
      </w:rPr>
    </w:lvl>
    <w:lvl w:ilvl="8" w:tplc="1E4CB6DC">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FA5894F4">
      <w:start w:val="1"/>
      <w:numFmt w:val="bullet"/>
      <w:lvlText w:val=""/>
      <w:lvlJc w:val="left"/>
      <w:pPr>
        <w:ind w:left="720" w:hanging="360"/>
      </w:pPr>
      <w:rPr>
        <w:rFonts w:ascii="Symbol" w:hAnsi="Symbol"/>
      </w:rPr>
    </w:lvl>
    <w:lvl w:ilvl="1" w:tplc="FDA65928">
      <w:start w:val="1"/>
      <w:numFmt w:val="bullet"/>
      <w:lvlText w:val="o"/>
      <w:lvlJc w:val="left"/>
      <w:pPr>
        <w:tabs>
          <w:tab w:val="num" w:pos="1440"/>
        </w:tabs>
        <w:ind w:left="1440" w:hanging="360"/>
      </w:pPr>
      <w:rPr>
        <w:rFonts w:ascii="Courier New" w:hAnsi="Courier New"/>
      </w:rPr>
    </w:lvl>
    <w:lvl w:ilvl="2" w:tplc="BBDC6018">
      <w:start w:val="1"/>
      <w:numFmt w:val="bullet"/>
      <w:lvlText w:val=""/>
      <w:lvlJc w:val="left"/>
      <w:pPr>
        <w:tabs>
          <w:tab w:val="num" w:pos="2160"/>
        </w:tabs>
        <w:ind w:left="2160" w:hanging="360"/>
      </w:pPr>
      <w:rPr>
        <w:rFonts w:ascii="Wingdings" w:hAnsi="Wingdings"/>
      </w:rPr>
    </w:lvl>
    <w:lvl w:ilvl="3" w:tplc="095A46EC">
      <w:start w:val="1"/>
      <w:numFmt w:val="bullet"/>
      <w:lvlText w:val=""/>
      <w:lvlJc w:val="left"/>
      <w:pPr>
        <w:tabs>
          <w:tab w:val="num" w:pos="2880"/>
        </w:tabs>
        <w:ind w:left="2880" w:hanging="360"/>
      </w:pPr>
      <w:rPr>
        <w:rFonts w:ascii="Symbol" w:hAnsi="Symbol"/>
      </w:rPr>
    </w:lvl>
    <w:lvl w:ilvl="4" w:tplc="61AA0F80">
      <w:start w:val="1"/>
      <w:numFmt w:val="bullet"/>
      <w:lvlText w:val="o"/>
      <w:lvlJc w:val="left"/>
      <w:pPr>
        <w:tabs>
          <w:tab w:val="num" w:pos="3600"/>
        </w:tabs>
        <w:ind w:left="3600" w:hanging="360"/>
      </w:pPr>
      <w:rPr>
        <w:rFonts w:ascii="Courier New" w:hAnsi="Courier New"/>
      </w:rPr>
    </w:lvl>
    <w:lvl w:ilvl="5" w:tplc="130E7668">
      <w:start w:val="1"/>
      <w:numFmt w:val="bullet"/>
      <w:lvlText w:val=""/>
      <w:lvlJc w:val="left"/>
      <w:pPr>
        <w:tabs>
          <w:tab w:val="num" w:pos="4320"/>
        </w:tabs>
        <w:ind w:left="4320" w:hanging="360"/>
      </w:pPr>
      <w:rPr>
        <w:rFonts w:ascii="Wingdings" w:hAnsi="Wingdings"/>
      </w:rPr>
    </w:lvl>
    <w:lvl w:ilvl="6" w:tplc="FDCAD152">
      <w:start w:val="1"/>
      <w:numFmt w:val="bullet"/>
      <w:lvlText w:val=""/>
      <w:lvlJc w:val="left"/>
      <w:pPr>
        <w:tabs>
          <w:tab w:val="num" w:pos="5040"/>
        </w:tabs>
        <w:ind w:left="5040" w:hanging="360"/>
      </w:pPr>
      <w:rPr>
        <w:rFonts w:ascii="Symbol" w:hAnsi="Symbol"/>
      </w:rPr>
    </w:lvl>
    <w:lvl w:ilvl="7" w:tplc="DE062A0C">
      <w:start w:val="1"/>
      <w:numFmt w:val="bullet"/>
      <w:lvlText w:val="o"/>
      <w:lvlJc w:val="left"/>
      <w:pPr>
        <w:tabs>
          <w:tab w:val="num" w:pos="5760"/>
        </w:tabs>
        <w:ind w:left="5760" w:hanging="360"/>
      </w:pPr>
      <w:rPr>
        <w:rFonts w:ascii="Courier New" w:hAnsi="Courier New"/>
      </w:rPr>
    </w:lvl>
    <w:lvl w:ilvl="8" w:tplc="9BF0F716">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DA0CBBE2">
      <w:start w:val="1"/>
      <w:numFmt w:val="bullet"/>
      <w:lvlText w:val=""/>
      <w:lvlJc w:val="left"/>
      <w:pPr>
        <w:ind w:left="720" w:hanging="360"/>
      </w:pPr>
      <w:rPr>
        <w:rFonts w:ascii="Symbol" w:hAnsi="Symbol"/>
      </w:rPr>
    </w:lvl>
    <w:lvl w:ilvl="1" w:tplc="69F6A3C4">
      <w:start w:val="1"/>
      <w:numFmt w:val="bullet"/>
      <w:lvlText w:val="o"/>
      <w:lvlJc w:val="left"/>
      <w:pPr>
        <w:tabs>
          <w:tab w:val="num" w:pos="1440"/>
        </w:tabs>
        <w:ind w:left="1440" w:hanging="360"/>
      </w:pPr>
      <w:rPr>
        <w:rFonts w:ascii="Courier New" w:hAnsi="Courier New"/>
      </w:rPr>
    </w:lvl>
    <w:lvl w:ilvl="2" w:tplc="270AFDA8">
      <w:start w:val="1"/>
      <w:numFmt w:val="bullet"/>
      <w:lvlText w:val=""/>
      <w:lvlJc w:val="left"/>
      <w:pPr>
        <w:tabs>
          <w:tab w:val="num" w:pos="2160"/>
        </w:tabs>
        <w:ind w:left="2160" w:hanging="360"/>
      </w:pPr>
      <w:rPr>
        <w:rFonts w:ascii="Wingdings" w:hAnsi="Wingdings"/>
      </w:rPr>
    </w:lvl>
    <w:lvl w:ilvl="3" w:tplc="990CC73E">
      <w:start w:val="1"/>
      <w:numFmt w:val="bullet"/>
      <w:lvlText w:val=""/>
      <w:lvlJc w:val="left"/>
      <w:pPr>
        <w:tabs>
          <w:tab w:val="num" w:pos="2880"/>
        </w:tabs>
        <w:ind w:left="2880" w:hanging="360"/>
      </w:pPr>
      <w:rPr>
        <w:rFonts w:ascii="Symbol" w:hAnsi="Symbol"/>
      </w:rPr>
    </w:lvl>
    <w:lvl w:ilvl="4" w:tplc="47782DC2">
      <w:start w:val="1"/>
      <w:numFmt w:val="bullet"/>
      <w:lvlText w:val="o"/>
      <w:lvlJc w:val="left"/>
      <w:pPr>
        <w:tabs>
          <w:tab w:val="num" w:pos="3600"/>
        </w:tabs>
        <w:ind w:left="3600" w:hanging="360"/>
      </w:pPr>
      <w:rPr>
        <w:rFonts w:ascii="Courier New" w:hAnsi="Courier New"/>
      </w:rPr>
    </w:lvl>
    <w:lvl w:ilvl="5" w:tplc="D3EED2B4">
      <w:start w:val="1"/>
      <w:numFmt w:val="bullet"/>
      <w:lvlText w:val=""/>
      <w:lvlJc w:val="left"/>
      <w:pPr>
        <w:tabs>
          <w:tab w:val="num" w:pos="4320"/>
        </w:tabs>
        <w:ind w:left="4320" w:hanging="360"/>
      </w:pPr>
      <w:rPr>
        <w:rFonts w:ascii="Wingdings" w:hAnsi="Wingdings"/>
      </w:rPr>
    </w:lvl>
    <w:lvl w:ilvl="6" w:tplc="D9F89A6C">
      <w:start w:val="1"/>
      <w:numFmt w:val="bullet"/>
      <w:lvlText w:val=""/>
      <w:lvlJc w:val="left"/>
      <w:pPr>
        <w:tabs>
          <w:tab w:val="num" w:pos="5040"/>
        </w:tabs>
        <w:ind w:left="5040" w:hanging="360"/>
      </w:pPr>
      <w:rPr>
        <w:rFonts w:ascii="Symbol" w:hAnsi="Symbol"/>
      </w:rPr>
    </w:lvl>
    <w:lvl w:ilvl="7" w:tplc="AF223AF6">
      <w:start w:val="1"/>
      <w:numFmt w:val="bullet"/>
      <w:lvlText w:val="o"/>
      <w:lvlJc w:val="left"/>
      <w:pPr>
        <w:tabs>
          <w:tab w:val="num" w:pos="5760"/>
        </w:tabs>
        <w:ind w:left="5760" w:hanging="360"/>
      </w:pPr>
      <w:rPr>
        <w:rFonts w:ascii="Courier New" w:hAnsi="Courier New"/>
      </w:rPr>
    </w:lvl>
    <w:lvl w:ilvl="8" w:tplc="5490AA7A">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03F0543A">
      <w:start w:val="1"/>
      <w:numFmt w:val="bullet"/>
      <w:lvlText w:val=""/>
      <w:lvlJc w:val="left"/>
      <w:pPr>
        <w:ind w:left="720" w:hanging="360"/>
      </w:pPr>
      <w:rPr>
        <w:rFonts w:ascii="Symbol" w:hAnsi="Symbol"/>
      </w:rPr>
    </w:lvl>
    <w:lvl w:ilvl="1" w:tplc="A5D8C9A6">
      <w:start w:val="1"/>
      <w:numFmt w:val="bullet"/>
      <w:lvlText w:val="o"/>
      <w:lvlJc w:val="left"/>
      <w:pPr>
        <w:tabs>
          <w:tab w:val="num" w:pos="1440"/>
        </w:tabs>
        <w:ind w:left="1440" w:hanging="360"/>
      </w:pPr>
      <w:rPr>
        <w:rFonts w:ascii="Courier New" w:hAnsi="Courier New"/>
      </w:rPr>
    </w:lvl>
    <w:lvl w:ilvl="2" w:tplc="9D8A55BC">
      <w:start w:val="1"/>
      <w:numFmt w:val="bullet"/>
      <w:lvlText w:val=""/>
      <w:lvlJc w:val="left"/>
      <w:pPr>
        <w:tabs>
          <w:tab w:val="num" w:pos="2160"/>
        </w:tabs>
        <w:ind w:left="2160" w:hanging="360"/>
      </w:pPr>
      <w:rPr>
        <w:rFonts w:ascii="Wingdings" w:hAnsi="Wingdings"/>
      </w:rPr>
    </w:lvl>
    <w:lvl w:ilvl="3" w:tplc="8ED0316E">
      <w:start w:val="1"/>
      <w:numFmt w:val="bullet"/>
      <w:lvlText w:val=""/>
      <w:lvlJc w:val="left"/>
      <w:pPr>
        <w:tabs>
          <w:tab w:val="num" w:pos="2880"/>
        </w:tabs>
        <w:ind w:left="2880" w:hanging="360"/>
      </w:pPr>
      <w:rPr>
        <w:rFonts w:ascii="Symbol" w:hAnsi="Symbol"/>
      </w:rPr>
    </w:lvl>
    <w:lvl w:ilvl="4" w:tplc="B15A4A60">
      <w:start w:val="1"/>
      <w:numFmt w:val="bullet"/>
      <w:lvlText w:val="o"/>
      <w:lvlJc w:val="left"/>
      <w:pPr>
        <w:tabs>
          <w:tab w:val="num" w:pos="3600"/>
        </w:tabs>
        <w:ind w:left="3600" w:hanging="360"/>
      </w:pPr>
      <w:rPr>
        <w:rFonts w:ascii="Courier New" w:hAnsi="Courier New"/>
      </w:rPr>
    </w:lvl>
    <w:lvl w:ilvl="5" w:tplc="BA84E312">
      <w:start w:val="1"/>
      <w:numFmt w:val="bullet"/>
      <w:lvlText w:val=""/>
      <w:lvlJc w:val="left"/>
      <w:pPr>
        <w:tabs>
          <w:tab w:val="num" w:pos="4320"/>
        </w:tabs>
        <w:ind w:left="4320" w:hanging="360"/>
      </w:pPr>
      <w:rPr>
        <w:rFonts w:ascii="Wingdings" w:hAnsi="Wingdings"/>
      </w:rPr>
    </w:lvl>
    <w:lvl w:ilvl="6" w:tplc="B40E15F8">
      <w:start w:val="1"/>
      <w:numFmt w:val="bullet"/>
      <w:lvlText w:val=""/>
      <w:lvlJc w:val="left"/>
      <w:pPr>
        <w:tabs>
          <w:tab w:val="num" w:pos="5040"/>
        </w:tabs>
        <w:ind w:left="5040" w:hanging="360"/>
      </w:pPr>
      <w:rPr>
        <w:rFonts w:ascii="Symbol" w:hAnsi="Symbol"/>
      </w:rPr>
    </w:lvl>
    <w:lvl w:ilvl="7" w:tplc="320EA1C2">
      <w:start w:val="1"/>
      <w:numFmt w:val="bullet"/>
      <w:lvlText w:val="o"/>
      <w:lvlJc w:val="left"/>
      <w:pPr>
        <w:tabs>
          <w:tab w:val="num" w:pos="5760"/>
        </w:tabs>
        <w:ind w:left="5760" w:hanging="360"/>
      </w:pPr>
      <w:rPr>
        <w:rFonts w:ascii="Courier New" w:hAnsi="Courier New"/>
      </w:rPr>
    </w:lvl>
    <w:lvl w:ilvl="8" w:tplc="34DAD9B2">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220C798E">
      <w:start w:val="1"/>
      <w:numFmt w:val="bullet"/>
      <w:lvlText w:val=""/>
      <w:lvlJc w:val="left"/>
      <w:pPr>
        <w:ind w:left="720" w:hanging="360"/>
      </w:pPr>
      <w:rPr>
        <w:rFonts w:ascii="Symbol" w:hAnsi="Symbol"/>
      </w:rPr>
    </w:lvl>
    <w:lvl w:ilvl="1" w:tplc="E2E4FFCE">
      <w:start w:val="1"/>
      <w:numFmt w:val="bullet"/>
      <w:lvlText w:val="o"/>
      <w:lvlJc w:val="left"/>
      <w:pPr>
        <w:tabs>
          <w:tab w:val="num" w:pos="1440"/>
        </w:tabs>
        <w:ind w:left="1440" w:hanging="360"/>
      </w:pPr>
      <w:rPr>
        <w:rFonts w:ascii="Courier New" w:hAnsi="Courier New"/>
      </w:rPr>
    </w:lvl>
    <w:lvl w:ilvl="2" w:tplc="3E7EDFAE">
      <w:start w:val="1"/>
      <w:numFmt w:val="bullet"/>
      <w:lvlText w:val=""/>
      <w:lvlJc w:val="left"/>
      <w:pPr>
        <w:tabs>
          <w:tab w:val="num" w:pos="2160"/>
        </w:tabs>
        <w:ind w:left="2160" w:hanging="360"/>
      </w:pPr>
      <w:rPr>
        <w:rFonts w:ascii="Wingdings" w:hAnsi="Wingdings"/>
      </w:rPr>
    </w:lvl>
    <w:lvl w:ilvl="3" w:tplc="D794EBE8">
      <w:start w:val="1"/>
      <w:numFmt w:val="bullet"/>
      <w:lvlText w:val=""/>
      <w:lvlJc w:val="left"/>
      <w:pPr>
        <w:tabs>
          <w:tab w:val="num" w:pos="2880"/>
        </w:tabs>
        <w:ind w:left="2880" w:hanging="360"/>
      </w:pPr>
      <w:rPr>
        <w:rFonts w:ascii="Symbol" w:hAnsi="Symbol"/>
      </w:rPr>
    </w:lvl>
    <w:lvl w:ilvl="4" w:tplc="B4E67848">
      <w:start w:val="1"/>
      <w:numFmt w:val="bullet"/>
      <w:lvlText w:val="o"/>
      <w:lvlJc w:val="left"/>
      <w:pPr>
        <w:tabs>
          <w:tab w:val="num" w:pos="3600"/>
        </w:tabs>
        <w:ind w:left="3600" w:hanging="360"/>
      </w:pPr>
      <w:rPr>
        <w:rFonts w:ascii="Courier New" w:hAnsi="Courier New"/>
      </w:rPr>
    </w:lvl>
    <w:lvl w:ilvl="5" w:tplc="E49CEEC6">
      <w:start w:val="1"/>
      <w:numFmt w:val="bullet"/>
      <w:lvlText w:val=""/>
      <w:lvlJc w:val="left"/>
      <w:pPr>
        <w:tabs>
          <w:tab w:val="num" w:pos="4320"/>
        </w:tabs>
        <w:ind w:left="4320" w:hanging="360"/>
      </w:pPr>
      <w:rPr>
        <w:rFonts w:ascii="Wingdings" w:hAnsi="Wingdings"/>
      </w:rPr>
    </w:lvl>
    <w:lvl w:ilvl="6" w:tplc="D40205F8">
      <w:start w:val="1"/>
      <w:numFmt w:val="bullet"/>
      <w:lvlText w:val=""/>
      <w:lvlJc w:val="left"/>
      <w:pPr>
        <w:tabs>
          <w:tab w:val="num" w:pos="5040"/>
        </w:tabs>
        <w:ind w:left="5040" w:hanging="360"/>
      </w:pPr>
      <w:rPr>
        <w:rFonts w:ascii="Symbol" w:hAnsi="Symbol"/>
      </w:rPr>
    </w:lvl>
    <w:lvl w:ilvl="7" w:tplc="659ED49C">
      <w:start w:val="1"/>
      <w:numFmt w:val="bullet"/>
      <w:lvlText w:val="o"/>
      <w:lvlJc w:val="left"/>
      <w:pPr>
        <w:tabs>
          <w:tab w:val="num" w:pos="5760"/>
        </w:tabs>
        <w:ind w:left="5760" w:hanging="360"/>
      </w:pPr>
      <w:rPr>
        <w:rFonts w:ascii="Courier New" w:hAnsi="Courier New"/>
      </w:rPr>
    </w:lvl>
    <w:lvl w:ilvl="8" w:tplc="16D41762">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D68C3E64">
      <w:start w:val="1"/>
      <w:numFmt w:val="bullet"/>
      <w:lvlText w:val=""/>
      <w:lvlJc w:val="left"/>
      <w:pPr>
        <w:ind w:left="720" w:hanging="360"/>
      </w:pPr>
      <w:rPr>
        <w:rFonts w:ascii="Symbol" w:hAnsi="Symbol"/>
      </w:rPr>
    </w:lvl>
    <w:lvl w:ilvl="1" w:tplc="EEE0AC3E">
      <w:start w:val="1"/>
      <w:numFmt w:val="bullet"/>
      <w:lvlText w:val="o"/>
      <w:lvlJc w:val="left"/>
      <w:pPr>
        <w:tabs>
          <w:tab w:val="num" w:pos="1440"/>
        </w:tabs>
        <w:ind w:left="1440" w:hanging="360"/>
      </w:pPr>
      <w:rPr>
        <w:rFonts w:ascii="Courier New" w:hAnsi="Courier New"/>
      </w:rPr>
    </w:lvl>
    <w:lvl w:ilvl="2" w:tplc="68C4C834">
      <w:start w:val="1"/>
      <w:numFmt w:val="bullet"/>
      <w:lvlText w:val=""/>
      <w:lvlJc w:val="left"/>
      <w:pPr>
        <w:tabs>
          <w:tab w:val="num" w:pos="2160"/>
        </w:tabs>
        <w:ind w:left="2160" w:hanging="360"/>
      </w:pPr>
      <w:rPr>
        <w:rFonts w:ascii="Wingdings" w:hAnsi="Wingdings"/>
      </w:rPr>
    </w:lvl>
    <w:lvl w:ilvl="3" w:tplc="1A9AD9D2">
      <w:start w:val="1"/>
      <w:numFmt w:val="bullet"/>
      <w:lvlText w:val=""/>
      <w:lvlJc w:val="left"/>
      <w:pPr>
        <w:tabs>
          <w:tab w:val="num" w:pos="2880"/>
        </w:tabs>
        <w:ind w:left="2880" w:hanging="360"/>
      </w:pPr>
      <w:rPr>
        <w:rFonts w:ascii="Symbol" w:hAnsi="Symbol"/>
      </w:rPr>
    </w:lvl>
    <w:lvl w:ilvl="4" w:tplc="0B1C9A68">
      <w:start w:val="1"/>
      <w:numFmt w:val="bullet"/>
      <w:lvlText w:val="o"/>
      <w:lvlJc w:val="left"/>
      <w:pPr>
        <w:tabs>
          <w:tab w:val="num" w:pos="3600"/>
        </w:tabs>
        <w:ind w:left="3600" w:hanging="360"/>
      </w:pPr>
      <w:rPr>
        <w:rFonts w:ascii="Courier New" w:hAnsi="Courier New"/>
      </w:rPr>
    </w:lvl>
    <w:lvl w:ilvl="5" w:tplc="2ED2ABF4">
      <w:start w:val="1"/>
      <w:numFmt w:val="bullet"/>
      <w:lvlText w:val=""/>
      <w:lvlJc w:val="left"/>
      <w:pPr>
        <w:tabs>
          <w:tab w:val="num" w:pos="4320"/>
        </w:tabs>
        <w:ind w:left="4320" w:hanging="360"/>
      </w:pPr>
      <w:rPr>
        <w:rFonts w:ascii="Wingdings" w:hAnsi="Wingdings"/>
      </w:rPr>
    </w:lvl>
    <w:lvl w:ilvl="6" w:tplc="3D2C32D8">
      <w:start w:val="1"/>
      <w:numFmt w:val="bullet"/>
      <w:lvlText w:val=""/>
      <w:lvlJc w:val="left"/>
      <w:pPr>
        <w:tabs>
          <w:tab w:val="num" w:pos="5040"/>
        </w:tabs>
        <w:ind w:left="5040" w:hanging="360"/>
      </w:pPr>
      <w:rPr>
        <w:rFonts w:ascii="Symbol" w:hAnsi="Symbol"/>
      </w:rPr>
    </w:lvl>
    <w:lvl w:ilvl="7" w:tplc="E738FD22">
      <w:start w:val="1"/>
      <w:numFmt w:val="bullet"/>
      <w:lvlText w:val="o"/>
      <w:lvlJc w:val="left"/>
      <w:pPr>
        <w:tabs>
          <w:tab w:val="num" w:pos="5760"/>
        </w:tabs>
        <w:ind w:left="5760" w:hanging="360"/>
      </w:pPr>
      <w:rPr>
        <w:rFonts w:ascii="Courier New" w:hAnsi="Courier New"/>
      </w:rPr>
    </w:lvl>
    <w:lvl w:ilvl="8" w:tplc="92E022AA">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D876C6DA">
      <w:start w:val="1"/>
      <w:numFmt w:val="bullet"/>
      <w:lvlText w:val=""/>
      <w:lvlJc w:val="left"/>
      <w:pPr>
        <w:ind w:left="720" w:hanging="360"/>
      </w:pPr>
      <w:rPr>
        <w:rFonts w:ascii="Symbol" w:hAnsi="Symbol"/>
      </w:rPr>
    </w:lvl>
    <w:lvl w:ilvl="1" w:tplc="1B783916">
      <w:start w:val="1"/>
      <w:numFmt w:val="bullet"/>
      <w:lvlText w:val="o"/>
      <w:lvlJc w:val="left"/>
      <w:pPr>
        <w:tabs>
          <w:tab w:val="num" w:pos="1440"/>
        </w:tabs>
        <w:ind w:left="1440" w:hanging="360"/>
      </w:pPr>
      <w:rPr>
        <w:rFonts w:ascii="Courier New" w:hAnsi="Courier New"/>
      </w:rPr>
    </w:lvl>
    <w:lvl w:ilvl="2" w:tplc="68306158">
      <w:start w:val="1"/>
      <w:numFmt w:val="bullet"/>
      <w:lvlText w:val=""/>
      <w:lvlJc w:val="left"/>
      <w:pPr>
        <w:tabs>
          <w:tab w:val="num" w:pos="2160"/>
        </w:tabs>
        <w:ind w:left="2160" w:hanging="360"/>
      </w:pPr>
      <w:rPr>
        <w:rFonts w:ascii="Wingdings" w:hAnsi="Wingdings"/>
      </w:rPr>
    </w:lvl>
    <w:lvl w:ilvl="3" w:tplc="E3582F4C">
      <w:start w:val="1"/>
      <w:numFmt w:val="bullet"/>
      <w:lvlText w:val=""/>
      <w:lvlJc w:val="left"/>
      <w:pPr>
        <w:tabs>
          <w:tab w:val="num" w:pos="2880"/>
        </w:tabs>
        <w:ind w:left="2880" w:hanging="360"/>
      </w:pPr>
      <w:rPr>
        <w:rFonts w:ascii="Symbol" w:hAnsi="Symbol"/>
      </w:rPr>
    </w:lvl>
    <w:lvl w:ilvl="4" w:tplc="BFDCDA62">
      <w:start w:val="1"/>
      <w:numFmt w:val="bullet"/>
      <w:lvlText w:val="o"/>
      <w:lvlJc w:val="left"/>
      <w:pPr>
        <w:tabs>
          <w:tab w:val="num" w:pos="3600"/>
        </w:tabs>
        <w:ind w:left="3600" w:hanging="360"/>
      </w:pPr>
      <w:rPr>
        <w:rFonts w:ascii="Courier New" w:hAnsi="Courier New"/>
      </w:rPr>
    </w:lvl>
    <w:lvl w:ilvl="5" w:tplc="8E749F0C">
      <w:start w:val="1"/>
      <w:numFmt w:val="bullet"/>
      <w:lvlText w:val=""/>
      <w:lvlJc w:val="left"/>
      <w:pPr>
        <w:tabs>
          <w:tab w:val="num" w:pos="4320"/>
        </w:tabs>
        <w:ind w:left="4320" w:hanging="360"/>
      </w:pPr>
      <w:rPr>
        <w:rFonts w:ascii="Wingdings" w:hAnsi="Wingdings"/>
      </w:rPr>
    </w:lvl>
    <w:lvl w:ilvl="6" w:tplc="FAE81A30">
      <w:start w:val="1"/>
      <w:numFmt w:val="bullet"/>
      <w:lvlText w:val=""/>
      <w:lvlJc w:val="left"/>
      <w:pPr>
        <w:tabs>
          <w:tab w:val="num" w:pos="5040"/>
        </w:tabs>
        <w:ind w:left="5040" w:hanging="360"/>
      </w:pPr>
      <w:rPr>
        <w:rFonts w:ascii="Symbol" w:hAnsi="Symbol"/>
      </w:rPr>
    </w:lvl>
    <w:lvl w:ilvl="7" w:tplc="E9282C0E">
      <w:start w:val="1"/>
      <w:numFmt w:val="bullet"/>
      <w:lvlText w:val="o"/>
      <w:lvlJc w:val="left"/>
      <w:pPr>
        <w:tabs>
          <w:tab w:val="num" w:pos="5760"/>
        </w:tabs>
        <w:ind w:left="5760" w:hanging="360"/>
      </w:pPr>
      <w:rPr>
        <w:rFonts w:ascii="Courier New" w:hAnsi="Courier New"/>
      </w:rPr>
    </w:lvl>
    <w:lvl w:ilvl="8" w:tplc="977261C4">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85D6E086">
      <w:start w:val="1"/>
      <w:numFmt w:val="bullet"/>
      <w:lvlText w:val=""/>
      <w:lvlJc w:val="left"/>
      <w:pPr>
        <w:ind w:left="720" w:hanging="360"/>
      </w:pPr>
      <w:rPr>
        <w:rFonts w:ascii="Symbol" w:hAnsi="Symbol"/>
      </w:rPr>
    </w:lvl>
    <w:lvl w:ilvl="1" w:tplc="EE721E3C">
      <w:start w:val="1"/>
      <w:numFmt w:val="bullet"/>
      <w:lvlText w:val="o"/>
      <w:lvlJc w:val="left"/>
      <w:pPr>
        <w:tabs>
          <w:tab w:val="num" w:pos="1440"/>
        </w:tabs>
        <w:ind w:left="1440" w:hanging="360"/>
      </w:pPr>
      <w:rPr>
        <w:rFonts w:ascii="Courier New" w:hAnsi="Courier New"/>
      </w:rPr>
    </w:lvl>
    <w:lvl w:ilvl="2" w:tplc="6164A0B6">
      <w:start w:val="1"/>
      <w:numFmt w:val="bullet"/>
      <w:lvlText w:val=""/>
      <w:lvlJc w:val="left"/>
      <w:pPr>
        <w:tabs>
          <w:tab w:val="num" w:pos="2160"/>
        </w:tabs>
        <w:ind w:left="2160" w:hanging="360"/>
      </w:pPr>
      <w:rPr>
        <w:rFonts w:ascii="Wingdings" w:hAnsi="Wingdings"/>
      </w:rPr>
    </w:lvl>
    <w:lvl w:ilvl="3" w:tplc="F60CF156">
      <w:start w:val="1"/>
      <w:numFmt w:val="bullet"/>
      <w:lvlText w:val=""/>
      <w:lvlJc w:val="left"/>
      <w:pPr>
        <w:tabs>
          <w:tab w:val="num" w:pos="2880"/>
        </w:tabs>
        <w:ind w:left="2880" w:hanging="360"/>
      </w:pPr>
      <w:rPr>
        <w:rFonts w:ascii="Symbol" w:hAnsi="Symbol"/>
      </w:rPr>
    </w:lvl>
    <w:lvl w:ilvl="4" w:tplc="3500D104">
      <w:start w:val="1"/>
      <w:numFmt w:val="bullet"/>
      <w:lvlText w:val="o"/>
      <w:lvlJc w:val="left"/>
      <w:pPr>
        <w:tabs>
          <w:tab w:val="num" w:pos="3600"/>
        </w:tabs>
        <w:ind w:left="3600" w:hanging="360"/>
      </w:pPr>
      <w:rPr>
        <w:rFonts w:ascii="Courier New" w:hAnsi="Courier New"/>
      </w:rPr>
    </w:lvl>
    <w:lvl w:ilvl="5" w:tplc="292E34AE">
      <w:start w:val="1"/>
      <w:numFmt w:val="bullet"/>
      <w:lvlText w:val=""/>
      <w:lvlJc w:val="left"/>
      <w:pPr>
        <w:tabs>
          <w:tab w:val="num" w:pos="4320"/>
        </w:tabs>
        <w:ind w:left="4320" w:hanging="360"/>
      </w:pPr>
      <w:rPr>
        <w:rFonts w:ascii="Wingdings" w:hAnsi="Wingdings"/>
      </w:rPr>
    </w:lvl>
    <w:lvl w:ilvl="6" w:tplc="6B6C9CF6">
      <w:start w:val="1"/>
      <w:numFmt w:val="bullet"/>
      <w:lvlText w:val=""/>
      <w:lvlJc w:val="left"/>
      <w:pPr>
        <w:tabs>
          <w:tab w:val="num" w:pos="5040"/>
        </w:tabs>
        <w:ind w:left="5040" w:hanging="360"/>
      </w:pPr>
      <w:rPr>
        <w:rFonts w:ascii="Symbol" w:hAnsi="Symbol"/>
      </w:rPr>
    </w:lvl>
    <w:lvl w:ilvl="7" w:tplc="259A114E">
      <w:start w:val="1"/>
      <w:numFmt w:val="bullet"/>
      <w:lvlText w:val="o"/>
      <w:lvlJc w:val="left"/>
      <w:pPr>
        <w:tabs>
          <w:tab w:val="num" w:pos="5760"/>
        </w:tabs>
        <w:ind w:left="5760" w:hanging="360"/>
      </w:pPr>
      <w:rPr>
        <w:rFonts w:ascii="Courier New" w:hAnsi="Courier New"/>
      </w:rPr>
    </w:lvl>
    <w:lvl w:ilvl="8" w:tplc="5576F8D8">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B5E81E1C">
      <w:start w:val="1"/>
      <w:numFmt w:val="bullet"/>
      <w:lvlText w:val=""/>
      <w:lvlJc w:val="left"/>
      <w:pPr>
        <w:ind w:left="720" w:hanging="360"/>
      </w:pPr>
      <w:rPr>
        <w:rFonts w:ascii="Symbol" w:hAnsi="Symbol"/>
      </w:rPr>
    </w:lvl>
    <w:lvl w:ilvl="1" w:tplc="65F02574">
      <w:start w:val="1"/>
      <w:numFmt w:val="bullet"/>
      <w:lvlText w:val="o"/>
      <w:lvlJc w:val="left"/>
      <w:pPr>
        <w:tabs>
          <w:tab w:val="num" w:pos="1440"/>
        </w:tabs>
        <w:ind w:left="1440" w:hanging="360"/>
      </w:pPr>
      <w:rPr>
        <w:rFonts w:ascii="Courier New" w:hAnsi="Courier New"/>
      </w:rPr>
    </w:lvl>
    <w:lvl w:ilvl="2" w:tplc="4A3A1A76">
      <w:start w:val="1"/>
      <w:numFmt w:val="bullet"/>
      <w:lvlText w:val=""/>
      <w:lvlJc w:val="left"/>
      <w:pPr>
        <w:tabs>
          <w:tab w:val="num" w:pos="2160"/>
        </w:tabs>
        <w:ind w:left="2160" w:hanging="360"/>
      </w:pPr>
      <w:rPr>
        <w:rFonts w:ascii="Wingdings" w:hAnsi="Wingdings"/>
      </w:rPr>
    </w:lvl>
    <w:lvl w:ilvl="3" w:tplc="8378329A">
      <w:start w:val="1"/>
      <w:numFmt w:val="bullet"/>
      <w:lvlText w:val=""/>
      <w:lvlJc w:val="left"/>
      <w:pPr>
        <w:tabs>
          <w:tab w:val="num" w:pos="2880"/>
        </w:tabs>
        <w:ind w:left="2880" w:hanging="360"/>
      </w:pPr>
      <w:rPr>
        <w:rFonts w:ascii="Symbol" w:hAnsi="Symbol"/>
      </w:rPr>
    </w:lvl>
    <w:lvl w:ilvl="4" w:tplc="8DD47C40">
      <w:start w:val="1"/>
      <w:numFmt w:val="bullet"/>
      <w:lvlText w:val="o"/>
      <w:lvlJc w:val="left"/>
      <w:pPr>
        <w:tabs>
          <w:tab w:val="num" w:pos="3600"/>
        </w:tabs>
        <w:ind w:left="3600" w:hanging="360"/>
      </w:pPr>
      <w:rPr>
        <w:rFonts w:ascii="Courier New" w:hAnsi="Courier New"/>
      </w:rPr>
    </w:lvl>
    <w:lvl w:ilvl="5" w:tplc="3F6EB7B8">
      <w:start w:val="1"/>
      <w:numFmt w:val="bullet"/>
      <w:lvlText w:val=""/>
      <w:lvlJc w:val="left"/>
      <w:pPr>
        <w:tabs>
          <w:tab w:val="num" w:pos="4320"/>
        </w:tabs>
        <w:ind w:left="4320" w:hanging="360"/>
      </w:pPr>
      <w:rPr>
        <w:rFonts w:ascii="Wingdings" w:hAnsi="Wingdings"/>
      </w:rPr>
    </w:lvl>
    <w:lvl w:ilvl="6" w:tplc="856A998A">
      <w:start w:val="1"/>
      <w:numFmt w:val="bullet"/>
      <w:lvlText w:val=""/>
      <w:lvlJc w:val="left"/>
      <w:pPr>
        <w:tabs>
          <w:tab w:val="num" w:pos="5040"/>
        </w:tabs>
        <w:ind w:left="5040" w:hanging="360"/>
      </w:pPr>
      <w:rPr>
        <w:rFonts w:ascii="Symbol" w:hAnsi="Symbol"/>
      </w:rPr>
    </w:lvl>
    <w:lvl w:ilvl="7" w:tplc="DE68C6B2">
      <w:start w:val="1"/>
      <w:numFmt w:val="bullet"/>
      <w:lvlText w:val="o"/>
      <w:lvlJc w:val="left"/>
      <w:pPr>
        <w:tabs>
          <w:tab w:val="num" w:pos="5760"/>
        </w:tabs>
        <w:ind w:left="5760" w:hanging="360"/>
      </w:pPr>
      <w:rPr>
        <w:rFonts w:ascii="Courier New" w:hAnsi="Courier New"/>
      </w:rPr>
    </w:lvl>
    <w:lvl w:ilvl="8" w:tplc="3F46F446">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31C26ECA">
      <w:start w:val="1"/>
      <w:numFmt w:val="bullet"/>
      <w:lvlText w:val=""/>
      <w:lvlJc w:val="left"/>
      <w:pPr>
        <w:ind w:left="720" w:hanging="360"/>
      </w:pPr>
      <w:rPr>
        <w:rFonts w:ascii="Symbol" w:hAnsi="Symbol"/>
      </w:rPr>
    </w:lvl>
    <w:lvl w:ilvl="1" w:tplc="97480AFA">
      <w:start w:val="1"/>
      <w:numFmt w:val="bullet"/>
      <w:lvlText w:val="o"/>
      <w:lvlJc w:val="left"/>
      <w:pPr>
        <w:tabs>
          <w:tab w:val="num" w:pos="1440"/>
        </w:tabs>
        <w:ind w:left="1440" w:hanging="360"/>
      </w:pPr>
      <w:rPr>
        <w:rFonts w:ascii="Courier New" w:hAnsi="Courier New"/>
      </w:rPr>
    </w:lvl>
    <w:lvl w:ilvl="2" w:tplc="8C38A4D2">
      <w:start w:val="1"/>
      <w:numFmt w:val="bullet"/>
      <w:lvlText w:val=""/>
      <w:lvlJc w:val="left"/>
      <w:pPr>
        <w:tabs>
          <w:tab w:val="num" w:pos="2160"/>
        </w:tabs>
        <w:ind w:left="2160" w:hanging="360"/>
      </w:pPr>
      <w:rPr>
        <w:rFonts w:ascii="Wingdings" w:hAnsi="Wingdings"/>
      </w:rPr>
    </w:lvl>
    <w:lvl w:ilvl="3" w:tplc="7EA2A2CC">
      <w:start w:val="1"/>
      <w:numFmt w:val="bullet"/>
      <w:lvlText w:val=""/>
      <w:lvlJc w:val="left"/>
      <w:pPr>
        <w:tabs>
          <w:tab w:val="num" w:pos="2880"/>
        </w:tabs>
        <w:ind w:left="2880" w:hanging="360"/>
      </w:pPr>
      <w:rPr>
        <w:rFonts w:ascii="Symbol" w:hAnsi="Symbol"/>
      </w:rPr>
    </w:lvl>
    <w:lvl w:ilvl="4" w:tplc="100E62CC">
      <w:start w:val="1"/>
      <w:numFmt w:val="bullet"/>
      <w:lvlText w:val="o"/>
      <w:lvlJc w:val="left"/>
      <w:pPr>
        <w:tabs>
          <w:tab w:val="num" w:pos="3600"/>
        </w:tabs>
        <w:ind w:left="3600" w:hanging="360"/>
      </w:pPr>
      <w:rPr>
        <w:rFonts w:ascii="Courier New" w:hAnsi="Courier New"/>
      </w:rPr>
    </w:lvl>
    <w:lvl w:ilvl="5" w:tplc="867A7BB4">
      <w:start w:val="1"/>
      <w:numFmt w:val="bullet"/>
      <w:lvlText w:val=""/>
      <w:lvlJc w:val="left"/>
      <w:pPr>
        <w:tabs>
          <w:tab w:val="num" w:pos="4320"/>
        </w:tabs>
        <w:ind w:left="4320" w:hanging="360"/>
      </w:pPr>
      <w:rPr>
        <w:rFonts w:ascii="Wingdings" w:hAnsi="Wingdings"/>
      </w:rPr>
    </w:lvl>
    <w:lvl w:ilvl="6" w:tplc="48AC509A">
      <w:start w:val="1"/>
      <w:numFmt w:val="bullet"/>
      <w:lvlText w:val=""/>
      <w:lvlJc w:val="left"/>
      <w:pPr>
        <w:tabs>
          <w:tab w:val="num" w:pos="5040"/>
        </w:tabs>
        <w:ind w:left="5040" w:hanging="360"/>
      </w:pPr>
      <w:rPr>
        <w:rFonts w:ascii="Symbol" w:hAnsi="Symbol"/>
      </w:rPr>
    </w:lvl>
    <w:lvl w:ilvl="7" w:tplc="A666246E">
      <w:start w:val="1"/>
      <w:numFmt w:val="bullet"/>
      <w:lvlText w:val="o"/>
      <w:lvlJc w:val="left"/>
      <w:pPr>
        <w:tabs>
          <w:tab w:val="num" w:pos="5760"/>
        </w:tabs>
        <w:ind w:left="5760" w:hanging="360"/>
      </w:pPr>
      <w:rPr>
        <w:rFonts w:ascii="Courier New" w:hAnsi="Courier New"/>
      </w:rPr>
    </w:lvl>
    <w:lvl w:ilvl="8" w:tplc="F5CC4B44">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795090B0">
      <w:start w:val="1"/>
      <w:numFmt w:val="bullet"/>
      <w:lvlText w:val=""/>
      <w:lvlJc w:val="left"/>
      <w:pPr>
        <w:ind w:left="720" w:hanging="360"/>
      </w:pPr>
      <w:rPr>
        <w:rFonts w:ascii="Symbol" w:hAnsi="Symbol"/>
      </w:rPr>
    </w:lvl>
    <w:lvl w:ilvl="1" w:tplc="356A6BB4">
      <w:start w:val="1"/>
      <w:numFmt w:val="bullet"/>
      <w:lvlText w:val="o"/>
      <w:lvlJc w:val="left"/>
      <w:pPr>
        <w:tabs>
          <w:tab w:val="num" w:pos="1440"/>
        </w:tabs>
        <w:ind w:left="1440" w:hanging="360"/>
      </w:pPr>
      <w:rPr>
        <w:rFonts w:ascii="Courier New" w:hAnsi="Courier New"/>
      </w:rPr>
    </w:lvl>
    <w:lvl w:ilvl="2" w:tplc="6BF40DB6">
      <w:start w:val="1"/>
      <w:numFmt w:val="bullet"/>
      <w:lvlText w:val=""/>
      <w:lvlJc w:val="left"/>
      <w:pPr>
        <w:tabs>
          <w:tab w:val="num" w:pos="2160"/>
        </w:tabs>
        <w:ind w:left="2160" w:hanging="360"/>
      </w:pPr>
      <w:rPr>
        <w:rFonts w:ascii="Wingdings" w:hAnsi="Wingdings"/>
      </w:rPr>
    </w:lvl>
    <w:lvl w:ilvl="3" w:tplc="3A5C5A84">
      <w:start w:val="1"/>
      <w:numFmt w:val="bullet"/>
      <w:lvlText w:val=""/>
      <w:lvlJc w:val="left"/>
      <w:pPr>
        <w:tabs>
          <w:tab w:val="num" w:pos="2880"/>
        </w:tabs>
        <w:ind w:left="2880" w:hanging="360"/>
      </w:pPr>
      <w:rPr>
        <w:rFonts w:ascii="Symbol" w:hAnsi="Symbol"/>
      </w:rPr>
    </w:lvl>
    <w:lvl w:ilvl="4" w:tplc="F4646474">
      <w:start w:val="1"/>
      <w:numFmt w:val="bullet"/>
      <w:lvlText w:val="o"/>
      <w:lvlJc w:val="left"/>
      <w:pPr>
        <w:tabs>
          <w:tab w:val="num" w:pos="3600"/>
        </w:tabs>
        <w:ind w:left="3600" w:hanging="360"/>
      </w:pPr>
      <w:rPr>
        <w:rFonts w:ascii="Courier New" w:hAnsi="Courier New"/>
      </w:rPr>
    </w:lvl>
    <w:lvl w:ilvl="5" w:tplc="138400BC">
      <w:start w:val="1"/>
      <w:numFmt w:val="bullet"/>
      <w:lvlText w:val=""/>
      <w:lvlJc w:val="left"/>
      <w:pPr>
        <w:tabs>
          <w:tab w:val="num" w:pos="4320"/>
        </w:tabs>
        <w:ind w:left="4320" w:hanging="360"/>
      </w:pPr>
      <w:rPr>
        <w:rFonts w:ascii="Wingdings" w:hAnsi="Wingdings"/>
      </w:rPr>
    </w:lvl>
    <w:lvl w:ilvl="6" w:tplc="81FAEFA4">
      <w:start w:val="1"/>
      <w:numFmt w:val="bullet"/>
      <w:lvlText w:val=""/>
      <w:lvlJc w:val="left"/>
      <w:pPr>
        <w:tabs>
          <w:tab w:val="num" w:pos="5040"/>
        </w:tabs>
        <w:ind w:left="5040" w:hanging="360"/>
      </w:pPr>
      <w:rPr>
        <w:rFonts w:ascii="Symbol" w:hAnsi="Symbol"/>
      </w:rPr>
    </w:lvl>
    <w:lvl w:ilvl="7" w:tplc="178A7E3C">
      <w:start w:val="1"/>
      <w:numFmt w:val="bullet"/>
      <w:lvlText w:val="o"/>
      <w:lvlJc w:val="left"/>
      <w:pPr>
        <w:tabs>
          <w:tab w:val="num" w:pos="5760"/>
        </w:tabs>
        <w:ind w:left="5760" w:hanging="360"/>
      </w:pPr>
      <w:rPr>
        <w:rFonts w:ascii="Courier New" w:hAnsi="Courier New"/>
      </w:rPr>
    </w:lvl>
    <w:lvl w:ilvl="8" w:tplc="2F1A7A7A">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A8287B40">
      <w:start w:val="1"/>
      <w:numFmt w:val="bullet"/>
      <w:lvlText w:val=""/>
      <w:lvlJc w:val="left"/>
      <w:pPr>
        <w:ind w:left="720" w:hanging="360"/>
      </w:pPr>
      <w:rPr>
        <w:rFonts w:ascii="Symbol" w:hAnsi="Symbol"/>
      </w:rPr>
    </w:lvl>
    <w:lvl w:ilvl="1" w:tplc="B414F02E">
      <w:start w:val="1"/>
      <w:numFmt w:val="bullet"/>
      <w:lvlText w:val="o"/>
      <w:lvlJc w:val="left"/>
      <w:pPr>
        <w:tabs>
          <w:tab w:val="num" w:pos="1440"/>
        </w:tabs>
        <w:ind w:left="1440" w:hanging="360"/>
      </w:pPr>
      <w:rPr>
        <w:rFonts w:ascii="Courier New" w:hAnsi="Courier New"/>
      </w:rPr>
    </w:lvl>
    <w:lvl w:ilvl="2" w:tplc="DB70FEE4">
      <w:start w:val="1"/>
      <w:numFmt w:val="bullet"/>
      <w:lvlText w:val=""/>
      <w:lvlJc w:val="left"/>
      <w:pPr>
        <w:tabs>
          <w:tab w:val="num" w:pos="2160"/>
        </w:tabs>
        <w:ind w:left="2160" w:hanging="360"/>
      </w:pPr>
      <w:rPr>
        <w:rFonts w:ascii="Wingdings" w:hAnsi="Wingdings"/>
      </w:rPr>
    </w:lvl>
    <w:lvl w:ilvl="3" w:tplc="3C0636EA">
      <w:start w:val="1"/>
      <w:numFmt w:val="bullet"/>
      <w:lvlText w:val=""/>
      <w:lvlJc w:val="left"/>
      <w:pPr>
        <w:tabs>
          <w:tab w:val="num" w:pos="2880"/>
        </w:tabs>
        <w:ind w:left="2880" w:hanging="360"/>
      </w:pPr>
      <w:rPr>
        <w:rFonts w:ascii="Symbol" w:hAnsi="Symbol"/>
      </w:rPr>
    </w:lvl>
    <w:lvl w:ilvl="4" w:tplc="079A0A4A">
      <w:start w:val="1"/>
      <w:numFmt w:val="bullet"/>
      <w:lvlText w:val="o"/>
      <w:lvlJc w:val="left"/>
      <w:pPr>
        <w:tabs>
          <w:tab w:val="num" w:pos="3600"/>
        </w:tabs>
        <w:ind w:left="3600" w:hanging="360"/>
      </w:pPr>
      <w:rPr>
        <w:rFonts w:ascii="Courier New" w:hAnsi="Courier New"/>
      </w:rPr>
    </w:lvl>
    <w:lvl w:ilvl="5" w:tplc="2A1E13BC">
      <w:start w:val="1"/>
      <w:numFmt w:val="bullet"/>
      <w:lvlText w:val=""/>
      <w:lvlJc w:val="left"/>
      <w:pPr>
        <w:tabs>
          <w:tab w:val="num" w:pos="4320"/>
        </w:tabs>
        <w:ind w:left="4320" w:hanging="360"/>
      </w:pPr>
      <w:rPr>
        <w:rFonts w:ascii="Wingdings" w:hAnsi="Wingdings"/>
      </w:rPr>
    </w:lvl>
    <w:lvl w:ilvl="6" w:tplc="5F1ABE4A">
      <w:start w:val="1"/>
      <w:numFmt w:val="bullet"/>
      <w:lvlText w:val=""/>
      <w:lvlJc w:val="left"/>
      <w:pPr>
        <w:tabs>
          <w:tab w:val="num" w:pos="5040"/>
        </w:tabs>
        <w:ind w:left="5040" w:hanging="360"/>
      </w:pPr>
      <w:rPr>
        <w:rFonts w:ascii="Symbol" w:hAnsi="Symbol"/>
      </w:rPr>
    </w:lvl>
    <w:lvl w:ilvl="7" w:tplc="AFB66060">
      <w:start w:val="1"/>
      <w:numFmt w:val="bullet"/>
      <w:lvlText w:val="o"/>
      <w:lvlJc w:val="left"/>
      <w:pPr>
        <w:tabs>
          <w:tab w:val="num" w:pos="5760"/>
        </w:tabs>
        <w:ind w:left="5760" w:hanging="360"/>
      </w:pPr>
      <w:rPr>
        <w:rFonts w:ascii="Courier New" w:hAnsi="Courier New"/>
      </w:rPr>
    </w:lvl>
    <w:lvl w:ilvl="8" w:tplc="B82AD06A">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1E8C61DC">
      <w:start w:val="1"/>
      <w:numFmt w:val="bullet"/>
      <w:lvlText w:val=""/>
      <w:lvlJc w:val="left"/>
      <w:pPr>
        <w:ind w:left="720" w:hanging="360"/>
      </w:pPr>
      <w:rPr>
        <w:rFonts w:ascii="Symbol" w:hAnsi="Symbol"/>
      </w:rPr>
    </w:lvl>
    <w:lvl w:ilvl="1" w:tplc="A956D242">
      <w:start w:val="1"/>
      <w:numFmt w:val="bullet"/>
      <w:lvlText w:val="o"/>
      <w:lvlJc w:val="left"/>
      <w:pPr>
        <w:tabs>
          <w:tab w:val="num" w:pos="1440"/>
        </w:tabs>
        <w:ind w:left="1440" w:hanging="360"/>
      </w:pPr>
      <w:rPr>
        <w:rFonts w:ascii="Courier New" w:hAnsi="Courier New"/>
      </w:rPr>
    </w:lvl>
    <w:lvl w:ilvl="2" w:tplc="EF0AEE14">
      <w:start w:val="1"/>
      <w:numFmt w:val="bullet"/>
      <w:lvlText w:val=""/>
      <w:lvlJc w:val="left"/>
      <w:pPr>
        <w:tabs>
          <w:tab w:val="num" w:pos="2160"/>
        </w:tabs>
        <w:ind w:left="2160" w:hanging="360"/>
      </w:pPr>
      <w:rPr>
        <w:rFonts w:ascii="Wingdings" w:hAnsi="Wingdings"/>
      </w:rPr>
    </w:lvl>
    <w:lvl w:ilvl="3" w:tplc="190433FA">
      <w:start w:val="1"/>
      <w:numFmt w:val="bullet"/>
      <w:lvlText w:val=""/>
      <w:lvlJc w:val="left"/>
      <w:pPr>
        <w:tabs>
          <w:tab w:val="num" w:pos="2880"/>
        </w:tabs>
        <w:ind w:left="2880" w:hanging="360"/>
      </w:pPr>
      <w:rPr>
        <w:rFonts w:ascii="Symbol" w:hAnsi="Symbol"/>
      </w:rPr>
    </w:lvl>
    <w:lvl w:ilvl="4" w:tplc="58EA7D6C">
      <w:start w:val="1"/>
      <w:numFmt w:val="bullet"/>
      <w:lvlText w:val="o"/>
      <w:lvlJc w:val="left"/>
      <w:pPr>
        <w:tabs>
          <w:tab w:val="num" w:pos="3600"/>
        </w:tabs>
        <w:ind w:left="3600" w:hanging="360"/>
      </w:pPr>
      <w:rPr>
        <w:rFonts w:ascii="Courier New" w:hAnsi="Courier New"/>
      </w:rPr>
    </w:lvl>
    <w:lvl w:ilvl="5" w:tplc="07BE3CA4">
      <w:start w:val="1"/>
      <w:numFmt w:val="bullet"/>
      <w:lvlText w:val=""/>
      <w:lvlJc w:val="left"/>
      <w:pPr>
        <w:tabs>
          <w:tab w:val="num" w:pos="4320"/>
        </w:tabs>
        <w:ind w:left="4320" w:hanging="360"/>
      </w:pPr>
      <w:rPr>
        <w:rFonts w:ascii="Wingdings" w:hAnsi="Wingdings"/>
      </w:rPr>
    </w:lvl>
    <w:lvl w:ilvl="6" w:tplc="D466F0F6">
      <w:start w:val="1"/>
      <w:numFmt w:val="bullet"/>
      <w:lvlText w:val=""/>
      <w:lvlJc w:val="left"/>
      <w:pPr>
        <w:tabs>
          <w:tab w:val="num" w:pos="5040"/>
        </w:tabs>
        <w:ind w:left="5040" w:hanging="360"/>
      </w:pPr>
      <w:rPr>
        <w:rFonts w:ascii="Symbol" w:hAnsi="Symbol"/>
      </w:rPr>
    </w:lvl>
    <w:lvl w:ilvl="7" w:tplc="B4CC7508">
      <w:start w:val="1"/>
      <w:numFmt w:val="bullet"/>
      <w:lvlText w:val="o"/>
      <w:lvlJc w:val="left"/>
      <w:pPr>
        <w:tabs>
          <w:tab w:val="num" w:pos="5760"/>
        </w:tabs>
        <w:ind w:left="5760" w:hanging="360"/>
      </w:pPr>
      <w:rPr>
        <w:rFonts w:ascii="Courier New" w:hAnsi="Courier New"/>
      </w:rPr>
    </w:lvl>
    <w:lvl w:ilvl="8" w:tplc="3B741C98">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798EA572">
      <w:start w:val="1"/>
      <w:numFmt w:val="bullet"/>
      <w:lvlText w:val=""/>
      <w:lvlJc w:val="left"/>
      <w:pPr>
        <w:ind w:left="720" w:hanging="360"/>
      </w:pPr>
      <w:rPr>
        <w:rFonts w:ascii="Symbol" w:hAnsi="Symbol"/>
      </w:rPr>
    </w:lvl>
    <w:lvl w:ilvl="1" w:tplc="790EA0F6">
      <w:start w:val="1"/>
      <w:numFmt w:val="bullet"/>
      <w:lvlText w:val="o"/>
      <w:lvlJc w:val="left"/>
      <w:pPr>
        <w:tabs>
          <w:tab w:val="num" w:pos="1440"/>
        </w:tabs>
        <w:ind w:left="1440" w:hanging="360"/>
      </w:pPr>
      <w:rPr>
        <w:rFonts w:ascii="Courier New" w:hAnsi="Courier New"/>
      </w:rPr>
    </w:lvl>
    <w:lvl w:ilvl="2" w:tplc="8CB204AC">
      <w:start w:val="1"/>
      <w:numFmt w:val="bullet"/>
      <w:lvlText w:val=""/>
      <w:lvlJc w:val="left"/>
      <w:pPr>
        <w:tabs>
          <w:tab w:val="num" w:pos="2160"/>
        </w:tabs>
        <w:ind w:left="2160" w:hanging="360"/>
      </w:pPr>
      <w:rPr>
        <w:rFonts w:ascii="Wingdings" w:hAnsi="Wingdings"/>
      </w:rPr>
    </w:lvl>
    <w:lvl w:ilvl="3" w:tplc="9C862A0E">
      <w:start w:val="1"/>
      <w:numFmt w:val="bullet"/>
      <w:lvlText w:val=""/>
      <w:lvlJc w:val="left"/>
      <w:pPr>
        <w:tabs>
          <w:tab w:val="num" w:pos="2880"/>
        </w:tabs>
        <w:ind w:left="2880" w:hanging="360"/>
      </w:pPr>
      <w:rPr>
        <w:rFonts w:ascii="Symbol" w:hAnsi="Symbol"/>
      </w:rPr>
    </w:lvl>
    <w:lvl w:ilvl="4" w:tplc="AB045B0E">
      <w:start w:val="1"/>
      <w:numFmt w:val="bullet"/>
      <w:lvlText w:val="o"/>
      <w:lvlJc w:val="left"/>
      <w:pPr>
        <w:tabs>
          <w:tab w:val="num" w:pos="3600"/>
        </w:tabs>
        <w:ind w:left="3600" w:hanging="360"/>
      </w:pPr>
      <w:rPr>
        <w:rFonts w:ascii="Courier New" w:hAnsi="Courier New"/>
      </w:rPr>
    </w:lvl>
    <w:lvl w:ilvl="5" w:tplc="C07E56B8">
      <w:start w:val="1"/>
      <w:numFmt w:val="bullet"/>
      <w:lvlText w:val=""/>
      <w:lvlJc w:val="left"/>
      <w:pPr>
        <w:tabs>
          <w:tab w:val="num" w:pos="4320"/>
        </w:tabs>
        <w:ind w:left="4320" w:hanging="360"/>
      </w:pPr>
      <w:rPr>
        <w:rFonts w:ascii="Wingdings" w:hAnsi="Wingdings"/>
      </w:rPr>
    </w:lvl>
    <w:lvl w:ilvl="6" w:tplc="31EEFB1C">
      <w:start w:val="1"/>
      <w:numFmt w:val="bullet"/>
      <w:lvlText w:val=""/>
      <w:lvlJc w:val="left"/>
      <w:pPr>
        <w:tabs>
          <w:tab w:val="num" w:pos="5040"/>
        </w:tabs>
        <w:ind w:left="5040" w:hanging="360"/>
      </w:pPr>
      <w:rPr>
        <w:rFonts w:ascii="Symbol" w:hAnsi="Symbol"/>
      </w:rPr>
    </w:lvl>
    <w:lvl w:ilvl="7" w:tplc="F2B83574">
      <w:start w:val="1"/>
      <w:numFmt w:val="bullet"/>
      <w:lvlText w:val="o"/>
      <w:lvlJc w:val="left"/>
      <w:pPr>
        <w:tabs>
          <w:tab w:val="num" w:pos="5760"/>
        </w:tabs>
        <w:ind w:left="5760" w:hanging="360"/>
      </w:pPr>
      <w:rPr>
        <w:rFonts w:ascii="Courier New" w:hAnsi="Courier New"/>
      </w:rPr>
    </w:lvl>
    <w:lvl w:ilvl="8" w:tplc="F816F3A6">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9306E60C">
      <w:start w:val="1"/>
      <w:numFmt w:val="bullet"/>
      <w:lvlText w:val=""/>
      <w:lvlJc w:val="left"/>
      <w:pPr>
        <w:ind w:left="720" w:hanging="360"/>
      </w:pPr>
      <w:rPr>
        <w:rFonts w:ascii="Symbol" w:hAnsi="Symbol"/>
      </w:rPr>
    </w:lvl>
    <w:lvl w:ilvl="1" w:tplc="DB5E4FDA">
      <w:start w:val="1"/>
      <w:numFmt w:val="bullet"/>
      <w:lvlText w:val="o"/>
      <w:lvlJc w:val="left"/>
      <w:pPr>
        <w:tabs>
          <w:tab w:val="num" w:pos="1440"/>
        </w:tabs>
        <w:ind w:left="1440" w:hanging="360"/>
      </w:pPr>
      <w:rPr>
        <w:rFonts w:ascii="Courier New" w:hAnsi="Courier New"/>
      </w:rPr>
    </w:lvl>
    <w:lvl w:ilvl="2" w:tplc="D91A7D54">
      <w:start w:val="1"/>
      <w:numFmt w:val="bullet"/>
      <w:lvlText w:val=""/>
      <w:lvlJc w:val="left"/>
      <w:pPr>
        <w:tabs>
          <w:tab w:val="num" w:pos="2160"/>
        </w:tabs>
        <w:ind w:left="2160" w:hanging="360"/>
      </w:pPr>
      <w:rPr>
        <w:rFonts w:ascii="Wingdings" w:hAnsi="Wingdings"/>
      </w:rPr>
    </w:lvl>
    <w:lvl w:ilvl="3" w:tplc="9D927D40">
      <w:start w:val="1"/>
      <w:numFmt w:val="bullet"/>
      <w:lvlText w:val=""/>
      <w:lvlJc w:val="left"/>
      <w:pPr>
        <w:tabs>
          <w:tab w:val="num" w:pos="2880"/>
        </w:tabs>
        <w:ind w:left="2880" w:hanging="360"/>
      </w:pPr>
      <w:rPr>
        <w:rFonts w:ascii="Symbol" w:hAnsi="Symbol"/>
      </w:rPr>
    </w:lvl>
    <w:lvl w:ilvl="4" w:tplc="7D48A142">
      <w:start w:val="1"/>
      <w:numFmt w:val="bullet"/>
      <w:lvlText w:val="o"/>
      <w:lvlJc w:val="left"/>
      <w:pPr>
        <w:tabs>
          <w:tab w:val="num" w:pos="3600"/>
        </w:tabs>
        <w:ind w:left="3600" w:hanging="360"/>
      </w:pPr>
      <w:rPr>
        <w:rFonts w:ascii="Courier New" w:hAnsi="Courier New"/>
      </w:rPr>
    </w:lvl>
    <w:lvl w:ilvl="5" w:tplc="FA286C3E">
      <w:start w:val="1"/>
      <w:numFmt w:val="bullet"/>
      <w:lvlText w:val=""/>
      <w:lvlJc w:val="left"/>
      <w:pPr>
        <w:tabs>
          <w:tab w:val="num" w:pos="4320"/>
        </w:tabs>
        <w:ind w:left="4320" w:hanging="360"/>
      </w:pPr>
      <w:rPr>
        <w:rFonts w:ascii="Wingdings" w:hAnsi="Wingdings"/>
      </w:rPr>
    </w:lvl>
    <w:lvl w:ilvl="6" w:tplc="1CDC95BE">
      <w:start w:val="1"/>
      <w:numFmt w:val="bullet"/>
      <w:lvlText w:val=""/>
      <w:lvlJc w:val="left"/>
      <w:pPr>
        <w:tabs>
          <w:tab w:val="num" w:pos="5040"/>
        </w:tabs>
        <w:ind w:left="5040" w:hanging="360"/>
      </w:pPr>
      <w:rPr>
        <w:rFonts w:ascii="Symbol" w:hAnsi="Symbol"/>
      </w:rPr>
    </w:lvl>
    <w:lvl w:ilvl="7" w:tplc="19B47090">
      <w:start w:val="1"/>
      <w:numFmt w:val="bullet"/>
      <w:lvlText w:val="o"/>
      <w:lvlJc w:val="left"/>
      <w:pPr>
        <w:tabs>
          <w:tab w:val="num" w:pos="5760"/>
        </w:tabs>
        <w:ind w:left="5760" w:hanging="360"/>
      </w:pPr>
      <w:rPr>
        <w:rFonts w:ascii="Courier New" w:hAnsi="Courier New"/>
      </w:rPr>
    </w:lvl>
    <w:lvl w:ilvl="8" w:tplc="9CBEC4AE">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E3C46B7E">
      <w:start w:val="1"/>
      <w:numFmt w:val="bullet"/>
      <w:lvlText w:val=""/>
      <w:lvlJc w:val="left"/>
      <w:pPr>
        <w:ind w:left="720" w:hanging="360"/>
      </w:pPr>
      <w:rPr>
        <w:rFonts w:ascii="Symbol" w:hAnsi="Symbol"/>
      </w:rPr>
    </w:lvl>
    <w:lvl w:ilvl="1" w:tplc="5C884A72">
      <w:start w:val="1"/>
      <w:numFmt w:val="bullet"/>
      <w:lvlText w:val="o"/>
      <w:lvlJc w:val="left"/>
      <w:pPr>
        <w:tabs>
          <w:tab w:val="num" w:pos="1440"/>
        </w:tabs>
        <w:ind w:left="1440" w:hanging="360"/>
      </w:pPr>
      <w:rPr>
        <w:rFonts w:ascii="Courier New" w:hAnsi="Courier New"/>
      </w:rPr>
    </w:lvl>
    <w:lvl w:ilvl="2" w:tplc="4998ADF2">
      <w:start w:val="1"/>
      <w:numFmt w:val="bullet"/>
      <w:lvlText w:val=""/>
      <w:lvlJc w:val="left"/>
      <w:pPr>
        <w:tabs>
          <w:tab w:val="num" w:pos="2160"/>
        </w:tabs>
        <w:ind w:left="2160" w:hanging="360"/>
      </w:pPr>
      <w:rPr>
        <w:rFonts w:ascii="Wingdings" w:hAnsi="Wingdings"/>
      </w:rPr>
    </w:lvl>
    <w:lvl w:ilvl="3" w:tplc="AB90390C">
      <w:start w:val="1"/>
      <w:numFmt w:val="bullet"/>
      <w:lvlText w:val=""/>
      <w:lvlJc w:val="left"/>
      <w:pPr>
        <w:tabs>
          <w:tab w:val="num" w:pos="2880"/>
        </w:tabs>
        <w:ind w:left="2880" w:hanging="360"/>
      </w:pPr>
      <w:rPr>
        <w:rFonts w:ascii="Symbol" w:hAnsi="Symbol"/>
      </w:rPr>
    </w:lvl>
    <w:lvl w:ilvl="4" w:tplc="FBC667C8">
      <w:start w:val="1"/>
      <w:numFmt w:val="bullet"/>
      <w:lvlText w:val="o"/>
      <w:lvlJc w:val="left"/>
      <w:pPr>
        <w:tabs>
          <w:tab w:val="num" w:pos="3600"/>
        </w:tabs>
        <w:ind w:left="3600" w:hanging="360"/>
      </w:pPr>
      <w:rPr>
        <w:rFonts w:ascii="Courier New" w:hAnsi="Courier New"/>
      </w:rPr>
    </w:lvl>
    <w:lvl w:ilvl="5" w:tplc="D7C2E178">
      <w:start w:val="1"/>
      <w:numFmt w:val="bullet"/>
      <w:lvlText w:val=""/>
      <w:lvlJc w:val="left"/>
      <w:pPr>
        <w:tabs>
          <w:tab w:val="num" w:pos="4320"/>
        </w:tabs>
        <w:ind w:left="4320" w:hanging="360"/>
      </w:pPr>
      <w:rPr>
        <w:rFonts w:ascii="Wingdings" w:hAnsi="Wingdings"/>
      </w:rPr>
    </w:lvl>
    <w:lvl w:ilvl="6" w:tplc="510C8958">
      <w:start w:val="1"/>
      <w:numFmt w:val="bullet"/>
      <w:lvlText w:val=""/>
      <w:lvlJc w:val="left"/>
      <w:pPr>
        <w:tabs>
          <w:tab w:val="num" w:pos="5040"/>
        </w:tabs>
        <w:ind w:left="5040" w:hanging="360"/>
      </w:pPr>
      <w:rPr>
        <w:rFonts w:ascii="Symbol" w:hAnsi="Symbol"/>
      </w:rPr>
    </w:lvl>
    <w:lvl w:ilvl="7" w:tplc="75EE97BE">
      <w:start w:val="1"/>
      <w:numFmt w:val="bullet"/>
      <w:lvlText w:val="o"/>
      <w:lvlJc w:val="left"/>
      <w:pPr>
        <w:tabs>
          <w:tab w:val="num" w:pos="5760"/>
        </w:tabs>
        <w:ind w:left="5760" w:hanging="360"/>
      </w:pPr>
      <w:rPr>
        <w:rFonts w:ascii="Courier New" w:hAnsi="Courier New"/>
      </w:rPr>
    </w:lvl>
    <w:lvl w:ilvl="8" w:tplc="FFA2B4EC">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2D28C6D6">
      <w:start w:val="1"/>
      <w:numFmt w:val="bullet"/>
      <w:lvlText w:val=""/>
      <w:lvlJc w:val="left"/>
      <w:pPr>
        <w:ind w:left="720" w:hanging="360"/>
      </w:pPr>
      <w:rPr>
        <w:rFonts w:ascii="Symbol" w:hAnsi="Symbol"/>
      </w:rPr>
    </w:lvl>
    <w:lvl w:ilvl="1" w:tplc="8834DB14">
      <w:start w:val="1"/>
      <w:numFmt w:val="bullet"/>
      <w:lvlText w:val="o"/>
      <w:lvlJc w:val="left"/>
      <w:pPr>
        <w:tabs>
          <w:tab w:val="num" w:pos="1440"/>
        </w:tabs>
        <w:ind w:left="1440" w:hanging="360"/>
      </w:pPr>
      <w:rPr>
        <w:rFonts w:ascii="Courier New" w:hAnsi="Courier New"/>
      </w:rPr>
    </w:lvl>
    <w:lvl w:ilvl="2" w:tplc="48FC7B66">
      <w:start w:val="1"/>
      <w:numFmt w:val="bullet"/>
      <w:lvlText w:val=""/>
      <w:lvlJc w:val="left"/>
      <w:pPr>
        <w:tabs>
          <w:tab w:val="num" w:pos="2160"/>
        </w:tabs>
        <w:ind w:left="2160" w:hanging="360"/>
      </w:pPr>
      <w:rPr>
        <w:rFonts w:ascii="Wingdings" w:hAnsi="Wingdings"/>
      </w:rPr>
    </w:lvl>
    <w:lvl w:ilvl="3" w:tplc="63BA66B2">
      <w:start w:val="1"/>
      <w:numFmt w:val="bullet"/>
      <w:lvlText w:val=""/>
      <w:lvlJc w:val="left"/>
      <w:pPr>
        <w:tabs>
          <w:tab w:val="num" w:pos="2880"/>
        </w:tabs>
        <w:ind w:left="2880" w:hanging="360"/>
      </w:pPr>
      <w:rPr>
        <w:rFonts w:ascii="Symbol" w:hAnsi="Symbol"/>
      </w:rPr>
    </w:lvl>
    <w:lvl w:ilvl="4" w:tplc="424CD794">
      <w:start w:val="1"/>
      <w:numFmt w:val="bullet"/>
      <w:lvlText w:val="o"/>
      <w:lvlJc w:val="left"/>
      <w:pPr>
        <w:tabs>
          <w:tab w:val="num" w:pos="3600"/>
        </w:tabs>
        <w:ind w:left="3600" w:hanging="360"/>
      </w:pPr>
      <w:rPr>
        <w:rFonts w:ascii="Courier New" w:hAnsi="Courier New"/>
      </w:rPr>
    </w:lvl>
    <w:lvl w:ilvl="5" w:tplc="C994EC1C">
      <w:start w:val="1"/>
      <w:numFmt w:val="bullet"/>
      <w:lvlText w:val=""/>
      <w:lvlJc w:val="left"/>
      <w:pPr>
        <w:tabs>
          <w:tab w:val="num" w:pos="4320"/>
        </w:tabs>
        <w:ind w:left="4320" w:hanging="360"/>
      </w:pPr>
      <w:rPr>
        <w:rFonts w:ascii="Wingdings" w:hAnsi="Wingdings"/>
      </w:rPr>
    </w:lvl>
    <w:lvl w:ilvl="6" w:tplc="781C3866">
      <w:start w:val="1"/>
      <w:numFmt w:val="bullet"/>
      <w:lvlText w:val=""/>
      <w:lvlJc w:val="left"/>
      <w:pPr>
        <w:tabs>
          <w:tab w:val="num" w:pos="5040"/>
        </w:tabs>
        <w:ind w:left="5040" w:hanging="360"/>
      </w:pPr>
      <w:rPr>
        <w:rFonts w:ascii="Symbol" w:hAnsi="Symbol"/>
      </w:rPr>
    </w:lvl>
    <w:lvl w:ilvl="7" w:tplc="EFB69CB4">
      <w:start w:val="1"/>
      <w:numFmt w:val="bullet"/>
      <w:lvlText w:val="o"/>
      <w:lvlJc w:val="left"/>
      <w:pPr>
        <w:tabs>
          <w:tab w:val="num" w:pos="5760"/>
        </w:tabs>
        <w:ind w:left="5760" w:hanging="360"/>
      </w:pPr>
      <w:rPr>
        <w:rFonts w:ascii="Courier New" w:hAnsi="Courier New"/>
      </w:rPr>
    </w:lvl>
    <w:lvl w:ilvl="8" w:tplc="36E66938">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E102AF30">
      <w:start w:val="1"/>
      <w:numFmt w:val="bullet"/>
      <w:lvlText w:val=""/>
      <w:lvlJc w:val="left"/>
      <w:pPr>
        <w:ind w:left="720" w:hanging="360"/>
      </w:pPr>
      <w:rPr>
        <w:rFonts w:ascii="Symbol" w:hAnsi="Symbol"/>
      </w:rPr>
    </w:lvl>
    <w:lvl w:ilvl="1" w:tplc="5852B49C">
      <w:start w:val="1"/>
      <w:numFmt w:val="bullet"/>
      <w:lvlText w:val="o"/>
      <w:lvlJc w:val="left"/>
      <w:pPr>
        <w:tabs>
          <w:tab w:val="num" w:pos="1440"/>
        </w:tabs>
        <w:ind w:left="1440" w:hanging="360"/>
      </w:pPr>
      <w:rPr>
        <w:rFonts w:ascii="Courier New" w:hAnsi="Courier New"/>
      </w:rPr>
    </w:lvl>
    <w:lvl w:ilvl="2" w:tplc="3FC0186E">
      <w:start w:val="1"/>
      <w:numFmt w:val="bullet"/>
      <w:lvlText w:val=""/>
      <w:lvlJc w:val="left"/>
      <w:pPr>
        <w:tabs>
          <w:tab w:val="num" w:pos="2160"/>
        </w:tabs>
        <w:ind w:left="2160" w:hanging="360"/>
      </w:pPr>
      <w:rPr>
        <w:rFonts w:ascii="Wingdings" w:hAnsi="Wingdings"/>
      </w:rPr>
    </w:lvl>
    <w:lvl w:ilvl="3" w:tplc="A3F811EA">
      <w:start w:val="1"/>
      <w:numFmt w:val="bullet"/>
      <w:lvlText w:val=""/>
      <w:lvlJc w:val="left"/>
      <w:pPr>
        <w:tabs>
          <w:tab w:val="num" w:pos="2880"/>
        </w:tabs>
        <w:ind w:left="2880" w:hanging="360"/>
      </w:pPr>
      <w:rPr>
        <w:rFonts w:ascii="Symbol" w:hAnsi="Symbol"/>
      </w:rPr>
    </w:lvl>
    <w:lvl w:ilvl="4" w:tplc="AF8E5ACE">
      <w:start w:val="1"/>
      <w:numFmt w:val="bullet"/>
      <w:lvlText w:val="o"/>
      <w:lvlJc w:val="left"/>
      <w:pPr>
        <w:tabs>
          <w:tab w:val="num" w:pos="3600"/>
        </w:tabs>
        <w:ind w:left="3600" w:hanging="360"/>
      </w:pPr>
      <w:rPr>
        <w:rFonts w:ascii="Courier New" w:hAnsi="Courier New"/>
      </w:rPr>
    </w:lvl>
    <w:lvl w:ilvl="5" w:tplc="F4BEC194">
      <w:start w:val="1"/>
      <w:numFmt w:val="bullet"/>
      <w:lvlText w:val=""/>
      <w:lvlJc w:val="left"/>
      <w:pPr>
        <w:tabs>
          <w:tab w:val="num" w:pos="4320"/>
        </w:tabs>
        <w:ind w:left="4320" w:hanging="360"/>
      </w:pPr>
      <w:rPr>
        <w:rFonts w:ascii="Wingdings" w:hAnsi="Wingdings"/>
      </w:rPr>
    </w:lvl>
    <w:lvl w:ilvl="6" w:tplc="D6983CD4">
      <w:start w:val="1"/>
      <w:numFmt w:val="bullet"/>
      <w:lvlText w:val=""/>
      <w:lvlJc w:val="left"/>
      <w:pPr>
        <w:tabs>
          <w:tab w:val="num" w:pos="5040"/>
        </w:tabs>
        <w:ind w:left="5040" w:hanging="360"/>
      </w:pPr>
      <w:rPr>
        <w:rFonts w:ascii="Symbol" w:hAnsi="Symbol"/>
      </w:rPr>
    </w:lvl>
    <w:lvl w:ilvl="7" w:tplc="E22EBF4C">
      <w:start w:val="1"/>
      <w:numFmt w:val="bullet"/>
      <w:lvlText w:val="o"/>
      <w:lvlJc w:val="left"/>
      <w:pPr>
        <w:tabs>
          <w:tab w:val="num" w:pos="5760"/>
        </w:tabs>
        <w:ind w:left="5760" w:hanging="360"/>
      </w:pPr>
      <w:rPr>
        <w:rFonts w:ascii="Courier New" w:hAnsi="Courier New"/>
      </w:rPr>
    </w:lvl>
    <w:lvl w:ilvl="8" w:tplc="54EA0582">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66D2E136">
      <w:start w:val="1"/>
      <w:numFmt w:val="bullet"/>
      <w:lvlText w:val=""/>
      <w:lvlJc w:val="left"/>
      <w:pPr>
        <w:ind w:left="720" w:hanging="360"/>
      </w:pPr>
      <w:rPr>
        <w:rFonts w:ascii="Symbol" w:hAnsi="Symbol"/>
      </w:rPr>
    </w:lvl>
    <w:lvl w:ilvl="1" w:tplc="6C625F10">
      <w:start w:val="1"/>
      <w:numFmt w:val="bullet"/>
      <w:lvlText w:val="o"/>
      <w:lvlJc w:val="left"/>
      <w:pPr>
        <w:tabs>
          <w:tab w:val="num" w:pos="1440"/>
        </w:tabs>
        <w:ind w:left="1440" w:hanging="360"/>
      </w:pPr>
      <w:rPr>
        <w:rFonts w:ascii="Courier New" w:hAnsi="Courier New"/>
      </w:rPr>
    </w:lvl>
    <w:lvl w:ilvl="2" w:tplc="7A40730A">
      <w:start w:val="1"/>
      <w:numFmt w:val="bullet"/>
      <w:lvlText w:val=""/>
      <w:lvlJc w:val="left"/>
      <w:pPr>
        <w:tabs>
          <w:tab w:val="num" w:pos="2160"/>
        </w:tabs>
        <w:ind w:left="2160" w:hanging="360"/>
      </w:pPr>
      <w:rPr>
        <w:rFonts w:ascii="Wingdings" w:hAnsi="Wingdings"/>
      </w:rPr>
    </w:lvl>
    <w:lvl w:ilvl="3" w:tplc="DC28AEE4">
      <w:start w:val="1"/>
      <w:numFmt w:val="bullet"/>
      <w:lvlText w:val=""/>
      <w:lvlJc w:val="left"/>
      <w:pPr>
        <w:tabs>
          <w:tab w:val="num" w:pos="2880"/>
        </w:tabs>
        <w:ind w:left="2880" w:hanging="360"/>
      </w:pPr>
      <w:rPr>
        <w:rFonts w:ascii="Symbol" w:hAnsi="Symbol"/>
      </w:rPr>
    </w:lvl>
    <w:lvl w:ilvl="4" w:tplc="E22C49A6">
      <w:start w:val="1"/>
      <w:numFmt w:val="bullet"/>
      <w:lvlText w:val="o"/>
      <w:lvlJc w:val="left"/>
      <w:pPr>
        <w:tabs>
          <w:tab w:val="num" w:pos="3600"/>
        </w:tabs>
        <w:ind w:left="3600" w:hanging="360"/>
      </w:pPr>
      <w:rPr>
        <w:rFonts w:ascii="Courier New" w:hAnsi="Courier New"/>
      </w:rPr>
    </w:lvl>
    <w:lvl w:ilvl="5" w:tplc="DD2A195A">
      <w:start w:val="1"/>
      <w:numFmt w:val="bullet"/>
      <w:lvlText w:val=""/>
      <w:lvlJc w:val="left"/>
      <w:pPr>
        <w:tabs>
          <w:tab w:val="num" w:pos="4320"/>
        </w:tabs>
        <w:ind w:left="4320" w:hanging="360"/>
      </w:pPr>
      <w:rPr>
        <w:rFonts w:ascii="Wingdings" w:hAnsi="Wingdings"/>
      </w:rPr>
    </w:lvl>
    <w:lvl w:ilvl="6" w:tplc="D2048A50">
      <w:start w:val="1"/>
      <w:numFmt w:val="bullet"/>
      <w:lvlText w:val=""/>
      <w:lvlJc w:val="left"/>
      <w:pPr>
        <w:tabs>
          <w:tab w:val="num" w:pos="5040"/>
        </w:tabs>
        <w:ind w:left="5040" w:hanging="360"/>
      </w:pPr>
      <w:rPr>
        <w:rFonts w:ascii="Symbol" w:hAnsi="Symbol"/>
      </w:rPr>
    </w:lvl>
    <w:lvl w:ilvl="7" w:tplc="9FEA44DC">
      <w:start w:val="1"/>
      <w:numFmt w:val="bullet"/>
      <w:lvlText w:val="o"/>
      <w:lvlJc w:val="left"/>
      <w:pPr>
        <w:tabs>
          <w:tab w:val="num" w:pos="5760"/>
        </w:tabs>
        <w:ind w:left="5760" w:hanging="360"/>
      </w:pPr>
      <w:rPr>
        <w:rFonts w:ascii="Courier New" w:hAnsi="Courier New"/>
      </w:rPr>
    </w:lvl>
    <w:lvl w:ilvl="8" w:tplc="3F760D1A">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459E3558">
      <w:start w:val="1"/>
      <w:numFmt w:val="bullet"/>
      <w:lvlText w:val=""/>
      <w:lvlJc w:val="left"/>
      <w:pPr>
        <w:ind w:left="720" w:hanging="360"/>
      </w:pPr>
      <w:rPr>
        <w:rFonts w:ascii="Symbol" w:hAnsi="Symbol"/>
      </w:rPr>
    </w:lvl>
    <w:lvl w:ilvl="1" w:tplc="BCAE07AA">
      <w:start w:val="1"/>
      <w:numFmt w:val="bullet"/>
      <w:lvlText w:val="o"/>
      <w:lvlJc w:val="left"/>
      <w:pPr>
        <w:tabs>
          <w:tab w:val="num" w:pos="1440"/>
        </w:tabs>
        <w:ind w:left="1440" w:hanging="360"/>
      </w:pPr>
      <w:rPr>
        <w:rFonts w:ascii="Courier New" w:hAnsi="Courier New"/>
      </w:rPr>
    </w:lvl>
    <w:lvl w:ilvl="2" w:tplc="493CF40A">
      <w:start w:val="1"/>
      <w:numFmt w:val="bullet"/>
      <w:lvlText w:val=""/>
      <w:lvlJc w:val="left"/>
      <w:pPr>
        <w:tabs>
          <w:tab w:val="num" w:pos="2160"/>
        </w:tabs>
        <w:ind w:left="2160" w:hanging="360"/>
      </w:pPr>
      <w:rPr>
        <w:rFonts w:ascii="Wingdings" w:hAnsi="Wingdings"/>
      </w:rPr>
    </w:lvl>
    <w:lvl w:ilvl="3" w:tplc="C90C5048">
      <w:start w:val="1"/>
      <w:numFmt w:val="bullet"/>
      <w:lvlText w:val=""/>
      <w:lvlJc w:val="left"/>
      <w:pPr>
        <w:tabs>
          <w:tab w:val="num" w:pos="2880"/>
        </w:tabs>
        <w:ind w:left="2880" w:hanging="360"/>
      </w:pPr>
      <w:rPr>
        <w:rFonts w:ascii="Symbol" w:hAnsi="Symbol"/>
      </w:rPr>
    </w:lvl>
    <w:lvl w:ilvl="4" w:tplc="4950E46C">
      <w:start w:val="1"/>
      <w:numFmt w:val="bullet"/>
      <w:lvlText w:val="o"/>
      <w:lvlJc w:val="left"/>
      <w:pPr>
        <w:tabs>
          <w:tab w:val="num" w:pos="3600"/>
        </w:tabs>
        <w:ind w:left="3600" w:hanging="360"/>
      </w:pPr>
      <w:rPr>
        <w:rFonts w:ascii="Courier New" w:hAnsi="Courier New"/>
      </w:rPr>
    </w:lvl>
    <w:lvl w:ilvl="5" w:tplc="B01EFF50">
      <w:start w:val="1"/>
      <w:numFmt w:val="bullet"/>
      <w:lvlText w:val=""/>
      <w:lvlJc w:val="left"/>
      <w:pPr>
        <w:tabs>
          <w:tab w:val="num" w:pos="4320"/>
        </w:tabs>
        <w:ind w:left="4320" w:hanging="360"/>
      </w:pPr>
      <w:rPr>
        <w:rFonts w:ascii="Wingdings" w:hAnsi="Wingdings"/>
      </w:rPr>
    </w:lvl>
    <w:lvl w:ilvl="6" w:tplc="303A83BC">
      <w:start w:val="1"/>
      <w:numFmt w:val="bullet"/>
      <w:lvlText w:val=""/>
      <w:lvlJc w:val="left"/>
      <w:pPr>
        <w:tabs>
          <w:tab w:val="num" w:pos="5040"/>
        </w:tabs>
        <w:ind w:left="5040" w:hanging="360"/>
      </w:pPr>
      <w:rPr>
        <w:rFonts w:ascii="Symbol" w:hAnsi="Symbol"/>
      </w:rPr>
    </w:lvl>
    <w:lvl w:ilvl="7" w:tplc="698CA3A6">
      <w:start w:val="1"/>
      <w:numFmt w:val="bullet"/>
      <w:lvlText w:val="o"/>
      <w:lvlJc w:val="left"/>
      <w:pPr>
        <w:tabs>
          <w:tab w:val="num" w:pos="5760"/>
        </w:tabs>
        <w:ind w:left="5760" w:hanging="360"/>
      </w:pPr>
      <w:rPr>
        <w:rFonts w:ascii="Courier New" w:hAnsi="Courier New"/>
      </w:rPr>
    </w:lvl>
    <w:lvl w:ilvl="8" w:tplc="8CE2211C">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312E3626">
      <w:start w:val="1"/>
      <w:numFmt w:val="bullet"/>
      <w:lvlText w:val=""/>
      <w:lvlJc w:val="left"/>
      <w:pPr>
        <w:ind w:left="720" w:hanging="360"/>
      </w:pPr>
      <w:rPr>
        <w:rFonts w:ascii="Symbol" w:hAnsi="Symbol"/>
      </w:rPr>
    </w:lvl>
    <w:lvl w:ilvl="1" w:tplc="D714AEDC">
      <w:start w:val="1"/>
      <w:numFmt w:val="bullet"/>
      <w:lvlText w:val="o"/>
      <w:lvlJc w:val="left"/>
      <w:pPr>
        <w:tabs>
          <w:tab w:val="num" w:pos="1440"/>
        </w:tabs>
        <w:ind w:left="1440" w:hanging="360"/>
      </w:pPr>
      <w:rPr>
        <w:rFonts w:ascii="Courier New" w:hAnsi="Courier New"/>
      </w:rPr>
    </w:lvl>
    <w:lvl w:ilvl="2" w:tplc="B254F820">
      <w:start w:val="1"/>
      <w:numFmt w:val="bullet"/>
      <w:lvlText w:val=""/>
      <w:lvlJc w:val="left"/>
      <w:pPr>
        <w:tabs>
          <w:tab w:val="num" w:pos="2160"/>
        </w:tabs>
        <w:ind w:left="2160" w:hanging="360"/>
      </w:pPr>
      <w:rPr>
        <w:rFonts w:ascii="Wingdings" w:hAnsi="Wingdings"/>
      </w:rPr>
    </w:lvl>
    <w:lvl w:ilvl="3" w:tplc="7D54A2C4">
      <w:start w:val="1"/>
      <w:numFmt w:val="bullet"/>
      <w:lvlText w:val=""/>
      <w:lvlJc w:val="left"/>
      <w:pPr>
        <w:tabs>
          <w:tab w:val="num" w:pos="2880"/>
        </w:tabs>
        <w:ind w:left="2880" w:hanging="360"/>
      </w:pPr>
      <w:rPr>
        <w:rFonts w:ascii="Symbol" w:hAnsi="Symbol"/>
      </w:rPr>
    </w:lvl>
    <w:lvl w:ilvl="4" w:tplc="DE089498">
      <w:start w:val="1"/>
      <w:numFmt w:val="bullet"/>
      <w:lvlText w:val="o"/>
      <w:lvlJc w:val="left"/>
      <w:pPr>
        <w:tabs>
          <w:tab w:val="num" w:pos="3600"/>
        </w:tabs>
        <w:ind w:left="3600" w:hanging="360"/>
      </w:pPr>
      <w:rPr>
        <w:rFonts w:ascii="Courier New" w:hAnsi="Courier New"/>
      </w:rPr>
    </w:lvl>
    <w:lvl w:ilvl="5" w:tplc="1D76BA68">
      <w:start w:val="1"/>
      <w:numFmt w:val="bullet"/>
      <w:lvlText w:val=""/>
      <w:lvlJc w:val="left"/>
      <w:pPr>
        <w:tabs>
          <w:tab w:val="num" w:pos="4320"/>
        </w:tabs>
        <w:ind w:left="4320" w:hanging="360"/>
      </w:pPr>
      <w:rPr>
        <w:rFonts w:ascii="Wingdings" w:hAnsi="Wingdings"/>
      </w:rPr>
    </w:lvl>
    <w:lvl w:ilvl="6" w:tplc="BE1E3C40">
      <w:start w:val="1"/>
      <w:numFmt w:val="bullet"/>
      <w:lvlText w:val=""/>
      <w:lvlJc w:val="left"/>
      <w:pPr>
        <w:tabs>
          <w:tab w:val="num" w:pos="5040"/>
        </w:tabs>
        <w:ind w:left="5040" w:hanging="360"/>
      </w:pPr>
      <w:rPr>
        <w:rFonts w:ascii="Symbol" w:hAnsi="Symbol"/>
      </w:rPr>
    </w:lvl>
    <w:lvl w:ilvl="7" w:tplc="B7A6ECAC">
      <w:start w:val="1"/>
      <w:numFmt w:val="bullet"/>
      <w:lvlText w:val="o"/>
      <w:lvlJc w:val="left"/>
      <w:pPr>
        <w:tabs>
          <w:tab w:val="num" w:pos="5760"/>
        </w:tabs>
        <w:ind w:left="5760" w:hanging="360"/>
      </w:pPr>
      <w:rPr>
        <w:rFonts w:ascii="Courier New" w:hAnsi="Courier New"/>
      </w:rPr>
    </w:lvl>
    <w:lvl w:ilvl="8" w:tplc="23FAB03A">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4BD6BA5C">
      <w:start w:val="1"/>
      <w:numFmt w:val="bullet"/>
      <w:lvlText w:val=""/>
      <w:lvlJc w:val="left"/>
      <w:pPr>
        <w:ind w:left="720" w:hanging="360"/>
      </w:pPr>
      <w:rPr>
        <w:rFonts w:ascii="Symbol" w:hAnsi="Symbol"/>
      </w:rPr>
    </w:lvl>
    <w:lvl w:ilvl="1" w:tplc="E15E8444">
      <w:start w:val="1"/>
      <w:numFmt w:val="bullet"/>
      <w:lvlText w:val="o"/>
      <w:lvlJc w:val="left"/>
      <w:pPr>
        <w:tabs>
          <w:tab w:val="num" w:pos="1440"/>
        </w:tabs>
        <w:ind w:left="1440" w:hanging="360"/>
      </w:pPr>
      <w:rPr>
        <w:rFonts w:ascii="Courier New" w:hAnsi="Courier New"/>
      </w:rPr>
    </w:lvl>
    <w:lvl w:ilvl="2" w:tplc="980CAAB4">
      <w:start w:val="1"/>
      <w:numFmt w:val="bullet"/>
      <w:lvlText w:val=""/>
      <w:lvlJc w:val="left"/>
      <w:pPr>
        <w:tabs>
          <w:tab w:val="num" w:pos="2160"/>
        </w:tabs>
        <w:ind w:left="2160" w:hanging="360"/>
      </w:pPr>
      <w:rPr>
        <w:rFonts w:ascii="Wingdings" w:hAnsi="Wingdings"/>
      </w:rPr>
    </w:lvl>
    <w:lvl w:ilvl="3" w:tplc="5232C632">
      <w:start w:val="1"/>
      <w:numFmt w:val="bullet"/>
      <w:lvlText w:val=""/>
      <w:lvlJc w:val="left"/>
      <w:pPr>
        <w:tabs>
          <w:tab w:val="num" w:pos="2880"/>
        </w:tabs>
        <w:ind w:left="2880" w:hanging="360"/>
      </w:pPr>
      <w:rPr>
        <w:rFonts w:ascii="Symbol" w:hAnsi="Symbol"/>
      </w:rPr>
    </w:lvl>
    <w:lvl w:ilvl="4" w:tplc="1EE8EF58">
      <w:start w:val="1"/>
      <w:numFmt w:val="bullet"/>
      <w:lvlText w:val="o"/>
      <w:lvlJc w:val="left"/>
      <w:pPr>
        <w:tabs>
          <w:tab w:val="num" w:pos="3600"/>
        </w:tabs>
        <w:ind w:left="3600" w:hanging="360"/>
      </w:pPr>
      <w:rPr>
        <w:rFonts w:ascii="Courier New" w:hAnsi="Courier New"/>
      </w:rPr>
    </w:lvl>
    <w:lvl w:ilvl="5" w:tplc="ABE86F92">
      <w:start w:val="1"/>
      <w:numFmt w:val="bullet"/>
      <w:lvlText w:val=""/>
      <w:lvlJc w:val="left"/>
      <w:pPr>
        <w:tabs>
          <w:tab w:val="num" w:pos="4320"/>
        </w:tabs>
        <w:ind w:left="4320" w:hanging="360"/>
      </w:pPr>
      <w:rPr>
        <w:rFonts w:ascii="Wingdings" w:hAnsi="Wingdings"/>
      </w:rPr>
    </w:lvl>
    <w:lvl w:ilvl="6" w:tplc="A524E0F6">
      <w:start w:val="1"/>
      <w:numFmt w:val="bullet"/>
      <w:lvlText w:val=""/>
      <w:lvlJc w:val="left"/>
      <w:pPr>
        <w:tabs>
          <w:tab w:val="num" w:pos="5040"/>
        </w:tabs>
        <w:ind w:left="5040" w:hanging="360"/>
      </w:pPr>
      <w:rPr>
        <w:rFonts w:ascii="Symbol" w:hAnsi="Symbol"/>
      </w:rPr>
    </w:lvl>
    <w:lvl w:ilvl="7" w:tplc="EF4825D6">
      <w:start w:val="1"/>
      <w:numFmt w:val="bullet"/>
      <w:lvlText w:val="o"/>
      <w:lvlJc w:val="left"/>
      <w:pPr>
        <w:tabs>
          <w:tab w:val="num" w:pos="5760"/>
        </w:tabs>
        <w:ind w:left="5760" w:hanging="360"/>
      </w:pPr>
      <w:rPr>
        <w:rFonts w:ascii="Courier New" w:hAnsi="Courier New"/>
      </w:rPr>
    </w:lvl>
    <w:lvl w:ilvl="8" w:tplc="E3862BD6">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30023EC4">
      <w:start w:val="1"/>
      <w:numFmt w:val="bullet"/>
      <w:lvlText w:val=""/>
      <w:lvlJc w:val="left"/>
      <w:pPr>
        <w:ind w:left="720" w:hanging="360"/>
      </w:pPr>
      <w:rPr>
        <w:rFonts w:ascii="Symbol" w:hAnsi="Symbol"/>
      </w:rPr>
    </w:lvl>
    <w:lvl w:ilvl="1" w:tplc="341A1326">
      <w:start w:val="1"/>
      <w:numFmt w:val="bullet"/>
      <w:lvlText w:val="o"/>
      <w:lvlJc w:val="left"/>
      <w:pPr>
        <w:tabs>
          <w:tab w:val="num" w:pos="1440"/>
        </w:tabs>
        <w:ind w:left="1440" w:hanging="360"/>
      </w:pPr>
      <w:rPr>
        <w:rFonts w:ascii="Courier New" w:hAnsi="Courier New"/>
      </w:rPr>
    </w:lvl>
    <w:lvl w:ilvl="2" w:tplc="11180D36">
      <w:start w:val="1"/>
      <w:numFmt w:val="bullet"/>
      <w:lvlText w:val=""/>
      <w:lvlJc w:val="left"/>
      <w:pPr>
        <w:tabs>
          <w:tab w:val="num" w:pos="2160"/>
        </w:tabs>
        <w:ind w:left="2160" w:hanging="360"/>
      </w:pPr>
      <w:rPr>
        <w:rFonts w:ascii="Wingdings" w:hAnsi="Wingdings"/>
      </w:rPr>
    </w:lvl>
    <w:lvl w:ilvl="3" w:tplc="20C0B5AC">
      <w:start w:val="1"/>
      <w:numFmt w:val="bullet"/>
      <w:lvlText w:val=""/>
      <w:lvlJc w:val="left"/>
      <w:pPr>
        <w:tabs>
          <w:tab w:val="num" w:pos="2880"/>
        </w:tabs>
        <w:ind w:left="2880" w:hanging="360"/>
      </w:pPr>
      <w:rPr>
        <w:rFonts w:ascii="Symbol" w:hAnsi="Symbol"/>
      </w:rPr>
    </w:lvl>
    <w:lvl w:ilvl="4" w:tplc="31DAE498">
      <w:start w:val="1"/>
      <w:numFmt w:val="bullet"/>
      <w:lvlText w:val="o"/>
      <w:lvlJc w:val="left"/>
      <w:pPr>
        <w:tabs>
          <w:tab w:val="num" w:pos="3600"/>
        </w:tabs>
        <w:ind w:left="3600" w:hanging="360"/>
      </w:pPr>
      <w:rPr>
        <w:rFonts w:ascii="Courier New" w:hAnsi="Courier New"/>
      </w:rPr>
    </w:lvl>
    <w:lvl w:ilvl="5" w:tplc="3B1E45CA">
      <w:start w:val="1"/>
      <w:numFmt w:val="bullet"/>
      <w:lvlText w:val=""/>
      <w:lvlJc w:val="left"/>
      <w:pPr>
        <w:tabs>
          <w:tab w:val="num" w:pos="4320"/>
        </w:tabs>
        <w:ind w:left="4320" w:hanging="360"/>
      </w:pPr>
      <w:rPr>
        <w:rFonts w:ascii="Wingdings" w:hAnsi="Wingdings"/>
      </w:rPr>
    </w:lvl>
    <w:lvl w:ilvl="6" w:tplc="AD0AFE06">
      <w:start w:val="1"/>
      <w:numFmt w:val="bullet"/>
      <w:lvlText w:val=""/>
      <w:lvlJc w:val="left"/>
      <w:pPr>
        <w:tabs>
          <w:tab w:val="num" w:pos="5040"/>
        </w:tabs>
        <w:ind w:left="5040" w:hanging="360"/>
      </w:pPr>
      <w:rPr>
        <w:rFonts w:ascii="Symbol" w:hAnsi="Symbol"/>
      </w:rPr>
    </w:lvl>
    <w:lvl w:ilvl="7" w:tplc="AFE6A56A">
      <w:start w:val="1"/>
      <w:numFmt w:val="bullet"/>
      <w:lvlText w:val="o"/>
      <w:lvlJc w:val="left"/>
      <w:pPr>
        <w:tabs>
          <w:tab w:val="num" w:pos="5760"/>
        </w:tabs>
        <w:ind w:left="5760" w:hanging="360"/>
      </w:pPr>
      <w:rPr>
        <w:rFonts w:ascii="Courier New" w:hAnsi="Courier New"/>
      </w:rPr>
    </w:lvl>
    <w:lvl w:ilvl="8" w:tplc="79703B90">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multilevel"/>
    <w:tmpl w:val="0000017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0000017A"/>
    <w:multiLevelType w:val="multilevel"/>
    <w:tmpl w:val="0000017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0000017B"/>
    <w:multiLevelType w:val="multilevel"/>
    <w:tmpl w:val="0000017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0000017C"/>
    <w:multiLevelType w:val="hybridMultilevel"/>
    <w:tmpl w:val="0000017C"/>
    <w:lvl w:ilvl="0" w:tplc="8F5C5F7C">
      <w:start w:val="1"/>
      <w:numFmt w:val="bullet"/>
      <w:lvlText w:val=""/>
      <w:lvlJc w:val="left"/>
      <w:pPr>
        <w:ind w:left="720" w:hanging="360"/>
      </w:pPr>
      <w:rPr>
        <w:rFonts w:ascii="Symbol" w:hAnsi="Symbol"/>
      </w:rPr>
    </w:lvl>
    <w:lvl w:ilvl="1" w:tplc="A95A6C86">
      <w:start w:val="1"/>
      <w:numFmt w:val="bullet"/>
      <w:lvlText w:val="o"/>
      <w:lvlJc w:val="left"/>
      <w:pPr>
        <w:tabs>
          <w:tab w:val="num" w:pos="1440"/>
        </w:tabs>
        <w:ind w:left="1440" w:hanging="360"/>
      </w:pPr>
      <w:rPr>
        <w:rFonts w:ascii="Courier New" w:hAnsi="Courier New"/>
      </w:rPr>
    </w:lvl>
    <w:lvl w:ilvl="2" w:tplc="D84A1A24">
      <w:start w:val="1"/>
      <w:numFmt w:val="bullet"/>
      <w:lvlText w:val=""/>
      <w:lvlJc w:val="left"/>
      <w:pPr>
        <w:tabs>
          <w:tab w:val="num" w:pos="2160"/>
        </w:tabs>
        <w:ind w:left="2160" w:hanging="360"/>
      </w:pPr>
      <w:rPr>
        <w:rFonts w:ascii="Wingdings" w:hAnsi="Wingdings"/>
      </w:rPr>
    </w:lvl>
    <w:lvl w:ilvl="3" w:tplc="47B8B642">
      <w:start w:val="1"/>
      <w:numFmt w:val="bullet"/>
      <w:lvlText w:val=""/>
      <w:lvlJc w:val="left"/>
      <w:pPr>
        <w:tabs>
          <w:tab w:val="num" w:pos="2880"/>
        </w:tabs>
        <w:ind w:left="2880" w:hanging="360"/>
      </w:pPr>
      <w:rPr>
        <w:rFonts w:ascii="Symbol" w:hAnsi="Symbol"/>
      </w:rPr>
    </w:lvl>
    <w:lvl w:ilvl="4" w:tplc="819241DC">
      <w:start w:val="1"/>
      <w:numFmt w:val="bullet"/>
      <w:lvlText w:val="o"/>
      <w:lvlJc w:val="left"/>
      <w:pPr>
        <w:tabs>
          <w:tab w:val="num" w:pos="3600"/>
        </w:tabs>
        <w:ind w:left="3600" w:hanging="360"/>
      </w:pPr>
      <w:rPr>
        <w:rFonts w:ascii="Courier New" w:hAnsi="Courier New"/>
      </w:rPr>
    </w:lvl>
    <w:lvl w:ilvl="5" w:tplc="2548AB40">
      <w:start w:val="1"/>
      <w:numFmt w:val="bullet"/>
      <w:lvlText w:val=""/>
      <w:lvlJc w:val="left"/>
      <w:pPr>
        <w:tabs>
          <w:tab w:val="num" w:pos="4320"/>
        </w:tabs>
        <w:ind w:left="4320" w:hanging="360"/>
      </w:pPr>
      <w:rPr>
        <w:rFonts w:ascii="Wingdings" w:hAnsi="Wingdings"/>
      </w:rPr>
    </w:lvl>
    <w:lvl w:ilvl="6" w:tplc="568CD196">
      <w:start w:val="1"/>
      <w:numFmt w:val="bullet"/>
      <w:lvlText w:val=""/>
      <w:lvlJc w:val="left"/>
      <w:pPr>
        <w:tabs>
          <w:tab w:val="num" w:pos="5040"/>
        </w:tabs>
        <w:ind w:left="5040" w:hanging="360"/>
      </w:pPr>
      <w:rPr>
        <w:rFonts w:ascii="Symbol" w:hAnsi="Symbol"/>
      </w:rPr>
    </w:lvl>
    <w:lvl w:ilvl="7" w:tplc="F8DE0380">
      <w:start w:val="1"/>
      <w:numFmt w:val="bullet"/>
      <w:lvlText w:val="o"/>
      <w:lvlJc w:val="left"/>
      <w:pPr>
        <w:tabs>
          <w:tab w:val="num" w:pos="5760"/>
        </w:tabs>
        <w:ind w:left="5760" w:hanging="360"/>
      </w:pPr>
      <w:rPr>
        <w:rFonts w:ascii="Courier New" w:hAnsi="Courier New"/>
      </w:rPr>
    </w:lvl>
    <w:lvl w:ilvl="8" w:tplc="908E29F2">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FFB684C0">
      <w:start w:val="1"/>
      <w:numFmt w:val="bullet"/>
      <w:lvlText w:val=""/>
      <w:lvlJc w:val="left"/>
      <w:pPr>
        <w:ind w:left="720" w:hanging="360"/>
      </w:pPr>
      <w:rPr>
        <w:rFonts w:ascii="Symbol" w:hAnsi="Symbol"/>
      </w:rPr>
    </w:lvl>
    <w:lvl w:ilvl="1" w:tplc="370C3530">
      <w:start w:val="1"/>
      <w:numFmt w:val="bullet"/>
      <w:lvlText w:val="o"/>
      <w:lvlJc w:val="left"/>
      <w:pPr>
        <w:tabs>
          <w:tab w:val="num" w:pos="1440"/>
        </w:tabs>
        <w:ind w:left="1440" w:hanging="360"/>
      </w:pPr>
      <w:rPr>
        <w:rFonts w:ascii="Courier New" w:hAnsi="Courier New"/>
      </w:rPr>
    </w:lvl>
    <w:lvl w:ilvl="2" w:tplc="D7A2DD48">
      <w:start w:val="1"/>
      <w:numFmt w:val="bullet"/>
      <w:lvlText w:val=""/>
      <w:lvlJc w:val="left"/>
      <w:pPr>
        <w:tabs>
          <w:tab w:val="num" w:pos="2160"/>
        </w:tabs>
        <w:ind w:left="2160" w:hanging="360"/>
      </w:pPr>
      <w:rPr>
        <w:rFonts w:ascii="Wingdings" w:hAnsi="Wingdings"/>
      </w:rPr>
    </w:lvl>
    <w:lvl w:ilvl="3" w:tplc="CFC44D08">
      <w:start w:val="1"/>
      <w:numFmt w:val="bullet"/>
      <w:lvlText w:val=""/>
      <w:lvlJc w:val="left"/>
      <w:pPr>
        <w:tabs>
          <w:tab w:val="num" w:pos="2880"/>
        </w:tabs>
        <w:ind w:left="2880" w:hanging="360"/>
      </w:pPr>
      <w:rPr>
        <w:rFonts w:ascii="Symbol" w:hAnsi="Symbol"/>
      </w:rPr>
    </w:lvl>
    <w:lvl w:ilvl="4" w:tplc="95186520">
      <w:start w:val="1"/>
      <w:numFmt w:val="bullet"/>
      <w:lvlText w:val="o"/>
      <w:lvlJc w:val="left"/>
      <w:pPr>
        <w:tabs>
          <w:tab w:val="num" w:pos="3600"/>
        </w:tabs>
        <w:ind w:left="3600" w:hanging="360"/>
      </w:pPr>
      <w:rPr>
        <w:rFonts w:ascii="Courier New" w:hAnsi="Courier New"/>
      </w:rPr>
    </w:lvl>
    <w:lvl w:ilvl="5" w:tplc="17A8D30C">
      <w:start w:val="1"/>
      <w:numFmt w:val="bullet"/>
      <w:lvlText w:val=""/>
      <w:lvlJc w:val="left"/>
      <w:pPr>
        <w:tabs>
          <w:tab w:val="num" w:pos="4320"/>
        </w:tabs>
        <w:ind w:left="4320" w:hanging="360"/>
      </w:pPr>
      <w:rPr>
        <w:rFonts w:ascii="Wingdings" w:hAnsi="Wingdings"/>
      </w:rPr>
    </w:lvl>
    <w:lvl w:ilvl="6" w:tplc="13A02944">
      <w:start w:val="1"/>
      <w:numFmt w:val="bullet"/>
      <w:lvlText w:val=""/>
      <w:lvlJc w:val="left"/>
      <w:pPr>
        <w:tabs>
          <w:tab w:val="num" w:pos="5040"/>
        </w:tabs>
        <w:ind w:left="5040" w:hanging="360"/>
      </w:pPr>
      <w:rPr>
        <w:rFonts w:ascii="Symbol" w:hAnsi="Symbol"/>
      </w:rPr>
    </w:lvl>
    <w:lvl w:ilvl="7" w:tplc="87C4FBA6">
      <w:start w:val="1"/>
      <w:numFmt w:val="bullet"/>
      <w:lvlText w:val="o"/>
      <w:lvlJc w:val="left"/>
      <w:pPr>
        <w:tabs>
          <w:tab w:val="num" w:pos="5760"/>
        </w:tabs>
        <w:ind w:left="5760" w:hanging="360"/>
      </w:pPr>
      <w:rPr>
        <w:rFonts w:ascii="Courier New" w:hAnsi="Courier New"/>
      </w:rPr>
    </w:lvl>
    <w:lvl w:ilvl="8" w:tplc="B2420384">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multilevel"/>
    <w:tmpl w:val="000001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0000017F"/>
    <w:multiLevelType w:val="hybridMultilevel"/>
    <w:tmpl w:val="0000017F"/>
    <w:lvl w:ilvl="0" w:tplc="BC022DB2">
      <w:start w:val="1"/>
      <w:numFmt w:val="bullet"/>
      <w:lvlText w:val=""/>
      <w:lvlJc w:val="left"/>
      <w:pPr>
        <w:ind w:left="720" w:hanging="360"/>
      </w:pPr>
      <w:rPr>
        <w:rFonts w:ascii="Symbol" w:hAnsi="Symbol"/>
      </w:rPr>
    </w:lvl>
    <w:lvl w:ilvl="1" w:tplc="90F454E8">
      <w:start w:val="1"/>
      <w:numFmt w:val="bullet"/>
      <w:lvlText w:val="o"/>
      <w:lvlJc w:val="left"/>
      <w:pPr>
        <w:tabs>
          <w:tab w:val="num" w:pos="1440"/>
        </w:tabs>
        <w:ind w:left="1440" w:hanging="360"/>
      </w:pPr>
      <w:rPr>
        <w:rFonts w:ascii="Courier New" w:hAnsi="Courier New"/>
      </w:rPr>
    </w:lvl>
    <w:lvl w:ilvl="2" w:tplc="C8248326">
      <w:start w:val="1"/>
      <w:numFmt w:val="bullet"/>
      <w:lvlText w:val=""/>
      <w:lvlJc w:val="left"/>
      <w:pPr>
        <w:tabs>
          <w:tab w:val="num" w:pos="2160"/>
        </w:tabs>
        <w:ind w:left="2160" w:hanging="360"/>
      </w:pPr>
      <w:rPr>
        <w:rFonts w:ascii="Wingdings" w:hAnsi="Wingdings"/>
      </w:rPr>
    </w:lvl>
    <w:lvl w:ilvl="3" w:tplc="BC6E569A">
      <w:start w:val="1"/>
      <w:numFmt w:val="bullet"/>
      <w:lvlText w:val=""/>
      <w:lvlJc w:val="left"/>
      <w:pPr>
        <w:tabs>
          <w:tab w:val="num" w:pos="2880"/>
        </w:tabs>
        <w:ind w:left="2880" w:hanging="360"/>
      </w:pPr>
      <w:rPr>
        <w:rFonts w:ascii="Symbol" w:hAnsi="Symbol"/>
      </w:rPr>
    </w:lvl>
    <w:lvl w:ilvl="4" w:tplc="CDB2CC3C">
      <w:start w:val="1"/>
      <w:numFmt w:val="bullet"/>
      <w:lvlText w:val="o"/>
      <w:lvlJc w:val="left"/>
      <w:pPr>
        <w:tabs>
          <w:tab w:val="num" w:pos="3600"/>
        </w:tabs>
        <w:ind w:left="3600" w:hanging="360"/>
      </w:pPr>
      <w:rPr>
        <w:rFonts w:ascii="Courier New" w:hAnsi="Courier New"/>
      </w:rPr>
    </w:lvl>
    <w:lvl w:ilvl="5" w:tplc="A31860F0">
      <w:start w:val="1"/>
      <w:numFmt w:val="bullet"/>
      <w:lvlText w:val=""/>
      <w:lvlJc w:val="left"/>
      <w:pPr>
        <w:tabs>
          <w:tab w:val="num" w:pos="4320"/>
        </w:tabs>
        <w:ind w:left="4320" w:hanging="360"/>
      </w:pPr>
      <w:rPr>
        <w:rFonts w:ascii="Wingdings" w:hAnsi="Wingdings"/>
      </w:rPr>
    </w:lvl>
    <w:lvl w:ilvl="6" w:tplc="2EF8254C">
      <w:start w:val="1"/>
      <w:numFmt w:val="bullet"/>
      <w:lvlText w:val=""/>
      <w:lvlJc w:val="left"/>
      <w:pPr>
        <w:tabs>
          <w:tab w:val="num" w:pos="5040"/>
        </w:tabs>
        <w:ind w:left="5040" w:hanging="360"/>
      </w:pPr>
      <w:rPr>
        <w:rFonts w:ascii="Symbol" w:hAnsi="Symbol"/>
      </w:rPr>
    </w:lvl>
    <w:lvl w:ilvl="7" w:tplc="1E748D2E">
      <w:start w:val="1"/>
      <w:numFmt w:val="bullet"/>
      <w:lvlText w:val="o"/>
      <w:lvlJc w:val="left"/>
      <w:pPr>
        <w:tabs>
          <w:tab w:val="num" w:pos="5760"/>
        </w:tabs>
        <w:ind w:left="5760" w:hanging="360"/>
      </w:pPr>
      <w:rPr>
        <w:rFonts w:ascii="Courier New" w:hAnsi="Courier New"/>
      </w:rPr>
    </w:lvl>
    <w:lvl w:ilvl="8" w:tplc="AED6F798">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71A2C21A">
      <w:start w:val="1"/>
      <w:numFmt w:val="bullet"/>
      <w:lvlText w:val=""/>
      <w:lvlJc w:val="left"/>
      <w:pPr>
        <w:ind w:left="720" w:hanging="360"/>
      </w:pPr>
      <w:rPr>
        <w:rFonts w:ascii="Symbol" w:hAnsi="Symbol"/>
      </w:rPr>
    </w:lvl>
    <w:lvl w:ilvl="1" w:tplc="D34A79E4">
      <w:start w:val="1"/>
      <w:numFmt w:val="bullet"/>
      <w:lvlText w:val="o"/>
      <w:lvlJc w:val="left"/>
      <w:pPr>
        <w:tabs>
          <w:tab w:val="num" w:pos="1440"/>
        </w:tabs>
        <w:ind w:left="1440" w:hanging="360"/>
      </w:pPr>
      <w:rPr>
        <w:rFonts w:ascii="Courier New" w:hAnsi="Courier New"/>
      </w:rPr>
    </w:lvl>
    <w:lvl w:ilvl="2" w:tplc="9D9E5B00">
      <w:start w:val="1"/>
      <w:numFmt w:val="bullet"/>
      <w:lvlText w:val=""/>
      <w:lvlJc w:val="left"/>
      <w:pPr>
        <w:tabs>
          <w:tab w:val="num" w:pos="2160"/>
        </w:tabs>
        <w:ind w:left="2160" w:hanging="360"/>
      </w:pPr>
      <w:rPr>
        <w:rFonts w:ascii="Wingdings" w:hAnsi="Wingdings"/>
      </w:rPr>
    </w:lvl>
    <w:lvl w:ilvl="3" w:tplc="934670F4">
      <w:start w:val="1"/>
      <w:numFmt w:val="bullet"/>
      <w:lvlText w:val=""/>
      <w:lvlJc w:val="left"/>
      <w:pPr>
        <w:tabs>
          <w:tab w:val="num" w:pos="2880"/>
        </w:tabs>
        <w:ind w:left="2880" w:hanging="360"/>
      </w:pPr>
      <w:rPr>
        <w:rFonts w:ascii="Symbol" w:hAnsi="Symbol"/>
      </w:rPr>
    </w:lvl>
    <w:lvl w:ilvl="4" w:tplc="AF18A5B4">
      <w:start w:val="1"/>
      <w:numFmt w:val="bullet"/>
      <w:lvlText w:val="o"/>
      <w:lvlJc w:val="left"/>
      <w:pPr>
        <w:tabs>
          <w:tab w:val="num" w:pos="3600"/>
        </w:tabs>
        <w:ind w:left="3600" w:hanging="360"/>
      </w:pPr>
      <w:rPr>
        <w:rFonts w:ascii="Courier New" w:hAnsi="Courier New"/>
      </w:rPr>
    </w:lvl>
    <w:lvl w:ilvl="5" w:tplc="9BBCF7C0">
      <w:start w:val="1"/>
      <w:numFmt w:val="bullet"/>
      <w:lvlText w:val=""/>
      <w:lvlJc w:val="left"/>
      <w:pPr>
        <w:tabs>
          <w:tab w:val="num" w:pos="4320"/>
        </w:tabs>
        <w:ind w:left="4320" w:hanging="360"/>
      </w:pPr>
      <w:rPr>
        <w:rFonts w:ascii="Wingdings" w:hAnsi="Wingdings"/>
      </w:rPr>
    </w:lvl>
    <w:lvl w:ilvl="6" w:tplc="1CD0C5C4">
      <w:start w:val="1"/>
      <w:numFmt w:val="bullet"/>
      <w:lvlText w:val=""/>
      <w:lvlJc w:val="left"/>
      <w:pPr>
        <w:tabs>
          <w:tab w:val="num" w:pos="5040"/>
        </w:tabs>
        <w:ind w:left="5040" w:hanging="360"/>
      </w:pPr>
      <w:rPr>
        <w:rFonts w:ascii="Symbol" w:hAnsi="Symbol"/>
      </w:rPr>
    </w:lvl>
    <w:lvl w:ilvl="7" w:tplc="73E6C0FA">
      <w:start w:val="1"/>
      <w:numFmt w:val="bullet"/>
      <w:lvlText w:val="o"/>
      <w:lvlJc w:val="left"/>
      <w:pPr>
        <w:tabs>
          <w:tab w:val="num" w:pos="5760"/>
        </w:tabs>
        <w:ind w:left="5760" w:hanging="360"/>
      </w:pPr>
      <w:rPr>
        <w:rFonts w:ascii="Courier New" w:hAnsi="Courier New"/>
      </w:rPr>
    </w:lvl>
    <w:lvl w:ilvl="8" w:tplc="DB0A9BFE">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multilevel"/>
    <w:tmpl w:val="0000018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6" w15:restartNumberingAfterBreak="0">
    <w:nsid w:val="00000183"/>
    <w:multiLevelType w:val="multilevel"/>
    <w:tmpl w:val="0000018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7" w15:restartNumberingAfterBreak="0">
    <w:nsid w:val="00000184"/>
    <w:multiLevelType w:val="multilevel"/>
    <w:tmpl w:val="000001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8" w15:restartNumberingAfterBreak="0">
    <w:nsid w:val="00000185"/>
    <w:multiLevelType w:val="multilevel"/>
    <w:tmpl w:val="0000018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9" w15:restartNumberingAfterBreak="0">
    <w:nsid w:val="00000186"/>
    <w:multiLevelType w:val="multilevel"/>
    <w:tmpl w:val="00000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0" w15:restartNumberingAfterBreak="0">
    <w:nsid w:val="00000187"/>
    <w:multiLevelType w:val="multilevel"/>
    <w:tmpl w:val="0000018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1" w15:restartNumberingAfterBreak="0">
    <w:nsid w:val="00000188"/>
    <w:multiLevelType w:val="multilevel"/>
    <w:tmpl w:val="0000018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2" w15:restartNumberingAfterBreak="0">
    <w:nsid w:val="00000189"/>
    <w:multiLevelType w:val="multilevel"/>
    <w:tmpl w:val="0000018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3" w15:restartNumberingAfterBreak="0">
    <w:nsid w:val="0000018A"/>
    <w:multiLevelType w:val="multilevel"/>
    <w:tmpl w:val="000001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4" w15:restartNumberingAfterBreak="0">
    <w:nsid w:val="0000018B"/>
    <w:multiLevelType w:val="multilevel"/>
    <w:tmpl w:val="0000018B"/>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5" w15:restartNumberingAfterBreak="0">
    <w:nsid w:val="0000018C"/>
    <w:multiLevelType w:val="multilevel"/>
    <w:tmpl w:val="0000018C"/>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6" w15:restartNumberingAfterBreak="0">
    <w:nsid w:val="0000018D"/>
    <w:multiLevelType w:val="multilevel"/>
    <w:tmpl w:val="0000018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15:restartNumberingAfterBreak="0">
    <w:nsid w:val="0000018E"/>
    <w:multiLevelType w:val="multilevel"/>
    <w:tmpl w:val="0000018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8" w15:restartNumberingAfterBreak="0">
    <w:nsid w:val="0000018F"/>
    <w:multiLevelType w:val="multilevel"/>
    <w:tmpl w:val="0000018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9" w15:restartNumberingAfterBreak="0">
    <w:nsid w:val="00000190"/>
    <w:multiLevelType w:val="multilevel"/>
    <w:tmpl w:val="0000019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0" w15:restartNumberingAfterBreak="0">
    <w:nsid w:val="00000191"/>
    <w:multiLevelType w:val="multilevel"/>
    <w:tmpl w:val="000001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00000192"/>
    <w:multiLevelType w:val="multilevel"/>
    <w:tmpl w:val="0000019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2" w15:restartNumberingAfterBreak="0">
    <w:nsid w:val="00000193"/>
    <w:multiLevelType w:val="multilevel"/>
    <w:tmpl w:val="0000019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multilevel"/>
    <w:tmpl w:val="000001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5" w15:restartNumberingAfterBreak="0">
    <w:nsid w:val="00000196"/>
    <w:multiLevelType w:val="multilevel"/>
    <w:tmpl w:val="000001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15:restartNumberingAfterBreak="0">
    <w:nsid w:val="00000197"/>
    <w:multiLevelType w:val="multilevel"/>
    <w:tmpl w:val="0000019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7" w15:restartNumberingAfterBreak="0">
    <w:nsid w:val="00000198"/>
    <w:multiLevelType w:val="hybridMultilevel"/>
    <w:tmpl w:val="00000198"/>
    <w:lvl w:ilvl="0" w:tplc="6E60E704">
      <w:start w:val="1"/>
      <w:numFmt w:val="bullet"/>
      <w:lvlText w:val=""/>
      <w:lvlJc w:val="left"/>
      <w:pPr>
        <w:ind w:left="720" w:hanging="360"/>
      </w:pPr>
      <w:rPr>
        <w:rFonts w:ascii="Symbol" w:hAnsi="Symbol"/>
      </w:rPr>
    </w:lvl>
    <w:lvl w:ilvl="1" w:tplc="413CEB20">
      <w:start w:val="1"/>
      <w:numFmt w:val="bullet"/>
      <w:lvlText w:val="o"/>
      <w:lvlJc w:val="left"/>
      <w:pPr>
        <w:tabs>
          <w:tab w:val="num" w:pos="1440"/>
        </w:tabs>
        <w:ind w:left="1440" w:hanging="360"/>
      </w:pPr>
      <w:rPr>
        <w:rFonts w:ascii="Courier New" w:hAnsi="Courier New"/>
      </w:rPr>
    </w:lvl>
    <w:lvl w:ilvl="2" w:tplc="BDF26430">
      <w:start w:val="1"/>
      <w:numFmt w:val="bullet"/>
      <w:lvlText w:val=""/>
      <w:lvlJc w:val="left"/>
      <w:pPr>
        <w:tabs>
          <w:tab w:val="num" w:pos="2160"/>
        </w:tabs>
        <w:ind w:left="2160" w:hanging="360"/>
      </w:pPr>
      <w:rPr>
        <w:rFonts w:ascii="Wingdings" w:hAnsi="Wingdings"/>
      </w:rPr>
    </w:lvl>
    <w:lvl w:ilvl="3" w:tplc="F0F202E4">
      <w:start w:val="1"/>
      <w:numFmt w:val="bullet"/>
      <w:lvlText w:val=""/>
      <w:lvlJc w:val="left"/>
      <w:pPr>
        <w:tabs>
          <w:tab w:val="num" w:pos="2880"/>
        </w:tabs>
        <w:ind w:left="2880" w:hanging="360"/>
      </w:pPr>
      <w:rPr>
        <w:rFonts w:ascii="Symbol" w:hAnsi="Symbol"/>
      </w:rPr>
    </w:lvl>
    <w:lvl w:ilvl="4" w:tplc="34982388">
      <w:start w:val="1"/>
      <w:numFmt w:val="bullet"/>
      <w:lvlText w:val="o"/>
      <w:lvlJc w:val="left"/>
      <w:pPr>
        <w:tabs>
          <w:tab w:val="num" w:pos="3600"/>
        </w:tabs>
        <w:ind w:left="3600" w:hanging="360"/>
      </w:pPr>
      <w:rPr>
        <w:rFonts w:ascii="Courier New" w:hAnsi="Courier New"/>
      </w:rPr>
    </w:lvl>
    <w:lvl w:ilvl="5" w:tplc="733C3FA8">
      <w:start w:val="1"/>
      <w:numFmt w:val="bullet"/>
      <w:lvlText w:val=""/>
      <w:lvlJc w:val="left"/>
      <w:pPr>
        <w:tabs>
          <w:tab w:val="num" w:pos="4320"/>
        </w:tabs>
        <w:ind w:left="4320" w:hanging="360"/>
      </w:pPr>
      <w:rPr>
        <w:rFonts w:ascii="Wingdings" w:hAnsi="Wingdings"/>
      </w:rPr>
    </w:lvl>
    <w:lvl w:ilvl="6" w:tplc="6A8AB2AC">
      <w:start w:val="1"/>
      <w:numFmt w:val="bullet"/>
      <w:lvlText w:val=""/>
      <w:lvlJc w:val="left"/>
      <w:pPr>
        <w:tabs>
          <w:tab w:val="num" w:pos="5040"/>
        </w:tabs>
        <w:ind w:left="5040" w:hanging="360"/>
      </w:pPr>
      <w:rPr>
        <w:rFonts w:ascii="Symbol" w:hAnsi="Symbol"/>
      </w:rPr>
    </w:lvl>
    <w:lvl w:ilvl="7" w:tplc="EA1A7A0C">
      <w:start w:val="1"/>
      <w:numFmt w:val="bullet"/>
      <w:lvlText w:val="o"/>
      <w:lvlJc w:val="left"/>
      <w:pPr>
        <w:tabs>
          <w:tab w:val="num" w:pos="5760"/>
        </w:tabs>
        <w:ind w:left="5760" w:hanging="360"/>
      </w:pPr>
      <w:rPr>
        <w:rFonts w:ascii="Courier New" w:hAnsi="Courier New"/>
      </w:rPr>
    </w:lvl>
    <w:lvl w:ilvl="8" w:tplc="BC70BD0E">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multilevel"/>
    <w:tmpl w:val="0000019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15:restartNumberingAfterBreak="0">
    <w:nsid w:val="0000019A"/>
    <w:multiLevelType w:val="multilevel"/>
    <w:tmpl w:val="0000019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0" w15:restartNumberingAfterBreak="0">
    <w:nsid w:val="0000019B"/>
    <w:multiLevelType w:val="multilevel"/>
    <w:tmpl w:val="0000019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hybridMultilevel"/>
    <w:tmpl w:val="0000019C"/>
    <w:lvl w:ilvl="0" w:tplc="CA906A2C">
      <w:start w:val="1"/>
      <w:numFmt w:val="bullet"/>
      <w:lvlText w:val=""/>
      <w:lvlJc w:val="left"/>
      <w:pPr>
        <w:ind w:left="720" w:hanging="360"/>
      </w:pPr>
      <w:rPr>
        <w:rFonts w:ascii="Symbol" w:hAnsi="Symbol"/>
      </w:rPr>
    </w:lvl>
    <w:lvl w:ilvl="1" w:tplc="ABC4189C">
      <w:start w:val="1"/>
      <w:numFmt w:val="bullet"/>
      <w:lvlText w:val="o"/>
      <w:lvlJc w:val="left"/>
      <w:pPr>
        <w:tabs>
          <w:tab w:val="num" w:pos="1440"/>
        </w:tabs>
        <w:ind w:left="1440" w:hanging="360"/>
      </w:pPr>
      <w:rPr>
        <w:rFonts w:ascii="Courier New" w:hAnsi="Courier New"/>
      </w:rPr>
    </w:lvl>
    <w:lvl w:ilvl="2" w:tplc="5C4E8C52">
      <w:start w:val="1"/>
      <w:numFmt w:val="bullet"/>
      <w:lvlText w:val=""/>
      <w:lvlJc w:val="left"/>
      <w:pPr>
        <w:tabs>
          <w:tab w:val="num" w:pos="2160"/>
        </w:tabs>
        <w:ind w:left="2160" w:hanging="360"/>
      </w:pPr>
      <w:rPr>
        <w:rFonts w:ascii="Wingdings" w:hAnsi="Wingdings"/>
      </w:rPr>
    </w:lvl>
    <w:lvl w:ilvl="3" w:tplc="A98273BA">
      <w:start w:val="1"/>
      <w:numFmt w:val="bullet"/>
      <w:lvlText w:val=""/>
      <w:lvlJc w:val="left"/>
      <w:pPr>
        <w:tabs>
          <w:tab w:val="num" w:pos="2880"/>
        </w:tabs>
        <w:ind w:left="2880" w:hanging="360"/>
      </w:pPr>
      <w:rPr>
        <w:rFonts w:ascii="Symbol" w:hAnsi="Symbol"/>
      </w:rPr>
    </w:lvl>
    <w:lvl w:ilvl="4" w:tplc="0C7E880E">
      <w:start w:val="1"/>
      <w:numFmt w:val="bullet"/>
      <w:lvlText w:val="o"/>
      <w:lvlJc w:val="left"/>
      <w:pPr>
        <w:tabs>
          <w:tab w:val="num" w:pos="3600"/>
        </w:tabs>
        <w:ind w:left="3600" w:hanging="360"/>
      </w:pPr>
      <w:rPr>
        <w:rFonts w:ascii="Courier New" w:hAnsi="Courier New"/>
      </w:rPr>
    </w:lvl>
    <w:lvl w:ilvl="5" w:tplc="015698C8">
      <w:start w:val="1"/>
      <w:numFmt w:val="bullet"/>
      <w:lvlText w:val=""/>
      <w:lvlJc w:val="left"/>
      <w:pPr>
        <w:tabs>
          <w:tab w:val="num" w:pos="4320"/>
        </w:tabs>
        <w:ind w:left="4320" w:hanging="360"/>
      </w:pPr>
      <w:rPr>
        <w:rFonts w:ascii="Wingdings" w:hAnsi="Wingdings"/>
      </w:rPr>
    </w:lvl>
    <w:lvl w:ilvl="6" w:tplc="A37A2D10">
      <w:start w:val="1"/>
      <w:numFmt w:val="bullet"/>
      <w:lvlText w:val=""/>
      <w:lvlJc w:val="left"/>
      <w:pPr>
        <w:tabs>
          <w:tab w:val="num" w:pos="5040"/>
        </w:tabs>
        <w:ind w:left="5040" w:hanging="360"/>
      </w:pPr>
      <w:rPr>
        <w:rFonts w:ascii="Symbol" w:hAnsi="Symbol"/>
      </w:rPr>
    </w:lvl>
    <w:lvl w:ilvl="7" w:tplc="2736AF7E">
      <w:start w:val="1"/>
      <w:numFmt w:val="bullet"/>
      <w:lvlText w:val="o"/>
      <w:lvlJc w:val="left"/>
      <w:pPr>
        <w:tabs>
          <w:tab w:val="num" w:pos="5760"/>
        </w:tabs>
        <w:ind w:left="5760" w:hanging="360"/>
      </w:pPr>
      <w:rPr>
        <w:rFonts w:ascii="Courier New" w:hAnsi="Courier New"/>
      </w:rPr>
    </w:lvl>
    <w:lvl w:ilvl="8" w:tplc="2B34D1B0">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multilevel"/>
    <w:tmpl w:val="0000019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3" w15:restartNumberingAfterBreak="0">
    <w:nsid w:val="0000019E"/>
    <w:multiLevelType w:val="multilevel"/>
    <w:tmpl w:val="0000019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15:restartNumberingAfterBreak="0">
    <w:nsid w:val="0000019F"/>
    <w:multiLevelType w:val="multilevel"/>
    <w:tmpl w:val="000001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5" w15:restartNumberingAfterBreak="0">
    <w:nsid w:val="000001A0"/>
    <w:multiLevelType w:val="multilevel"/>
    <w:tmpl w:val="000001A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multilevel"/>
    <w:tmpl w:val="000001A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8" w15:restartNumberingAfterBreak="0">
    <w:nsid w:val="000001A3"/>
    <w:multiLevelType w:val="multilevel"/>
    <w:tmpl w:val="000001A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multilevel"/>
    <w:tmpl w:val="000001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0" w15:restartNumberingAfterBreak="0">
    <w:nsid w:val="000001A5"/>
    <w:multiLevelType w:val="multilevel"/>
    <w:tmpl w:val="000001A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multilevel"/>
    <w:tmpl w:val="000001A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2" w15:restartNumberingAfterBreak="0">
    <w:nsid w:val="000001A7"/>
    <w:multiLevelType w:val="multilevel"/>
    <w:tmpl w:val="000001A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3" w15:restartNumberingAfterBreak="0">
    <w:nsid w:val="000001A8"/>
    <w:multiLevelType w:val="multilevel"/>
    <w:tmpl w:val="000001A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4" w15:restartNumberingAfterBreak="0">
    <w:nsid w:val="000001A9"/>
    <w:multiLevelType w:val="multilevel"/>
    <w:tmpl w:val="000001A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5" w15:restartNumberingAfterBreak="0">
    <w:nsid w:val="000001AA"/>
    <w:multiLevelType w:val="multilevel"/>
    <w:tmpl w:val="000001A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6" w15:restartNumberingAfterBreak="0">
    <w:nsid w:val="000001AB"/>
    <w:multiLevelType w:val="multilevel"/>
    <w:tmpl w:val="000001A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15:restartNumberingAfterBreak="0">
    <w:nsid w:val="000001AC"/>
    <w:multiLevelType w:val="multilevel"/>
    <w:tmpl w:val="000001A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8" w15:restartNumberingAfterBreak="0">
    <w:nsid w:val="000001AD"/>
    <w:multiLevelType w:val="multilevel"/>
    <w:tmpl w:val="000001A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9" w15:restartNumberingAfterBreak="0">
    <w:nsid w:val="000001AE"/>
    <w:multiLevelType w:val="hybridMultilevel"/>
    <w:tmpl w:val="000001AE"/>
    <w:lvl w:ilvl="0" w:tplc="804669F4">
      <w:start w:val="1"/>
      <w:numFmt w:val="bullet"/>
      <w:lvlText w:val=""/>
      <w:lvlJc w:val="left"/>
      <w:pPr>
        <w:ind w:left="720" w:hanging="360"/>
      </w:pPr>
      <w:rPr>
        <w:rFonts w:ascii="Symbol" w:hAnsi="Symbol"/>
      </w:rPr>
    </w:lvl>
    <w:lvl w:ilvl="1" w:tplc="28DCD2BE">
      <w:start w:val="1"/>
      <w:numFmt w:val="bullet"/>
      <w:lvlText w:val="o"/>
      <w:lvlJc w:val="left"/>
      <w:pPr>
        <w:tabs>
          <w:tab w:val="num" w:pos="1440"/>
        </w:tabs>
        <w:ind w:left="1440" w:hanging="360"/>
      </w:pPr>
      <w:rPr>
        <w:rFonts w:ascii="Courier New" w:hAnsi="Courier New"/>
      </w:rPr>
    </w:lvl>
    <w:lvl w:ilvl="2" w:tplc="3CAABBE4">
      <w:start w:val="1"/>
      <w:numFmt w:val="bullet"/>
      <w:lvlText w:val=""/>
      <w:lvlJc w:val="left"/>
      <w:pPr>
        <w:tabs>
          <w:tab w:val="num" w:pos="2160"/>
        </w:tabs>
        <w:ind w:left="2160" w:hanging="360"/>
      </w:pPr>
      <w:rPr>
        <w:rFonts w:ascii="Wingdings" w:hAnsi="Wingdings"/>
      </w:rPr>
    </w:lvl>
    <w:lvl w:ilvl="3" w:tplc="A1DA98C6">
      <w:start w:val="1"/>
      <w:numFmt w:val="bullet"/>
      <w:lvlText w:val=""/>
      <w:lvlJc w:val="left"/>
      <w:pPr>
        <w:tabs>
          <w:tab w:val="num" w:pos="2880"/>
        </w:tabs>
        <w:ind w:left="2880" w:hanging="360"/>
      </w:pPr>
      <w:rPr>
        <w:rFonts w:ascii="Symbol" w:hAnsi="Symbol"/>
      </w:rPr>
    </w:lvl>
    <w:lvl w:ilvl="4" w:tplc="84507F28">
      <w:start w:val="1"/>
      <w:numFmt w:val="bullet"/>
      <w:lvlText w:val="o"/>
      <w:lvlJc w:val="left"/>
      <w:pPr>
        <w:tabs>
          <w:tab w:val="num" w:pos="3600"/>
        </w:tabs>
        <w:ind w:left="3600" w:hanging="360"/>
      </w:pPr>
      <w:rPr>
        <w:rFonts w:ascii="Courier New" w:hAnsi="Courier New"/>
      </w:rPr>
    </w:lvl>
    <w:lvl w:ilvl="5" w:tplc="96640232">
      <w:start w:val="1"/>
      <w:numFmt w:val="bullet"/>
      <w:lvlText w:val=""/>
      <w:lvlJc w:val="left"/>
      <w:pPr>
        <w:tabs>
          <w:tab w:val="num" w:pos="4320"/>
        </w:tabs>
        <w:ind w:left="4320" w:hanging="360"/>
      </w:pPr>
      <w:rPr>
        <w:rFonts w:ascii="Wingdings" w:hAnsi="Wingdings"/>
      </w:rPr>
    </w:lvl>
    <w:lvl w:ilvl="6" w:tplc="7FC2DAFC">
      <w:start w:val="1"/>
      <w:numFmt w:val="bullet"/>
      <w:lvlText w:val=""/>
      <w:lvlJc w:val="left"/>
      <w:pPr>
        <w:tabs>
          <w:tab w:val="num" w:pos="5040"/>
        </w:tabs>
        <w:ind w:left="5040" w:hanging="360"/>
      </w:pPr>
      <w:rPr>
        <w:rFonts w:ascii="Symbol" w:hAnsi="Symbol"/>
      </w:rPr>
    </w:lvl>
    <w:lvl w:ilvl="7" w:tplc="B038E8F6">
      <w:start w:val="1"/>
      <w:numFmt w:val="bullet"/>
      <w:lvlText w:val="o"/>
      <w:lvlJc w:val="left"/>
      <w:pPr>
        <w:tabs>
          <w:tab w:val="num" w:pos="5760"/>
        </w:tabs>
        <w:ind w:left="5760" w:hanging="360"/>
      </w:pPr>
      <w:rPr>
        <w:rFonts w:ascii="Courier New" w:hAnsi="Courier New"/>
      </w:rPr>
    </w:lvl>
    <w:lvl w:ilvl="8" w:tplc="E744CE96">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6A28FB54">
      <w:start w:val="1"/>
      <w:numFmt w:val="bullet"/>
      <w:lvlText w:val=""/>
      <w:lvlJc w:val="left"/>
      <w:pPr>
        <w:ind w:left="720" w:hanging="360"/>
      </w:pPr>
      <w:rPr>
        <w:rFonts w:ascii="Symbol" w:hAnsi="Symbol"/>
      </w:rPr>
    </w:lvl>
    <w:lvl w:ilvl="1" w:tplc="7C2C2098">
      <w:start w:val="1"/>
      <w:numFmt w:val="bullet"/>
      <w:lvlText w:val="o"/>
      <w:lvlJc w:val="left"/>
      <w:pPr>
        <w:tabs>
          <w:tab w:val="num" w:pos="1440"/>
        </w:tabs>
        <w:ind w:left="1440" w:hanging="360"/>
      </w:pPr>
      <w:rPr>
        <w:rFonts w:ascii="Courier New" w:hAnsi="Courier New"/>
      </w:rPr>
    </w:lvl>
    <w:lvl w:ilvl="2" w:tplc="D8B2DAD4">
      <w:start w:val="1"/>
      <w:numFmt w:val="bullet"/>
      <w:lvlText w:val=""/>
      <w:lvlJc w:val="left"/>
      <w:pPr>
        <w:tabs>
          <w:tab w:val="num" w:pos="2160"/>
        </w:tabs>
        <w:ind w:left="2160" w:hanging="360"/>
      </w:pPr>
      <w:rPr>
        <w:rFonts w:ascii="Wingdings" w:hAnsi="Wingdings"/>
      </w:rPr>
    </w:lvl>
    <w:lvl w:ilvl="3" w:tplc="9046593E">
      <w:start w:val="1"/>
      <w:numFmt w:val="bullet"/>
      <w:lvlText w:val=""/>
      <w:lvlJc w:val="left"/>
      <w:pPr>
        <w:tabs>
          <w:tab w:val="num" w:pos="2880"/>
        </w:tabs>
        <w:ind w:left="2880" w:hanging="360"/>
      </w:pPr>
      <w:rPr>
        <w:rFonts w:ascii="Symbol" w:hAnsi="Symbol"/>
      </w:rPr>
    </w:lvl>
    <w:lvl w:ilvl="4" w:tplc="2A324806">
      <w:start w:val="1"/>
      <w:numFmt w:val="bullet"/>
      <w:lvlText w:val="o"/>
      <w:lvlJc w:val="left"/>
      <w:pPr>
        <w:tabs>
          <w:tab w:val="num" w:pos="3600"/>
        </w:tabs>
        <w:ind w:left="3600" w:hanging="360"/>
      </w:pPr>
      <w:rPr>
        <w:rFonts w:ascii="Courier New" w:hAnsi="Courier New"/>
      </w:rPr>
    </w:lvl>
    <w:lvl w:ilvl="5" w:tplc="7DC43A0A">
      <w:start w:val="1"/>
      <w:numFmt w:val="bullet"/>
      <w:lvlText w:val=""/>
      <w:lvlJc w:val="left"/>
      <w:pPr>
        <w:tabs>
          <w:tab w:val="num" w:pos="4320"/>
        </w:tabs>
        <w:ind w:left="4320" w:hanging="360"/>
      </w:pPr>
      <w:rPr>
        <w:rFonts w:ascii="Wingdings" w:hAnsi="Wingdings"/>
      </w:rPr>
    </w:lvl>
    <w:lvl w:ilvl="6" w:tplc="16064B7E">
      <w:start w:val="1"/>
      <w:numFmt w:val="bullet"/>
      <w:lvlText w:val=""/>
      <w:lvlJc w:val="left"/>
      <w:pPr>
        <w:tabs>
          <w:tab w:val="num" w:pos="5040"/>
        </w:tabs>
        <w:ind w:left="5040" w:hanging="360"/>
      </w:pPr>
      <w:rPr>
        <w:rFonts w:ascii="Symbol" w:hAnsi="Symbol"/>
      </w:rPr>
    </w:lvl>
    <w:lvl w:ilvl="7" w:tplc="8B2C9180">
      <w:start w:val="1"/>
      <w:numFmt w:val="bullet"/>
      <w:lvlText w:val="o"/>
      <w:lvlJc w:val="left"/>
      <w:pPr>
        <w:tabs>
          <w:tab w:val="num" w:pos="5760"/>
        </w:tabs>
        <w:ind w:left="5760" w:hanging="360"/>
      </w:pPr>
      <w:rPr>
        <w:rFonts w:ascii="Courier New" w:hAnsi="Courier New"/>
      </w:rPr>
    </w:lvl>
    <w:lvl w:ilvl="8" w:tplc="7BF0239E">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63C6F740">
      <w:start w:val="1"/>
      <w:numFmt w:val="bullet"/>
      <w:lvlText w:val=""/>
      <w:lvlJc w:val="left"/>
      <w:pPr>
        <w:ind w:left="720" w:hanging="360"/>
      </w:pPr>
      <w:rPr>
        <w:rFonts w:ascii="Symbol" w:hAnsi="Symbol"/>
      </w:rPr>
    </w:lvl>
    <w:lvl w:ilvl="1" w:tplc="EE4EE366">
      <w:start w:val="1"/>
      <w:numFmt w:val="bullet"/>
      <w:lvlText w:val="o"/>
      <w:lvlJc w:val="left"/>
      <w:pPr>
        <w:tabs>
          <w:tab w:val="num" w:pos="1440"/>
        </w:tabs>
        <w:ind w:left="1440" w:hanging="360"/>
      </w:pPr>
      <w:rPr>
        <w:rFonts w:ascii="Courier New" w:hAnsi="Courier New"/>
      </w:rPr>
    </w:lvl>
    <w:lvl w:ilvl="2" w:tplc="49A46E98">
      <w:start w:val="1"/>
      <w:numFmt w:val="bullet"/>
      <w:lvlText w:val=""/>
      <w:lvlJc w:val="left"/>
      <w:pPr>
        <w:tabs>
          <w:tab w:val="num" w:pos="2160"/>
        </w:tabs>
        <w:ind w:left="2160" w:hanging="360"/>
      </w:pPr>
      <w:rPr>
        <w:rFonts w:ascii="Wingdings" w:hAnsi="Wingdings"/>
      </w:rPr>
    </w:lvl>
    <w:lvl w:ilvl="3" w:tplc="25E42148">
      <w:start w:val="1"/>
      <w:numFmt w:val="bullet"/>
      <w:lvlText w:val=""/>
      <w:lvlJc w:val="left"/>
      <w:pPr>
        <w:tabs>
          <w:tab w:val="num" w:pos="2880"/>
        </w:tabs>
        <w:ind w:left="2880" w:hanging="360"/>
      </w:pPr>
      <w:rPr>
        <w:rFonts w:ascii="Symbol" w:hAnsi="Symbol"/>
      </w:rPr>
    </w:lvl>
    <w:lvl w:ilvl="4" w:tplc="16F865DE">
      <w:start w:val="1"/>
      <w:numFmt w:val="bullet"/>
      <w:lvlText w:val="o"/>
      <w:lvlJc w:val="left"/>
      <w:pPr>
        <w:tabs>
          <w:tab w:val="num" w:pos="3600"/>
        </w:tabs>
        <w:ind w:left="3600" w:hanging="360"/>
      </w:pPr>
      <w:rPr>
        <w:rFonts w:ascii="Courier New" w:hAnsi="Courier New"/>
      </w:rPr>
    </w:lvl>
    <w:lvl w:ilvl="5" w:tplc="6A3E519C">
      <w:start w:val="1"/>
      <w:numFmt w:val="bullet"/>
      <w:lvlText w:val=""/>
      <w:lvlJc w:val="left"/>
      <w:pPr>
        <w:tabs>
          <w:tab w:val="num" w:pos="4320"/>
        </w:tabs>
        <w:ind w:left="4320" w:hanging="360"/>
      </w:pPr>
      <w:rPr>
        <w:rFonts w:ascii="Wingdings" w:hAnsi="Wingdings"/>
      </w:rPr>
    </w:lvl>
    <w:lvl w:ilvl="6" w:tplc="4E881CF4">
      <w:start w:val="1"/>
      <w:numFmt w:val="bullet"/>
      <w:lvlText w:val=""/>
      <w:lvlJc w:val="left"/>
      <w:pPr>
        <w:tabs>
          <w:tab w:val="num" w:pos="5040"/>
        </w:tabs>
        <w:ind w:left="5040" w:hanging="360"/>
      </w:pPr>
      <w:rPr>
        <w:rFonts w:ascii="Symbol" w:hAnsi="Symbol"/>
      </w:rPr>
    </w:lvl>
    <w:lvl w:ilvl="7" w:tplc="226864DE">
      <w:start w:val="1"/>
      <w:numFmt w:val="bullet"/>
      <w:lvlText w:val="o"/>
      <w:lvlJc w:val="left"/>
      <w:pPr>
        <w:tabs>
          <w:tab w:val="num" w:pos="5760"/>
        </w:tabs>
        <w:ind w:left="5760" w:hanging="360"/>
      </w:pPr>
      <w:rPr>
        <w:rFonts w:ascii="Courier New" w:hAnsi="Courier New"/>
      </w:rPr>
    </w:lvl>
    <w:lvl w:ilvl="8" w:tplc="0A18881C">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9EF0F9F6">
      <w:start w:val="1"/>
      <w:numFmt w:val="bullet"/>
      <w:lvlText w:val=""/>
      <w:lvlJc w:val="left"/>
      <w:pPr>
        <w:ind w:left="720" w:hanging="360"/>
      </w:pPr>
      <w:rPr>
        <w:rFonts w:ascii="Symbol" w:hAnsi="Symbol"/>
      </w:rPr>
    </w:lvl>
    <w:lvl w:ilvl="1" w:tplc="19D42816">
      <w:start w:val="1"/>
      <w:numFmt w:val="bullet"/>
      <w:lvlText w:val="o"/>
      <w:lvlJc w:val="left"/>
      <w:pPr>
        <w:tabs>
          <w:tab w:val="num" w:pos="1440"/>
        </w:tabs>
        <w:ind w:left="1440" w:hanging="360"/>
      </w:pPr>
      <w:rPr>
        <w:rFonts w:ascii="Courier New" w:hAnsi="Courier New"/>
      </w:rPr>
    </w:lvl>
    <w:lvl w:ilvl="2" w:tplc="49CC663C">
      <w:start w:val="1"/>
      <w:numFmt w:val="bullet"/>
      <w:lvlText w:val=""/>
      <w:lvlJc w:val="left"/>
      <w:pPr>
        <w:tabs>
          <w:tab w:val="num" w:pos="2160"/>
        </w:tabs>
        <w:ind w:left="2160" w:hanging="360"/>
      </w:pPr>
      <w:rPr>
        <w:rFonts w:ascii="Wingdings" w:hAnsi="Wingdings"/>
      </w:rPr>
    </w:lvl>
    <w:lvl w:ilvl="3" w:tplc="61487A28">
      <w:start w:val="1"/>
      <w:numFmt w:val="bullet"/>
      <w:lvlText w:val=""/>
      <w:lvlJc w:val="left"/>
      <w:pPr>
        <w:tabs>
          <w:tab w:val="num" w:pos="2880"/>
        </w:tabs>
        <w:ind w:left="2880" w:hanging="360"/>
      </w:pPr>
      <w:rPr>
        <w:rFonts w:ascii="Symbol" w:hAnsi="Symbol"/>
      </w:rPr>
    </w:lvl>
    <w:lvl w:ilvl="4" w:tplc="C3982952">
      <w:start w:val="1"/>
      <w:numFmt w:val="bullet"/>
      <w:lvlText w:val="o"/>
      <w:lvlJc w:val="left"/>
      <w:pPr>
        <w:tabs>
          <w:tab w:val="num" w:pos="3600"/>
        </w:tabs>
        <w:ind w:left="3600" w:hanging="360"/>
      </w:pPr>
      <w:rPr>
        <w:rFonts w:ascii="Courier New" w:hAnsi="Courier New"/>
      </w:rPr>
    </w:lvl>
    <w:lvl w:ilvl="5" w:tplc="825EC90A">
      <w:start w:val="1"/>
      <w:numFmt w:val="bullet"/>
      <w:lvlText w:val=""/>
      <w:lvlJc w:val="left"/>
      <w:pPr>
        <w:tabs>
          <w:tab w:val="num" w:pos="4320"/>
        </w:tabs>
        <w:ind w:left="4320" w:hanging="360"/>
      </w:pPr>
      <w:rPr>
        <w:rFonts w:ascii="Wingdings" w:hAnsi="Wingdings"/>
      </w:rPr>
    </w:lvl>
    <w:lvl w:ilvl="6" w:tplc="1EDAE05A">
      <w:start w:val="1"/>
      <w:numFmt w:val="bullet"/>
      <w:lvlText w:val=""/>
      <w:lvlJc w:val="left"/>
      <w:pPr>
        <w:tabs>
          <w:tab w:val="num" w:pos="5040"/>
        </w:tabs>
        <w:ind w:left="5040" w:hanging="360"/>
      </w:pPr>
      <w:rPr>
        <w:rFonts w:ascii="Symbol" w:hAnsi="Symbol"/>
      </w:rPr>
    </w:lvl>
    <w:lvl w:ilvl="7" w:tplc="89422680">
      <w:start w:val="1"/>
      <w:numFmt w:val="bullet"/>
      <w:lvlText w:val="o"/>
      <w:lvlJc w:val="left"/>
      <w:pPr>
        <w:tabs>
          <w:tab w:val="num" w:pos="5760"/>
        </w:tabs>
        <w:ind w:left="5760" w:hanging="360"/>
      </w:pPr>
      <w:rPr>
        <w:rFonts w:ascii="Courier New" w:hAnsi="Courier New"/>
      </w:rPr>
    </w:lvl>
    <w:lvl w:ilvl="8" w:tplc="61B82C96">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012C7500">
      <w:start w:val="1"/>
      <w:numFmt w:val="bullet"/>
      <w:lvlText w:val=""/>
      <w:lvlJc w:val="left"/>
      <w:pPr>
        <w:ind w:left="720" w:hanging="360"/>
      </w:pPr>
      <w:rPr>
        <w:rFonts w:ascii="Symbol" w:hAnsi="Symbol"/>
      </w:rPr>
    </w:lvl>
    <w:lvl w:ilvl="1" w:tplc="F0B60FF6">
      <w:start w:val="1"/>
      <w:numFmt w:val="bullet"/>
      <w:lvlText w:val="o"/>
      <w:lvlJc w:val="left"/>
      <w:pPr>
        <w:tabs>
          <w:tab w:val="num" w:pos="1440"/>
        </w:tabs>
        <w:ind w:left="1440" w:hanging="360"/>
      </w:pPr>
      <w:rPr>
        <w:rFonts w:ascii="Courier New" w:hAnsi="Courier New"/>
      </w:rPr>
    </w:lvl>
    <w:lvl w:ilvl="2" w:tplc="BA34D958">
      <w:start w:val="1"/>
      <w:numFmt w:val="bullet"/>
      <w:lvlText w:val=""/>
      <w:lvlJc w:val="left"/>
      <w:pPr>
        <w:tabs>
          <w:tab w:val="num" w:pos="2160"/>
        </w:tabs>
        <w:ind w:left="2160" w:hanging="360"/>
      </w:pPr>
      <w:rPr>
        <w:rFonts w:ascii="Wingdings" w:hAnsi="Wingdings"/>
      </w:rPr>
    </w:lvl>
    <w:lvl w:ilvl="3" w:tplc="9A22A13A">
      <w:start w:val="1"/>
      <w:numFmt w:val="bullet"/>
      <w:lvlText w:val=""/>
      <w:lvlJc w:val="left"/>
      <w:pPr>
        <w:tabs>
          <w:tab w:val="num" w:pos="2880"/>
        </w:tabs>
        <w:ind w:left="2880" w:hanging="360"/>
      </w:pPr>
      <w:rPr>
        <w:rFonts w:ascii="Symbol" w:hAnsi="Symbol"/>
      </w:rPr>
    </w:lvl>
    <w:lvl w:ilvl="4" w:tplc="B2D053C2">
      <w:start w:val="1"/>
      <w:numFmt w:val="bullet"/>
      <w:lvlText w:val="o"/>
      <w:lvlJc w:val="left"/>
      <w:pPr>
        <w:tabs>
          <w:tab w:val="num" w:pos="3600"/>
        </w:tabs>
        <w:ind w:left="3600" w:hanging="360"/>
      </w:pPr>
      <w:rPr>
        <w:rFonts w:ascii="Courier New" w:hAnsi="Courier New"/>
      </w:rPr>
    </w:lvl>
    <w:lvl w:ilvl="5" w:tplc="A8E4E2CE">
      <w:start w:val="1"/>
      <w:numFmt w:val="bullet"/>
      <w:lvlText w:val=""/>
      <w:lvlJc w:val="left"/>
      <w:pPr>
        <w:tabs>
          <w:tab w:val="num" w:pos="4320"/>
        </w:tabs>
        <w:ind w:left="4320" w:hanging="360"/>
      </w:pPr>
      <w:rPr>
        <w:rFonts w:ascii="Wingdings" w:hAnsi="Wingdings"/>
      </w:rPr>
    </w:lvl>
    <w:lvl w:ilvl="6" w:tplc="96141476">
      <w:start w:val="1"/>
      <w:numFmt w:val="bullet"/>
      <w:lvlText w:val=""/>
      <w:lvlJc w:val="left"/>
      <w:pPr>
        <w:tabs>
          <w:tab w:val="num" w:pos="5040"/>
        </w:tabs>
        <w:ind w:left="5040" w:hanging="360"/>
      </w:pPr>
      <w:rPr>
        <w:rFonts w:ascii="Symbol" w:hAnsi="Symbol"/>
      </w:rPr>
    </w:lvl>
    <w:lvl w:ilvl="7" w:tplc="72EC5FFC">
      <w:start w:val="1"/>
      <w:numFmt w:val="bullet"/>
      <w:lvlText w:val="o"/>
      <w:lvlJc w:val="left"/>
      <w:pPr>
        <w:tabs>
          <w:tab w:val="num" w:pos="5760"/>
        </w:tabs>
        <w:ind w:left="5760" w:hanging="360"/>
      </w:pPr>
      <w:rPr>
        <w:rFonts w:ascii="Courier New" w:hAnsi="Courier New"/>
      </w:rPr>
    </w:lvl>
    <w:lvl w:ilvl="8" w:tplc="B6D0E928">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3F809F0C">
      <w:start w:val="1"/>
      <w:numFmt w:val="bullet"/>
      <w:lvlText w:val=""/>
      <w:lvlJc w:val="left"/>
      <w:pPr>
        <w:ind w:left="720" w:hanging="360"/>
      </w:pPr>
      <w:rPr>
        <w:rFonts w:ascii="Symbol" w:hAnsi="Symbol"/>
      </w:rPr>
    </w:lvl>
    <w:lvl w:ilvl="1" w:tplc="3C249750">
      <w:start w:val="1"/>
      <w:numFmt w:val="bullet"/>
      <w:lvlText w:val="o"/>
      <w:lvlJc w:val="left"/>
      <w:pPr>
        <w:tabs>
          <w:tab w:val="num" w:pos="1440"/>
        </w:tabs>
        <w:ind w:left="1440" w:hanging="360"/>
      </w:pPr>
      <w:rPr>
        <w:rFonts w:ascii="Courier New" w:hAnsi="Courier New"/>
      </w:rPr>
    </w:lvl>
    <w:lvl w:ilvl="2" w:tplc="72ACB2E4">
      <w:start w:val="1"/>
      <w:numFmt w:val="bullet"/>
      <w:lvlText w:val=""/>
      <w:lvlJc w:val="left"/>
      <w:pPr>
        <w:tabs>
          <w:tab w:val="num" w:pos="2160"/>
        </w:tabs>
        <w:ind w:left="2160" w:hanging="360"/>
      </w:pPr>
      <w:rPr>
        <w:rFonts w:ascii="Wingdings" w:hAnsi="Wingdings"/>
      </w:rPr>
    </w:lvl>
    <w:lvl w:ilvl="3" w:tplc="5EAA309C">
      <w:start w:val="1"/>
      <w:numFmt w:val="bullet"/>
      <w:lvlText w:val=""/>
      <w:lvlJc w:val="left"/>
      <w:pPr>
        <w:tabs>
          <w:tab w:val="num" w:pos="2880"/>
        </w:tabs>
        <w:ind w:left="2880" w:hanging="360"/>
      </w:pPr>
      <w:rPr>
        <w:rFonts w:ascii="Symbol" w:hAnsi="Symbol"/>
      </w:rPr>
    </w:lvl>
    <w:lvl w:ilvl="4" w:tplc="184EEF82">
      <w:start w:val="1"/>
      <w:numFmt w:val="bullet"/>
      <w:lvlText w:val="o"/>
      <w:lvlJc w:val="left"/>
      <w:pPr>
        <w:tabs>
          <w:tab w:val="num" w:pos="3600"/>
        </w:tabs>
        <w:ind w:left="3600" w:hanging="360"/>
      </w:pPr>
      <w:rPr>
        <w:rFonts w:ascii="Courier New" w:hAnsi="Courier New"/>
      </w:rPr>
    </w:lvl>
    <w:lvl w:ilvl="5" w:tplc="E690CB72">
      <w:start w:val="1"/>
      <w:numFmt w:val="bullet"/>
      <w:lvlText w:val=""/>
      <w:lvlJc w:val="left"/>
      <w:pPr>
        <w:tabs>
          <w:tab w:val="num" w:pos="4320"/>
        </w:tabs>
        <w:ind w:left="4320" w:hanging="360"/>
      </w:pPr>
      <w:rPr>
        <w:rFonts w:ascii="Wingdings" w:hAnsi="Wingdings"/>
      </w:rPr>
    </w:lvl>
    <w:lvl w:ilvl="6" w:tplc="8F9E01C2">
      <w:start w:val="1"/>
      <w:numFmt w:val="bullet"/>
      <w:lvlText w:val=""/>
      <w:lvlJc w:val="left"/>
      <w:pPr>
        <w:tabs>
          <w:tab w:val="num" w:pos="5040"/>
        </w:tabs>
        <w:ind w:left="5040" w:hanging="360"/>
      </w:pPr>
      <w:rPr>
        <w:rFonts w:ascii="Symbol" w:hAnsi="Symbol"/>
      </w:rPr>
    </w:lvl>
    <w:lvl w:ilvl="7" w:tplc="E75C3140">
      <w:start w:val="1"/>
      <w:numFmt w:val="bullet"/>
      <w:lvlText w:val="o"/>
      <w:lvlJc w:val="left"/>
      <w:pPr>
        <w:tabs>
          <w:tab w:val="num" w:pos="5760"/>
        </w:tabs>
        <w:ind w:left="5760" w:hanging="360"/>
      </w:pPr>
      <w:rPr>
        <w:rFonts w:ascii="Courier New" w:hAnsi="Courier New"/>
      </w:rPr>
    </w:lvl>
    <w:lvl w:ilvl="8" w:tplc="DEB8C036">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1AC66656">
      <w:start w:val="1"/>
      <w:numFmt w:val="bullet"/>
      <w:lvlText w:val=""/>
      <w:lvlJc w:val="left"/>
      <w:pPr>
        <w:ind w:left="720" w:hanging="360"/>
      </w:pPr>
      <w:rPr>
        <w:rFonts w:ascii="Symbol" w:hAnsi="Symbol"/>
      </w:rPr>
    </w:lvl>
    <w:lvl w:ilvl="1" w:tplc="72A249B2">
      <w:start w:val="1"/>
      <w:numFmt w:val="bullet"/>
      <w:lvlText w:val="o"/>
      <w:lvlJc w:val="left"/>
      <w:pPr>
        <w:tabs>
          <w:tab w:val="num" w:pos="1440"/>
        </w:tabs>
        <w:ind w:left="1440" w:hanging="360"/>
      </w:pPr>
      <w:rPr>
        <w:rFonts w:ascii="Courier New" w:hAnsi="Courier New"/>
      </w:rPr>
    </w:lvl>
    <w:lvl w:ilvl="2" w:tplc="8C2E486C">
      <w:start w:val="1"/>
      <w:numFmt w:val="bullet"/>
      <w:lvlText w:val=""/>
      <w:lvlJc w:val="left"/>
      <w:pPr>
        <w:tabs>
          <w:tab w:val="num" w:pos="2160"/>
        </w:tabs>
        <w:ind w:left="2160" w:hanging="360"/>
      </w:pPr>
      <w:rPr>
        <w:rFonts w:ascii="Wingdings" w:hAnsi="Wingdings"/>
      </w:rPr>
    </w:lvl>
    <w:lvl w:ilvl="3" w:tplc="E688AA8C">
      <w:start w:val="1"/>
      <w:numFmt w:val="bullet"/>
      <w:lvlText w:val=""/>
      <w:lvlJc w:val="left"/>
      <w:pPr>
        <w:tabs>
          <w:tab w:val="num" w:pos="2880"/>
        </w:tabs>
        <w:ind w:left="2880" w:hanging="360"/>
      </w:pPr>
      <w:rPr>
        <w:rFonts w:ascii="Symbol" w:hAnsi="Symbol"/>
      </w:rPr>
    </w:lvl>
    <w:lvl w:ilvl="4" w:tplc="3A6CA9B4">
      <w:start w:val="1"/>
      <w:numFmt w:val="bullet"/>
      <w:lvlText w:val="o"/>
      <w:lvlJc w:val="left"/>
      <w:pPr>
        <w:tabs>
          <w:tab w:val="num" w:pos="3600"/>
        </w:tabs>
        <w:ind w:left="3600" w:hanging="360"/>
      </w:pPr>
      <w:rPr>
        <w:rFonts w:ascii="Courier New" w:hAnsi="Courier New"/>
      </w:rPr>
    </w:lvl>
    <w:lvl w:ilvl="5" w:tplc="F844CBA2">
      <w:start w:val="1"/>
      <w:numFmt w:val="bullet"/>
      <w:lvlText w:val=""/>
      <w:lvlJc w:val="left"/>
      <w:pPr>
        <w:tabs>
          <w:tab w:val="num" w:pos="4320"/>
        </w:tabs>
        <w:ind w:left="4320" w:hanging="360"/>
      </w:pPr>
      <w:rPr>
        <w:rFonts w:ascii="Wingdings" w:hAnsi="Wingdings"/>
      </w:rPr>
    </w:lvl>
    <w:lvl w:ilvl="6" w:tplc="AB0EE522">
      <w:start w:val="1"/>
      <w:numFmt w:val="bullet"/>
      <w:lvlText w:val=""/>
      <w:lvlJc w:val="left"/>
      <w:pPr>
        <w:tabs>
          <w:tab w:val="num" w:pos="5040"/>
        </w:tabs>
        <w:ind w:left="5040" w:hanging="360"/>
      </w:pPr>
      <w:rPr>
        <w:rFonts w:ascii="Symbol" w:hAnsi="Symbol"/>
      </w:rPr>
    </w:lvl>
    <w:lvl w:ilvl="7" w:tplc="F6F23986">
      <w:start w:val="1"/>
      <w:numFmt w:val="bullet"/>
      <w:lvlText w:val="o"/>
      <w:lvlJc w:val="left"/>
      <w:pPr>
        <w:tabs>
          <w:tab w:val="num" w:pos="5760"/>
        </w:tabs>
        <w:ind w:left="5760" w:hanging="360"/>
      </w:pPr>
      <w:rPr>
        <w:rFonts w:ascii="Courier New" w:hAnsi="Courier New"/>
      </w:rPr>
    </w:lvl>
    <w:lvl w:ilvl="8" w:tplc="51F6C2F8">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D6007080">
      <w:start w:val="1"/>
      <w:numFmt w:val="bullet"/>
      <w:lvlText w:val=""/>
      <w:lvlJc w:val="left"/>
      <w:pPr>
        <w:ind w:left="720" w:hanging="360"/>
      </w:pPr>
      <w:rPr>
        <w:rFonts w:ascii="Symbol" w:hAnsi="Symbol"/>
      </w:rPr>
    </w:lvl>
    <w:lvl w:ilvl="1" w:tplc="41F81F3E">
      <w:start w:val="1"/>
      <w:numFmt w:val="bullet"/>
      <w:lvlText w:val="o"/>
      <w:lvlJc w:val="left"/>
      <w:pPr>
        <w:tabs>
          <w:tab w:val="num" w:pos="1440"/>
        </w:tabs>
        <w:ind w:left="1440" w:hanging="360"/>
      </w:pPr>
      <w:rPr>
        <w:rFonts w:ascii="Courier New" w:hAnsi="Courier New"/>
      </w:rPr>
    </w:lvl>
    <w:lvl w:ilvl="2" w:tplc="0FBC065A">
      <w:start w:val="1"/>
      <w:numFmt w:val="bullet"/>
      <w:lvlText w:val=""/>
      <w:lvlJc w:val="left"/>
      <w:pPr>
        <w:tabs>
          <w:tab w:val="num" w:pos="2160"/>
        </w:tabs>
        <w:ind w:left="2160" w:hanging="360"/>
      </w:pPr>
      <w:rPr>
        <w:rFonts w:ascii="Wingdings" w:hAnsi="Wingdings"/>
      </w:rPr>
    </w:lvl>
    <w:lvl w:ilvl="3" w:tplc="0FFEF9C4">
      <w:start w:val="1"/>
      <w:numFmt w:val="bullet"/>
      <w:lvlText w:val=""/>
      <w:lvlJc w:val="left"/>
      <w:pPr>
        <w:tabs>
          <w:tab w:val="num" w:pos="2880"/>
        </w:tabs>
        <w:ind w:left="2880" w:hanging="360"/>
      </w:pPr>
      <w:rPr>
        <w:rFonts w:ascii="Symbol" w:hAnsi="Symbol"/>
      </w:rPr>
    </w:lvl>
    <w:lvl w:ilvl="4" w:tplc="9E1AC2B6">
      <w:start w:val="1"/>
      <w:numFmt w:val="bullet"/>
      <w:lvlText w:val="o"/>
      <w:lvlJc w:val="left"/>
      <w:pPr>
        <w:tabs>
          <w:tab w:val="num" w:pos="3600"/>
        </w:tabs>
        <w:ind w:left="3600" w:hanging="360"/>
      </w:pPr>
      <w:rPr>
        <w:rFonts w:ascii="Courier New" w:hAnsi="Courier New"/>
      </w:rPr>
    </w:lvl>
    <w:lvl w:ilvl="5" w:tplc="58B0E404">
      <w:start w:val="1"/>
      <w:numFmt w:val="bullet"/>
      <w:lvlText w:val=""/>
      <w:lvlJc w:val="left"/>
      <w:pPr>
        <w:tabs>
          <w:tab w:val="num" w:pos="4320"/>
        </w:tabs>
        <w:ind w:left="4320" w:hanging="360"/>
      </w:pPr>
      <w:rPr>
        <w:rFonts w:ascii="Wingdings" w:hAnsi="Wingdings"/>
      </w:rPr>
    </w:lvl>
    <w:lvl w:ilvl="6" w:tplc="F89C04C6">
      <w:start w:val="1"/>
      <w:numFmt w:val="bullet"/>
      <w:lvlText w:val=""/>
      <w:lvlJc w:val="left"/>
      <w:pPr>
        <w:tabs>
          <w:tab w:val="num" w:pos="5040"/>
        </w:tabs>
        <w:ind w:left="5040" w:hanging="360"/>
      </w:pPr>
      <w:rPr>
        <w:rFonts w:ascii="Symbol" w:hAnsi="Symbol"/>
      </w:rPr>
    </w:lvl>
    <w:lvl w:ilvl="7" w:tplc="742AD96E">
      <w:start w:val="1"/>
      <w:numFmt w:val="bullet"/>
      <w:lvlText w:val="o"/>
      <w:lvlJc w:val="left"/>
      <w:pPr>
        <w:tabs>
          <w:tab w:val="num" w:pos="5760"/>
        </w:tabs>
        <w:ind w:left="5760" w:hanging="360"/>
      </w:pPr>
      <w:rPr>
        <w:rFonts w:ascii="Courier New" w:hAnsi="Courier New"/>
      </w:rPr>
    </w:lvl>
    <w:lvl w:ilvl="8" w:tplc="E910A994">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262478D2">
      <w:start w:val="1"/>
      <w:numFmt w:val="bullet"/>
      <w:lvlText w:val=""/>
      <w:lvlJc w:val="left"/>
      <w:pPr>
        <w:ind w:left="720" w:hanging="360"/>
      </w:pPr>
      <w:rPr>
        <w:rFonts w:ascii="Symbol" w:hAnsi="Symbol"/>
      </w:rPr>
    </w:lvl>
    <w:lvl w:ilvl="1" w:tplc="9342C9DE">
      <w:start w:val="1"/>
      <w:numFmt w:val="bullet"/>
      <w:lvlText w:val="o"/>
      <w:lvlJc w:val="left"/>
      <w:pPr>
        <w:tabs>
          <w:tab w:val="num" w:pos="1440"/>
        </w:tabs>
        <w:ind w:left="1440" w:hanging="360"/>
      </w:pPr>
      <w:rPr>
        <w:rFonts w:ascii="Courier New" w:hAnsi="Courier New"/>
      </w:rPr>
    </w:lvl>
    <w:lvl w:ilvl="2" w:tplc="C7C4381A">
      <w:start w:val="1"/>
      <w:numFmt w:val="bullet"/>
      <w:lvlText w:val=""/>
      <w:lvlJc w:val="left"/>
      <w:pPr>
        <w:tabs>
          <w:tab w:val="num" w:pos="2160"/>
        </w:tabs>
        <w:ind w:left="2160" w:hanging="360"/>
      </w:pPr>
      <w:rPr>
        <w:rFonts w:ascii="Wingdings" w:hAnsi="Wingdings"/>
      </w:rPr>
    </w:lvl>
    <w:lvl w:ilvl="3" w:tplc="89A2ABDC">
      <w:start w:val="1"/>
      <w:numFmt w:val="bullet"/>
      <w:lvlText w:val=""/>
      <w:lvlJc w:val="left"/>
      <w:pPr>
        <w:tabs>
          <w:tab w:val="num" w:pos="2880"/>
        </w:tabs>
        <w:ind w:left="2880" w:hanging="360"/>
      </w:pPr>
      <w:rPr>
        <w:rFonts w:ascii="Symbol" w:hAnsi="Symbol"/>
      </w:rPr>
    </w:lvl>
    <w:lvl w:ilvl="4" w:tplc="BD889F96">
      <w:start w:val="1"/>
      <w:numFmt w:val="bullet"/>
      <w:lvlText w:val="o"/>
      <w:lvlJc w:val="left"/>
      <w:pPr>
        <w:tabs>
          <w:tab w:val="num" w:pos="3600"/>
        </w:tabs>
        <w:ind w:left="3600" w:hanging="360"/>
      </w:pPr>
      <w:rPr>
        <w:rFonts w:ascii="Courier New" w:hAnsi="Courier New"/>
      </w:rPr>
    </w:lvl>
    <w:lvl w:ilvl="5" w:tplc="B03A417C">
      <w:start w:val="1"/>
      <w:numFmt w:val="bullet"/>
      <w:lvlText w:val=""/>
      <w:lvlJc w:val="left"/>
      <w:pPr>
        <w:tabs>
          <w:tab w:val="num" w:pos="4320"/>
        </w:tabs>
        <w:ind w:left="4320" w:hanging="360"/>
      </w:pPr>
      <w:rPr>
        <w:rFonts w:ascii="Wingdings" w:hAnsi="Wingdings"/>
      </w:rPr>
    </w:lvl>
    <w:lvl w:ilvl="6" w:tplc="ACEEA712">
      <w:start w:val="1"/>
      <w:numFmt w:val="bullet"/>
      <w:lvlText w:val=""/>
      <w:lvlJc w:val="left"/>
      <w:pPr>
        <w:tabs>
          <w:tab w:val="num" w:pos="5040"/>
        </w:tabs>
        <w:ind w:left="5040" w:hanging="360"/>
      </w:pPr>
      <w:rPr>
        <w:rFonts w:ascii="Symbol" w:hAnsi="Symbol"/>
      </w:rPr>
    </w:lvl>
    <w:lvl w:ilvl="7" w:tplc="EBC6CC1A">
      <w:start w:val="1"/>
      <w:numFmt w:val="bullet"/>
      <w:lvlText w:val="o"/>
      <w:lvlJc w:val="left"/>
      <w:pPr>
        <w:tabs>
          <w:tab w:val="num" w:pos="5760"/>
        </w:tabs>
        <w:ind w:left="5760" w:hanging="360"/>
      </w:pPr>
      <w:rPr>
        <w:rFonts w:ascii="Courier New" w:hAnsi="Courier New"/>
      </w:rPr>
    </w:lvl>
    <w:lvl w:ilvl="8" w:tplc="903E179A">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B96CD586">
      <w:start w:val="1"/>
      <w:numFmt w:val="bullet"/>
      <w:lvlText w:val=""/>
      <w:lvlJc w:val="left"/>
      <w:pPr>
        <w:ind w:left="720" w:hanging="360"/>
      </w:pPr>
      <w:rPr>
        <w:rFonts w:ascii="Symbol" w:hAnsi="Symbol"/>
      </w:rPr>
    </w:lvl>
    <w:lvl w:ilvl="1" w:tplc="04A6B84A">
      <w:start w:val="1"/>
      <w:numFmt w:val="bullet"/>
      <w:lvlText w:val="o"/>
      <w:lvlJc w:val="left"/>
      <w:pPr>
        <w:tabs>
          <w:tab w:val="num" w:pos="1440"/>
        </w:tabs>
        <w:ind w:left="1440" w:hanging="360"/>
      </w:pPr>
      <w:rPr>
        <w:rFonts w:ascii="Courier New" w:hAnsi="Courier New"/>
      </w:rPr>
    </w:lvl>
    <w:lvl w:ilvl="2" w:tplc="A25AC806">
      <w:start w:val="1"/>
      <w:numFmt w:val="bullet"/>
      <w:lvlText w:val=""/>
      <w:lvlJc w:val="left"/>
      <w:pPr>
        <w:tabs>
          <w:tab w:val="num" w:pos="2160"/>
        </w:tabs>
        <w:ind w:left="2160" w:hanging="360"/>
      </w:pPr>
      <w:rPr>
        <w:rFonts w:ascii="Wingdings" w:hAnsi="Wingdings"/>
      </w:rPr>
    </w:lvl>
    <w:lvl w:ilvl="3" w:tplc="4694215C">
      <w:start w:val="1"/>
      <w:numFmt w:val="bullet"/>
      <w:lvlText w:val=""/>
      <w:lvlJc w:val="left"/>
      <w:pPr>
        <w:tabs>
          <w:tab w:val="num" w:pos="2880"/>
        </w:tabs>
        <w:ind w:left="2880" w:hanging="360"/>
      </w:pPr>
      <w:rPr>
        <w:rFonts w:ascii="Symbol" w:hAnsi="Symbol"/>
      </w:rPr>
    </w:lvl>
    <w:lvl w:ilvl="4" w:tplc="43768038">
      <w:start w:val="1"/>
      <w:numFmt w:val="bullet"/>
      <w:lvlText w:val="o"/>
      <w:lvlJc w:val="left"/>
      <w:pPr>
        <w:tabs>
          <w:tab w:val="num" w:pos="3600"/>
        </w:tabs>
        <w:ind w:left="3600" w:hanging="360"/>
      </w:pPr>
      <w:rPr>
        <w:rFonts w:ascii="Courier New" w:hAnsi="Courier New"/>
      </w:rPr>
    </w:lvl>
    <w:lvl w:ilvl="5" w:tplc="6A3AC13C">
      <w:start w:val="1"/>
      <w:numFmt w:val="bullet"/>
      <w:lvlText w:val=""/>
      <w:lvlJc w:val="left"/>
      <w:pPr>
        <w:tabs>
          <w:tab w:val="num" w:pos="4320"/>
        </w:tabs>
        <w:ind w:left="4320" w:hanging="360"/>
      </w:pPr>
      <w:rPr>
        <w:rFonts w:ascii="Wingdings" w:hAnsi="Wingdings"/>
      </w:rPr>
    </w:lvl>
    <w:lvl w:ilvl="6" w:tplc="C55259BE">
      <w:start w:val="1"/>
      <w:numFmt w:val="bullet"/>
      <w:lvlText w:val=""/>
      <w:lvlJc w:val="left"/>
      <w:pPr>
        <w:tabs>
          <w:tab w:val="num" w:pos="5040"/>
        </w:tabs>
        <w:ind w:left="5040" w:hanging="360"/>
      </w:pPr>
      <w:rPr>
        <w:rFonts w:ascii="Symbol" w:hAnsi="Symbol"/>
      </w:rPr>
    </w:lvl>
    <w:lvl w:ilvl="7" w:tplc="39329A2E">
      <w:start w:val="1"/>
      <w:numFmt w:val="bullet"/>
      <w:lvlText w:val="o"/>
      <w:lvlJc w:val="left"/>
      <w:pPr>
        <w:tabs>
          <w:tab w:val="num" w:pos="5760"/>
        </w:tabs>
        <w:ind w:left="5760" w:hanging="360"/>
      </w:pPr>
      <w:rPr>
        <w:rFonts w:ascii="Courier New" w:hAnsi="Courier New"/>
      </w:rPr>
    </w:lvl>
    <w:lvl w:ilvl="8" w:tplc="5F607606">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3E42FC06">
      <w:start w:val="1"/>
      <w:numFmt w:val="bullet"/>
      <w:lvlText w:val=""/>
      <w:lvlJc w:val="left"/>
      <w:pPr>
        <w:ind w:left="720" w:hanging="360"/>
      </w:pPr>
      <w:rPr>
        <w:rFonts w:ascii="Symbol" w:hAnsi="Symbol"/>
      </w:rPr>
    </w:lvl>
    <w:lvl w:ilvl="1" w:tplc="29D0738C">
      <w:start w:val="1"/>
      <w:numFmt w:val="bullet"/>
      <w:lvlText w:val="o"/>
      <w:lvlJc w:val="left"/>
      <w:pPr>
        <w:tabs>
          <w:tab w:val="num" w:pos="1440"/>
        </w:tabs>
        <w:ind w:left="1440" w:hanging="360"/>
      </w:pPr>
      <w:rPr>
        <w:rFonts w:ascii="Courier New" w:hAnsi="Courier New"/>
      </w:rPr>
    </w:lvl>
    <w:lvl w:ilvl="2" w:tplc="3940D2FA">
      <w:start w:val="1"/>
      <w:numFmt w:val="bullet"/>
      <w:lvlText w:val=""/>
      <w:lvlJc w:val="left"/>
      <w:pPr>
        <w:tabs>
          <w:tab w:val="num" w:pos="2160"/>
        </w:tabs>
        <w:ind w:left="2160" w:hanging="360"/>
      </w:pPr>
      <w:rPr>
        <w:rFonts w:ascii="Wingdings" w:hAnsi="Wingdings"/>
      </w:rPr>
    </w:lvl>
    <w:lvl w:ilvl="3" w:tplc="46082872">
      <w:start w:val="1"/>
      <w:numFmt w:val="bullet"/>
      <w:lvlText w:val=""/>
      <w:lvlJc w:val="left"/>
      <w:pPr>
        <w:tabs>
          <w:tab w:val="num" w:pos="2880"/>
        </w:tabs>
        <w:ind w:left="2880" w:hanging="360"/>
      </w:pPr>
      <w:rPr>
        <w:rFonts w:ascii="Symbol" w:hAnsi="Symbol"/>
      </w:rPr>
    </w:lvl>
    <w:lvl w:ilvl="4" w:tplc="F8207AB2">
      <w:start w:val="1"/>
      <w:numFmt w:val="bullet"/>
      <w:lvlText w:val="o"/>
      <w:lvlJc w:val="left"/>
      <w:pPr>
        <w:tabs>
          <w:tab w:val="num" w:pos="3600"/>
        </w:tabs>
        <w:ind w:left="3600" w:hanging="360"/>
      </w:pPr>
      <w:rPr>
        <w:rFonts w:ascii="Courier New" w:hAnsi="Courier New"/>
      </w:rPr>
    </w:lvl>
    <w:lvl w:ilvl="5" w:tplc="97E83B56">
      <w:start w:val="1"/>
      <w:numFmt w:val="bullet"/>
      <w:lvlText w:val=""/>
      <w:lvlJc w:val="left"/>
      <w:pPr>
        <w:tabs>
          <w:tab w:val="num" w:pos="4320"/>
        </w:tabs>
        <w:ind w:left="4320" w:hanging="360"/>
      </w:pPr>
      <w:rPr>
        <w:rFonts w:ascii="Wingdings" w:hAnsi="Wingdings"/>
      </w:rPr>
    </w:lvl>
    <w:lvl w:ilvl="6" w:tplc="D05CD2F2">
      <w:start w:val="1"/>
      <w:numFmt w:val="bullet"/>
      <w:lvlText w:val=""/>
      <w:lvlJc w:val="left"/>
      <w:pPr>
        <w:tabs>
          <w:tab w:val="num" w:pos="5040"/>
        </w:tabs>
        <w:ind w:left="5040" w:hanging="360"/>
      </w:pPr>
      <w:rPr>
        <w:rFonts w:ascii="Symbol" w:hAnsi="Symbol"/>
      </w:rPr>
    </w:lvl>
    <w:lvl w:ilvl="7" w:tplc="1A0A3816">
      <w:start w:val="1"/>
      <w:numFmt w:val="bullet"/>
      <w:lvlText w:val="o"/>
      <w:lvlJc w:val="left"/>
      <w:pPr>
        <w:tabs>
          <w:tab w:val="num" w:pos="5760"/>
        </w:tabs>
        <w:ind w:left="5760" w:hanging="360"/>
      </w:pPr>
      <w:rPr>
        <w:rFonts w:ascii="Courier New" w:hAnsi="Courier New"/>
      </w:rPr>
    </w:lvl>
    <w:lvl w:ilvl="8" w:tplc="F1EA2FB0">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B24201DC">
      <w:start w:val="1"/>
      <w:numFmt w:val="bullet"/>
      <w:lvlText w:val=""/>
      <w:lvlJc w:val="left"/>
      <w:pPr>
        <w:ind w:left="720" w:hanging="360"/>
      </w:pPr>
      <w:rPr>
        <w:rFonts w:ascii="Symbol" w:hAnsi="Symbol"/>
      </w:rPr>
    </w:lvl>
    <w:lvl w:ilvl="1" w:tplc="AD66B1CC">
      <w:start w:val="1"/>
      <w:numFmt w:val="bullet"/>
      <w:lvlText w:val="o"/>
      <w:lvlJc w:val="left"/>
      <w:pPr>
        <w:tabs>
          <w:tab w:val="num" w:pos="1440"/>
        </w:tabs>
        <w:ind w:left="1440" w:hanging="360"/>
      </w:pPr>
      <w:rPr>
        <w:rFonts w:ascii="Courier New" w:hAnsi="Courier New"/>
      </w:rPr>
    </w:lvl>
    <w:lvl w:ilvl="2" w:tplc="7C2868A4">
      <w:start w:val="1"/>
      <w:numFmt w:val="bullet"/>
      <w:lvlText w:val=""/>
      <w:lvlJc w:val="left"/>
      <w:pPr>
        <w:tabs>
          <w:tab w:val="num" w:pos="2160"/>
        </w:tabs>
        <w:ind w:left="2160" w:hanging="360"/>
      </w:pPr>
      <w:rPr>
        <w:rFonts w:ascii="Wingdings" w:hAnsi="Wingdings"/>
      </w:rPr>
    </w:lvl>
    <w:lvl w:ilvl="3" w:tplc="E01E8080">
      <w:start w:val="1"/>
      <w:numFmt w:val="bullet"/>
      <w:lvlText w:val=""/>
      <w:lvlJc w:val="left"/>
      <w:pPr>
        <w:tabs>
          <w:tab w:val="num" w:pos="2880"/>
        </w:tabs>
        <w:ind w:left="2880" w:hanging="360"/>
      </w:pPr>
      <w:rPr>
        <w:rFonts w:ascii="Symbol" w:hAnsi="Symbol"/>
      </w:rPr>
    </w:lvl>
    <w:lvl w:ilvl="4" w:tplc="1A6C172C">
      <w:start w:val="1"/>
      <w:numFmt w:val="bullet"/>
      <w:lvlText w:val="o"/>
      <w:lvlJc w:val="left"/>
      <w:pPr>
        <w:tabs>
          <w:tab w:val="num" w:pos="3600"/>
        </w:tabs>
        <w:ind w:left="3600" w:hanging="360"/>
      </w:pPr>
      <w:rPr>
        <w:rFonts w:ascii="Courier New" w:hAnsi="Courier New"/>
      </w:rPr>
    </w:lvl>
    <w:lvl w:ilvl="5" w:tplc="66147D84">
      <w:start w:val="1"/>
      <w:numFmt w:val="bullet"/>
      <w:lvlText w:val=""/>
      <w:lvlJc w:val="left"/>
      <w:pPr>
        <w:tabs>
          <w:tab w:val="num" w:pos="4320"/>
        </w:tabs>
        <w:ind w:left="4320" w:hanging="360"/>
      </w:pPr>
      <w:rPr>
        <w:rFonts w:ascii="Wingdings" w:hAnsi="Wingdings"/>
      </w:rPr>
    </w:lvl>
    <w:lvl w:ilvl="6" w:tplc="C3D2EA7C">
      <w:start w:val="1"/>
      <w:numFmt w:val="bullet"/>
      <w:lvlText w:val=""/>
      <w:lvlJc w:val="left"/>
      <w:pPr>
        <w:tabs>
          <w:tab w:val="num" w:pos="5040"/>
        </w:tabs>
        <w:ind w:left="5040" w:hanging="360"/>
      </w:pPr>
      <w:rPr>
        <w:rFonts w:ascii="Symbol" w:hAnsi="Symbol"/>
      </w:rPr>
    </w:lvl>
    <w:lvl w:ilvl="7" w:tplc="3644510A">
      <w:start w:val="1"/>
      <w:numFmt w:val="bullet"/>
      <w:lvlText w:val="o"/>
      <w:lvlJc w:val="left"/>
      <w:pPr>
        <w:tabs>
          <w:tab w:val="num" w:pos="5760"/>
        </w:tabs>
        <w:ind w:left="5760" w:hanging="360"/>
      </w:pPr>
      <w:rPr>
        <w:rFonts w:ascii="Courier New" w:hAnsi="Courier New"/>
      </w:rPr>
    </w:lvl>
    <w:lvl w:ilvl="8" w:tplc="665653D2">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hybridMultilevel"/>
    <w:tmpl w:val="000001BA"/>
    <w:lvl w:ilvl="0" w:tplc="8C180984">
      <w:start w:val="1"/>
      <w:numFmt w:val="bullet"/>
      <w:lvlText w:val=""/>
      <w:lvlJc w:val="left"/>
      <w:pPr>
        <w:ind w:left="720" w:hanging="360"/>
      </w:pPr>
      <w:rPr>
        <w:rFonts w:ascii="Symbol" w:hAnsi="Symbol"/>
      </w:rPr>
    </w:lvl>
    <w:lvl w:ilvl="1" w:tplc="7C7E4CA6">
      <w:start w:val="1"/>
      <w:numFmt w:val="bullet"/>
      <w:lvlText w:val="o"/>
      <w:lvlJc w:val="left"/>
      <w:pPr>
        <w:tabs>
          <w:tab w:val="num" w:pos="1440"/>
        </w:tabs>
        <w:ind w:left="1440" w:hanging="360"/>
      </w:pPr>
      <w:rPr>
        <w:rFonts w:ascii="Courier New" w:hAnsi="Courier New"/>
      </w:rPr>
    </w:lvl>
    <w:lvl w:ilvl="2" w:tplc="F002001E">
      <w:start w:val="1"/>
      <w:numFmt w:val="bullet"/>
      <w:lvlText w:val=""/>
      <w:lvlJc w:val="left"/>
      <w:pPr>
        <w:tabs>
          <w:tab w:val="num" w:pos="2160"/>
        </w:tabs>
        <w:ind w:left="2160" w:hanging="360"/>
      </w:pPr>
      <w:rPr>
        <w:rFonts w:ascii="Wingdings" w:hAnsi="Wingdings"/>
      </w:rPr>
    </w:lvl>
    <w:lvl w:ilvl="3" w:tplc="F0883AC0">
      <w:start w:val="1"/>
      <w:numFmt w:val="bullet"/>
      <w:lvlText w:val=""/>
      <w:lvlJc w:val="left"/>
      <w:pPr>
        <w:tabs>
          <w:tab w:val="num" w:pos="2880"/>
        </w:tabs>
        <w:ind w:left="2880" w:hanging="360"/>
      </w:pPr>
      <w:rPr>
        <w:rFonts w:ascii="Symbol" w:hAnsi="Symbol"/>
      </w:rPr>
    </w:lvl>
    <w:lvl w:ilvl="4" w:tplc="55AAB8B2">
      <w:start w:val="1"/>
      <w:numFmt w:val="bullet"/>
      <w:lvlText w:val="o"/>
      <w:lvlJc w:val="left"/>
      <w:pPr>
        <w:tabs>
          <w:tab w:val="num" w:pos="3600"/>
        </w:tabs>
        <w:ind w:left="3600" w:hanging="360"/>
      </w:pPr>
      <w:rPr>
        <w:rFonts w:ascii="Courier New" w:hAnsi="Courier New"/>
      </w:rPr>
    </w:lvl>
    <w:lvl w:ilvl="5" w:tplc="1084DE10">
      <w:start w:val="1"/>
      <w:numFmt w:val="bullet"/>
      <w:lvlText w:val=""/>
      <w:lvlJc w:val="left"/>
      <w:pPr>
        <w:tabs>
          <w:tab w:val="num" w:pos="4320"/>
        </w:tabs>
        <w:ind w:left="4320" w:hanging="360"/>
      </w:pPr>
      <w:rPr>
        <w:rFonts w:ascii="Wingdings" w:hAnsi="Wingdings"/>
      </w:rPr>
    </w:lvl>
    <w:lvl w:ilvl="6" w:tplc="A0207296">
      <w:start w:val="1"/>
      <w:numFmt w:val="bullet"/>
      <w:lvlText w:val=""/>
      <w:lvlJc w:val="left"/>
      <w:pPr>
        <w:tabs>
          <w:tab w:val="num" w:pos="5040"/>
        </w:tabs>
        <w:ind w:left="5040" w:hanging="360"/>
      </w:pPr>
      <w:rPr>
        <w:rFonts w:ascii="Symbol" w:hAnsi="Symbol"/>
      </w:rPr>
    </w:lvl>
    <w:lvl w:ilvl="7" w:tplc="7BC24DEC">
      <w:start w:val="1"/>
      <w:numFmt w:val="bullet"/>
      <w:lvlText w:val="o"/>
      <w:lvlJc w:val="left"/>
      <w:pPr>
        <w:tabs>
          <w:tab w:val="num" w:pos="5760"/>
        </w:tabs>
        <w:ind w:left="5760" w:hanging="360"/>
      </w:pPr>
      <w:rPr>
        <w:rFonts w:ascii="Courier New" w:hAnsi="Courier New"/>
      </w:rPr>
    </w:lvl>
    <w:lvl w:ilvl="8" w:tplc="CD688E88">
      <w:start w:val="1"/>
      <w:numFmt w:val="bullet"/>
      <w:lvlText w:val=""/>
      <w:lvlJc w:val="left"/>
      <w:pPr>
        <w:tabs>
          <w:tab w:val="num" w:pos="6480"/>
        </w:tabs>
        <w:ind w:left="6480" w:hanging="360"/>
      </w:pPr>
      <w:rPr>
        <w:rFonts w:ascii="Wingdings" w:hAnsi="Wingdings"/>
      </w:rPr>
    </w:lvl>
  </w:abstractNum>
  <w:abstractNum w:abstractNumId="442" w15:restartNumberingAfterBreak="0">
    <w:nsid w:val="000001BB"/>
    <w:multiLevelType w:val="hybridMultilevel"/>
    <w:tmpl w:val="000001BB"/>
    <w:lvl w:ilvl="0" w:tplc="9588047C">
      <w:start w:val="1"/>
      <w:numFmt w:val="bullet"/>
      <w:lvlText w:val=""/>
      <w:lvlJc w:val="left"/>
      <w:pPr>
        <w:ind w:left="720" w:hanging="360"/>
      </w:pPr>
      <w:rPr>
        <w:rFonts w:ascii="Symbol" w:hAnsi="Symbol"/>
      </w:rPr>
    </w:lvl>
    <w:lvl w:ilvl="1" w:tplc="6E9492BE">
      <w:start w:val="1"/>
      <w:numFmt w:val="bullet"/>
      <w:lvlText w:val="o"/>
      <w:lvlJc w:val="left"/>
      <w:pPr>
        <w:tabs>
          <w:tab w:val="num" w:pos="1440"/>
        </w:tabs>
        <w:ind w:left="1440" w:hanging="360"/>
      </w:pPr>
      <w:rPr>
        <w:rFonts w:ascii="Courier New" w:hAnsi="Courier New"/>
      </w:rPr>
    </w:lvl>
    <w:lvl w:ilvl="2" w:tplc="014E49D0">
      <w:start w:val="1"/>
      <w:numFmt w:val="bullet"/>
      <w:lvlText w:val=""/>
      <w:lvlJc w:val="left"/>
      <w:pPr>
        <w:tabs>
          <w:tab w:val="num" w:pos="2160"/>
        </w:tabs>
        <w:ind w:left="2160" w:hanging="360"/>
      </w:pPr>
      <w:rPr>
        <w:rFonts w:ascii="Wingdings" w:hAnsi="Wingdings"/>
      </w:rPr>
    </w:lvl>
    <w:lvl w:ilvl="3" w:tplc="0CEC1382">
      <w:start w:val="1"/>
      <w:numFmt w:val="bullet"/>
      <w:lvlText w:val=""/>
      <w:lvlJc w:val="left"/>
      <w:pPr>
        <w:tabs>
          <w:tab w:val="num" w:pos="2880"/>
        </w:tabs>
        <w:ind w:left="2880" w:hanging="360"/>
      </w:pPr>
      <w:rPr>
        <w:rFonts w:ascii="Symbol" w:hAnsi="Symbol"/>
      </w:rPr>
    </w:lvl>
    <w:lvl w:ilvl="4" w:tplc="DDD84484">
      <w:start w:val="1"/>
      <w:numFmt w:val="bullet"/>
      <w:lvlText w:val="o"/>
      <w:lvlJc w:val="left"/>
      <w:pPr>
        <w:tabs>
          <w:tab w:val="num" w:pos="3600"/>
        </w:tabs>
        <w:ind w:left="3600" w:hanging="360"/>
      </w:pPr>
      <w:rPr>
        <w:rFonts w:ascii="Courier New" w:hAnsi="Courier New"/>
      </w:rPr>
    </w:lvl>
    <w:lvl w:ilvl="5" w:tplc="D4D0F1EA">
      <w:start w:val="1"/>
      <w:numFmt w:val="bullet"/>
      <w:lvlText w:val=""/>
      <w:lvlJc w:val="left"/>
      <w:pPr>
        <w:tabs>
          <w:tab w:val="num" w:pos="4320"/>
        </w:tabs>
        <w:ind w:left="4320" w:hanging="360"/>
      </w:pPr>
      <w:rPr>
        <w:rFonts w:ascii="Wingdings" w:hAnsi="Wingdings"/>
      </w:rPr>
    </w:lvl>
    <w:lvl w:ilvl="6" w:tplc="345C1D6C">
      <w:start w:val="1"/>
      <w:numFmt w:val="bullet"/>
      <w:lvlText w:val=""/>
      <w:lvlJc w:val="left"/>
      <w:pPr>
        <w:tabs>
          <w:tab w:val="num" w:pos="5040"/>
        </w:tabs>
        <w:ind w:left="5040" w:hanging="360"/>
      </w:pPr>
      <w:rPr>
        <w:rFonts w:ascii="Symbol" w:hAnsi="Symbol"/>
      </w:rPr>
    </w:lvl>
    <w:lvl w:ilvl="7" w:tplc="18689C0E">
      <w:start w:val="1"/>
      <w:numFmt w:val="bullet"/>
      <w:lvlText w:val="o"/>
      <w:lvlJc w:val="left"/>
      <w:pPr>
        <w:tabs>
          <w:tab w:val="num" w:pos="5760"/>
        </w:tabs>
        <w:ind w:left="5760" w:hanging="360"/>
      </w:pPr>
      <w:rPr>
        <w:rFonts w:ascii="Courier New" w:hAnsi="Courier New"/>
      </w:rPr>
    </w:lvl>
    <w:lvl w:ilvl="8" w:tplc="57F4B206">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hybridMultilevel"/>
    <w:tmpl w:val="000001BC"/>
    <w:lvl w:ilvl="0" w:tplc="033A3E2C">
      <w:start w:val="1"/>
      <w:numFmt w:val="bullet"/>
      <w:lvlText w:val=""/>
      <w:lvlJc w:val="left"/>
      <w:pPr>
        <w:ind w:left="720" w:hanging="360"/>
      </w:pPr>
      <w:rPr>
        <w:rFonts w:ascii="Symbol" w:hAnsi="Symbol"/>
      </w:rPr>
    </w:lvl>
    <w:lvl w:ilvl="1" w:tplc="AB44FC8E">
      <w:start w:val="1"/>
      <w:numFmt w:val="bullet"/>
      <w:lvlText w:val="o"/>
      <w:lvlJc w:val="left"/>
      <w:pPr>
        <w:tabs>
          <w:tab w:val="num" w:pos="1440"/>
        </w:tabs>
        <w:ind w:left="1440" w:hanging="360"/>
      </w:pPr>
      <w:rPr>
        <w:rFonts w:ascii="Courier New" w:hAnsi="Courier New"/>
      </w:rPr>
    </w:lvl>
    <w:lvl w:ilvl="2" w:tplc="7B32C2A2">
      <w:start w:val="1"/>
      <w:numFmt w:val="bullet"/>
      <w:lvlText w:val=""/>
      <w:lvlJc w:val="left"/>
      <w:pPr>
        <w:tabs>
          <w:tab w:val="num" w:pos="2160"/>
        </w:tabs>
        <w:ind w:left="2160" w:hanging="360"/>
      </w:pPr>
      <w:rPr>
        <w:rFonts w:ascii="Wingdings" w:hAnsi="Wingdings"/>
      </w:rPr>
    </w:lvl>
    <w:lvl w:ilvl="3" w:tplc="723E19C6">
      <w:start w:val="1"/>
      <w:numFmt w:val="bullet"/>
      <w:lvlText w:val=""/>
      <w:lvlJc w:val="left"/>
      <w:pPr>
        <w:tabs>
          <w:tab w:val="num" w:pos="2880"/>
        </w:tabs>
        <w:ind w:left="2880" w:hanging="360"/>
      </w:pPr>
      <w:rPr>
        <w:rFonts w:ascii="Symbol" w:hAnsi="Symbol"/>
      </w:rPr>
    </w:lvl>
    <w:lvl w:ilvl="4" w:tplc="09D6B7A6">
      <w:start w:val="1"/>
      <w:numFmt w:val="bullet"/>
      <w:lvlText w:val="o"/>
      <w:lvlJc w:val="left"/>
      <w:pPr>
        <w:tabs>
          <w:tab w:val="num" w:pos="3600"/>
        </w:tabs>
        <w:ind w:left="3600" w:hanging="360"/>
      </w:pPr>
      <w:rPr>
        <w:rFonts w:ascii="Courier New" w:hAnsi="Courier New"/>
      </w:rPr>
    </w:lvl>
    <w:lvl w:ilvl="5" w:tplc="08A29AD6">
      <w:start w:val="1"/>
      <w:numFmt w:val="bullet"/>
      <w:lvlText w:val=""/>
      <w:lvlJc w:val="left"/>
      <w:pPr>
        <w:tabs>
          <w:tab w:val="num" w:pos="4320"/>
        </w:tabs>
        <w:ind w:left="4320" w:hanging="360"/>
      </w:pPr>
      <w:rPr>
        <w:rFonts w:ascii="Wingdings" w:hAnsi="Wingdings"/>
      </w:rPr>
    </w:lvl>
    <w:lvl w:ilvl="6" w:tplc="8F16AF0E">
      <w:start w:val="1"/>
      <w:numFmt w:val="bullet"/>
      <w:lvlText w:val=""/>
      <w:lvlJc w:val="left"/>
      <w:pPr>
        <w:tabs>
          <w:tab w:val="num" w:pos="5040"/>
        </w:tabs>
        <w:ind w:left="5040" w:hanging="360"/>
      </w:pPr>
      <w:rPr>
        <w:rFonts w:ascii="Symbol" w:hAnsi="Symbol"/>
      </w:rPr>
    </w:lvl>
    <w:lvl w:ilvl="7" w:tplc="235282B6">
      <w:start w:val="1"/>
      <w:numFmt w:val="bullet"/>
      <w:lvlText w:val="o"/>
      <w:lvlJc w:val="left"/>
      <w:pPr>
        <w:tabs>
          <w:tab w:val="num" w:pos="5760"/>
        </w:tabs>
        <w:ind w:left="5760" w:hanging="360"/>
      </w:pPr>
      <w:rPr>
        <w:rFonts w:ascii="Courier New" w:hAnsi="Courier New"/>
      </w:rPr>
    </w:lvl>
    <w:lvl w:ilvl="8" w:tplc="FBF8DC9C">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9FE0C4C6">
      <w:start w:val="1"/>
      <w:numFmt w:val="bullet"/>
      <w:lvlText w:val=""/>
      <w:lvlJc w:val="left"/>
      <w:pPr>
        <w:ind w:left="720" w:hanging="360"/>
      </w:pPr>
      <w:rPr>
        <w:rFonts w:ascii="Symbol" w:hAnsi="Symbol"/>
      </w:rPr>
    </w:lvl>
    <w:lvl w:ilvl="1" w:tplc="6E924638">
      <w:start w:val="1"/>
      <w:numFmt w:val="bullet"/>
      <w:lvlText w:val="o"/>
      <w:lvlJc w:val="left"/>
      <w:pPr>
        <w:tabs>
          <w:tab w:val="num" w:pos="1440"/>
        </w:tabs>
        <w:ind w:left="1440" w:hanging="360"/>
      </w:pPr>
      <w:rPr>
        <w:rFonts w:ascii="Courier New" w:hAnsi="Courier New"/>
      </w:rPr>
    </w:lvl>
    <w:lvl w:ilvl="2" w:tplc="41E66D12">
      <w:start w:val="1"/>
      <w:numFmt w:val="bullet"/>
      <w:lvlText w:val=""/>
      <w:lvlJc w:val="left"/>
      <w:pPr>
        <w:tabs>
          <w:tab w:val="num" w:pos="2160"/>
        </w:tabs>
        <w:ind w:left="2160" w:hanging="360"/>
      </w:pPr>
      <w:rPr>
        <w:rFonts w:ascii="Wingdings" w:hAnsi="Wingdings"/>
      </w:rPr>
    </w:lvl>
    <w:lvl w:ilvl="3" w:tplc="BAB8C02A">
      <w:start w:val="1"/>
      <w:numFmt w:val="bullet"/>
      <w:lvlText w:val=""/>
      <w:lvlJc w:val="left"/>
      <w:pPr>
        <w:tabs>
          <w:tab w:val="num" w:pos="2880"/>
        </w:tabs>
        <w:ind w:left="2880" w:hanging="360"/>
      </w:pPr>
      <w:rPr>
        <w:rFonts w:ascii="Symbol" w:hAnsi="Symbol"/>
      </w:rPr>
    </w:lvl>
    <w:lvl w:ilvl="4" w:tplc="81BA3936">
      <w:start w:val="1"/>
      <w:numFmt w:val="bullet"/>
      <w:lvlText w:val="o"/>
      <w:lvlJc w:val="left"/>
      <w:pPr>
        <w:tabs>
          <w:tab w:val="num" w:pos="3600"/>
        </w:tabs>
        <w:ind w:left="3600" w:hanging="360"/>
      </w:pPr>
      <w:rPr>
        <w:rFonts w:ascii="Courier New" w:hAnsi="Courier New"/>
      </w:rPr>
    </w:lvl>
    <w:lvl w:ilvl="5" w:tplc="49BAC150">
      <w:start w:val="1"/>
      <w:numFmt w:val="bullet"/>
      <w:lvlText w:val=""/>
      <w:lvlJc w:val="left"/>
      <w:pPr>
        <w:tabs>
          <w:tab w:val="num" w:pos="4320"/>
        </w:tabs>
        <w:ind w:left="4320" w:hanging="360"/>
      </w:pPr>
      <w:rPr>
        <w:rFonts w:ascii="Wingdings" w:hAnsi="Wingdings"/>
      </w:rPr>
    </w:lvl>
    <w:lvl w:ilvl="6" w:tplc="B3AC44E8">
      <w:start w:val="1"/>
      <w:numFmt w:val="bullet"/>
      <w:lvlText w:val=""/>
      <w:lvlJc w:val="left"/>
      <w:pPr>
        <w:tabs>
          <w:tab w:val="num" w:pos="5040"/>
        </w:tabs>
        <w:ind w:left="5040" w:hanging="360"/>
      </w:pPr>
      <w:rPr>
        <w:rFonts w:ascii="Symbol" w:hAnsi="Symbol"/>
      </w:rPr>
    </w:lvl>
    <w:lvl w:ilvl="7" w:tplc="FC5296F2">
      <w:start w:val="1"/>
      <w:numFmt w:val="bullet"/>
      <w:lvlText w:val="o"/>
      <w:lvlJc w:val="left"/>
      <w:pPr>
        <w:tabs>
          <w:tab w:val="num" w:pos="5760"/>
        </w:tabs>
        <w:ind w:left="5760" w:hanging="360"/>
      </w:pPr>
      <w:rPr>
        <w:rFonts w:ascii="Courier New" w:hAnsi="Courier New"/>
      </w:rPr>
    </w:lvl>
    <w:lvl w:ilvl="8" w:tplc="71425890">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hybridMultilevel"/>
    <w:tmpl w:val="000001BE"/>
    <w:lvl w:ilvl="0" w:tplc="C9B84C24">
      <w:start w:val="1"/>
      <w:numFmt w:val="bullet"/>
      <w:lvlText w:val=""/>
      <w:lvlJc w:val="left"/>
      <w:pPr>
        <w:ind w:left="720" w:hanging="360"/>
      </w:pPr>
      <w:rPr>
        <w:rFonts w:ascii="Symbol" w:hAnsi="Symbol"/>
      </w:rPr>
    </w:lvl>
    <w:lvl w:ilvl="1" w:tplc="903E1BF4">
      <w:start w:val="1"/>
      <w:numFmt w:val="bullet"/>
      <w:lvlText w:val="o"/>
      <w:lvlJc w:val="left"/>
      <w:pPr>
        <w:tabs>
          <w:tab w:val="num" w:pos="1440"/>
        </w:tabs>
        <w:ind w:left="1440" w:hanging="360"/>
      </w:pPr>
      <w:rPr>
        <w:rFonts w:ascii="Courier New" w:hAnsi="Courier New"/>
      </w:rPr>
    </w:lvl>
    <w:lvl w:ilvl="2" w:tplc="E7F2F24C">
      <w:start w:val="1"/>
      <w:numFmt w:val="bullet"/>
      <w:lvlText w:val=""/>
      <w:lvlJc w:val="left"/>
      <w:pPr>
        <w:tabs>
          <w:tab w:val="num" w:pos="2160"/>
        </w:tabs>
        <w:ind w:left="2160" w:hanging="360"/>
      </w:pPr>
      <w:rPr>
        <w:rFonts w:ascii="Wingdings" w:hAnsi="Wingdings"/>
      </w:rPr>
    </w:lvl>
    <w:lvl w:ilvl="3" w:tplc="0AE09382">
      <w:start w:val="1"/>
      <w:numFmt w:val="bullet"/>
      <w:lvlText w:val=""/>
      <w:lvlJc w:val="left"/>
      <w:pPr>
        <w:tabs>
          <w:tab w:val="num" w:pos="2880"/>
        </w:tabs>
        <w:ind w:left="2880" w:hanging="360"/>
      </w:pPr>
      <w:rPr>
        <w:rFonts w:ascii="Symbol" w:hAnsi="Symbol"/>
      </w:rPr>
    </w:lvl>
    <w:lvl w:ilvl="4" w:tplc="761EEB14">
      <w:start w:val="1"/>
      <w:numFmt w:val="bullet"/>
      <w:lvlText w:val="o"/>
      <w:lvlJc w:val="left"/>
      <w:pPr>
        <w:tabs>
          <w:tab w:val="num" w:pos="3600"/>
        </w:tabs>
        <w:ind w:left="3600" w:hanging="360"/>
      </w:pPr>
      <w:rPr>
        <w:rFonts w:ascii="Courier New" w:hAnsi="Courier New"/>
      </w:rPr>
    </w:lvl>
    <w:lvl w:ilvl="5" w:tplc="EF18EABE">
      <w:start w:val="1"/>
      <w:numFmt w:val="bullet"/>
      <w:lvlText w:val=""/>
      <w:lvlJc w:val="left"/>
      <w:pPr>
        <w:tabs>
          <w:tab w:val="num" w:pos="4320"/>
        </w:tabs>
        <w:ind w:left="4320" w:hanging="360"/>
      </w:pPr>
      <w:rPr>
        <w:rFonts w:ascii="Wingdings" w:hAnsi="Wingdings"/>
      </w:rPr>
    </w:lvl>
    <w:lvl w:ilvl="6" w:tplc="401AA4EC">
      <w:start w:val="1"/>
      <w:numFmt w:val="bullet"/>
      <w:lvlText w:val=""/>
      <w:lvlJc w:val="left"/>
      <w:pPr>
        <w:tabs>
          <w:tab w:val="num" w:pos="5040"/>
        </w:tabs>
        <w:ind w:left="5040" w:hanging="360"/>
      </w:pPr>
      <w:rPr>
        <w:rFonts w:ascii="Symbol" w:hAnsi="Symbol"/>
      </w:rPr>
    </w:lvl>
    <w:lvl w:ilvl="7" w:tplc="76400F26">
      <w:start w:val="1"/>
      <w:numFmt w:val="bullet"/>
      <w:lvlText w:val="o"/>
      <w:lvlJc w:val="left"/>
      <w:pPr>
        <w:tabs>
          <w:tab w:val="num" w:pos="5760"/>
        </w:tabs>
        <w:ind w:left="5760" w:hanging="360"/>
      </w:pPr>
      <w:rPr>
        <w:rFonts w:ascii="Courier New" w:hAnsi="Courier New"/>
      </w:rPr>
    </w:lvl>
    <w:lvl w:ilvl="8" w:tplc="688C5464">
      <w:start w:val="1"/>
      <w:numFmt w:val="bullet"/>
      <w:lvlText w:val=""/>
      <w:lvlJc w:val="left"/>
      <w:pPr>
        <w:tabs>
          <w:tab w:val="num" w:pos="6480"/>
        </w:tabs>
        <w:ind w:left="6480" w:hanging="360"/>
      </w:pPr>
      <w:rPr>
        <w:rFonts w:ascii="Wingdings" w:hAnsi="Wingdings"/>
      </w:rPr>
    </w:lvl>
  </w:abstractNum>
  <w:abstractNum w:abstractNumId="446" w15:restartNumberingAfterBreak="0">
    <w:nsid w:val="000001BF"/>
    <w:multiLevelType w:val="hybridMultilevel"/>
    <w:tmpl w:val="000001BF"/>
    <w:lvl w:ilvl="0" w:tplc="E7F08AE6">
      <w:start w:val="1"/>
      <w:numFmt w:val="bullet"/>
      <w:lvlText w:val=""/>
      <w:lvlJc w:val="left"/>
      <w:pPr>
        <w:ind w:left="720" w:hanging="360"/>
      </w:pPr>
      <w:rPr>
        <w:rFonts w:ascii="Symbol" w:hAnsi="Symbol"/>
      </w:rPr>
    </w:lvl>
    <w:lvl w:ilvl="1" w:tplc="4118A248">
      <w:start w:val="1"/>
      <w:numFmt w:val="bullet"/>
      <w:lvlText w:val="o"/>
      <w:lvlJc w:val="left"/>
      <w:pPr>
        <w:tabs>
          <w:tab w:val="num" w:pos="1440"/>
        </w:tabs>
        <w:ind w:left="1440" w:hanging="360"/>
      </w:pPr>
      <w:rPr>
        <w:rFonts w:ascii="Courier New" w:hAnsi="Courier New"/>
      </w:rPr>
    </w:lvl>
    <w:lvl w:ilvl="2" w:tplc="4866C1C2">
      <w:start w:val="1"/>
      <w:numFmt w:val="bullet"/>
      <w:lvlText w:val=""/>
      <w:lvlJc w:val="left"/>
      <w:pPr>
        <w:tabs>
          <w:tab w:val="num" w:pos="2160"/>
        </w:tabs>
        <w:ind w:left="2160" w:hanging="360"/>
      </w:pPr>
      <w:rPr>
        <w:rFonts w:ascii="Wingdings" w:hAnsi="Wingdings"/>
      </w:rPr>
    </w:lvl>
    <w:lvl w:ilvl="3" w:tplc="C0482E38">
      <w:start w:val="1"/>
      <w:numFmt w:val="bullet"/>
      <w:lvlText w:val=""/>
      <w:lvlJc w:val="left"/>
      <w:pPr>
        <w:tabs>
          <w:tab w:val="num" w:pos="2880"/>
        </w:tabs>
        <w:ind w:left="2880" w:hanging="360"/>
      </w:pPr>
      <w:rPr>
        <w:rFonts w:ascii="Symbol" w:hAnsi="Symbol"/>
      </w:rPr>
    </w:lvl>
    <w:lvl w:ilvl="4" w:tplc="6A084D10">
      <w:start w:val="1"/>
      <w:numFmt w:val="bullet"/>
      <w:lvlText w:val="o"/>
      <w:lvlJc w:val="left"/>
      <w:pPr>
        <w:tabs>
          <w:tab w:val="num" w:pos="3600"/>
        </w:tabs>
        <w:ind w:left="3600" w:hanging="360"/>
      </w:pPr>
      <w:rPr>
        <w:rFonts w:ascii="Courier New" w:hAnsi="Courier New"/>
      </w:rPr>
    </w:lvl>
    <w:lvl w:ilvl="5" w:tplc="BCFC9B80">
      <w:start w:val="1"/>
      <w:numFmt w:val="bullet"/>
      <w:lvlText w:val=""/>
      <w:lvlJc w:val="left"/>
      <w:pPr>
        <w:tabs>
          <w:tab w:val="num" w:pos="4320"/>
        </w:tabs>
        <w:ind w:left="4320" w:hanging="360"/>
      </w:pPr>
      <w:rPr>
        <w:rFonts w:ascii="Wingdings" w:hAnsi="Wingdings"/>
      </w:rPr>
    </w:lvl>
    <w:lvl w:ilvl="6" w:tplc="2AA0C670">
      <w:start w:val="1"/>
      <w:numFmt w:val="bullet"/>
      <w:lvlText w:val=""/>
      <w:lvlJc w:val="left"/>
      <w:pPr>
        <w:tabs>
          <w:tab w:val="num" w:pos="5040"/>
        </w:tabs>
        <w:ind w:left="5040" w:hanging="360"/>
      </w:pPr>
      <w:rPr>
        <w:rFonts w:ascii="Symbol" w:hAnsi="Symbol"/>
      </w:rPr>
    </w:lvl>
    <w:lvl w:ilvl="7" w:tplc="5A7A5812">
      <w:start w:val="1"/>
      <w:numFmt w:val="bullet"/>
      <w:lvlText w:val="o"/>
      <w:lvlJc w:val="left"/>
      <w:pPr>
        <w:tabs>
          <w:tab w:val="num" w:pos="5760"/>
        </w:tabs>
        <w:ind w:left="5760" w:hanging="360"/>
      </w:pPr>
      <w:rPr>
        <w:rFonts w:ascii="Courier New" w:hAnsi="Courier New"/>
      </w:rPr>
    </w:lvl>
    <w:lvl w:ilvl="8" w:tplc="19ECD0F4">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F970DFD6">
      <w:start w:val="1"/>
      <w:numFmt w:val="bullet"/>
      <w:lvlText w:val=""/>
      <w:lvlJc w:val="left"/>
      <w:pPr>
        <w:ind w:left="720" w:hanging="360"/>
      </w:pPr>
      <w:rPr>
        <w:rFonts w:ascii="Symbol" w:hAnsi="Symbol"/>
      </w:rPr>
    </w:lvl>
    <w:lvl w:ilvl="1" w:tplc="CC80C808">
      <w:start w:val="1"/>
      <w:numFmt w:val="bullet"/>
      <w:lvlText w:val="o"/>
      <w:lvlJc w:val="left"/>
      <w:pPr>
        <w:tabs>
          <w:tab w:val="num" w:pos="1440"/>
        </w:tabs>
        <w:ind w:left="1440" w:hanging="360"/>
      </w:pPr>
      <w:rPr>
        <w:rFonts w:ascii="Courier New" w:hAnsi="Courier New"/>
      </w:rPr>
    </w:lvl>
    <w:lvl w:ilvl="2" w:tplc="8EAA803C">
      <w:start w:val="1"/>
      <w:numFmt w:val="bullet"/>
      <w:lvlText w:val=""/>
      <w:lvlJc w:val="left"/>
      <w:pPr>
        <w:tabs>
          <w:tab w:val="num" w:pos="2160"/>
        </w:tabs>
        <w:ind w:left="2160" w:hanging="360"/>
      </w:pPr>
      <w:rPr>
        <w:rFonts w:ascii="Wingdings" w:hAnsi="Wingdings"/>
      </w:rPr>
    </w:lvl>
    <w:lvl w:ilvl="3" w:tplc="EEA831AA">
      <w:start w:val="1"/>
      <w:numFmt w:val="bullet"/>
      <w:lvlText w:val=""/>
      <w:lvlJc w:val="left"/>
      <w:pPr>
        <w:tabs>
          <w:tab w:val="num" w:pos="2880"/>
        </w:tabs>
        <w:ind w:left="2880" w:hanging="360"/>
      </w:pPr>
      <w:rPr>
        <w:rFonts w:ascii="Symbol" w:hAnsi="Symbol"/>
      </w:rPr>
    </w:lvl>
    <w:lvl w:ilvl="4" w:tplc="A5F067F2">
      <w:start w:val="1"/>
      <w:numFmt w:val="bullet"/>
      <w:lvlText w:val="o"/>
      <w:lvlJc w:val="left"/>
      <w:pPr>
        <w:tabs>
          <w:tab w:val="num" w:pos="3600"/>
        </w:tabs>
        <w:ind w:left="3600" w:hanging="360"/>
      </w:pPr>
      <w:rPr>
        <w:rFonts w:ascii="Courier New" w:hAnsi="Courier New"/>
      </w:rPr>
    </w:lvl>
    <w:lvl w:ilvl="5" w:tplc="056EAF28">
      <w:start w:val="1"/>
      <w:numFmt w:val="bullet"/>
      <w:lvlText w:val=""/>
      <w:lvlJc w:val="left"/>
      <w:pPr>
        <w:tabs>
          <w:tab w:val="num" w:pos="4320"/>
        </w:tabs>
        <w:ind w:left="4320" w:hanging="360"/>
      </w:pPr>
      <w:rPr>
        <w:rFonts w:ascii="Wingdings" w:hAnsi="Wingdings"/>
      </w:rPr>
    </w:lvl>
    <w:lvl w:ilvl="6" w:tplc="11C4ECB2">
      <w:start w:val="1"/>
      <w:numFmt w:val="bullet"/>
      <w:lvlText w:val=""/>
      <w:lvlJc w:val="left"/>
      <w:pPr>
        <w:tabs>
          <w:tab w:val="num" w:pos="5040"/>
        </w:tabs>
        <w:ind w:left="5040" w:hanging="360"/>
      </w:pPr>
      <w:rPr>
        <w:rFonts w:ascii="Symbol" w:hAnsi="Symbol"/>
      </w:rPr>
    </w:lvl>
    <w:lvl w:ilvl="7" w:tplc="EDBE1B68">
      <w:start w:val="1"/>
      <w:numFmt w:val="bullet"/>
      <w:lvlText w:val="o"/>
      <w:lvlJc w:val="left"/>
      <w:pPr>
        <w:tabs>
          <w:tab w:val="num" w:pos="5760"/>
        </w:tabs>
        <w:ind w:left="5760" w:hanging="360"/>
      </w:pPr>
      <w:rPr>
        <w:rFonts w:ascii="Courier New" w:hAnsi="Courier New"/>
      </w:rPr>
    </w:lvl>
    <w:lvl w:ilvl="8" w:tplc="D696C794">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A53EA47A">
      <w:start w:val="1"/>
      <w:numFmt w:val="bullet"/>
      <w:lvlText w:val=""/>
      <w:lvlJc w:val="left"/>
      <w:pPr>
        <w:ind w:left="720" w:hanging="360"/>
      </w:pPr>
      <w:rPr>
        <w:rFonts w:ascii="Symbol" w:hAnsi="Symbol"/>
      </w:rPr>
    </w:lvl>
    <w:lvl w:ilvl="1" w:tplc="636695D0">
      <w:start w:val="1"/>
      <w:numFmt w:val="bullet"/>
      <w:lvlText w:val="o"/>
      <w:lvlJc w:val="left"/>
      <w:pPr>
        <w:tabs>
          <w:tab w:val="num" w:pos="1440"/>
        </w:tabs>
        <w:ind w:left="1440" w:hanging="360"/>
      </w:pPr>
      <w:rPr>
        <w:rFonts w:ascii="Courier New" w:hAnsi="Courier New"/>
      </w:rPr>
    </w:lvl>
    <w:lvl w:ilvl="2" w:tplc="DF6CE84E">
      <w:start w:val="1"/>
      <w:numFmt w:val="bullet"/>
      <w:lvlText w:val=""/>
      <w:lvlJc w:val="left"/>
      <w:pPr>
        <w:tabs>
          <w:tab w:val="num" w:pos="2160"/>
        </w:tabs>
        <w:ind w:left="2160" w:hanging="360"/>
      </w:pPr>
      <w:rPr>
        <w:rFonts w:ascii="Wingdings" w:hAnsi="Wingdings"/>
      </w:rPr>
    </w:lvl>
    <w:lvl w:ilvl="3" w:tplc="7A848792">
      <w:start w:val="1"/>
      <w:numFmt w:val="bullet"/>
      <w:lvlText w:val=""/>
      <w:lvlJc w:val="left"/>
      <w:pPr>
        <w:tabs>
          <w:tab w:val="num" w:pos="2880"/>
        </w:tabs>
        <w:ind w:left="2880" w:hanging="360"/>
      </w:pPr>
      <w:rPr>
        <w:rFonts w:ascii="Symbol" w:hAnsi="Symbol"/>
      </w:rPr>
    </w:lvl>
    <w:lvl w:ilvl="4" w:tplc="7834D2D6">
      <w:start w:val="1"/>
      <w:numFmt w:val="bullet"/>
      <w:lvlText w:val="o"/>
      <w:lvlJc w:val="left"/>
      <w:pPr>
        <w:tabs>
          <w:tab w:val="num" w:pos="3600"/>
        </w:tabs>
        <w:ind w:left="3600" w:hanging="360"/>
      </w:pPr>
      <w:rPr>
        <w:rFonts w:ascii="Courier New" w:hAnsi="Courier New"/>
      </w:rPr>
    </w:lvl>
    <w:lvl w:ilvl="5" w:tplc="FB1ACEEC">
      <w:start w:val="1"/>
      <w:numFmt w:val="bullet"/>
      <w:lvlText w:val=""/>
      <w:lvlJc w:val="left"/>
      <w:pPr>
        <w:tabs>
          <w:tab w:val="num" w:pos="4320"/>
        </w:tabs>
        <w:ind w:left="4320" w:hanging="360"/>
      </w:pPr>
      <w:rPr>
        <w:rFonts w:ascii="Wingdings" w:hAnsi="Wingdings"/>
      </w:rPr>
    </w:lvl>
    <w:lvl w:ilvl="6" w:tplc="EA5664D2">
      <w:start w:val="1"/>
      <w:numFmt w:val="bullet"/>
      <w:lvlText w:val=""/>
      <w:lvlJc w:val="left"/>
      <w:pPr>
        <w:tabs>
          <w:tab w:val="num" w:pos="5040"/>
        </w:tabs>
        <w:ind w:left="5040" w:hanging="360"/>
      </w:pPr>
      <w:rPr>
        <w:rFonts w:ascii="Symbol" w:hAnsi="Symbol"/>
      </w:rPr>
    </w:lvl>
    <w:lvl w:ilvl="7" w:tplc="3EEA1176">
      <w:start w:val="1"/>
      <w:numFmt w:val="bullet"/>
      <w:lvlText w:val="o"/>
      <w:lvlJc w:val="left"/>
      <w:pPr>
        <w:tabs>
          <w:tab w:val="num" w:pos="5760"/>
        </w:tabs>
        <w:ind w:left="5760" w:hanging="360"/>
      </w:pPr>
      <w:rPr>
        <w:rFonts w:ascii="Courier New" w:hAnsi="Courier New"/>
      </w:rPr>
    </w:lvl>
    <w:lvl w:ilvl="8" w:tplc="282EC990">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63CAAF7E">
      <w:start w:val="1"/>
      <w:numFmt w:val="bullet"/>
      <w:lvlText w:val=""/>
      <w:lvlJc w:val="left"/>
      <w:pPr>
        <w:ind w:left="720" w:hanging="360"/>
      </w:pPr>
      <w:rPr>
        <w:rFonts w:ascii="Symbol" w:hAnsi="Symbol"/>
      </w:rPr>
    </w:lvl>
    <w:lvl w:ilvl="1" w:tplc="10BA044C">
      <w:start w:val="1"/>
      <w:numFmt w:val="bullet"/>
      <w:lvlText w:val="o"/>
      <w:lvlJc w:val="left"/>
      <w:pPr>
        <w:tabs>
          <w:tab w:val="num" w:pos="1440"/>
        </w:tabs>
        <w:ind w:left="1440" w:hanging="360"/>
      </w:pPr>
      <w:rPr>
        <w:rFonts w:ascii="Courier New" w:hAnsi="Courier New"/>
      </w:rPr>
    </w:lvl>
    <w:lvl w:ilvl="2" w:tplc="3D80C7FC">
      <w:start w:val="1"/>
      <w:numFmt w:val="bullet"/>
      <w:lvlText w:val=""/>
      <w:lvlJc w:val="left"/>
      <w:pPr>
        <w:tabs>
          <w:tab w:val="num" w:pos="2160"/>
        </w:tabs>
        <w:ind w:left="2160" w:hanging="360"/>
      </w:pPr>
      <w:rPr>
        <w:rFonts w:ascii="Wingdings" w:hAnsi="Wingdings"/>
      </w:rPr>
    </w:lvl>
    <w:lvl w:ilvl="3" w:tplc="C228195E">
      <w:start w:val="1"/>
      <w:numFmt w:val="bullet"/>
      <w:lvlText w:val=""/>
      <w:lvlJc w:val="left"/>
      <w:pPr>
        <w:tabs>
          <w:tab w:val="num" w:pos="2880"/>
        </w:tabs>
        <w:ind w:left="2880" w:hanging="360"/>
      </w:pPr>
      <w:rPr>
        <w:rFonts w:ascii="Symbol" w:hAnsi="Symbol"/>
      </w:rPr>
    </w:lvl>
    <w:lvl w:ilvl="4" w:tplc="98A22D50">
      <w:start w:val="1"/>
      <w:numFmt w:val="bullet"/>
      <w:lvlText w:val="o"/>
      <w:lvlJc w:val="left"/>
      <w:pPr>
        <w:tabs>
          <w:tab w:val="num" w:pos="3600"/>
        </w:tabs>
        <w:ind w:left="3600" w:hanging="360"/>
      </w:pPr>
      <w:rPr>
        <w:rFonts w:ascii="Courier New" w:hAnsi="Courier New"/>
      </w:rPr>
    </w:lvl>
    <w:lvl w:ilvl="5" w:tplc="C1D22922">
      <w:start w:val="1"/>
      <w:numFmt w:val="bullet"/>
      <w:lvlText w:val=""/>
      <w:lvlJc w:val="left"/>
      <w:pPr>
        <w:tabs>
          <w:tab w:val="num" w:pos="4320"/>
        </w:tabs>
        <w:ind w:left="4320" w:hanging="360"/>
      </w:pPr>
      <w:rPr>
        <w:rFonts w:ascii="Wingdings" w:hAnsi="Wingdings"/>
      </w:rPr>
    </w:lvl>
    <w:lvl w:ilvl="6" w:tplc="594ADEE2">
      <w:start w:val="1"/>
      <w:numFmt w:val="bullet"/>
      <w:lvlText w:val=""/>
      <w:lvlJc w:val="left"/>
      <w:pPr>
        <w:tabs>
          <w:tab w:val="num" w:pos="5040"/>
        </w:tabs>
        <w:ind w:left="5040" w:hanging="360"/>
      </w:pPr>
      <w:rPr>
        <w:rFonts w:ascii="Symbol" w:hAnsi="Symbol"/>
      </w:rPr>
    </w:lvl>
    <w:lvl w:ilvl="7" w:tplc="1052797A">
      <w:start w:val="1"/>
      <w:numFmt w:val="bullet"/>
      <w:lvlText w:val="o"/>
      <w:lvlJc w:val="left"/>
      <w:pPr>
        <w:tabs>
          <w:tab w:val="num" w:pos="5760"/>
        </w:tabs>
        <w:ind w:left="5760" w:hanging="360"/>
      </w:pPr>
      <w:rPr>
        <w:rFonts w:ascii="Courier New" w:hAnsi="Courier New"/>
      </w:rPr>
    </w:lvl>
    <w:lvl w:ilvl="8" w:tplc="A5C8935A">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1D4688A6">
      <w:start w:val="1"/>
      <w:numFmt w:val="bullet"/>
      <w:lvlText w:val=""/>
      <w:lvlJc w:val="left"/>
      <w:pPr>
        <w:ind w:left="720" w:hanging="360"/>
      </w:pPr>
      <w:rPr>
        <w:rFonts w:ascii="Symbol" w:hAnsi="Symbol"/>
      </w:rPr>
    </w:lvl>
    <w:lvl w:ilvl="1" w:tplc="F01026B8">
      <w:start w:val="1"/>
      <w:numFmt w:val="bullet"/>
      <w:lvlText w:val="o"/>
      <w:lvlJc w:val="left"/>
      <w:pPr>
        <w:tabs>
          <w:tab w:val="num" w:pos="1440"/>
        </w:tabs>
        <w:ind w:left="1440" w:hanging="360"/>
      </w:pPr>
      <w:rPr>
        <w:rFonts w:ascii="Courier New" w:hAnsi="Courier New"/>
      </w:rPr>
    </w:lvl>
    <w:lvl w:ilvl="2" w:tplc="DD28CD6C">
      <w:start w:val="1"/>
      <w:numFmt w:val="bullet"/>
      <w:lvlText w:val=""/>
      <w:lvlJc w:val="left"/>
      <w:pPr>
        <w:tabs>
          <w:tab w:val="num" w:pos="2160"/>
        </w:tabs>
        <w:ind w:left="2160" w:hanging="360"/>
      </w:pPr>
      <w:rPr>
        <w:rFonts w:ascii="Wingdings" w:hAnsi="Wingdings"/>
      </w:rPr>
    </w:lvl>
    <w:lvl w:ilvl="3" w:tplc="2EBC4596">
      <w:start w:val="1"/>
      <w:numFmt w:val="bullet"/>
      <w:lvlText w:val=""/>
      <w:lvlJc w:val="left"/>
      <w:pPr>
        <w:tabs>
          <w:tab w:val="num" w:pos="2880"/>
        </w:tabs>
        <w:ind w:left="2880" w:hanging="360"/>
      </w:pPr>
      <w:rPr>
        <w:rFonts w:ascii="Symbol" w:hAnsi="Symbol"/>
      </w:rPr>
    </w:lvl>
    <w:lvl w:ilvl="4" w:tplc="04FEBF56">
      <w:start w:val="1"/>
      <w:numFmt w:val="bullet"/>
      <w:lvlText w:val="o"/>
      <w:lvlJc w:val="left"/>
      <w:pPr>
        <w:tabs>
          <w:tab w:val="num" w:pos="3600"/>
        </w:tabs>
        <w:ind w:left="3600" w:hanging="360"/>
      </w:pPr>
      <w:rPr>
        <w:rFonts w:ascii="Courier New" w:hAnsi="Courier New"/>
      </w:rPr>
    </w:lvl>
    <w:lvl w:ilvl="5" w:tplc="F648E390">
      <w:start w:val="1"/>
      <w:numFmt w:val="bullet"/>
      <w:lvlText w:val=""/>
      <w:lvlJc w:val="left"/>
      <w:pPr>
        <w:tabs>
          <w:tab w:val="num" w:pos="4320"/>
        </w:tabs>
        <w:ind w:left="4320" w:hanging="360"/>
      </w:pPr>
      <w:rPr>
        <w:rFonts w:ascii="Wingdings" w:hAnsi="Wingdings"/>
      </w:rPr>
    </w:lvl>
    <w:lvl w:ilvl="6" w:tplc="AA70016C">
      <w:start w:val="1"/>
      <w:numFmt w:val="bullet"/>
      <w:lvlText w:val=""/>
      <w:lvlJc w:val="left"/>
      <w:pPr>
        <w:tabs>
          <w:tab w:val="num" w:pos="5040"/>
        </w:tabs>
        <w:ind w:left="5040" w:hanging="360"/>
      </w:pPr>
      <w:rPr>
        <w:rFonts w:ascii="Symbol" w:hAnsi="Symbol"/>
      </w:rPr>
    </w:lvl>
    <w:lvl w:ilvl="7" w:tplc="DD80016A">
      <w:start w:val="1"/>
      <w:numFmt w:val="bullet"/>
      <w:lvlText w:val="o"/>
      <w:lvlJc w:val="left"/>
      <w:pPr>
        <w:tabs>
          <w:tab w:val="num" w:pos="5760"/>
        </w:tabs>
        <w:ind w:left="5760" w:hanging="360"/>
      </w:pPr>
      <w:rPr>
        <w:rFonts w:ascii="Courier New" w:hAnsi="Courier New"/>
      </w:rPr>
    </w:lvl>
    <w:lvl w:ilvl="8" w:tplc="8DE86402">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multilevel"/>
    <w:tmpl w:val="000001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hybridMultilevel"/>
    <w:tmpl w:val="000001C6"/>
    <w:lvl w:ilvl="0" w:tplc="BFA25CD4">
      <w:start w:val="1"/>
      <w:numFmt w:val="bullet"/>
      <w:lvlText w:val=""/>
      <w:lvlJc w:val="left"/>
      <w:pPr>
        <w:ind w:left="720" w:hanging="360"/>
      </w:pPr>
      <w:rPr>
        <w:rFonts w:ascii="Symbol" w:hAnsi="Symbol"/>
      </w:rPr>
    </w:lvl>
    <w:lvl w:ilvl="1" w:tplc="841EF7BA">
      <w:start w:val="1"/>
      <w:numFmt w:val="bullet"/>
      <w:lvlText w:val="o"/>
      <w:lvlJc w:val="left"/>
      <w:pPr>
        <w:tabs>
          <w:tab w:val="num" w:pos="1440"/>
        </w:tabs>
        <w:ind w:left="1440" w:hanging="360"/>
      </w:pPr>
      <w:rPr>
        <w:rFonts w:ascii="Courier New" w:hAnsi="Courier New"/>
      </w:rPr>
    </w:lvl>
    <w:lvl w:ilvl="2" w:tplc="3FB2E356">
      <w:start w:val="1"/>
      <w:numFmt w:val="bullet"/>
      <w:lvlText w:val=""/>
      <w:lvlJc w:val="left"/>
      <w:pPr>
        <w:tabs>
          <w:tab w:val="num" w:pos="2160"/>
        </w:tabs>
        <w:ind w:left="2160" w:hanging="360"/>
      </w:pPr>
      <w:rPr>
        <w:rFonts w:ascii="Wingdings" w:hAnsi="Wingdings"/>
      </w:rPr>
    </w:lvl>
    <w:lvl w:ilvl="3" w:tplc="E312DB1C">
      <w:start w:val="1"/>
      <w:numFmt w:val="bullet"/>
      <w:lvlText w:val=""/>
      <w:lvlJc w:val="left"/>
      <w:pPr>
        <w:tabs>
          <w:tab w:val="num" w:pos="2880"/>
        </w:tabs>
        <w:ind w:left="2880" w:hanging="360"/>
      </w:pPr>
      <w:rPr>
        <w:rFonts w:ascii="Symbol" w:hAnsi="Symbol"/>
      </w:rPr>
    </w:lvl>
    <w:lvl w:ilvl="4" w:tplc="758A968A">
      <w:start w:val="1"/>
      <w:numFmt w:val="bullet"/>
      <w:lvlText w:val="o"/>
      <w:lvlJc w:val="left"/>
      <w:pPr>
        <w:tabs>
          <w:tab w:val="num" w:pos="3600"/>
        </w:tabs>
        <w:ind w:left="3600" w:hanging="360"/>
      </w:pPr>
      <w:rPr>
        <w:rFonts w:ascii="Courier New" w:hAnsi="Courier New"/>
      </w:rPr>
    </w:lvl>
    <w:lvl w:ilvl="5" w:tplc="AC78E25A">
      <w:start w:val="1"/>
      <w:numFmt w:val="bullet"/>
      <w:lvlText w:val=""/>
      <w:lvlJc w:val="left"/>
      <w:pPr>
        <w:tabs>
          <w:tab w:val="num" w:pos="4320"/>
        </w:tabs>
        <w:ind w:left="4320" w:hanging="360"/>
      </w:pPr>
      <w:rPr>
        <w:rFonts w:ascii="Wingdings" w:hAnsi="Wingdings"/>
      </w:rPr>
    </w:lvl>
    <w:lvl w:ilvl="6" w:tplc="24B22AB4">
      <w:start w:val="1"/>
      <w:numFmt w:val="bullet"/>
      <w:lvlText w:val=""/>
      <w:lvlJc w:val="left"/>
      <w:pPr>
        <w:tabs>
          <w:tab w:val="num" w:pos="5040"/>
        </w:tabs>
        <w:ind w:left="5040" w:hanging="360"/>
      </w:pPr>
      <w:rPr>
        <w:rFonts w:ascii="Symbol" w:hAnsi="Symbol"/>
      </w:rPr>
    </w:lvl>
    <w:lvl w:ilvl="7" w:tplc="C96A7B0E">
      <w:start w:val="1"/>
      <w:numFmt w:val="bullet"/>
      <w:lvlText w:val="o"/>
      <w:lvlJc w:val="left"/>
      <w:pPr>
        <w:tabs>
          <w:tab w:val="num" w:pos="5760"/>
        </w:tabs>
        <w:ind w:left="5760" w:hanging="360"/>
      </w:pPr>
      <w:rPr>
        <w:rFonts w:ascii="Courier New" w:hAnsi="Courier New"/>
      </w:rPr>
    </w:lvl>
    <w:lvl w:ilvl="8" w:tplc="3A5E7B54">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92567398">
      <w:start w:val="1"/>
      <w:numFmt w:val="bullet"/>
      <w:lvlText w:val=""/>
      <w:lvlJc w:val="left"/>
      <w:pPr>
        <w:ind w:left="720" w:hanging="360"/>
      </w:pPr>
      <w:rPr>
        <w:rFonts w:ascii="Symbol" w:hAnsi="Symbol"/>
      </w:rPr>
    </w:lvl>
    <w:lvl w:ilvl="1" w:tplc="0290C0EC">
      <w:start w:val="1"/>
      <w:numFmt w:val="bullet"/>
      <w:lvlText w:val="o"/>
      <w:lvlJc w:val="left"/>
      <w:pPr>
        <w:tabs>
          <w:tab w:val="num" w:pos="1440"/>
        </w:tabs>
        <w:ind w:left="1440" w:hanging="360"/>
      </w:pPr>
      <w:rPr>
        <w:rFonts w:ascii="Courier New" w:hAnsi="Courier New"/>
      </w:rPr>
    </w:lvl>
    <w:lvl w:ilvl="2" w:tplc="96BAE240">
      <w:start w:val="1"/>
      <w:numFmt w:val="bullet"/>
      <w:lvlText w:val=""/>
      <w:lvlJc w:val="left"/>
      <w:pPr>
        <w:tabs>
          <w:tab w:val="num" w:pos="2160"/>
        </w:tabs>
        <w:ind w:left="2160" w:hanging="360"/>
      </w:pPr>
      <w:rPr>
        <w:rFonts w:ascii="Wingdings" w:hAnsi="Wingdings"/>
      </w:rPr>
    </w:lvl>
    <w:lvl w:ilvl="3" w:tplc="4A8C4850">
      <w:start w:val="1"/>
      <w:numFmt w:val="bullet"/>
      <w:lvlText w:val=""/>
      <w:lvlJc w:val="left"/>
      <w:pPr>
        <w:tabs>
          <w:tab w:val="num" w:pos="2880"/>
        </w:tabs>
        <w:ind w:left="2880" w:hanging="360"/>
      </w:pPr>
      <w:rPr>
        <w:rFonts w:ascii="Symbol" w:hAnsi="Symbol"/>
      </w:rPr>
    </w:lvl>
    <w:lvl w:ilvl="4" w:tplc="A412D4EA">
      <w:start w:val="1"/>
      <w:numFmt w:val="bullet"/>
      <w:lvlText w:val="o"/>
      <w:lvlJc w:val="left"/>
      <w:pPr>
        <w:tabs>
          <w:tab w:val="num" w:pos="3600"/>
        </w:tabs>
        <w:ind w:left="3600" w:hanging="360"/>
      </w:pPr>
      <w:rPr>
        <w:rFonts w:ascii="Courier New" w:hAnsi="Courier New"/>
      </w:rPr>
    </w:lvl>
    <w:lvl w:ilvl="5" w:tplc="AC0E243E">
      <w:start w:val="1"/>
      <w:numFmt w:val="bullet"/>
      <w:lvlText w:val=""/>
      <w:lvlJc w:val="left"/>
      <w:pPr>
        <w:tabs>
          <w:tab w:val="num" w:pos="4320"/>
        </w:tabs>
        <w:ind w:left="4320" w:hanging="360"/>
      </w:pPr>
      <w:rPr>
        <w:rFonts w:ascii="Wingdings" w:hAnsi="Wingdings"/>
      </w:rPr>
    </w:lvl>
    <w:lvl w:ilvl="6" w:tplc="E9AACE00">
      <w:start w:val="1"/>
      <w:numFmt w:val="bullet"/>
      <w:lvlText w:val=""/>
      <w:lvlJc w:val="left"/>
      <w:pPr>
        <w:tabs>
          <w:tab w:val="num" w:pos="5040"/>
        </w:tabs>
        <w:ind w:left="5040" w:hanging="360"/>
      </w:pPr>
      <w:rPr>
        <w:rFonts w:ascii="Symbol" w:hAnsi="Symbol"/>
      </w:rPr>
    </w:lvl>
    <w:lvl w:ilvl="7" w:tplc="834A28EA">
      <w:start w:val="1"/>
      <w:numFmt w:val="bullet"/>
      <w:lvlText w:val="o"/>
      <w:lvlJc w:val="left"/>
      <w:pPr>
        <w:tabs>
          <w:tab w:val="num" w:pos="5760"/>
        </w:tabs>
        <w:ind w:left="5760" w:hanging="360"/>
      </w:pPr>
      <w:rPr>
        <w:rFonts w:ascii="Courier New" w:hAnsi="Courier New"/>
      </w:rPr>
    </w:lvl>
    <w:lvl w:ilvl="8" w:tplc="1DF23D24">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54940334">
      <w:start w:val="1"/>
      <w:numFmt w:val="bullet"/>
      <w:lvlText w:val=""/>
      <w:lvlJc w:val="left"/>
      <w:pPr>
        <w:ind w:left="720" w:hanging="360"/>
      </w:pPr>
      <w:rPr>
        <w:rFonts w:ascii="Symbol" w:hAnsi="Symbol"/>
      </w:rPr>
    </w:lvl>
    <w:lvl w:ilvl="1" w:tplc="60C4DC56">
      <w:start w:val="1"/>
      <w:numFmt w:val="bullet"/>
      <w:lvlText w:val="o"/>
      <w:lvlJc w:val="left"/>
      <w:pPr>
        <w:tabs>
          <w:tab w:val="num" w:pos="1440"/>
        </w:tabs>
        <w:ind w:left="1440" w:hanging="360"/>
      </w:pPr>
      <w:rPr>
        <w:rFonts w:ascii="Courier New" w:hAnsi="Courier New"/>
      </w:rPr>
    </w:lvl>
    <w:lvl w:ilvl="2" w:tplc="70A4D52E">
      <w:start w:val="1"/>
      <w:numFmt w:val="bullet"/>
      <w:lvlText w:val=""/>
      <w:lvlJc w:val="left"/>
      <w:pPr>
        <w:tabs>
          <w:tab w:val="num" w:pos="2160"/>
        </w:tabs>
        <w:ind w:left="2160" w:hanging="360"/>
      </w:pPr>
      <w:rPr>
        <w:rFonts w:ascii="Wingdings" w:hAnsi="Wingdings"/>
      </w:rPr>
    </w:lvl>
    <w:lvl w:ilvl="3" w:tplc="F28A47D0">
      <w:start w:val="1"/>
      <w:numFmt w:val="bullet"/>
      <w:lvlText w:val=""/>
      <w:lvlJc w:val="left"/>
      <w:pPr>
        <w:tabs>
          <w:tab w:val="num" w:pos="2880"/>
        </w:tabs>
        <w:ind w:left="2880" w:hanging="360"/>
      </w:pPr>
      <w:rPr>
        <w:rFonts w:ascii="Symbol" w:hAnsi="Symbol"/>
      </w:rPr>
    </w:lvl>
    <w:lvl w:ilvl="4" w:tplc="7D5E0A4A">
      <w:start w:val="1"/>
      <w:numFmt w:val="bullet"/>
      <w:lvlText w:val="o"/>
      <w:lvlJc w:val="left"/>
      <w:pPr>
        <w:tabs>
          <w:tab w:val="num" w:pos="3600"/>
        </w:tabs>
        <w:ind w:left="3600" w:hanging="360"/>
      </w:pPr>
      <w:rPr>
        <w:rFonts w:ascii="Courier New" w:hAnsi="Courier New"/>
      </w:rPr>
    </w:lvl>
    <w:lvl w:ilvl="5" w:tplc="356CEEC4">
      <w:start w:val="1"/>
      <w:numFmt w:val="bullet"/>
      <w:lvlText w:val=""/>
      <w:lvlJc w:val="left"/>
      <w:pPr>
        <w:tabs>
          <w:tab w:val="num" w:pos="4320"/>
        </w:tabs>
        <w:ind w:left="4320" w:hanging="360"/>
      </w:pPr>
      <w:rPr>
        <w:rFonts w:ascii="Wingdings" w:hAnsi="Wingdings"/>
      </w:rPr>
    </w:lvl>
    <w:lvl w:ilvl="6" w:tplc="9DCE56AE">
      <w:start w:val="1"/>
      <w:numFmt w:val="bullet"/>
      <w:lvlText w:val=""/>
      <w:lvlJc w:val="left"/>
      <w:pPr>
        <w:tabs>
          <w:tab w:val="num" w:pos="5040"/>
        </w:tabs>
        <w:ind w:left="5040" w:hanging="360"/>
      </w:pPr>
      <w:rPr>
        <w:rFonts w:ascii="Symbol" w:hAnsi="Symbol"/>
      </w:rPr>
    </w:lvl>
    <w:lvl w:ilvl="7" w:tplc="BEBCC560">
      <w:start w:val="1"/>
      <w:numFmt w:val="bullet"/>
      <w:lvlText w:val="o"/>
      <w:lvlJc w:val="left"/>
      <w:pPr>
        <w:tabs>
          <w:tab w:val="num" w:pos="5760"/>
        </w:tabs>
        <w:ind w:left="5760" w:hanging="360"/>
      </w:pPr>
      <w:rPr>
        <w:rFonts w:ascii="Courier New" w:hAnsi="Courier New"/>
      </w:rPr>
    </w:lvl>
    <w:lvl w:ilvl="8" w:tplc="AB462986">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23A86F92">
      <w:start w:val="1"/>
      <w:numFmt w:val="bullet"/>
      <w:lvlText w:val=""/>
      <w:lvlJc w:val="left"/>
      <w:pPr>
        <w:ind w:left="720" w:hanging="360"/>
      </w:pPr>
      <w:rPr>
        <w:rFonts w:ascii="Symbol" w:hAnsi="Symbol"/>
      </w:rPr>
    </w:lvl>
    <w:lvl w:ilvl="1" w:tplc="8F5AE278">
      <w:start w:val="1"/>
      <w:numFmt w:val="bullet"/>
      <w:lvlText w:val="o"/>
      <w:lvlJc w:val="left"/>
      <w:pPr>
        <w:tabs>
          <w:tab w:val="num" w:pos="1440"/>
        </w:tabs>
        <w:ind w:left="1440" w:hanging="360"/>
      </w:pPr>
      <w:rPr>
        <w:rFonts w:ascii="Courier New" w:hAnsi="Courier New"/>
      </w:rPr>
    </w:lvl>
    <w:lvl w:ilvl="2" w:tplc="BB7C1B74">
      <w:start w:val="1"/>
      <w:numFmt w:val="bullet"/>
      <w:lvlText w:val=""/>
      <w:lvlJc w:val="left"/>
      <w:pPr>
        <w:tabs>
          <w:tab w:val="num" w:pos="2160"/>
        </w:tabs>
        <w:ind w:left="2160" w:hanging="360"/>
      </w:pPr>
      <w:rPr>
        <w:rFonts w:ascii="Wingdings" w:hAnsi="Wingdings"/>
      </w:rPr>
    </w:lvl>
    <w:lvl w:ilvl="3" w:tplc="B66614DE">
      <w:start w:val="1"/>
      <w:numFmt w:val="bullet"/>
      <w:lvlText w:val=""/>
      <w:lvlJc w:val="left"/>
      <w:pPr>
        <w:tabs>
          <w:tab w:val="num" w:pos="2880"/>
        </w:tabs>
        <w:ind w:left="2880" w:hanging="360"/>
      </w:pPr>
      <w:rPr>
        <w:rFonts w:ascii="Symbol" w:hAnsi="Symbol"/>
      </w:rPr>
    </w:lvl>
    <w:lvl w:ilvl="4" w:tplc="F912DA44">
      <w:start w:val="1"/>
      <w:numFmt w:val="bullet"/>
      <w:lvlText w:val="o"/>
      <w:lvlJc w:val="left"/>
      <w:pPr>
        <w:tabs>
          <w:tab w:val="num" w:pos="3600"/>
        </w:tabs>
        <w:ind w:left="3600" w:hanging="360"/>
      </w:pPr>
      <w:rPr>
        <w:rFonts w:ascii="Courier New" w:hAnsi="Courier New"/>
      </w:rPr>
    </w:lvl>
    <w:lvl w:ilvl="5" w:tplc="15CC7A66">
      <w:start w:val="1"/>
      <w:numFmt w:val="bullet"/>
      <w:lvlText w:val=""/>
      <w:lvlJc w:val="left"/>
      <w:pPr>
        <w:tabs>
          <w:tab w:val="num" w:pos="4320"/>
        </w:tabs>
        <w:ind w:left="4320" w:hanging="360"/>
      </w:pPr>
      <w:rPr>
        <w:rFonts w:ascii="Wingdings" w:hAnsi="Wingdings"/>
      </w:rPr>
    </w:lvl>
    <w:lvl w:ilvl="6" w:tplc="1FFAFB6C">
      <w:start w:val="1"/>
      <w:numFmt w:val="bullet"/>
      <w:lvlText w:val=""/>
      <w:lvlJc w:val="left"/>
      <w:pPr>
        <w:tabs>
          <w:tab w:val="num" w:pos="5040"/>
        </w:tabs>
        <w:ind w:left="5040" w:hanging="360"/>
      </w:pPr>
      <w:rPr>
        <w:rFonts w:ascii="Symbol" w:hAnsi="Symbol"/>
      </w:rPr>
    </w:lvl>
    <w:lvl w:ilvl="7" w:tplc="270A2598">
      <w:start w:val="1"/>
      <w:numFmt w:val="bullet"/>
      <w:lvlText w:val="o"/>
      <w:lvlJc w:val="left"/>
      <w:pPr>
        <w:tabs>
          <w:tab w:val="num" w:pos="5760"/>
        </w:tabs>
        <w:ind w:left="5760" w:hanging="360"/>
      </w:pPr>
      <w:rPr>
        <w:rFonts w:ascii="Courier New" w:hAnsi="Courier New"/>
      </w:rPr>
    </w:lvl>
    <w:lvl w:ilvl="8" w:tplc="7D909AC2">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35E63000">
      <w:start w:val="1"/>
      <w:numFmt w:val="bullet"/>
      <w:lvlText w:val=""/>
      <w:lvlJc w:val="left"/>
      <w:pPr>
        <w:ind w:left="720" w:hanging="360"/>
      </w:pPr>
      <w:rPr>
        <w:rFonts w:ascii="Symbol" w:hAnsi="Symbol"/>
      </w:rPr>
    </w:lvl>
    <w:lvl w:ilvl="1" w:tplc="E9C27CBA">
      <w:start w:val="1"/>
      <w:numFmt w:val="bullet"/>
      <w:lvlText w:val="o"/>
      <w:lvlJc w:val="left"/>
      <w:pPr>
        <w:tabs>
          <w:tab w:val="num" w:pos="1440"/>
        </w:tabs>
        <w:ind w:left="1440" w:hanging="360"/>
      </w:pPr>
      <w:rPr>
        <w:rFonts w:ascii="Courier New" w:hAnsi="Courier New"/>
      </w:rPr>
    </w:lvl>
    <w:lvl w:ilvl="2" w:tplc="6694909E">
      <w:start w:val="1"/>
      <w:numFmt w:val="bullet"/>
      <w:lvlText w:val=""/>
      <w:lvlJc w:val="left"/>
      <w:pPr>
        <w:tabs>
          <w:tab w:val="num" w:pos="2160"/>
        </w:tabs>
        <w:ind w:left="2160" w:hanging="360"/>
      </w:pPr>
      <w:rPr>
        <w:rFonts w:ascii="Wingdings" w:hAnsi="Wingdings"/>
      </w:rPr>
    </w:lvl>
    <w:lvl w:ilvl="3" w:tplc="77F46F78">
      <w:start w:val="1"/>
      <w:numFmt w:val="bullet"/>
      <w:lvlText w:val=""/>
      <w:lvlJc w:val="left"/>
      <w:pPr>
        <w:tabs>
          <w:tab w:val="num" w:pos="2880"/>
        </w:tabs>
        <w:ind w:left="2880" w:hanging="360"/>
      </w:pPr>
      <w:rPr>
        <w:rFonts w:ascii="Symbol" w:hAnsi="Symbol"/>
      </w:rPr>
    </w:lvl>
    <w:lvl w:ilvl="4" w:tplc="CF601522">
      <w:start w:val="1"/>
      <w:numFmt w:val="bullet"/>
      <w:lvlText w:val="o"/>
      <w:lvlJc w:val="left"/>
      <w:pPr>
        <w:tabs>
          <w:tab w:val="num" w:pos="3600"/>
        </w:tabs>
        <w:ind w:left="3600" w:hanging="360"/>
      </w:pPr>
      <w:rPr>
        <w:rFonts w:ascii="Courier New" w:hAnsi="Courier New"/>
      </w:rPr>
    </w:lvl>
    <w:lvl w:ilvl="5" w:tplc="36A27470">
      <w:start w:val="1"/>
      <w:numFmt w:val="bullet"/>
      <w:lvlText w:val=""/>
      <w:lvlJc w:val="left"/>
      <w:pPr>
        <w:tabs>
          <w:tab w:val="num" w:pos="4320"/>
        </w:tabs>
        <w:ind w:left="4320" w:hanging="360"/>
      </w:pPr>
      <w:rPr>
        <w:rFonts w:ascii="Wingdings" w:hAnsi="Wingdings"/>
      </w:rPr>
    </w:lvl>
    <w:lvl w:ilvl="6" w:tplc="4D7AD590">
      <w:start w:val="1"/>
      <w:numFmt w:val="bullet"/>
      <w:lvlText w:val=""/>
      <w:lvlJc w:val="left"/>
      <w:pPr>
        <w:tabs>
          <w:tab w:val="num" w:pos="5040"/>
        </w:tabs>
        <w:ind w:left="5040" w:hanging="360"/>
      </w:pPr>
      <w:rPr>
        <w:rFonts w:ascii="Symbol" w:hAnsi="Symbol"/>
      </w:rPr>
    </w:lvl>
    <w:lvl w:ilvl="7" w:tplc="70F84454">
      <w:start w:val="1"/>
      <w:numFmt w:val="bullet"/>
      <w:lvlText w:val="o"/>
      <w:lvlJc w:val="left"/>
      <w:pPr>
        <w:tabs>
          <w:tab w:val="num" w:pos="5760"/>
        </w:tabs>
        <w:ind w:left="5760" w:hanging="360"/>
      </w:pPr>
      <w:rPr>
        <w:rFonts w:ascii="Courier New" w:hAnsi="Courier New"/>
      </w:rPr>
    </w:lvl>
    <w:lvl w:ilvl="8" w:tplc="C5F83CD6">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D54EC210">
      <w:start w:val="1"/>
      <w:numFmt w:val="bullet"/>
      <w:lvlText w:val=""/>
      <w:lvlJc w:val="left"/>
      <w:pPr>
        <w:ind w:left="720" w:hanging="360"/>
      </w:pPr>
      <w:rPr>
        <w:rFonts w:ascii="Symbol" w:hAnsi="Symbol"/>
      </w:rPr>
    </w:lvl>
    <w:lvl w:ilvl="1" w:tplc="5968509A">
      <w:start w:val="1"/>
      <w:numFmt w:val="bullet"/>
      <w:lvlText w:val="o"/>
      <w:lvlJc w:val="left"/>
      <w:pPr>
        <w:tabs>
          <w:tab w:val="num" w:pos="1440"/>
        </w:tabs>
        <w:ind w:left="1440" w:hanging="360"/>
      </w:pPr>
      <w:rPr>
        <w:rFonts w:ascii="Courier New" w:hAnsi="Courier New"/>
      </w:rPr>
    </w:lvl>
    <w:lvl w:ilvl="2" w:tplc="A9E40DD6">
      <w:start w:val="1"/>
      <w:numFmt w:val="bullet"/>
      <w:lvlText w:val=""/>
      <w:lvlJc w:val="left"/>
      <w:pPr>
        <w:tabs>
          <w:tab w:val="num" w:pos="2160"/>
        </w:tabs>
        <w:ind w:left="2160" w:hanging="360"/>
      </w:pPr>
      <w:rPr>
        <w:rFonts w:ascii="Wingdings" w:hAnsi="Wingdings"/>
      </w:rPr>
    </w:lvl>
    <w:lvl w:ilvl="3" w:tplc="2338A05A">
      <w:start w:val="1"/>
      <w:numFmt w:val="bullet"/>
      <w:lvlText w:val=""/>
      <w:lvlJc w:val="left"/>
      <w:pPr>
        <w:tabs>
          <w:tab w:val="num" w:pos="2880"/>
        </w:tabs>
        <w:ind w:left="2880" w:hanging="360"/>
      </w:pPr>
      <w:rPr>
        <w:rFonts w:ascii="Symbol" w:hAnsi="Symbol"/>
      </w:rPr>
    </w:lvl>
    <w:lvl w:ilvl="4" w:tplc="39167154">
      <w:start w:val="1"/>
      <w:numFmt w:val="bullet"/>
      <w:lvlText w:val="o"/>
      <w:lvlJc w:val="left"/>
      <w:pPr>
        <w:tabs>
          <w:tab w:val="num" w:pos="3600"/>
        </w:tabs>
        <w:ind w:left="3600" w:hanging="360"/>
      </w:pPr>
      <w:rPr>
        <w:rFonts w:ascii="Courier New" w:hAnsi="Courier New"/>
      </w:rPr>
    </w:lvl>
    <w:lvl w:ilvl="5" w:tplc="FDC07CD0">
      <w:start w:val="1"/>
      <w:numFmt w:val="bullet"/>
      <w:lvlText w:val=""/>
      <w:lvlJc w:val="left"/>
      <w:pPr>
        <w:tabs>
          <w:tab w:val="num" w:pos="4320"/>
        </w:tabs>
        <w:ind w:left="4320" w:hanging="360"/>
      </w:pPr>
      <w:rPr>
        <w:rFonts w:ascii="Wingdings" w:hAnsi="Wingdings"/>
      </w:rPr>
    </w:lvl>
    <w:lvl w:ilvl="6" w:tplc="AE2EB69A">
      <w:start w:val="1"/>
      <w:numFmt w:val="bullet"/>
      <w:lvlText w:val=""/>
      <w:lvlJc w:val="left"/>
      <w:pPr>
        <w:tabs>
          <w:tab w:val="num" w:pos="5040"/>
        </w:tabs>
        <w:ind w:left="5040" w:hanging="360"/>
      </w:pPr>
      <w:rPr>
        <w:rFonts w:ascii="Symbol" w:hAnsi="Symbol"/>
      </w:rPr>
    </w:lvl>
    <w:lvl w:ilvl="7" w:tplc="B8E00CEA">
      <w:start w:val="1"/>
      <w:numFmt w:val="bullet"/>
      <w:lvlText w:val="o"/>
      <w:lvlJc w:val="left"/>
      <w:pPr>
        <w:tabs>
          <w:tab w:val="num" w:pos="5760"/>
        </w:tabs>
        <w:ind w:left="5760" w:hanging="360"/>
      </w:pPr>
      <w:rPr>
        <w:rFonts w:ascii="Courier New" w:hAnsi="Courier New"/>
      </w:rPr>
    </w:lvl>
    <w:lvl w:ilvl="8" w:tplc="DCE82EE6">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6292EEB6">
      <w:start w:val="1"/>
      <w:numFmt w:val="bullet"/>
      <w:lvlText w:val=""/>
      <w:lvlJc w:val="left"/>
      <w:pPr>
        <w:ind w:left="720" w:hanging="360"/>
      </w:pPr>
      <w:rPr>
        <w:rFonts w:ascii="Symbol" w:hAnsi="Symbol"/>
      </w:rPr>
    </w:lvl>
    <w:lvl w:ilvl="1" w:tplc="568E14CE">
      <w:start w:val="1"/>
      <w:numFmt w:val="bullet"/>
      <w:lvlText w:val="o"/>
      <w:lvlJc w:val="left"/>
      <w:pPr>
        <w:tabs>
          <w:tab w:val="num" w:pos="1440"/>
        </w:tabs>
        <w:ind w:left="1440" w:hanging="360"/>
      </w:pPr>
      <w:rPr>
        <w:rFonts w:ascii="Courier New" w:hAnsi="Courier New"/>
      </w:rPr>
    </w:lvl>
    <w:lvl w:ilvl="2" w:tplc="647C6612">
      <w:start w:val="1"/>
      <w:numFmt w:val="bullet"/>
      <w:lvlText w:val=""/>
      <w:lvlJc w:val="left"/>
      <w:pPr>
        <w:tabs>
          <w:tab w:val="num" w:pos="2160"/>
        </w:tabs>
        <w:ind w:left="2160" w:hanging="360"/>
      </w:pPr>
      <w:rPr>
        <w:rFonts w:ascii="Wingdings" w:hAnsi="Wingdings"/>
      </w:rPr>
    </w:lvl>
    <w:lvl w:ilvl="3" w:tplc="264EEA86">
      <w:start w:val="1"/>
      <w:numFmt w:val="bullet"/>
      <w:lvlText w:val=""/>
      <w:lvlJc w:val="left"/>
      <w:pPr>
        <w:tabs>
          <w:tab w:val="num" w:pos="2880"/>
        </w:tabs>
        <w:ind w:left="2880" w:hanging="360"/>
      </w:pPr>
      <w:rPr>
        <w:rFonts w:ascii="Symbol" w:hAnsi="Symbol"/>
      </w:rPr>
    </w:lvl>
    <w:lvl w:ilvl="4" w:tplc="BDD41782">
      <w:start w:val="1"/>
      <w:numFmt w:val="bullet"/>
      <w:lvlText w:val="o"/>
      <w:lvlJc w:val="left"/>
      <w:pPr>
        <w:tabs>
          <w:tab w:val="num" w:pos="3600"/>
        </w:tabs>
        <w:ind w:left="3600" w:hanging="360"/>
      </w:pPr>
      <w:rPr>
        <w:rFonts w:ascii="Courier New" w:hAnsi="Courier New"/>
      </w:rPr>
    </w:lvl>
    <w:lvl w:ilvl="5" w:tplc="584E278A">
      <w:start w:val="1"/>
      <w:numFmt w:val="bullet"/>
      <w:lvlText w:val=""/>
      <w:lvlJc w:val="left"/>
      <w:pPr>
        <w:tabs>
          <w:tab w:val="num" w:pos="4320"/>
        </w:tabs>
        <w:ind w:left="4320" w:hanging="360"/>
      </w:pPr>
      <w:rPr>
        <w:rFonts w:ascii="Wingdings" w:hAnsi="Wingdings"/>
      </w:rPr>
    </w:lvl>
    <w:lvl w:ilvl="6" w:tplc="256627DA">
      <w:start w:val="1"/>
      <w:numFmt w:val="bullet"/>
      <w:lvlText w:val=""/>
      <w:lvlJc w:val="left"/>
      <w:pPr>
        <w:tabs>
          <w:tab w:val="num" w:pos="5040"/>
        </w:tabs>
        <w:ind w:left="5040" w:hanging="360"/>
      </w:pPr>
      <w:rPr>
        <w:rFonts w:ascii="Symbol" w:hAnsi="Symbol"/>
      </w:rPr>
    </w:lvl>
    <w:lvl w:ilvl="7" w:tplc="5FA0E29C">
      <w:start w:val="1"/>
      <w:numFmt w:val="bullet"/>
      <w:lvlText w:val="o"/>
      <w:lvlJc w:val="left"/>
      <w:pPr>
        <w:tabs>
          <w:tab w:val="num" w:pos="5760"/>
        </w:tabs>
        <w:ind w:left="5760" w:hanging="360"/>
      </w:pPr>
      <w:rPr>
        <w:rFonts w:ascii="Courier New" w:hAnsi="Courier New"/>
      </w:rPr>
    </w:lvl>
    <w:lvl w:ilvl="8" w:tplc="0D48E8D4">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BB1E13A0">
      <w:start w:val="1"/>
      <w:numFmt w:val="bullet"/>
      <w:lvlText w:val=""/>
      <w:lvlJc w:val="left"/>
      <w:pPr>
        <w:ind w:left="720" w:hanging="360"/>
      </w:pPr>
      <w:rPr>
        <w:rFonts w:ascii="Symbol" w:hAnsi="Symbol"/>
      </w:rPr>
    </w:lvl>
    <w:lvl w:ilvl="1" w:tplc="3D821260">
      <w:start w:val="1"/>
      <w:numFmt w:val="bullet"/>
      <w:lvlText w:val="o"/>
      <w:lvlJc w:val="left"/>
      <w:pPr>
        <w:tabs>
          <w:tab w:val="num" w:pos="1440"/>
        </w:tabs>
        <w:ind w:left="1440" w:hanging="360"/>
      </w:pPr>
      <w:rPr>
        <w:rFonts w:ascii="Courier New" w:hAnsi="Courier New"/>
      </w:rPr>
    </w:lvl>
    <w:lvl w:ilvl="2" w:tplc="5100F2A8">
      <w:start w:val="1"/>
      <w:numFmt w:val="bullet"/>
      <w:lvlText w:val=""/>
      <w:lvlJc w:val="left"/>
      <w:pPr>
        <w:tabs>
          <w:tab w:val="num" w:pos="2160"/>
        </w:tabs>
        <w:ind w:left="2160" w:hanging="360"/>
      </w:pPr>
      <w:rPr>
        <w:rFonts w:ascii="Wingdings" w:hAnsi="Wingdings"/>
      </w:rPr>
    </w:lvl>
    <w:lvl w:ilvl="3" w:tplc="B57255DA">
      <w:start w:val="1"/>
      <w:numFmt w:val="bullet"/>
      <w:lvlText w:val=""/>
      <w:lvlJc w:val="left"/>
      <w:pPr>
        <w:tabs>
          <w:tab w:val="num" w:pos="2880"/>
        </w:tabs>
        <w:ind w:left="2880" w:hanging="360"/>
      </w:pPr>
      <w:rPr>
        <w:rFonts w:ascii="Symbol" w:hAnsi="Symbol"/>
      </w:rPr>
    </w:lvl>
    <w:lvl w:ilvl="4" w:tplc="F042C97C">
      <w:start w:val="1"/>
      <w:numFmt w:val="bullet"/>
      <w:lvlText w:val="o"/>
      <w:lvlJc w:val="left"/>
      <w:pPr>
        <w:tabs>
          <w:tab w:val="num" w:pos="3600"/>
        </w:tabs>
        <w:ind w:left="3600" w:hanging="360"/>
      </w:pPr>
      <w:rPr>
        <w:rFonts w:ascii="Courier New" w:hAnsi="Courier New"/>
      </w:rPr>
    </w:lvl>
    <w:lvl w:ilvl="5" w:tplc="370C251A">
      <w:start w:val="1"/>
      <w:numFmt w:val="bullet"/>
      <w:lvlText w:val=""/>
      <w:lvlJc w:val="left"/>
      <w:pPr>
        <w:tabs>
          <w:tab w:val="num" w:pos="4320"/>
        </w:tabs>
        <w:ind w:left="4320" w:hanging="360"/>
      </w:pPr>
      <w:rPr>
        <w:rFonts w:ascii="Wingdings" w:hAnsi="Wingdings"/>
      </w:rPr>
    </w:lvl>
    <w:lvl w:ilvl="6" w:tplc="D092079A">
      <w:start w:val="1"/>
      <w:numFmt w:val="bullet"/>
      <w:lvlText w:val=""/>
      <w:lvlJc w:val="left"/>
      <w:pPr>
        <w:tabs>
          <w:tab w:val="num" w:pos="5040"/>
        </w:tabs>
        <w:ind w:left="5040" w:hanging="360"/>
      </w:pPr>
      <w:rPr>
        <w:rFonts w:ascii="Symbol" w:hAnsi="Symbol"/>
      </w:rPr>
    </w:lvl>
    <w:lvl w:ilvl="7" w:tplc="E48420BC">
      <w:start w:val="1"/>
      <w:numFmt w:val="bullet"/>
      <w:lvlText w:val="o"/>
      <w:lvlJc w:val="left"/>
      <w:pPr>
        <w:tabs>
          <w:tab w:val="num" w:pos="5760"/>
        </w:tabs>
        <w:ind w:left="5760" w:hanging="360"/>
      </w:pPr>
      <w:rPr>
        <w:rFonts w:ascii="Courier New" w:hAnsi="Courier New"/>
      </w:rPr>
    </w:lvl>
    <w:lvl w:ilvl="8" w:tplc="587CED86">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A8543CE4">
      <w:start w:val="1"/>
      <w:numFmt w:val="bullet"/>
      <w:lvlText w:val=""/>
      <w:lvlJc w:val="left"/>
      <w:pPr>
        <w:ind w:left="720" w:hanging="360"/>
      </w:pPr>
      <w:rPr>
        <w:rFonts w:ascii="Symbol" w:hAnsi="Symbol"/>
      </w:rPr>
    </w:lvl>
    <w:lvl w:ilvl="1" w:tplc="8360945E">
      <w:start w:val="1"/>
      <w:numFmt w:val="bullet"/>
      <w:lvlText w:val="o"/>
      <w:lvlJc w:val="left"/>
      <w:pPr>
        <w:tabs>
          <w:tab w:val="num" w:pos="1440"/>
        </w:tabs>
        <w:ind w:left="1440" w:hanging="360"/>
      </w:pPr>
      <w:rPr>
        <w:rFonts w:ascii="Courier New" w:hAnsi="Courier New"/>
      </w:rPr>
    </w:lvl>
    <w:lvl w:ilvl="2" w:tplc="772649E6">
      <w:start w:val="1"/>
      <w:numFmt w:val="bullet"/>
      <w:lvlText w:val=""/>
      <w:lvlJc w:val="left"/>
      <w:pPr>
        <w:tabs>
          <w:tab w:val="num" w:pos="2160"/>
        </w:tabs>
        <w:ind w:left="2160" w:hanging="360"/>
      </w:pPr>
      <w:rPr>
        <w:rFonts w:ascii="Wingdings" w:hAnsi="Wingdings"/>
      </w:rPr>
    </w:lvl>
    <w:lvl w:ilvl="3" w:tplc="5B08D8D0">
      <w:start w:val="1"/>
      <w:numFmt w:val="bullet"/>
      <w:lvlText w:val=""/>
      <w:lvlJc w:val="left"/>
      <w:pPr>
        <w:tabs>
          <w:tab w:val="num" w:pos="2880"/>
        </w:tabs>
        <w:ind w:left="2880" w:hanging="360"/>
      </w:pPr>
      <w:rPr>
        <w:rFonts w:ascii="Symbol" w:hAnsi="Symbol"/>
      </w:rPr>
    </w:lvl>
    <w:lvl w:ilvl="4" w:tplc="2F4E29A4">
      <w:start w:val="1"/>
      <w:numFmt w:val="bullet"/>
      <w:lvlText w:val="o"/>
      <w:lvlJc w:val="left"/>
      <w:pPr>
        <w:tabs>
          <w:tab w:val="num" w:pos="3600"/>
        </w:tabs>
        <w:ind w:left="3600" w:hanging="360"/>
      </w:pPr>
      <w:rPr>
        <w:rFonts w:ascii="Courier New" w:hAnsi="Courier New"/>
      </w:rPr>
    </w:lvl>
    <w:lvl w:ilvl="5" w:tplc="D850341C">
      <w:start w:val="1"/>
      <w:numFmt w:val="bullet"/>
      <w:lvlText w:val=""/>
      <w:lvlJc w:val="left"/>
      <w:pPr>
        <w:tabs>
          <w:tab w:val="num" w:pos="4320"/>
        </w:tabs>
        <w:ind w:left="4320" w:hanging="360"/>
      </w:pPr>
      <w:rPr>
        <w:rFonts w:ascii="Wingdings" w:hAnsi="Wingdings"/>
      </w:rPr>
    </w:lvl>
    <w:lvl w:ilvl="6" w:tplc="8BCCB762">
      <w:start w:val="1"/>
      <w:numFmt w:val="bullet"/>
      <w:lvlText w:val=""/>
      <w:lvlJc w:val="left"/>
      <w:pPr>
        <w:tabs>
          <w:tab w:val="num" w:pos="5040"/>
        </w:tabs>
        <w:ind w:left="5040" w:hanging="360"/>
      </w:pPr>
      <w:rPr>
        <w:rFonts w:ascii="Symbol" w:hAnsi="Symbol"/>
      </w:rPr>
    </w:lvl>
    <w:lvl w:ilvl="7" w:tplc="9BE4EE7E">
      <w:start w:val="1"/>
      <w:numFmt w:val="bullet"/>
      <w:lvlText w:val="o"/>
      <w:lvlJc w:val="left"/>
      <w:pPr>
        <w:tabs>
          <w:tab w:val="num" w:pos="5760"/>
        </w:tabs>
        <w:ind w:left="5760" w:hanging="360"/>
      </w:pPr>
      <w:rPr>
        <w:rFonts w:ascii="Courier New" w:hAnsi="Courier New"/>
      </w:rPr>
    </w:lvl>
    <w:lvl w:ilvl="8" w:tplc="05EEC604">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640EEA12">
      <w:start w:val="1"/>
      <w:numFmt w:val="bullet"/>
      <w:lvlText w:val=""/>
      <w:lvlJc w:val="left"/>
      <w:pPr>
        <w:ind w:left="720" w:hanging="360"/>
      </w:pPr>
      <w:rPr>
        <w:rFonts w:ascii="Symbol" w:hAnsi="Symbol"/>
      </w:rPr>
    </w:lvl>
    <w:lvl w:ilvl="1" w:tplc="4D60A9DA">
      <w:start w:val="1"/>
      <w:numFmt w:val="bullet"/>
      <w:lvlText w:val="o"/>
      <w:lvlJc w:val="left"/>
      <w:pPr>
        <w:tabs>
          <w:tab w:val="num" w:pos="1440"/>
        </w:tabs>
        <w:ind w:left="1440" w:hanging="360"/>
      </w:pPr>
      <w:rPr>
        <w:rFonts w:ascii="Courier New" w:hAnsi="Courier New"/>
      </w:rPr>
    </w:lvl>
    <w:lvl w:ilvl="2" w:tplc="8EF6E9A2">
      <w:start w:val="1"/>
      <w:numFmt w:val="bullet"/>
      <w:lvlText w:val=""/>
      <w:lvlJc w:val="left"/>
      <w:pPr>
        <w:tabs>
          <w:tab w:val="num" w:pos="2160"/>
        </w:tabs>
        <w:ind w:left="2160" w:hanging="360"/>
      </w:pPr>
      <w:rPr>
        <w:rFonts w:ascii="Wingdings" w:hAnsi="Wingdings"/>
      </w:rPr>
    </w:lvl>
    <w:lvl w:ilvl="3" w:tplc="ACF499EC">
      <w:start w:val="1"/>
      <w:numFmt w:val="bullet"/>
      <w:lvlText w:val=""/>
      <w:lvlJc w:val="left"/>
      <w:pPr>
        <w:tabs>
          <w:tab w:val="num" w:pos="2880"/>
        </w:tabs>
        <w:ind w:left="2880" w:hanging="360"/>
      </w:pPr>
      <w:rPr>
        <w:rFonts w:ascii="Symbol" w:hAnsi="Symbol"/>
      </w:rPr>
    </w:lvl>
    <w:lvl w:ilvl="4" w:tplc="583ED1F8">
      <w:start w:val="1"/>
      <w:numFmt w:val="bullet"/>
      <w:lvlText w:val="o"/>
      <w:lvlJc w:val="left"/>
      <w:pPr>
        <w:tabs>
          <w:tab w:val="num" w:pos="3600"/>
        </w:tabs>
        <w:ind w:left="3600" w:hanging="360"/>
      </w:pPr>
      <w:rPr>
        <w:rFonts w:ascii="Courier New" w:hAnsi="Courier New"/>
      </w:rPr>
    </w:lvl>
    <w:lvl w:ilvl="5" w:tplc="91587A6E">
      <w:start w:val="1"/>
      <w:numFmt w:val="bullet"/>
      <w:lvlText w:val=""/>
      <w:lvlJc w:val="left"/>
      <w:pPr>
        <w:tabs>
          <w:tab w:val="num" w:pos="4320"/>
        </w:tabs>
        <w:ind w:left="4320" w:hanging="360"/>
      </w:pPr>
      <w:rPr>
        <w:rFonts w:ascii="Wingdings" w:hAnsi="Wingdings"/>
      </w:rPr>
    </w:lvl>
    <w:lvl w:ilvl="6" w:tplc="41DC08C0">
      <w:start w:val="1"/>
      <w:numFmt w:val="bullet"/>
      <w:lvlText w:val=""/>
      <w:lvlJc w:val="left"/>
      <w:pPr>
        <w:tabs>
          <w:tab w:val="num" w:pos="5040"/>
        </w:tabs>
        <w:ind w:left="5040" w:hanging="360"/>
      </w:pPr>
      <w:rPr>
        <w:rFonts w:ascii="Symbol" w:hAnsi="Symbol"/>
      </w:rPr>
    </w:lvl>
    <w:lvl w:ilvl="7" w:tplc="1B920E10">
      <w:start w:val="1"/>
      <w:numFmt w:val="bullet"/>
      <w:lvlText w:val="o"/>
      <w:lvlJc w:val="left"/>
      <w:pPr>
        <w:tabs>
          <w:tab w:val="num" w:pos="5760"/>
        </w:tabs>
        <w:ind w:left="5760" w:hanging="360"/>
      </w:pPr>
      <w:rPr>
        <w:rFonts w:ascii="Courier New" w:hAnsi="Courier New"/>
      </w:rPr>
    </w:lvl>
    <w:lvl w:ilvl="8" w:tplc="EE9A2C56">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AA0AE5D0">
      <w:start w:val="1"/>
      <w:numFmt w:val="bullet"/>
      <w:lvlText w:val=""/>
      <w:lvlJc w:val="left"/>
      <w:pPr>
        <w:ind w:left="720" w:hanging="360"/>
      </w:pPr>
      <w:rPr>
        <w:rFonts w:ascii="Symbol" w:hAnsi="Symbol"/>
      </w:rPr>
    </w:lvl>
    <w:lvl w:ilvl="1" w:tplc="DEE466C0">
      <w:start w:val="1"/>
      <w:numFmt w:val="bullet"/>
      <w:lvlText w:val="o"/>
      <w:lvlJc w:val="left"/>
      <w:pPr>
        <w:tabs>
          <w:tab w:val="num" w:pos="1440"/>
        </w:tabs>
        <w:ind w:left="1440" w:hanging="360"/>
      </w:pPr>
      <w:rPr>
        <w:rFonts w:ascii="Courier New" w:hAnsi="Courier New"/>
      </w:rPr>
    </w:lvl>
    <w:lvl w:ilvl="2" w:tplc="3D5AF854">
      <w:start w:val="1"/>
      <w:numFmt w:val="bullet"/>
      <w:lvlText w:val=""/>
      <w:lvlJc w:val="left"/>
      <w:pPr>
        <w:tabs>
          <w:tab w:val="num" w:pos="2160"/>
        </w:tabs>
        <w:ind w:left="2160" w:hanging="360"/>
      </w:pPr>
      <w:rPr>
        <w:rFonts w:ascii="Wingdings" w:hAnsi="Wingdings"/>
      </w:rPr>
    </w:lvl>
    <w:lvl w:ilvl="3" w:tplc="7AF6C6F6">
      <w:start w:val="1"/>
      <w:numFmt w:val="bullet"/>
      <w:lvlText w:val=""/>
      <w:lvlJc w:val="left"/>
      <w:pPr>
        <w:tabs>
          <w:tab w:val="num" w:pos="2880"/>
        </w:tabs>
        <w:ind w:left="2880" w:hanging="360"/>
      </w:pPr>
      <w:rPr>
        <w:rFonts w:ascii="Symbol" w:hAnsi="Symbol"/>
      </w:rPr>
    </w:lvl>
    <w:lvl w:ilvl="4" w:tplc="43EABE86">
      <w:start w:val="1"/>
      <w:numFmt w:val="bullet"/>
      <w:lvlText w:val="o"/>
      <w:lvlJc w:val="left"/>
      <w:pPr>
        <w:tabs>
          <w:tab w:val="num" w:pos="3600"/>
        </w:tabs>
        <w:ind w:left="3600" w:hanging="360"/>
      </w:pPr>
      <w:rPr>
        <w:rFonts w:ascii="Courier New" w:hAnsi="Courier New"/>
      </w:rPr>
    </w:lvl>
    <w:lvl w:ilvl="5" w:tplc="973E8B6E">
      <w:start w:val="1"/>
      <w:numFmt w:val="bullet"/>
      <w:lvlText w:val=""/>
      <w:lvlJc w:val="left"/>
      <w:pPr>
        <w:tabs>
          <w:tab w:val="num" w:pos="4320"/>
        </w:tabs>
        <w:ind w:left="4320" w:hanging="360"/>
      </w:pPr>
      <w:rPr>
        <w:rFonts w:ascii="Wingdings" w:hAnsi="Wingdings"/>
      </w:rPr>
    </w:lvl>
    <w:lvl w:ilvl="6" w:tplc="8A1A76A8">
      <w:start w:val="1"/>
      <w:numFmt w:val="bullet"/>
      <w:lvlText w:val=""/>
      <w:lvlJc w:val="left"/>
      <w:pPr>
        <w:tabs>
          <w:tab w:val="num" w:pos="5040"/>
        </w:tabs>
        <w:ind w:left="5040" w:hanging="360"/>
      </w:pPr>
      <w:rPr>
        <w:rFonts w:ascii="Symbol" w:hAnsi="Symbol"/>
      </w:rPr>
    </w:lvl>
    <w:lvl w:ilvl="7" w:tplc="A3AA632E">
      <w:start w:val="1"/>
      <w:numFmt w:val="bullet"/>
      <w:lvlText w:val="o"/>
      <w:lvlJc w:val="left"/>
      <w:pPr>
        <w:tabs>
          <w:tab w:val="num" w:pos="5760"/>
        </w:tabs>
        <w:ind w:left="5760" w:hanging="360"/>
      </w:pPr>
      <w:rPr>
        <w:rFonts w:ascii="Courier New" w:hAnsi="Courier New"/>
      </w:rPr>
    </w:lvl>
    <w:lvl w:ilvl="8" w:tplc="336E8CEA">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73F86124">
      <w:start w:val="1"/>
      <w:numFmt w:val="bullet"/>
      <w:lvlText w:val=""/>
      <w:lvlJc w:val="left"/>
      <w:pPr>
        <w:ind w:left="720" w:hanging="360"/>
      </w:pPr>
      <w:rPr>
        <w:rFonts w:ascii="Symbol" w:hAnsi="Symbol"/>
      </w:rPr>
    </w:lvl>
    <w:lvl w:ilvl="1" w:tplc="37E248F2">
      <w:start w:val="1"/>
      <w:numFmt w:val="bullet"/>
      <w:lvlText w:val="o"/>
      <w:lvlJc w:val="left"/>
      <w:pPr>
        <w:tabs>
          <w:tab w:val="num" w:pos="1440"/>
        </w:tabs>
        <w:ind w:left="1440" w:hanging="360"/>
      </w:pPr>
      <w:rPr>
        <w:rFonts w:ascii="Courier New" w:hAnsi="Courier New"/>
      </w:rPr>
    </w:lvl>
    <w:lvl w:ilvl="2" w:tplc="C8145DE0">
      <w:start w:val="1"/>
      <w:numFmt w:val="bullet"/>
      <w:lvlText w:val=""/>
      <w:lvlJc w:val="left"/>
      <w:pPr>
        <w:tabs>
          <w:tab w:val="num" w:pos="2160"/>
        </w:tabs>
        <w:ind w:left="2160" w:hanging="360"/>
      </w:pPr>
      <w:rPr>
        <w:rFonts w:ascii="Wingdings" w:hAnsi="Wingdings"/>
      </w:rPr>
    </w:lvl>
    <w:lvl w:ilvl="3" w:tplc="E0DAAD4A">
      <w:start w:val="1"/>
      <w:numFmt w:val="bullet"/>
      <w:lvlText w:val=""/>
      <w:lvlJc w:val="left"/>
      <w:pPr>
        <w:tabs>
          <w:tab w:val="num" w:pos="2880"/>
        </w:tabs>
        <w:ind w:left="2880" w:hanging="360"/>
      </w:pPr>
      <w:rPr>
        <w:rFonts w:ascii="Symbol" w:hAnsi="Symbol"/>
      </w:rPr>
    </w:lvl>
    <w:lvl w:ilvl="4" w:tplc="874E509C">
      <w:start w:val="1"/>
      <w:numFmt w:val="bullet"/>
      <w:lvlText w:val="o"/>
      <w:lvlJc w:val="left"/>
      <w:pPr>
        <w:tabs>
          <w:tab w:val="num" w:pos="3600"/>
        </w:tabs>
        <w:ind w:left="3600" w:hanging="360"/>
      </w:pPr>
      <w:rPr>
        <w:rFonts w:ascii="Courier New" w:hAnsi="Courier New"/>
      </w:rPr>
    </w:lvl>
    <w:lvl w:ilvl="5" w:tplc="CCFEB32A">
      <w:start w:val="1"/>
      <w:numFmt w:val="bullet"/>
      <w:lvlText w:val=""/>
      <w:lvlJc w:val="left"/>
      <w:pPr>
        <w:tabs>
          <w:tab w:val="num" w:pos="4320"/>
        </w:tabs>
        <w:ind w:left="4320" w:hanging="360"/>
      </w:pPr>
      <w:rPr>
        <w:rFonts w:ascii="Wingdings" w:hAnsi="Wingdings"/>
      </w:rPr>
    </w:lvl>
    <w:lvl w:ilvl="6" w:tplc="C0143F8A">
      <w:start w:val="1"/>
      <w:numFmt w:val="bullet"/>
      <w:lvlText w:val=""/>
      <w:lvlJc w:val="left"/>
      <w:pPr>
        <w:tabs>
          <w:tab w:val="num" w:pos="5040"/>
        </w:tabs>
        <w:ind w:left="5040" w:hanging="360"/>
      </w:pPr>
      <w:rPr>
        <w:rFonts w:ascii="Symbol" w:hAnsi="Symbol"/>
      </w:rPr>
    </w:lvl>
    <w:lvl w:ilvl="7" w:tplc="E5963E12">
      <w:start w:val="1"/>
      <w:numFmt w:val="bullet"/>
      <w:lvlText w:val="o"/>
      <w:lvlJc w:val="left"/>
      <w:pPr>
        <w:tabs>
          <w:tab w:val="num" w:pos="5760"/>
        </w:tabs>
        <w:ind w:left="5760" w:hanging="360"/>
      </w:pPr>
      <w:rPr>
        <w:rFonts w:ascii="Courier New" w:hAnsi="Courier New"/>
      </w:rPr>
    </w:lvl>
    <w:lvl w:ilvl="8" w:tplc="BE7AC48A">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54B2B3B8">
      <w:start w:val="1"/>
      <w:numFmt w:val="bullet"/>
      <w:lvlText w:val=""/>
      <w:lvlJc w:val="left"/>
      <w:pPr>
        <w:ind w:left="720" w:hanging="360"/>
      </w:pPr>
      <w:rPr>
        <w:rFonts w:ascii="Symbol" w:hAnsi="Symbol"/>
      </w:rPr>
    </w:lvl>
    <w:lvl w:ilvl="1" w:tplc="1C926672">
      <w:start w:val="1"/>
      <w:numFmt w:val="bullet"/>
      <w:lvlText w:val="o"/>
      <w:lvlJc w:val="left"/>
      <w:pPr>
        <w:tabs>
          <w:tab w:val="num" w:pos="1440"/>
        </w:tabs>
        <w:ind w:left="1440" w:hanging="360"/>
      </w:pPr>
      <w:rPr>
        <w:rFonts w:ascii="Courier New" w:hAnsi="Courier New"/>
      </w:rPr>
    </w:lvl>
    <w:lvl w:ilvl="2" w:tplc="A6BAD50E">
      <w:start w:val="1"/>
      <w:numFmt w:val="bullet"/>
      <w:lvlText w:val=""/>
      <w:lvlJc w:val="left"/>
      <w:pPr>
        <w:tabs>
          <w:tab w:val="num" w:pos="2160"/>
        </w:tabs>
        <w:ind w:left="2160" w:hanging="360"/>
      </w:pPr>
      <w:rPr>
        <w:rFonts w:ascii="Wingdings" w:hAnsi="Wingdings"/>
      </w:rPr>
    </w:lvl>
    <w:lvl w:ilvl="3" w:tplc="2722AE8A">
      <w:start w:val="1"/>
      <w:numFmt w:val="bullet"/>
      <w:lvlText w:val=""/>
      <w:lvlJc w:val="left"/>
      <w:pPr>
        <w:tabs>
          <w:tab w:val="num" w:pos="2880"/>
        </w:tabs>
        <w:ind w:left="2880" w:hanging="360"/>
      </w:pPr>
      <w:rPr>
        <w:rFonts w:ascii="Symbol" w:hAnsi="Symbol"/>
      </w:rPr>
    </w:lvl>
    <w:lvl w:ilvl="4" w:tplc="84DC6AFC">
      <w:start w:val="1"/>
      <w:numFmt w:val="bullet"/>
      <w:lvlText w:val="o"/>
      <w:lvlJc w:val="left"/>
      <w:pPr>
        <w:tabs>
          <w:tab w:val="num" w:pos="3600"/>
        </w:tabs>
        <w:ind w:left="3600" w:hanging="360"/>
      </w:pPr>
      <w:rPr>
        <w:rFonts w:ascii="Courier New" w:hAnsi="Courier New"/>
      </w:rPr>
    </w:lvl>
    <w:lvl w:ilvl="5" w:tplc="A8B6DCBA">
      <w:start w:val="1"/>
      <w:numFmt w:val="bullet"/>
      <w:lvlText w:val=""/>
      <w:lvlJc w:val="left"/>
      <w:pPr>
        <w:tabs>
          <w:tab w:val="num" w:pos="4320"/>
        </w:tabs>
        <w:ind w:left="4320" w:hanging="360"/>
      </w:pPr>
      <w:rPr>
        <w:rFonts w:ascii="Wingdings" w:hAnsi="Wingdings"/>
      </w:rPr>
    </w:lvl>
    <w:lvl w:ilvl="6" w:tplc="8E1E99D2">
      <w:start w:val="1"/>
      <w:numFmt w:val="bullet"/>
      <w:lvlText w:val=""/>
      <w:lvlJc w:val="left"/>
      <w:pPr>
        <w:tabs>
          <w:tab w:val="num" w:pos="5040"/>
        </w:tabs>
        <w:ind w:left="5040" w:hanging="360"/>
      </w:pPr>
      <w:rPr>
        <w:rFonts w:ascii="Symbol" w:hAnsi="Symbol"/>
      </w:rPr>
    </w:lvl>
    <w:lvl w:ilvl="7" w:tplc="997A688A">
      <w:start w:val="1"/>
      <w:numFmt w:val="bullet"/>
      <w:lvlText w:val="o"/>
      <w:lvlJc w:val="left"/>
      <w:pPr>
        <w:tabs>
          <w:tab w:val="num" w:pos="5760"/>
        </w:tabs>
        <w:ind w:left="5760" w:hanging="360"/>
      </w:pPr>
      <w:rPr>
        <w:rFonts w:ascii="Courier New" w:hAnsi="Courier New"/>
      </w:rPr>
    </w:lvl>
    <w:lvl w:ilvl="8" w:tplc="D8C6D7FC">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F0A81426">
      <w:start w:val="1"/>
      <w:numFmt w:val="bullet"/>
      <w:lvlText w:val=""/>
      <w:lvlJc w:val="left"/>
      <w:pPr>
        <w:ind w:left="720" w:hanging="360"/>
      </w:pPr>
      <w:rPr>
        <w:rFonts w:ascii="Symbol" w:hAnsi="Symbol"/>
      </w:rPr>
    </w:lvl>
    <w:lvl w:ilvl="1" w:tplc="5F129BA0">
      <w:start w:val="1"/>
      <w:numFmt w:val="bullet"/>
      <w:lvlText w:val="o"/>
      <w:lvlJc w:val="left"/>
      <w:pPr>
        <w:tabs>
          <w:tab w:val="num" w:pos="1440"/>
        </w:tabs>
        <w:ind w:left="1440" w:hanging="360"/>
      </w:pPr>
      <w:rPr>
        <w:rFonts w:ascii="Courier New" w:hAnsi="Courier New"/>
      </w:rPr>
    </w:lvl>
    <w:lvl w:ilvl="2" w:tplc="B7FE3FC4">
      <w:start w:val="1"/>
      <w:numFmt w:val="bullet"/>
      <w:lvlText w:val=""/>
      <w:lvlJc w:val="left"/>
      <w:pPr>
        <w:tabs>
          <w:tab w:val="num" w:pos="2160"/>
        </w:tabs>
        <w:ind w:left="2160" w:hanging="360"/>
      </w:pPr>
      <w:rPr>
        <w:rFonts w:ascii="Wingdings" w:hAnsi="Wingdings"/>
      </w:rPr>
    </w:lvl>
    <w:lvl w:ilvl="3" w:tplc="D368E8BA">
      <w:start w:val="1"/>
      <w:numFmt w:val="bullet"/>
      <w:lvlText w:val=""/>
      <w:lvlJc w:val="left"/>
      <w:pPr>
        <w:tabs>
          <w:tab w:val="num" w:pos="2880"/>
        </w:tabs>
        <w:ind w:left="2880" w:hanging="360"/>
      </w:pPr>
      <w:rPr>
        <w:rFonts w:ascii="Symbol" w:hAnsi="Symbol"/>
      </w:rPr>
    </w:lvl>
    <w:lvl w:ilvl="4" w:tplc="C792BD98">
      <w:start w:val="1"/>
      <w:numFmt w:val="bullet"/>
      <w:lvlText w:val="o"/>
      <w:lvlJc w:val="left"/>
      <w:pPr>
        <w:tabs>
          <w:tab w:val="num" w:pos="3600"/>
        </w:tabs>
        <w:ind w:left="3600" w:hanging="360"/>
      </w:pPr>
      <w:rPr>
        <w:rFonts w:ascii="Courier New" w:hAnsi="Courier New"/>
      </w:rPr>
    </w:lvl>
    <w:lvl w:ilvl="5" w:tplc="27EAA788">
      <w:start w:val="1"/>
      <w:numFmt w:val="bullet"/>
      <w:lvlText w:val=""/>
      <w:lvlJc w:val="left"/>
      <w:pPr>
        <w:tabs>
          <w:tab w:val="num" w:pos="4320"/>
        </w:tabs>
        <w:ind w:left="4320" w:hanging="360"/>
      </w:pPr>
      <w:rPr>
        <w:rFonts w:ascii="Wingdings" w:hAnsi="Wingdings"/>
      </w:rPr>
    </w:lvl>
    <w:lvl w:ilvl="6" w:tplc="7A2ECD0C">
      <w:start w:val="1"/>
      <w:numFmt w:val="bullet"/>
      <w:lvlText w:val=""/>
      <w:lvlJc w:val="left"/>
      <w:pPr>
        <w:tabs>
          <w:tab w:val="num" w:pos="5040"/>
        </w:tabs>
        <w:ind w:left="5040" w:hanging="360"/>
      </w:pPr>
      <w:rPr>
        <w:rFonts w:ascii="Symbol" w:hAnsi="Symbol"/>
      </w:rPr>
    </w:lvl>
    <w:lvl w:ilvl="7" w:tplc="BEFEAED2">
      <w:start w:val="1"/>
      <w:numFmt w:val="bullet"/>
      <w:lvlText w:val="o"/>
      <w:lvlJc w:val="left"/>
      <w:pPr>
        <w:tabs>
          <w:tab w:val="num" w:pos="5760"/>
        </w:tabs>
        <w:ind w:left="5760" w:hanging="360"/>
      </w:pPr>
      <w:rPr>
        <w:rFonts w:ascii="Courier New" w:hAnsi="Courier New"/>
      </w:rPr>
    </w:lvl>
    <w:lvl w:ilvl="8" w:tplc="58FAC938">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975E6E8C">
      <w:start w:val="1"/>
      <w:numFmt w:val="bullet"/>
      <w:lvlText w:val=""/>
      <w:lvlJc w:val="left"/>
      <w:pPr>
        <w:ind w:left="720" w:hanging="360"/>
      </w:pPr>
      <w:rPr>
        <w:rFonts w:ascii="Symbol" w:hAnsi="Symbol"/>
      </w:rPr>
    </w:lvl>
    <w:lvl w:ilvl="1" w:tplc="4D10CA6A">
      <w:start w:val="1"/>
      <w:numFmt w:val="bullet"/>
      <w:lvlText w:val="o"/>
      <w:lvlJc w:val="left"/>
      <w:pPr>
        <w:tabs>
          <w:tab w:val="num" w:pos="1440"/>
        </w:tabs>
        <w:ind w:left="1440" w:hanging="360"/>
      </w:pPr>
      <w:rPr>
        <w:rFonts w:ascii="Courier New" w:hAnsi="Courier New"/>
      </w:rPr>
    </w:lvl>
    <w:lvl w:ilvl="2" w:tplc="D8FA7190">
      <w:start w:val="1"/>
      <w:numFmt w:val="bullet"/>
      <w:lvlText w:val=""/>
      <w:lvlJc w:val="left"/>
      <w:pPr>
        <w:tabs>
          <w:tab w:val="num" w:pos="2160"/>
        </w:tabs>
        <w:ind w:left="2160" w:hanging="360"/>
      </w:pPr>
      <w:rPr>
        <w:rFonts w:ascii="Wingdings" w:hAnsi="Wingdings"/>
      </w:rPr>
    </w:lvl>
    <w:lvl w:ilvl="3" w:tplc="17F47022">
      <w:start w:val="1"/>
      <w:numFmt w:val="bullet"/>
      <w:lvlText w:val=""/>
      <w:lvlJc w:val="left"/>
      <w:pPr>
        <w:tabs>
          <w:tab w:val="num" w:pos="2880"/>
        </w:tabs>
        <w:ind w:left="2880" w:hanging="360"/>
      </w:pPr>
      <w:rPr>
        <w:rFonts w:ascii="Symbol" w:hAnsi="Symbol"/>
      </w:rPr>
    </w:lvl>
    <w:lvl w:ilvl="4" w:tplc="6A025F74">
      <w:start w:val="1"/>
      <w:numFmt w:val="bullet"/>
      <w:lvlText w:val="o"/>
      <w:lvlJc w:val="left"/>
      <w:pPr>
        <w:tabs>
          <w:tab w:val="num" w:pos="3600"/>
        </w:tabs>
        <w:ind w:left="3600" w:hanging="360"/>
      </w:pPr>
      <w:rPr>
        <w:rFonts w:ascii="Courier New" w:hAnsi="Courier New"/>
      </w:rPr>
    </w:lvl>
    <w:lvl w:ilvl="5" w:tplc="452E5212">
      <w:start w:val="1"/>
      <w:numFmt w:val="bullet"/>
      <w:lvlText w:val=""/>
      <w:lvlJc w:val="left"/>
      <w:pPr>
        <w:tabs>
          <w:tab w:val="num" w:pos="4320"/>
        </w:tabs>
        <w:ind w:left="4320" w:hanging="360"/>
      </w:pPr>
      <w:rPr>
        <w:rFonts w:ascii="Wingdings" w:hAnsi="Wingdings"/>
      </w:rPr>
    </w:lvl>
    <w:lvl w:ilvl="6" w:tplc="07BE6A06">
      <w:start w:val="1"/>
      <w:numFmt w:val="bullet"/>
      <w:lvlText w:val=""/>
      <w:lvlJc w:val="left"/>
      <w:pPr>
        <w:tabs>
          <w:tab w:val="num" w:pos="5040"/>
        </w:tabs>
        <w:ind w:left="5040" w:hanging="360"/>
      </w:pPr>
      <w:rPr>
        <w:rFonts w:ascii="Symbol" w:hAnsi="Symbol"/>
      </w:rPr>
    </w:lvl>
    <w:lvl w:ilvl="7" w:tplc="C60A180C">
      <w:start w:val="1"/>
      <w:numFmt w:val="bullet"/>
      <w:lvlText w:val="o"/>
      <w:lvlJc w:val="left"/>
      <w:pPr>
        <w:tabs>
          <w:tab w:val="num" w:pos="5760"/>
        </w:tabs>
        <w:ind w:left="5760" w:hanging="360"/>
      </w:pPr>
      <w:rPr>
        <w:rFonts w:ascii="Courier New" w:hAnsi="Courier New"/>
      </w:rPr>
    </w:lvl>
    <w:lvl w:ilvl="8" w:tplc="D99EFEF8">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2CCAB1C4">
      <w:start w:val="1"/>
      <w:numFmt w:val="bullet"/>
      <w:lvlText w:val=""/>
      <w:lvlJc w:val="left"/>
      <w:pPr>
        <w:ind w:left="720" w:hanging="360"/>
      </w:pPr>
      <w:rPr>
        <w:rFonts w:ascii="Symbol" w:hAnsi="Symbol"/>
      </w:rPr>
    </w:lvl>
    <w:lvl w:ilvl="1" w:tplc="282465AC">
      <w:start w:val="1"/>
      <w:numFmt w:val="bullet"/>
      <w:lvlText w:val="o"/>
      <w:lvlJc w:val="left"/>
      <w:pPr>
        <w:tabs>
          <w:tab w:val="num" w:pos="1440"/>
        </w:tabs>
        <w:ind w:left="1440" w:hanging="360"/>
      </w:pPr>
      <w:rPr>
        <w:rFonts w:ascii="Courier New" w:hAnsi="Courier New"/>
      </w:rPr>
    </w:lvl>
    <w:lvl w:ilvl="2" w:tplc="EC7AC0D0">
      <w:start w:val="1"/>
      <w:numFmt w:val="bullet"/>
      <w:lvlText w:val=""/>
      <w:lvlJc w:val="left"/>
      <w:pPr>
        <w:tabs>
          <w:tab w:val="num" w:pos="2160"/>
        </w:tabs>
        <w:ind w:left="2160" w:hanging="360"/>
      </w:pPr>
      <w:rPr>
        <w:rFonts w:ascii="Wingdings" w:hAnsi="Wingdings"/>
      </w:rPr>
    </w:lvl>
    <w:lvl w:ilvl="3" w:tplc="91141E9E">
      <w:start w:val="1"/>
      <w:numFmt w:val="bullet"/>
      <w:lvlText w:val=""/>
      <w:lvlJc w:val="left"/>
      <w:pPr>
        <w:tabs>
          <w:tab w:val="num" w:pos="2880"/>
        </w:tabs>
        <w:ind w:left="2880" w:hanging="360"/>
      </w:pPr>
      <w:rPr>
        <w:rFonts w:ascii="Symbol" w:hAnsi="Symbol"/>
      </w:rPr>
    </w:lvl>
    <w:lvl w:ilvl="4" w:tplc="F6A0E25C">
      <w:start w:val="1"/>
      <w:numFmt w:val="bullet"/>
      <w:lvlText w:val="o"/>
      <w:lvlJc w:val="left"/>
      <w:pPr>
        <w:tabs>
          <w:tab w:val="num" w:pos="3600"/>
        </w:tabs>
        <w:ind w:left="3600" w:hanging="360"/>
      </w:pPr>
      <w:rPr>
        <w:rFonts w:ascii="Courier New" w:hAnsi="Courier New"/>
      </w:rPr>
    </w:lvl>
    <w:lvl w:ilvl="5" w:tplc="A912AEBC">
      <w:start w:val="1"/>
      <w:numFmt w:val="bullet"/>
      <w:lvlText w:val=""/>
      <w:lvlJc w:val="left"/>
      <w:pPr>
        <w:tabs>
          <w:tab w:val="num" w:pos="4320"/>
        </w:tabs>
        <w:ind w:left="4320" w:hanging="360"/>
      </w:pPr>
      <w:rPr>
        <w:rFonts w:ascii="Wingdings" w:hAnsi="Wingdings"/>
      </w:rPr>
    </w:lvl>
    <w:lvl w:ilvl="6" w:tplc="E46A718E">
      <w:start w:val="1"/>
      <w:numFmt w:val="bullet"/>
      <w:lvlText w:val=""/>
      <w:lvlJc w:val="left"/>
      <w:pPr>
        <w:tabs>
          <w:tab w:val="num" w:pos="5040"/>
        </w:tabs>
        <w:ind w:left="5040" w:hanging="360"/>
      </w:pPr>
      <w:rPr>
        <w:rFonts w:ascii="Symbol" w:hAnsi="Symbol"/>
      </w:rPr>
    </w:lvl>
    <w:lvl w:ilvl="7" w:tplc="C908C9F0">
      <w:start w:val="1"/>
      <w:numFmt w:val="bullet"/>
      <w:lvlText w:val="o"/>
      <w:lvlJc w:val="left"/>
      <w:pPr>
        <w:tabs>
          <w:tab w:val="num" w:pos="5760"/>
        </w:tabs>
        <w:ind w:left="5760" w:hanging="360"/>
      </w:pPr>
      <w:rPr>
        <w:rFonts w:ascii="Courier New" w:hAnsi="Courier New"/>
      </w:rPr>
    </w:lvl>
    <w:lvl w:ilvl="8" w:tplc="73AAAEE2">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CF44F88A">
      <w:start w:val="1"/>
      <w:numFmt w:val="bullet"/>
      <w:lvlText w:val=""/>
      <w:lvlJc w:val="left"/>
      <w:pPr>
        <w:ind w:left="720" w:hanging="360"/>
      </w:pPr>
      <w:rPr>
        <w:rFonts w:ascii="Symbol" w:hAnsi="Symbol"/>
      </w:rPr>
    </w:lvl>
    <w:lvl w:ilvl="1" w:tplc="5F2C7E92">
      <w:start w:val="1"/>
      <w:numFmt w:val="bullet"/>
      <w:lvlText w:val="o"/>
      <w:lvlJc w:val="left"/>
      <w:pPr>
        <w:tabs>
          <w:tab w:val="num" w:pos="1440"/>
        </w:tabs>
        <w:ind w:left="1440" w:hanging="360"/>
      </w:pPr>
      <w:rPr>
        <w:rFonts w:ascii="Courier New" w:hAnsi="Courier New"/>
      </w:rPr>
    </w:lvl>
    <w:lvl w:ilvl="2" w:tplc="4392AC92">
      <w:start w:val="1"/>
      <w:numFmt w:val="bullet"/>
      <w:lvlText w:val=""/>
      <w:lvlJc w:val="left"/>
      <w:pPr>
        <w:tabs>
          <w:tab w:val="num" w:pos="2160"/>
        </w:tabs>
        <w:ind w:left="2160" w:hanging="360"/>
      </w:pPr>
      <w:rPr>
        <w:rFonts w:ascii="Wingdings" w:hAnsi="Wingdings"/>
      </w:rPr>
    </w:lvl>
    <w:lvl w:ilvl="3" w:tplc="0ABADD92">
      <w:start w:val="1"/>
      <w:numFmt w:val="bullet"/>
      <w:lvlText w:val=""/>
      <w:lvlJc w:val="left"/>
      <w:pPr>
        <w:tabs>
          <w:tab w:val="num" w:pos="2880"/>
        </w:tabs>
        <w:ind w:left="2880" w:hanging="360"/>
      </w:pPr>
      <w:rPr>
        <w:rFonts w:ascii="Symbol" w:hAnsi="Symbol"/>
      </w:rPr>
    </w:lvl>
    <w:lvl w:ilvl="4" w:tplc="D8F4CC08">
      <w:start w:val="1"/>
      <w:numFmt w:val="bullet"/>
      <w:lvlText w:val="o"/>
      <w:lvlJc w:val="left"/>
      <w:pPr>
        <w:tabs>
          <w:tab w:val="num" w:pos="3600"/>
        </w:tabs>
        <w:ind w:left="3600" w:hanging="360"/>
      </w:pPr>
      <w:rPr>
        <w:rFonts w:ascii="Courier New" w:hAnsi="Courier New"/>
      </w:rPr>
    </w:lvl>
    <w:lvl w:ilvl="5" w:tplc="D316ADEA">
      <w:start w:val="1"/>
      <w:numFmt w:val="bullet"/>
      <w:lvlText w:val=""/>
      <w:lvlJc w:val="left"/>
      <w:pPr>
        <w:tabs>
          <w:tab w:val="num" w:pos="4320"/>
        </w:tabs>
        <w:ind w:left="4320" w:hanging="360"/>
      </w:pPr>
      <w:rPr>
        <w:rFonts w:ascii="Wingdings" w:hAnsi="Wingdings"/>
      </w:rPr>
    </w:lvl>
    <w:lvl w:ilvl="6" w:tplc="6EF4FB7A">
      <w:start w:val="1"/>
      <w:numFmt w:val="bullet"/>
      <w:lvlText w:val=""/>
      <w:lvlJc w:val="left"/>
      <w:pPr>
        <w:tabs>
          <w:tab w:val="num" w:pos="5040"/>
        </w:tabs>
        <w:ind w:left="5040" w:hanging="360"/>
      </w:pPr>
      <w:rPr>
        <w:rFonts w:ascii="Symbol" w:hAnsi="Symbol"/>
      </w:rPr>
    </w:lvl>
    <w:lvl w:ilvl="7" w:tplc="0A02314E">
      <w:start w:val="1"/>
      <w:numFmt w:val="bullet"/>
      <w:lvlText w:val="o"/>
      <w:lvlJc w:val="left"/>
      <w:pPr>
        <w:tabs>
          <w:tab w:val="num" w:pos="5760"/>
        </w:tabs>
        <w:ind w:left="5760" w:hanging="360"/>
      </w:pPr>
      <w:rPr>
        <w:rFonts w:ascii="Courier New" w:hAnsi="Courier New"/>
      </w:rPr>
    </w:lvl>
    <w:lvl w:ilvl="8" w:tplc="04E88A6E">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6B949022">
      <w:start w:val="1"/>
      <w:numFmt w:val="bullet"/>
      <w:lvlText w:val=""/>
      <w:lvlJc w:val="left"/>
      <w:pPr>
        <w:ind w:left="720" w:hanging="360"/>
      </w:pPr>
      <w:rPr>
        <w:rFonts w:ascii="Symbol" w:hAnsi="Symbol"/>
      </w:rPr>
    </w:lvl>
    <w:lvl w:ilvl="1" w:tplc="13D08282">
      <w:start w:val="1"/>
      <w:numFmt w:val="bullet"/>
      <w:lvlText w:val="o"/>
      <w:lvlJc w:val="left"/>
      <w:pPr>
        <w:tabs>
          <w:tab w:val="num" w:pos="1440"/>
        </w:tabs>
        <w:ind w:left="1440" w:hanging="360"/>
      </w:pPr>
      <w:rPr>
        <w:rFonts w:ascii="Courier New" w:hAnsi="Courier New"/>
      </w:rPr>
    </w:lvl>
    <w:lvl w:ilvl="2" w:tplc="577EDBF0">
      <w:start w:val="1"/>
      <w:numFmt w:val="bullet"/>
      <w:lvlText w:val=""/>
      <w:lvlJc w:val="left"/>
      <w:pPr>
        <w:tabs>
          <w:tab w:val="num" w:pos="2160"/>
        </w:tabs>
        <w:ind w:left="2160" w:hanging="360"/>
      </w:pPr>
      <w:rPr>
        <w:rFonts w:ascii="Wingdings" w:hAnsi="Wingdings"/>
      </w:rPr>
    </w:lvl>
    <w:lvl w:ilvl="3" w:tplc="0B9CB250">
      <w:start w:val="1"/>
      <w:numFmt w:val="bullet"/>
      <w:lvlText w:val=""/>
      <w:lvlJc w:val="left"/>
      <w:pPr>
        <w:tabs>
          <w:tab w:val="num" w:pos="2880"/>
        </w:tabs>
        <w:ind w:left="2880" w:hanging="360"/>
      </w:pPr>
      <w:rPr>
        <w:rFonts w:ascii="Symbol" w:hAnsi="Symbol"/>
      </w:rPr>
    </w:lvl>
    <w:lvl w:ilvl="4" w:tplc="4BAEDA12">
      <w:start w:val="1"/>
      <w:numFmt w:val="bullet"/>
      <w:lvlText w:val="o"/>
      <w:lvlJc w:val="left"/>
      <w:pPr>
        <w:tabs>
          <w:tab w:val="num" w:pos="3600"/>
        </w:tabs>
        <w:ind w:left="3600" w:hanging="360"/>
      </w:pPr>
      <w:rPr>
        <w:rFonts w:ascii="Courier New" w:hAnsi="Courier New"/>
      </w:rPr>
    </w:lvl>
    <w:lvl w:ilvl="5" w:tplc="8B5261A0">
      <w:start w:val="1"/>
      <w:numFmt w:val="bullet"/>
      <w:lvlText w:val=""/>
      <w:lvlJc w:val="left"/>
      <w:pPr>
        <w:tabs>
          <w:tab w:val="num" w:pos="4320"/>
        </w:tabs>
        <w:ind w:left="4320" w:hanging="360"/>
      </w:pPr>
      <w:rPr>
        <w:rFonts w:ascii="Wingdings" w:hAnsi="Wingdings"/>
      </w:rPr>
    </w:lvl>
    <w:lvl w:ilvl="6" w:tplc="A5B6A3F0">
      <w:start w:val="1"/>
      <w:numFmt w:val="bullet"/>
      <w:lvlText w:val=""/>
      <w:lvlJc w:val="left"/>
      <w:pPr>
        <w:tabs>
          <w:tab w:val="num" w:pos="5040"/>
        </w:tabs>
        <w:ind w:left="5040" w:hanging="360"/>
      </w:pPr>
      <w:rPr>
        <w:rFonts w:ascii="Symbol" w:hAnsi="Symbol"/>
      </w:rPr>
    </w:lvl>
    <w:lvl w:ilvl="7" w:tplc="DC041F28">
      <w:start w:val="1"/>
      <w:numFmt w:val="bullet"/>
      <w:lvlText w:val="o"/>
      <w:lvlJc w:val="left"/>
      <w:pPr>
        <w:tabs>
          <w:tab w:val="num" w:pos="5760"/>
        </w:tabs>
        <w:ind w:left="5760" w:hanging="360"/>
      </w:pPr>
      <w:rPr>
        <w:rFonts w:ascii="Courier New" w:hAnsi="Courier New"/>
      </w:rPr>
    </w:lvl>
    <w:lvl w:ilvl="8" w:tplc="93F0F51A">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FF922438">
      <w:start w:val="1"/>
      <w:numFmt w:val="bullet"/>
      <w:lvlText w:val=""/>
      <w:lvlJc w:val="left"/>
      <w:pPr>
        <w:ind w:left="720" w:hanging="360"/>
      </w:pPr>
      <w:rPr>
        <w:rFonts w:ascii="Symbol" w:hAnsi="Symbol"/>
      </w:rPr>
    </w:lvl>
    <w:lvl w:ilvl="1" w:tplc="D5C22942">
      <w:start w:val="1"/>
      <w:numFmt w:val="bullet"/>
      <w:lvlText w:val="o"/>
      <w:lvlJc w:val="left"/>
      <w:pPr>
        <w:tabs>
          <w:tab w:val="num" w:pos="1440"/>
        </w:tabs>
        <w:ind w:left="1440" w:hanging="360"/>
      </w:pPr>
      <w:rPr>
        <w:rFonts w:ascii="Courier New" w:hAnsi="Courier New"/>
      </w:rPr>
    </w:lvl>
    <w:lvl w:ilvl="2" w:tplc="27E8426C">
      <w:start w:val="1"/>
      <w:numFmt w:val="bullet"/>
      <w:lvlText w:val=""/>
      <w:lvlJc w:val="left"/>
      <w:pPr>
        <w:tabs>
          <w:tab w:val="num" w:pos="2160"/>
        </w:tabs>
        <w:ind w:left="2160" w:hanging="360"/>
      </w:pPr>
      <w:rPr>
        <w:rFonts w:ascii="Wingdings" w:hAnsi="Wingdings"/>
      </w:rPr>
    </w:lvl>
    <w:lvl w:ilvl="3" w:tplc="7EA4B6BA">
      <w:start w:val="1"/>
      <w:numFmt w:val="bullet"/>
      <w:lvlText w:val=""/>
      <w:lvlJc w:val="left"/>
      <w:pPr>
        <w:tabs>
          <w:tab w:val="num" w:pos="2880"/>
        </w:tabs>
        <w:ind w:left="2880" w:hanging="360"/>
      </w:pPr>
      <w:rPr>
        <w:rFonts w:ascii="Symbol" w:hAnsi="Symbol"/>
      </w:rPr>
    </w:lvl>
    <w:lvl w:ilvl="4" w:tplc="7A56D4B6">
      <w:start w:val="1"/>
      <w:numFmt w:val="bullet"/>
      <w:lvlText w:val="o"/>
      <w:lvlJc w:val="left"/>
      <w:pPr>
        <w:tabs>
          <w:tab w:val="num" w:pos="3600"/>
        </w:tabs>
        <w:ind w:left="3600" w:hanging="360"/>
      </w:pPr>
      <w:rPr>
        <w:rFonts w:ascii="Courier New" w:hAnsi="Courier New"/>
      </w:rPr>
    </w:lvl>
    <w:lvl w:ilvl="5" w:tplc="FC18F096">
      <w:start w:val="1"/>
      <w:numFmt w:val="bullet"/>
      <w:lvlText w:val=""/>
      <w:lvlJc w:val="left"/>
      <w:pPr>
        <w:tabs>
          <w:tab w:val="num" w:pos="4320"/>
        </w:tabs>
        <w:ind w:left="4320" w:hanging="360"/>
      </w:pPr>
      <w:rPr>
        <w:rFonts w:ascii="Wingdings" w:hAnsi="Wingdings"/>
      </w:rPr>
    </w:lvl>
    <w:lvl w:ilvl="6" w:tplc="5C42C942">
      <w:start w:val="1"/>
      <w:numFmt w:val="bullet"/>
      <w:lvlText w:val=""/>
      <w:lvlJc w:val="left"/>
      <w:pPr>
        <w:tabs>
          <w:tab w:val="num" w:pos="5040"/>
        </w:tabs>
        <w:ind w:left="5040" w:hanging="360"/>
      </w:pPr>
      <w:rPr>
        <w:rFonts w:ascii="Symbol" w:hAnsi="Symbol"/>
      </w:rPr>
    </w:lvl>
    <w:lvl w:ilvl="7" w:tplc="5E22DCD4">
      <w:start w:val="1"/>
      <w:numFmt w:val="bullet"/>
      <w:lvlText w:val="o"/>
      <w:lvlJc w:val="left"/>
      <w:pPr>
        <w:tabs>
          <w:tab w:val="num" w:pos="5760"/>
        </w:tabs>
        <w:ind w:left="5760" w:hanging="360"/>
      </w:pPr>
      <w:rPr>
        <w:rFonts w:ascii="Courier New" w:hAnsi="Courier New"/>
      </w:rPr>
    </w:lvl>
    <w:lvl w:ilvl="8" w:tplc="511C0986">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hybridMultilevel"/>
    <w:tmpl w:val="000001D9"/>
    <w:lvl w:ilvl="0" w:tplc="2FE60636">
      <w:start w:val="1"/>
      <w:numFmt w:val="bullet"/>
      <w:lvlText w:val=""/>
      <w:lvlJc w:val="left"/>
      <w:pPr>
        <w:ind w:left="720" w:hanging="360"/>
      </w:pPr>
      <w:rPr>
        <w:rFonts w:ascii="Symbol" w:hAnsi="Symbol"/>
      </w:rPr>
    </w:lvl>
    <w:lvl w:ilvl="1" w:tplc="C3CAC21E">
      <w:start w:val="1"/>
      <w:numFmt w:val="bullet"/>
      <w:lvlText w:val="o"/>
      <w:lvlJc w:val="left"/>
      <w:pPr>
        <w:tabs>
          <w:tab w:val="num" w:pos="1440"/>
        </w:tabs>
        <w:ind w:left="1440" w:hanging="360"/>
      </w:pPr>
      <w:rPr>
        <w:rFonts w:ascii="Courier New" w:hAnsi="Courier New"/>
      </w:rPr>
    </w:lvl>
    <w:lvl w:ilvl="2" w:tplc="9BEAF66C">
      <w:start w:val="1"/>
      <w:numFmt w:val="bullet"/>
      <w:lvlText w:val=""/>
      <w:lvlJc w:val="left"/>
      <w:pPr>
        <w:tabs>
          <w:tab w:val="num" w:pos="2160"/>
        </w:tabs>
        <w:ind w:left="2160" w:hanging="360"/>
      </w:pPr>
      <w:rPr>
        <w:rFonts w:ascii="Wingdings" w:hAnsi="Wingdings"/>
      </w:rPr>
    </w:lvl>
    <w:lvl w:ilvl="3" w:tplc="2A8E0090">
      <w:start w:val="1"/>
      <w:numFmt w:val="bullet"/>
      <w:lvlText w:val=""/>
      <w:lvlJc w:val="left"/>
      <w:pPr>
        <w:tabs>
          <w:tab w:val="num" w:pos="2880"/>
        </w:tabs>
        <w:ind w:left="2880" w:hanging="360"/>
      </w:pPr>
      <w:rPr>
        <w:rFonts w:ascii="Symbol" w:hAnsi="Symbol"/>
      </w:rPr>
    </w:lvl>
    <w:lvl w:ilvl="4" w:tplc="CE867592">
      <w:start w:val="1"/>
      <w:numFmt w:val="bullet"/>
      <w:lvlText w:val="o"/>
      <w:lvlJc w:val="left"/>
      <w:pPr>
        <w:tabs>
          <w:tab w:val="num" w:pos="3600"/>
        </w:tabs>
        <w:ind w:left="3600" w:hanging="360"/>
      </w:pPr>
      <w:rPr>
        <w:rFonts w:ascii="Courier New" w:hAnsi="Courier New"/>
      </w:rPr>
    </w:lvl>
    <w:lvl w:ilvl="5" w:tplc="CE5E7FFE">
      <w:start w:val="1"/>
      <w:numFmt w:val="bullet"/>
      <w:lvlText w:val=""/>
      <w:lvlJc w:val="left"/>
      <w:pPr>
        <w:tabs>
          <w:tab w:val="num" w:pos="4320"/>
        </w:tabs>
        <w:ind w:left="4320" w:hanging="360"/>
      </w:pPr>
      <w:rPr>
        <w:rFonts w:ascii="Wingdings" w:hAnsi="Wingdings"/>
      </w:rPr>
    </w:lvl>
    <w:lvl w:ilvl="6" w:tplc="B5BEDD9A">
      <w:start w:val="1"/>
      <w:numFmt w:val="bullet"/>
      <w:lvlText w:val=""/>
      <w:lvlJc w:val="left"/>
      <w:pPr>
        <w:tabs>
          <w:tab w:val="num" w:pos="5040"/>
        </w:tabs>
        <w:ind w:left="5040" w:hanging="360"/>
      </w:pPr>
      <w:rPr>
        <w:rFonts w:ascii="Symbol" w:hAnsi="Symbol"/>
      </w:rPr>
    </w:lvl>
    <w:lvl w:ilvl="7" w:tplc="D9B0C35C">
      <w:start w:val="1"/>
      <w:numFmt w:val="bullet"/>
      <w:lvlText w:val="o"/>
      <w:lvlJc w:val="left"/>
      <w:pPr>
        <w:tabs>
          <w:tab w:val="num" w:pos="5760"/>
        </w:tabs>
        <w:ind w:left="5760" w:hanging="360"/>
      </w:pPr>
      <w:rPr>
        <w:rFonts w:ascii="Courier New" w:hAnsi="Courier New"/>
      </w:rPr>
    </w:lvl>
    <w:lvl w:ilvl="8" w:tplc="3A66DD0C">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hybridMultilevel"/>
    <w:tmpl w:val="000001DA"/>
    <w:lvl w:ilvl="0" w:tplc="EEA6F29C">
      <w:start w:val="1"/>
      <w:numFmt w:val="bullet"/>
      <w:lvlText w:val=""/>
      <w:lvlJc w:val="left"/>
      <w:pPr>
        <w:ind w:left="720" w:hanging="360"/>
      </w:pPr>
      <w:rPr>
        <w:rFonts w:ascii="Symbol" w:hAnsi="Symbol"/>
      </w:rPr>
    </w:lvl>
    <w:lvl w:ilvl="1" w:tplc="08F87494">
      <w:start w:val="1"/>
      <w:numFmt w:val="bullet"/>
      <w:lvlText w:val="o"/>
      <w:lvlJc w:val="left"/>
      <w:pPr>
        <w:tabs>
          <w:tab w:val="num" w:pos="1440"/>
        </w:tabs>
        <w:ind w:left="1440" w:hanging="360"/>
      </w:pPr>
      <w:rPr>
        <w:rFonts w:ascii="Courier New" w:hAnsi="Courier New"/>
      </w:rPr>
    </w:lvl>
    <w:lvl w:ilvl="2" w:tplc="EE887ABE">
      <w:start w:val="1"/>
      <w:numFmt w:val="bullet"/>
      <w:lvlText w:val=""/>
      <w:lvlJc w:val="left"/>
      <w:pPr>
        <w:tabs>
          <w:tab w:val="num" w:pos="2160"/>
        </w:tabs>
        <w:ind w:left="2160" w:hanging="360"/>
      </w:pPr>
      <w:rPr>
        <w:rFonts w:ascii="Wingdings" w:hAnsi="Wingdings"/>
      </w:rPr>
    </w:lvl>
    <w:lvl w:ilvl="3" w:tplc="4C0236C4">
      <w:start w:val="1"/>
      <w:numFmt w:val="bullet"/>
      <w:lvlText w:val=""/>
      <w:lvlJc w:val="left"/>
      <w:pPr>
        <w:tabs>
          <w:tab w:val="num" w:pos="2880"/>
        </w:tabs>
        <w:ind w:left="2880" w:hanging="360"/>
      </w:pPr>
      <w:rPr>
        <w:rFonts w:ascii="Symbol" w:hAnsi="Symbol"/>
      </w:rPr>
    </w:lvl>
    <w:lvl w:ilvl="4" w:tplc="8C3A3924">
      <w:start w:val="1"/>
      <w:numFmt w:val="bullet"/>
      <w:lvlText w:val="o"/>
      <w:lvlJc w:val="left"/>
      <w:pPr>
        <w:tabs>
          <w:tab w:val="num" w:pos="3600"/>
        </w:tabs>
        <w:ind w:left="3600" w:hanging="360"/>
      </w:pPr>
      <w:rPr>
        <w:rFonts w:ascii="Courier New" w:hAnsi="Courier New"/>
      </w:rPr>
    </w:lvl>
    <w:lvl w:ilvl="5" w:tplc="AABA318E">
      <w:start w:val="1"/>
      <w:numFmt w:val="bullet"/>
      <w:lvlText w:val=""/>
      <w:lvlJc w:val="left"/>
      <w:pPr>
        <w:tabs>
          <w:tab w:val="num" w:pos="4320"/>
        </w:tabs>
        <w:ind w:left="4320" w:hanging="360"/>
      </w:pPr>
      <w:rPr>
        <w:rFonts w:ascii="Wingdings" w:hAnsi="Wingdings"/>
      </w:rPr>
    </w:lvl>
    <w:lvl w:ilvl="6" w:tplc="75467DB2">
      <w:start w:val="1"/>
      <w:numFmt w:val="bullet"/>
      <w:lvlText w:val=""/>
      <w:lvlJc w:val="left"/>
      <w:pPr>
        <w:tabs>
          <w:tab w:val="num" w:pos="5040"/>
        </w:tabs>
        <w:ind w:left="5040" w:hanging="360"/>
      </w:pPr>
      <w:rPr>
        <w:rFonts w:ascii="Symbol" w:hAnsi="Symbol"/>
      </w:rPr>
    </w:lvl>
    <w:lvl w:ilvl="7" w:tplc="77383A42">
      <w:start w:val="1"/>
      <w:numFmt w:val="bullet"/>
      <w:lvlText w:val="o"/>
      <w:lvlJc w:val="left"/>
      <w:pPr>
        <w:tabs>
          <w:tab w:val="num" w:pos="5760"/>
        </w:tabs>
        <w:ind w:left="5760" w:hanging="360"/>
      </w:pPr>
      <w:rPr>
        <w:rFonts w:ascii="Courier New" w:hAnsi="Courier New"/>
      </w:rPr>
    </w:lvl>
    <w:lvl w:ilvl="8" w:tplc="81285156">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hybridMultilevel"/>
    <w:tmpl w:val="000001DB"/>
    <w:lvl w:ilvl="0" w:tplc="BAD04134">
      <w:start w:val="1"/>
      <w:numFmt w:val="bullet"/>
      <w:lvlText w:val=""/>
      <w:lvlJc w:val="left"/>
      <w:pPr>
        <w:ind w:left="720" w:hanging="360"/>
      </w:pPr>
      <w:rPr>
        <w:rFonts w:ascii="Symbol" w:hAnsi="Symbol"/>
      </w:rPr>
    </w:lvl>
    <w:lvl w:ilvl="1" w:tplc="CE507DF2">
      <w:start w:val="1"/>
      <w:numFmt w:val="bullet"/>
      <w:lvlText w:val="o"/>
      <w:lvlJc w:val="left"/>
      <w:pPr>
        <w:tabs>
          <w:tab w:val="num" w:pos="1440"/>
        </w:tabs>
        <w:ind w:left="1440" w:hanging="360"/>
      </w:pPr>
      <w:rPr>
        <w:rFonts w:ascii="Courier New" w:hAnsi="Courier New"/>
      </w:rPr>
    </w:lvl>
    <w:lvl w:ilvl="2" w:tplc="22AC69FC">
      <w:start w:val="1"/>
      <w:numFmt w:val="bullet"/>
      <w:lvlText w:val=""/>
      <w:lvlJc w:val="left"/>
      <w:pPr>
        <w:tabs>
          <w:tab w:val="num" w:pos="2160"/>
        </w:tabs>
        <w:ind w:left="2160" w:hanging="360"/>
      </w:pPr>
      <w:rPr>
        <w:rFonts w:ascii="Wingdings" w:hAnsi="Wingdings"/>
      </w:rPr>
    </w:lvl>
    <w:lvl w:ilvl="3" w:tplc="4FDE6FAA">
      <w:start w:val="1"/>
      <w:numFmt w:val="bullet"/>
      <w:lvlText w:val=""/>
      <w:lvlJc w:val="left"/>
      <w:pPr>
        <w:tabs>
          <w:tab w:val="num" w:pos="2880"/>
        </w:tabs>
        <w:ind w:left="2880" w:hanging="360"/>
      </w:pPr>
      <w:rPr>
        <w:rFonts w:ascii="Symbol" w:hAnsi="Symbol"/>
      </w:rPr>
    </w:lvl>
    <w:lvl w:ilvl="4" w:tplc="4E64AA46">
      <w:start w:val="1"/>
      <w:numFmt w:val="bullet"/>
      <w:lvlText w:val="o"/>
      <w:lvlJc w:val="left"/>
      <w:pPr>
        <w:tabs>
          <w:tab w:val="num" w:pos="3600"/>
        </w:tabs>
        <w:ind w:left="3600" w:hanging="360"/>
      </w:pPr>
      <w:rPr>
        <w:rFonts w:ascii="Courier New" w:hAnsi="Courier New"/>
      </w:rPr>
    </w:lvl>
    <w:lvl w:ilvl="5" w:tplc="D98C4742">
      <w:start w:val="1"/>
      <w:numFmt w:val="bullet"/>
      <w:lvlText w:val=""/>
      <w:lvlJc w:val="left"/>
      <w:pPr>
        <w:tabs>
          <w:tab w:val="num" w:pos="4320"/>
        </w:tabs>
        <w:ind w:left="4320" w:hanging="360"/>
      </w:pPr>
      <w:rPr>
        <w:rFonts w:ascii="Wingdings" w:hAnsi="Wingdings"/>
      </w:rPr>
    </w:lvl>
    <w:lvl w:ilvl="6" w:tplc="37B0E82C">
      <w:start w:val="1"/>
      <w:numFmt w:val="bullet"/>
      <w:lvlText w:val=""/>
      <w:lvlJc w:val="left"/>
      <w:pPr>
        <w:tabs>
          <w:tab w:val="num" w:pos="5040"/>
        </w:tabs>
        <w:ind w:left="5040" w:hanging="360"/>
      </w:pPr>
      <w:rPr>
        <w:rFonts w:ascii="Symbol" w:hAnsi="Symbol"/>
      </w:rPr>
    </w:lvl>
    <w:lvl w:ilvl="7" w:tplc="9AAAED02">
      <w:start w:val="1"/>
      <w:numFmt w:val="bullet"/>
      <w:lvlText w:val="o"/>
      <w:lvlJc w:val="left"/>
      <w:pPr>
        <w:tabs>
          <w:tab w:val="num" w:pos="5760"/>
        </w:tabs>
        <w:ind w:left="5760" w:hanging="360"/>
      </w:pPr>
      <w:rPr>
        <w:rFonts w:ascii="Courier New" w:hAnsi="Courier New"/>
      </w:rPr>
    </w:lvl>
    <w:lvl w:ilvl="8" w:tplc="FE2EB178">
      <w:start w:val="1"/>
      <w:numFmt w:val="bullet"/>
      <w:lvlText w:val=""/>
      <w:lvlJc w:val="left"/>
      <w:pPr>
        <w:tabs>
          <w:tab w:val="num" w:pos="6480"/>
        </w:tabs>
        <w:ind w:left="6480" w:hanging="360"/>
      </w:pPr>
      <w:rPr>
        <w:rFonts w:ascii="Wingdings" w:hAnsi="Wingdings"/>
      </w:rPr>
    </w:lvl>
  </w:abstractNum>
  <w:abstractNum w:abstractNumId="475" w15:restartNumberingAfterBreak="0">
    <w:nsid w:val="000001DC"/>
    <w:multiLevelType w:val="hybridMultilevel"/>
    <w:tmpl w:val="000001DC"/>
    <w:lvl w:ilvl="0" w:tplc="365495CE">
      <w:start w:val="1"/>
      <w:numFmt w:val="bullet"/>
      <w:lvlText w:val=""/>
      <w:lvlJc w:val="left"/>
      <w:pPr>
        <w:ind w:left="720" w:hanging="360"/>
      </w:pPr>
      <w:rPr>
        <w:rFonts w:ascii="Symbol" w:hAnsi="Symbol"/>
      </w:rPr>
    </w:lvl>
    <w:lvl w:ilvl="1" w:tplc="ABCE8346">
      <w:start w:val="1"/>
      <w:numFmt w:val="bullet"/>
      <w:lvlText w:val="o"/>
      <w:lvlJc w:val="left"/>
      <w:pPr>
        <w:tabs>
          <w:tab w:val="num" w:pos="1440"/>
        </w:tabs>
        <w:ind w:left="1440" w:hanging="360"/>
      </w:pPr>
      <w:rPr>
        <w:rFonts w:ascii="Courier New" w:hAnsi="Courier New"/>
      </w:rPr>
    </w:lvl>
    <w:lvl w:ilvl="2" w:tplc="A96886E2">
      <w:start w:val="1"/>
      <w:numFmt w:val="bullet"/>
      <w:lvlText w:val=""/>
      <w:lvlJc w:val="left"/>
      <w:pPr>
        <w:tabs>
          <w:tab w:val="num" w:pos="2160"/>
        </w:tabs>
        <w:ind w:left="2160" w:hanging="360"/>
      </w:pPr>
      <w:rPr>
        <w:rFonts w:ascii="Wingdings" w:hAnsi="Wingdings"/>
      </w:rPr>
    </w:lvl>
    <w:lvl w:ilvl="3" w:tplc="30C2CB52">
      <w:start w:val="1"/>
      <w:numFmt w:val="bullet"/>
      <w:lvlText w:val=""/>
      <w:lvlJc w:val="left"/>
      <w:pPr>
        <w:tabs>
          <w:tab w:val="num" w:pos="2880"/>
        </w:tabs>
        <w:ind w:left="2880" w:hanging="360"/>
      </w:pPr>
      <w:rPr>
        <w:rFonts w:ascii="Symbol" w:hAnsi="Symbol"/>
      </w:rPr>
    </w:lvl>
    <w:lvl w:ilvl="4" w:tplc="BC0C88BC">
      <w:start w:val="1"/>
      <w:numFmt w:val="bullet"/>
      <w:lvlText w:val="o"/>
      <w:lvlJc w:val="left"/>
      <w:pPr>
        <w:tabs>
          <w:tab w:val="num" w:pos="3600"/>
        </w:tabs>
        <w:ind w:left="3600" w:hanging="360"/>
      </w:pPr>
      <w:rPr>
        <w:rFonts w:ascii="Courier New" w:hAnsi="Courier New"/>
      </w:rPr>
    </w:lvl>
    <w:lvl w:ilvl="5" w:tplc="F8F46456">
      <w:start w:val="1"/>
      <w:numFmt w:val="bullet"/>
      <w:lvlText w:val=""/>
      <w:lvlJc w:val="left"/>
      <w:pPr>
        <w:tabs>
          <w:tab w:val="num" w:pos="4320"/>
        </w:tabs>
        <w:ind w:left="4320" w:hanging="360"/>
      </w:pPr>
      <w:rPr>
        <w:rFonts w:ascii="Wingdings" w:hAnsi="Wingdings"/>
      </w:rPr>
    </w:lvl>
    <w:lvl w:ilvl="6" w:tplc="B27E4172">
      <w:start w:val="1"/>
      <w:numFmt w:val="bullet"/>
      <w:lvlText w:val=""/>
      <w:lvlJc w:val="left"/>
      <w:pPr>
        <w:tabs>
          <w:tab w:val="num" w:pos="5040"/>
        </w:tabs>
        <w:ind w:left="5040" w:hanging="360"/>
      </w:pPr>
      <w:rPr>
        <w:rFonts w:ascii="Symbol" w:hAnsi="Symbol"/>
      </w:rPr>
    </w:lvl>
    <w:lvl w:ilvl="7" w:tplc="320C6A4E">
      <w:start w:val="1"/>
      <w:numFmt w:val="bullet"/>
      <w:lvlText w:val="o"/>
      <w:lvlJc w:val="left"/>
      <w:pPr>
        <w:tabs>
          <w:tab w:val="num" w:pos="5760"/>
        </w:tabs>
        <w:ind w:left="5760" w:hanging="360"/>
      </w:pPr>
      <w:rPr>
        <w:rFonts w:ascii="Courier New" w:hAnsi="Courier New"/>
      </w:rPr>
    </w:lvl>
    <w:lvl w:ilvl="8" w:tplc="ADC290C6">
      <w:start w:val="1"/>
      <w:numFmt w:val="bullet"/>
      <w:lvlText w:val=""/>
      <w:lvlJc w:val="left"/>
      <w:pPr>
        <w:tabs>
          <w:tab w:val="num" w:pos="6480"/>
        </w:tabs>
        <w:ind w:left="6480" w:hanging="360"/>
      </w:pPr>
      <w:rPr>
        <w:rFonts w:ascii="Wingdings" w:hAnsi="Wingdings"/>
      </w:rPr>
    </w:lvl>
  </w:abstractNum>
  <w:abstractNum w:abstractNumId="476" w15:restartNumberingAfterBreak="0">
    <w:nsid w:val="000001DD"/>
    <w:multiLevelType w:val="hybridMultilevel"/>
    <w:tmpl w:val="000001DD"/>
    <w:lvl w:ilvl="0" w:tplc="E296322A">
      <w:start w:val="1"/>
      <w:numFmt w:val="bullet"/>
      <w:lvlText w:val=""/>
      <w:lvlJc w:val="left"/>
      <w:pPr>
        <w:ind w:left="720" w:hanging="360"/>
      </w:pPr>
      <w:rPr>
        <w:rFonts w:ascii="Symbol" w:hAnsi="Symbol"/>
      </w:rPr>
    </w:lvl>
    <w:lvl w:ilvl="1" w:tplc="F4168002">
      <w:start w:val="1"/>
      <w:numFmt w:val="bullet"/>
      <w:lvlText w:val="o"/>
      <w:lvlJc w:val="left"/>
      <w:pPr>
        <w:tabs>
          <w:tab w:val="num" w:pos="1440"/>
        </w:tabs>
        <w:ind w:left="1440" w:hanging="360"/>
      </w:pPr>
      <w:rPr>
        <w:rFonts w:ascii="Courier New" w:hAnsi="Courier New"/>
      </w:rPr>
    </w:lvl>
    <w:lvl w:ilvl="2" w:tplc="2D00E056">
      <w:start w:val="1"/>
      <w:numFmt w:val="bullet"/>
      <w:lvlText w:val=""/>
      <w:lvlJc w:val="left"/>
      <w:pPr>
        <w:tabs>
          <w:tab w:val="num" w:pos="2160"/>
        </w:tabs>
        <w:ind w:left="2160" w:hanging="360"/>
      </w:pPr>
      <w:rPr>
        <w:rFonts w:ascii="Wingdings" w:hAnsi="Wingdings"/>
      </w:rPr>
    </w:lvl>
    <w:lvl w:ilvl="3" w:tplc="083E7222">
      <w:start w:val="1"/>
      <w:numFmt w:val="bullet"/>
      <w:lvlText w:val=""/>
      <w:lvlJc w:val="left"/>
      <w:pPr>
        <w:tabs>
          <w:tab w:val="num" w:pos="2880"/>
        </w:tabs>
        <w:ind w:left="2880" w:hanging="360"/>
      </w:pPr>
      <w:rPr>
        <w:rFonts w:ascii="Symbol" w:hAnsi="Symbol"/>
      </w:rPr>
    </w:lvl>
    <w:lvl w:ilvl="4" w:tplc="02C81AF8">
      <w:start w:val="1"/>
      <w:numFmt w:val="bullet"/>
      <w:lvlText w:val="o"/>
      <w:lvlJc w:val="left"/>
      <w:pPr>
        <w:tabs>
          <w:tab w:val="num" w:pos="3600"/>
        </w:tabs>
        <w:ind w:left="3600" w:hanging="360"/>
      </w:pPr>
      <w:rPr>
        <w:rFonts w:ascii="Courier New" w:hAnsi="Courier New"/>
      </w:rPr>
    </w:lvl>
    <w:lvl w:ilvl="5" w:tplc="E4843052">
      <w:start w:val="1"/>
      <w:numFmt w:val="bullet"/>
      <w:lvlText w:val=""/>
      <w:lvlJc w:val="left"/>
      <w:pPr>
        <w:tabs>
          <w:tab w:val="num" w:pos="4320"/>
        </w:tabs>
        <w:ind w:left="4320" w:hanging="360"/>
      </w:pPr>
      <w:rPr>
        <w:rFonts w:ascii="Wingdings" w:hAnsi="Wingdings"/>
      </w:rPr>
    </w:lvl>
    <w:lvl w:ilvl="6" w:tplc="25D6E714">
      <w:start w:val="1"/>
      <w:numFmt w:val="bullet"/>
      <w:lvlText w:val=""/>
      <w:lvlJc w:val="left"/>
      <w:pPr>
        <w:tabs>
          <w:tab w:val="num" w:pos="5040"/>
        </w:tabs>
        <w:ind w:left="5040" w:hanging="360"/>
      </w:pPr>
      <w:rPr>
        <w:rFonts w:ascii="Symbol" w:hAnsi="Symbol"/>
      </w:rPr>
    </w:lvl>
    <w:lvl w:ilvl="7" w:tplc="8604DE48">
      <w:start w:val="1"/>
      <w:numFmt w:val="bullet"/>
      <w:lvlText w:val="o"/>
      <w:lvlJc w:val="left"/>
      <w:pPr>
        <w:tabs>
          <w:tab w:val="num" w:pos="5760"/>
        </w:tabs>
        <w:ind w:left="5760" w:hanging="360"/>
      </w:pPr>
      <w:rPr>
        <w:rFonts w:ascii="Courier New" w:hAnsi="Courier New"/>
      </w:rPr>
    </w:lvl>
    <w:lvl w:ilvl="8" w:tplc="F3E659C8">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0BF4CAA2">
      <w:start w:val="1"/>
      <w:numFmt w:val="bullet"/>
      <w:lvlText w:val=""/>
      <w:lvlJc w:val="left"/>
      <w:pPr>
        <w:ind w:left="720" w:hanging="360"/>
      </w:pPr>
      <w:rPr>
        <w:rFonts w:ascii="Symbol" w:hAnsi="Symbol"/>
      </w:rPr>
    </w:lvl>
    <w:lvl w:ilvl="1" w:tplc="56F4434A">
      <w:start w:val="1"/>
      <w:numFmt w:val="bullet"/>
      <w:lvlText w:val="o"/>
      <w:lvlJc w:val="left"/>
      <w:pPr>
        <w:tabs>
          <w:tab w:val="num" w:pos="1440"/>
        </w:tabs>
        <w:ind w:left="1440" w:hanging="360"/>
      </w:pPr>
      <w:rPr>
        <w:rFonts w:ascii="Courier New" w:hAnsi="Courier New"/>
      </w:rPr>
    </w:lvl>
    <w:lvl w:ilvl="2" w:tplc="C406D294">
      <w:start w:val="1"/>
      <w:numFmt w:val="bullet"/>
      <w:lvlText w:val=""/>
      <w:lvlJc w:val="left"/>
      <w:pPr>
        <w:tabs>
          <w:tab w:val="num" w:pos="2160"/>
        </w:tabs>
        <w:ind w:left="2160" w:hanging="360"/>
      </w:pPr>
      <w:rPr>
        <w:rFonts w:ascii="Wingdings" w:hAnsi="Wingdings"/>
      </w:rPr>
    </w:lvl>
    <w:lvl w:ilvl="3" w:tplc="2A86B5BA">
      <w:start w:val="1"/>
      <w:numFmt w:val="bullet"/>
      <w:lvlText w:val=""/>
      <w:lvlJc w:val="left"/>
      <w:pPr>
        <w:tabs>
          <w:tab w:val="num" w:pos="2880"/>
        </w:tabs>
        <w:ind w:left="2880" w:hanging="360"/>
      </w:pPr>
      <w:rPr>
        <w:rFonts w:ascii="Symbol" w:hAnsi="Symbol"/>
      </w:rPr>
    </w:lvl>
    <w:lvl w:ilvl="4" w:tplc="0D2ED932">
      <w:start w:val="1"/>
      <w:numFmt w:val="bullet"/>
      <w:lvlText w:val="o"/>
      <w:lvlJc w:val="left"/>
      <w:pPr>
        <w:tabs>
          <w:tab w:val="num" w:pos="3600"/>
        </w:tabs>
        <w:ind w:left="3600" w:hanging="360"/>
      </w:pPr>
      <w:rPr>
        <w:rFonts w:ascii="Courier New" w:hAnsi="Courier New"/>
      </w:rPr>
    </w:lvl>
    <w:lvl w:ilvl="5" w:tplc="D3DC2956">
      <w:start w:val="1"/>
      <w:numFmt w:val="bullet"/>
      <w:lvlText w:val=""/>
      <w:lvlJc w:val="left"/>
      <w:pPr>
        <w:tabs>
          <w:tab w:val="num" w:pos="4320"/>
        </w:tabs>
        <w:ind w:left="4320" w:hanging="360"/>
      </w:pPr>
      <w:rPr>
        <w:rFonts w:ascii="Wingdings" w:hAnsi="Wingdings"/>
      </w:rPr>
    </w:lvl>
    <w:lvl w:ilvl="6" w:tplc="1E0AE540">
      <w:start w:val="1"/>
      <w:numFmt w:val="bullet"/>
      <w:lvlText w:val=""/>
      <w:lvlJc w:val="left"/>
      <w:pPr>
        <w:tabs>
          <w:tab w:val="num" w:pos="5040"/>
        </w:tabs>
        <w:ind w:left="5040" w:hanging="360"/>
      </w:pPr>
      <w:rPr>
        <w:rFonts w:ascii="Symbol" w:hAnsi="Symbol"/>
      </w:rPr>
    </w:lvl>
    <w:lvl w:ilvl="7" w:tplc="5C06B95A">
      <w:start w:val="1"/>
      <w:numFmt w:val="bullet"/>
      <w:lvlText w:val="o"/>
      <w:lvlJc w:val="left"/>
      <w:pPr>
        <w:tabs>
          <w:tab w:val="num" w:pos="5760"/>
        </w:tabs>
        <w:ind w:left="5760" w:hanging="360"/>
      </w:pPr>
      <w:rPr>
        <w:rFonts w:ascii="Courier New" w:hAnsi="Courier New"/>
      </w:rPr>
    </w:lvl>
    <w:lvl w:ilvl="8" w:tplc="43DCD6BC">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hybridMultilevel"/>
    <w:tmpl w:val="000001DF"/>
    <w:lvl w:ilvl="0" w:tplc="267E0F94">
      <w:start w:val="1"/>
      <w:numFmt w:val="bullet"/>
      <w:lvlText w:val=""/>
      <w:lvlJc w:val="left"/>
      <w:pPr>
        <w:ind w:left="720" w:hanging="360"/>
      </w:pPr>
      <w:rPr>
        <w:rFonts w:ascii="Symbol" w:hAnsi="Symbol"/>
      </w:rPr>
    </w:lvl>
    <w:lvl w:ilvl="1" w:tplc="F732D7C8">
      <w:start w:val="1"/>
      <w:numFmt w:val="bullet"/>
      <w:lvlText w:val="o"/>
      <w:lvlJc w:val="left"/>
      <w:pPr>
        <w:tabs>
          <w:tab w:val="num" w:pos="1440"/>
        </w:tabs>
        <w:ind w:left="1440" w:hanging="360"/>
      </w:pPr>
      <w:rPr>
        <w:rFonts w:ascii="Courier New" w:hAnsi="Courier New"/>
      </w:rPr>
    </w:lvl>
    <w:lvl w:ilvl="2" w:tplc="9D9CEB78">
      <w:start w:val="1"/>
      <w:numFmt w:val="bullet"/>
      <w:lvlText w:val=""/>
      <w:lvlJc w:val="left"/>
      <w:pPr>
        <w:tabs>
          <w:tab w:val="num" w:pos="2160"/>
        </w:tabs>
        <w:ind w:left="2160" w:hanging="360"/>
      </w:pPr>
      <w:rPr>
        <w:rFonts w:ascii="Wingdings" w:hAnsi="Wingdings"/>
      </w:rPr>
    </w:lvl>
    <w:lvl w:ilvl="3" w:tplc="F49EE346">
      <w:start w:val="1"/>
      <w:numFmt w:val="bullet"/>
      <w:lvlText w:val=""/>
      <w:lvlJc w:val="left"/>
      <w:pPr>
        <w:tabs>
          <w:tab w:val="num" w:pos="2880"/>
        </w:tabs>
        <w:ind w:left="2880" w:hanging="360"/>
      </w:pPr>
      <w:rPr>
        <w:rFonts w:ascii="Symbol" w:hAnsi="Symbol"/>
      </w:rPr>
    </w:lvl>
    <w:lvl w:ilvl="4" w:tplc="AC78F482">
      <w:start w:val="1"/>
      <w:numFmt w:val="bullet"/>
      <w:lvlText w:val="o"/>
      <w:lvlJc w:val="left"/>
      <w:pPr>
        <w:tabs>
          <w:tab w:val="num" w:pos="3600"/>
        </w:tabs>
        <w:ind w:left="3600" w:hanging="360"/>
      </w:pPr>
      <w:rPr>
        <w:rFonts w:ascii="Courier New" w:hAnsi="Courier New"/>
      </w:rPr>
    </w:lvl>
    <w:lvl w:ilvl="5" w:tplc="B672DD16">
      <w:start w:val="1"/>
      <w:numFmt w:val="bullet"/>
      <w:lvlText w:val=""/>
      <w:lvlJc w:val="left"/>
      <w:pPr>
        <w:tabs>
          <w:tab w:val="num" w:pos="4320"/>
        </w:tabs>
        <w:ind w:left="4320" w:hanging="360"/>
      </w:pPr>
      <w:rPr>
        <w:rFonts w:ascii="Wingdings" w:hAnsi="Wingdings"/>
      </w:rPr>
    </w:lvl>
    <w:lvl w:ilvl="6" w:tplc="2E1EA380">
      <w:start w:val="1"/>
      <w:numFmt w:val="bullet"/>
      <w:lvlText w:val=""/>
      <w:lvlJc w:val="left"/>
      <w:pPr>
        <w:tabs>
          <w:tab w:val="num" w:pos="5040"/>
        </w:tabs>
        <w:ind w:left="5040" w:hanging="360"/>
      </w:pPr>
      <w:rPr>
        <w:rFonts w:ascii="Symbol" w:hAnsi="Symbol"/>
      </w:rPr>
    </w:lvl>
    <w:lvl w:ilvl="7" w:tplc="E6887474">
      <w:start w:val="1"/>
      <w:numFmt w:val="bullet"/>
      <w:lvlText w:val="o"/>
      <w:lvlJc w:val="left"/>
      <w:pPr>
        <w:tabs>
          <w:tab w:val="num" w:pos="5760"/>
        </w:tabs>
        <w:ind w:left="5760" w:hanging="360"/>
      </w:pPr>
      <w:rPr>
        <w:rFonts w:ascii="Courier New" w:hAnsi="Courier New"/>
      </w:rPr>
    </w:lvl>
    <w:lvl w:ilvl="8" w:tplc="046CDDAE">
      <w:start w:val="1"/>
      <w:numFmt w:val="bullet"/>
      <w:lvlText w:val=""/>
      <w:lvlJc w:val="left"/>
      <w:pPr>
        <w:tabs>
          <w:tab w:val="num" w:pos="6480"/>
        </w:tabs>
        <w:ind w:left="6480" w:hanging="360"/>
      </w:pPr>
      <w:rPr>
        <w:rFonts w:ascii="Wingdings" w:hAnsi="Wingdings"/>
      </w:rPr>
    </w:lvl>
  </w:abstractNum>
  <w:abstractNum w:abstractNumId="479" w15:restartNumberingAfterBreak="0">
    <w:nsid w:val="000001E0"/>
    <w:multiLevelType w:val="hybridMultilevel"/>
    <w:tmpl w:val="000001E0"/>
    <w:lvl w:ilvl="0" w:tplc="D5B285D2">
      <w:start w:val="1"/>
      <w:numFmt w:val="bullet"/>
      <w:lvlText w:val=""/>
      <w:lvlJc w:val="left"/>
      <w:pPr>
        <w:ind w:left="720" w:hanging="360"/>
      </w:pPr>
      <w:rPr>
        <w:rFonts w:ascii="Symbol" w:hAnsi="Symbol"/>
      </w:rPr>
    </w:lvl>
    <w:lvl w:ilvl="1" w:tplc="6CACA140">
      <w:start w:val="1"/>
      <w:numFmt w:val="bullet"/>
      <w:lvlText w:val="o"/>
      <w:lvlJc w:val="left"/>
      <w:pPr>
        <w:tabs>
          <w:tab w:val="num" w:pos="1440"/>
        </w:tabs>
        <w:ind w:left="1440" w:hanging="360"/>
      </w:pPr>
      <w:rPr>
        <w:rFonts w:ascii="Courier New" w:hAnsi="Courier New"/>
      </w:rPr>
    </w:lvl>
    <w:lvl w:ilvl="2" w:tplc="99D059B4">
      <w:start w:val="1"/>
      <w:numFmt w:val="bullet"/>
      <w:lvlText w:val=""/>
      <w:lvlJc w:val="left"/>
      <w:pPr>
        <w:tabs>
          <w:tab w:val="num" w:pos="2160"/>
        </w:tabs>
        <w:ind w:left="2160" w:hanging="360"/>
      </w:pPr>
      <w:rPr>
        <w:rFonts w:ascii="Wingdings" w:hAnsi="Wingdings"/>
      </w:rPr>
    </w:lvl>
    <w:lvl w:ilvl="3" w:tplc="D400C0DA">
      <w:start w:val="1"/>
      <w:numFmt w:val="bullet"/>
      <w:lvlText w:val=""/>
      <w:lvlJc w:val="left"/>
      <w:pPr>
        <w:tabs>
          <w:tab w:val="num" w:pos="2880"/>
        </w:tabs>
        <w:ind w:left="2880" w:hanging="360"/>
      </w:pPr>
      <w:rPr>
        <w:rFonts w:ascii="Symbol" w:hAnsi="Symbol"/>
      </w:rPr>
    </w:lvl>
    <w:lvl w:ilvl="4" w:tplc="1E203192">
      <w:start w:val="1"/>
      <w:numFmt w:val="bullet"/>
      <w:lvlText w:val="o"/>
      <w:lvlJc w:val="left"/>
      <w:pPr>
        <w:tabs>
          <w:tab w:val="num" w:pos="3600"/>
        </w:tabs>
        <w:ind w:left="3600" w:hanging="360"/>
      </w:pPr>
      <w:rPr>
        <w:rFonts w:ascii="Courier New" w:hAnsi="Courier New"/>
      </w:rPr>
    </w:lvl>
    <w:lvl w:ilvl="5" w:tplc="F73204F8">
      <w:start w:val="1"/>
      <w:numFmt w:val="bullet"/>
      <w:lvlText w:val=""/>
      <w:lvlJc w:val="left"/>
      <w:pPr>
        <w:tabs>
          <w:tab w:val="num" w:pos="4320"/>
        </w:tabs>
        <w:ind w:left="4320" w:hanging="360"/>
      </w:pPr>
      <w:rPr>
        <w:rFonts w:ascii="Wingdings" w:hAnsi="Wingdings"/>
      </w:rPr>
    </w:lvl>
    <w:lvl w:ilvl="6" w:tplc="FDD0D334">
      <w:start w:val="1"/>
      <w:numFmt w:val="bullet"/>
      <w:lvlText w:val=""/>
      <w:lvlJc w:val="left"/>
      <w:pPr>
        <w:tabs>
          <w:tab w:val="num" w:pos="5040"/>
        </w:tabs>
        <w:ind w:left="5040" w:hanging="360"/>
      </w:pPr>
      <w:rPr>
        <w:rFonts w:ascii="Symbol" w:hAnsi="Symbol"/>
      </w:rPr>
    </w:lvl>
    <w:lvl w:ilvl="7" w:tplc="27AA134E">
      <w:start w:val="1"/>
      <w:numFmt w:val="bullet"/>
      <w:lvlText w:val="o"/>
      <w:lvlJc w:val="left"/>
      <w:pPr>
        <w:tabs>
          <w:tab w:val="num" w:pos="5760"/>
        </w:tabs>
        <w:ind w:left="5760" w:hanging="360"/>
      </w:pPr>
      <w:rPr>
        <w:rFonts w:ascii="Courier New" w:hAnsi="Courier New"/>
      </w:rPr>
    </w:lvl>
    <w:lvl w:ilvl="8" w:tplc="10C4715A">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hybridMultilevel"/>
    <w:tmpl w:val="000001E1"/>
    <w:lvl w:ilvl="0" w:tplc="3C5C0140">
      <w:start w:val="1"/>
      <w:numFmt w:val="bullet"/>
      <w:lvlText w:val=""/>
      <w:lvlJc w:val="left"/>
      <w:pPr>
        <w:ind w:left="720" w:hanging="360"/>
      </w:pPr>
      <w:rPr>
        <w:rFonts w:ascii="Symbol" w:hAnsi="Symbol"/>
      </w:rPr>
    </w:lvl>
    <w:lvl w:ilvl="1" w:tplc="4E36DE1E">
      <w:start w:val="1"/>
      <w:numFmt w:val="bullet"/>
      <w:lvlText w:val="o"/>
      <w:lvlJc w:val="left"/>
      <w:pPr>
        <w:tabs>
          <w:tab w:val="num" w:pos="1440"/>
        </w:tabs>
        <w:ind w:left="1440" w:hanging="360"/>
      </w:pPr>
      <w:rPr>
        <w:rFonts w:ascii="Courier New" w:hAnsi="Courier New"/>
      </w:rPr>
    </w:lvl>
    <w:lvl w:ilvl="2" w:tplc="DFC2AA08">
      <w:start w:val="1"/>
      <w:numFmt w:val="bullet"/>
      <w:lvlText w:val=""/>
      <w:lvlJc w:val="left"/>
      <w:pPr>
        <w:tabs>
          <w:tab w:val="num" w:pos="2160"/>
        </w:tabs>
        <w:ind w:left="2160" w:hanging="360"/>
      </w:pPr>
      <w:rPr>
        <w:rFonts w:ascii="Wingdings" w:hAnsi="Wingdings"/>
      </w:rPr>
    </w:lvl>
    <w:lvl w:ilvl="3" w:tplc="9B34B42A">
      <w:start w:val="1"/>
      <w:numFmt w:val="bullet"/>
      <w:lvlText w:val=""/>
      <w:lvlJc w:val="left"/>
      <w:pPr>
        <w:tabs>
          <w:tab w:val="num" w:pos="2880"/>
        </w:tabs>
        <w:ind w:left="2880" w:hanging="360"/>
      </w:pPr>
      <w:rPr>
        <w:rFonts w:ascii="Symbol" w:hAnsi="Symbol"/>
      </w:rPr>
    </w:lvl>
    <w:lvl w:ilvl="4" w:tplc="4C34F9FE">
      <w:start w:val="1"/>
      <w:numFmt w:val="bullet"/>
      <w:lvlText w:val="o"/>
      <w:lvlJc w:val="left"/>
      <w:pPr>
        <w:tabs>
          <w:tab w:val="num" w:pos="3600"/>
        </w:tabs>
        <w:ind w:left="3600" w:hanging="360"/>
      </w:pPr>
      <w:rPr>
        <w:rFonts w:ascii="Courier New" w:hAnsi="Courier New"/>
      </w:rPr>
    </w:lvl>
    <w:lvl w:ilvl="5" w:tplc="1CAE9F8E">
      <w:start w:val="1"/>
      <w:numFmt w:val="bullet"/>
      <w:lvlText w:val=""/>
      <w:lvlJc w:val="left"/>
      <w:pPr>
        <w:tabs>
          <w:tab w:val="num" w:pos="4320"/>
        </w:tabs>
        <w:ind w:left="4320" w:hanging="360"/>
      </w:pPr>
      <w:rPr>
        <w:rFonts w:ascii="Wingdings" w:hAnsi="Wingdings"/>
      </w:rPr>
    </w:lvl>
    <w:lvl w:ilvl="6" w:tplc="850ECF9C">
      <w:start w:val="1"/>
      <w:numFmt w:val="bullet"/>
      <w:lvlText w:val=""/>
      <w:lvlJc w:val="left"/>
      <w:pPr>
        <w:tabs>
          <w:tab w:val="num" w:pos="5040"/>
        </w:tabs>
        <w:ind w:left="5040" w:hanging="360"/>
      </w:pPr>
      <w:rPr>
        <w:rFonts w:ascii="Symbol" w:hAnsi="Symbol"/>
      </w:rPr>
    </w:lvl>
    <w:lvl w:ilvl="7" w:tplc="156AFC52">
      <w:start w:val="1"/>
      <w:numFmt w:val="bullet"/>
      <w:lvlText w:val="o"/>
      <w:lvlJc w:val="left"/>
      <w:pPr>
        <w:tabs>
          <w:tab w:val="num" w:pos="5760"/>
        </w:tabs>
        <w:ind w:left="5760" w:hanging="360"/>
      </w:pPr>
      <w:rPr>
        <w:rFonts w:ascii="Courier New" w:hAnsi="Courier New"/>
      </w:rPr>
    </w:lvl>
    <w:lvl w:ilvl="8" w:tplc="775227FC">
      <w:start w:val="1"/>
      <w:numFmt w:val="bullet"/>
      <w:lvlText w:val=""/>
      <w:lvlJc w:val="left"/>
      <w:pPr>
        <w:tabs>
          <w:tab w:val="num" w:pos="6480"/>
        </w:tabs>
        <w:ind w:left="6480" w:hanging="360"/>
      </w:pPr>
      <w:rPr>
        <w:rFonts w:ascii="Wingdings" w:hAnsi="Wingdings"/>
      </w:rPr>
    </w:lvl>
  </w:abstractNum>
  <w:abstractNum w:abstractNumId="481" w15:restartNumberingAfterBreak="0">
    <w:nsid w:val="000001E2"/>
    <w:multiLevelType w:val="hybridMultilevel"/>
    <w:tmpl w:val="000001E2"/>
    <w:lvl w:ilvl="0" w:tplc="EFBA7D24">
      <w:start w:val="1"/>
      <w:numFmt w:val="bullet"/>
      <w:lvlText w:val=""/>
      <w:lvlJc w:val="left"/>
      <w:pPr>
        <w:ind w:left="720" w:hanging="360"/>
      </w:pPr>
      <w:rPr>
        <w:rFonts w:ascii="Symbol" w:hAnsi="Symbol"/>
      </w:rPr>
    </w:lvl>
    <w:lvl w:ilvl="1" w:tplc="5CDE4AB6">
      <w:start w:val="1"/>
      <w:numFmt w:val="bullet"/>
      <w:lvlText w:val="o"/>
      <w:lvlJc w:val="left"/>
      <w:pPr>
        <w:tabs>
          <w:tab w:val="num" w:pos="1440"/>
        </w:tabs>
        <w:ind w:left="1440" w:hanging="360"/>
      </w:pPr>
      <w:rPr>
        <w:rFonts w:ascii="Courier New" w:hAnsi="Courier New"/>
      </w:rPr>
    </w:lvl>
    <w:lvl w:ilvl="2" w:tplc="A09A9AB6">
      <w:start w:val="1"/>
      <w:numFmt w:val="bullet"/>
      <w:lvlText w:val=""/>
      <w:lvlJc w:val="left"/>
      <w:pPr>
        <w:tabs>
          <w:tab w:val="num" w:pos="2160"/>
        </w:tabs>
        <w:ind w:left="2160" w:hanging="360"/>
      </w:pPr>
      <w:rPr>
        <w:rFonts w:ascii="Wingdings" w:hAnsi="Wingdings"/>
      </w:rPr>
    </w:lvl>
    <w:lvl w:ilvl="3" w:tplc="E034BCF6">
      <w:start w:val="1"/>
      <w:numFmt w:val="bullet"/>
      <w:lvlText w:val=""/>
      <w:lvlJc w:val="left"/>
      <w:pPr>
        <w:tabs>
          <w:tab w:val="num" w:pos="2880"/>
        </w:tabs>
        <w:ind w:left="2880" w:hanging="360"/>
      </w:pPr>
      <w:rPr>
        <w:rFonts w:ascii="Symbol" w:hAnsi="Symbol"/>
      </w:rPr>
    </w:lvl>
    <w:lvl w:ilvl="4" w:tplc="9AB6BA12">
      <w:start w:val="1"/>
      <w:numFmt w:val="bullet"/>
      <w:lvlText w:val="o"/>
      <w:lvlJc w:val="left"/>
      <w:pPr>
        <w:tabs>
          <w:tab w:val="num" w:pos="3600"/>
        </w:tabs>
        <w:ind w:left="3600" w:hanging="360"/>
      </w:pPr>
      <w:rPr>
        <w:rFonts w:ascii="Courier New" w:hAnsi="Courier New"/>
      </w:rPr>
    </w:lvl>
    <w:lvl w:ilvl="5" w:tplc="FBD25B74">
      <w:start w:val="1"/>
      <w:numFmt w:val="bullet"/>
      <w:lvlText w:val=""/>
      <w:lvlJc w:val="left"/>
      <w:pPr>
        <w:tabs>
          <w:tab w:val="num" w:pos="4320"/>
        </w:tabs>
        <w:ind w:left="4320" w:hanging="360"/>
      </w:pPr>
      <w:rPr>
        <w:rFonts w:ascii="Wingdings" w:hAnsi="Wingdings"/>
      </w:rPr>
    </w:lvl>
    <w:lvl w:ilvl="6" w:tplc="02E095E2">
      <w:start w:val="1"/>
      <w:numFmt w:val="bullet"/>
      <w:lvlText w:val=""/>
      <w:lvlJc w:val="left"/>
      <w:pPr>
        <w:tabs>
          <w:tab w:val="num" w:pos="5040"/>
        </w:tabs>
        <w:ind w:left="5040" w:hanging="360"/>
      </w:pPr>
      <w:rPr>
        <w:rFonts w:ascii="Symbol" w:hAnsi="Symbol"/>
      </w:rPr>
    </w:lvl>
    <w:lvl w:ilvl="7" w:tplc="A4CCA360">
      <w:start w:val="1"/>
      <w:numFmt w:val="bullet"/>
      <w:lvlText w:val="o"/>
      <w:lvlJc w:val="left"/>
      <w:pPr>
        <w:tabs>
          <w:tab w:val="num" w:pos="5760"/>
        </w:tabs>
        <w:ind w:left="5760" w:hanging="360"/>
      </w:pPr>
      <w:rPr>
        <w:rFonts w:ascii="Courier New" w:hAnsi="Courier New"/>
      </w:rPr>
    </w:lvl>
    <w:lvl w:ilvl="8" w:tplc="2B3E3062">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380C91F8">
      <w:start w:val="1"/>
      <w:numFmt w:val="bullet"/>
      <w:lvlText w:val=""/>
      <w:lvlJc w:val="left"/>
      <w:pPr>
        <w:ind w:left="720" w:hanging="360"/>
      </w:pPr>
      <w:rPr>
        <w:rFonts w:ascii="Symbol" w:hAnsi="Symbol"/>
      </w:rPr>
    </w:lvl>
    <w:lvl w:ilvl="1" w:tplc="8312BA48">
      <w:start w:val="1"/>
      <w:numFmt w:val="bullet"/>
      <w:lvlText w:val="o"/>
      <w:lvlJc w:val="left"/>
      <w:pPr>
        <w:tabs>
          <w:tab w:val="num" w:pos="1440"/>
        </w:tabs>
        <w:ind w:left="1440" w:hanging="360"/>
      </w:pPr>
      <w:rPr>
        <w:rFonts w:ascii="Courier New" w:hAnsi="Courier New"/>
      </w:rPr>
    </w:lvl>
    <w:lvl w:ilvl="2" w:tplc="E6BE94B0">
      <w:start w:val="1"/>
      <w:numFmt w:val="bullet"/>
      <w:lvlText w:val=""/>
      <w:lvlJc w:val="left"/>
      <w:pPr>
        <w:tabs>
          <w:tab w:val="num" w:pos="2160"/>
        </w:tabs>
        <w:ind w:left="2160" w:hanging="360"/>
      </w:pPr>
      <w:rPr>
        <w:rFonts w:ascii="Wingdings" w:hAnsi="Wingdings"/>
      </w:rPr>
    </w:lvl>
    <w:lvl w:ilvl="3" w:tplc="AEC8C4BE">
      <w:start w:val="1"/>
      <w:numFmt w:val="bullet"/>
      <w:lvlText w:val=""/>
      <w:lvlJc w:val="left"/>
      <w:pPr>
        <w:tabs>
          <w:tab w:val="num" w:pos="2880"/>
        </w:tabs>
        <w:ind w:left="2880" w:hanging="360"/>
      </w:pPr>
      <w:rPr>
        <w:rFonts w:ascii="Symbol" w:hAnsi="Symbol"/>
      </w:rPr>
    </w:lvl>
    <w:lvl w:ilvl="4" w:tplc="5C84B14A">
      <w:start w:val="1"/>
      <w:numFmt w:val="bullet"/>
      <w:lvlText w:val="o"/>
      <w:lvlJc w:val="left"/>
      <w:pPr>
        <w:tabs>
          <w:tab w:val="num" w:pos="3600"/>
        </w:tabs>
        <w:ind w:left="3600" w:hanging="360"/>
      </w:pPr>
      <w:rPr>
        <w:rFonts w:ascii="Courier New" w:hAnsi="Courier New"/>
      </w:rPr>
    </w:lvl>
    <w:lvl w:ilvl="5" w:tplc="F98036B8">
      <w:start w:val="1"/>
      <w:numFmt w:val="bullet"/>
      <w:lvlText w:val=""/>
      <w:lvlJc w:val="left"/>
      <w:pPr>
        <w:tabs>
          <w:tab w:val="num" w:pos="4320"/>
        </w:tabs>
        <w:ind w:left="4320" w:hanging="360"/>
      </w:pPr>
      <w:rPr>
        <w:rFonts w:ascii="Wingdings" w:hAnsi="Wingdings"/>
      </w:rPr>
    </w:lvl>
    <w:lvl w:ilvl="6" w:tplc="B39CE0F2">
      <w:start w:val="1"/>
      <w:numFmt w:val="bullet"/>
      <w:lvlText w:val=""/>
      <w:lvlJc w:val="left"/>
      <w:pPr>
        <w:tabs>
          <w:tab w:val="num" w:pos="5040"/>
        </w:tabs>
        <w:ind w:left="5040" w:hanging="360"/>
      </w:pPr>
      <w:rPr>
        <w:rFonts w:ascii="Symbol" w:hAnsi="Symbol"/>
      </w:rPr>
    </w:lvl>
    <w:lvl w:ilvl="7" w:tplc="1FCE82E8">
      <w:start w:val="1"/>
      <w:numFmt w:val="bullet"/>
      <w:lvlText w:val="o"/>
      <w:lvlJc w:val="left"/>
      <w:pPr>
        <w:tabs>
          <w:tab w:val="num" w:pos="5760"/>
        </w:tabs>
        <w:ind w:left="5760" w:hanging="360"/>
      </w:pPr>
      <w:rPr>
        <w:rFonts w:ascii="Courier New" w:hAnsi="Courier New"/>
      </w:rPr>
    </w:lvl>
    <w:lvl w:ilvl="8" w:tplc="874273A6">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hybridMultilevel"/>
    <w:tmpl w:val="000001E4"/>
    <w:lvl w:ilvl="0" w:tplc="C492CD1C">
      <w:start w:val="1"/>
      <w:numFmt w:val="bullet"/>
      <w:lvlText w:val=""/>
      <w:lvlJc w:val="left"/>
      <w:pPr>
        <w:ind w:left="720" w:hanging="360"/>
      </w:pPr>
      <w:rPr>
        <w:rFonts w:ascii="Symbol" w:hAnsi="Symbol"/>
      </w:rPr>
    </w:lvl>
    <w:lvl w:ilvl="1" w:tplc="65640876">
      <w:start w:val="1"/>
      <w:numFmt w:val="bullet"/>
      <w:lvlText w:val="o"/>
      <w:lvlJc w:val="left"/>
      <w:pPr>
        <w:tabs>
          <w:tab w:val="num" w:pos="1440"/>
        </w:tabs>
        <w:ind w:left="1440" w:hanging="360"/>
      </w:pPr>
      <w:rPr>
        <w:rFonts w:ascii="Courier New" w:hAnsi="Courier New"/>
      </w:rPr>
    </w:lvl>
    <w:lvl w:ilvl="2" w:tplc="FAD69598">
      <w:start w:val="1"/>
      <w:numFmt w:val="bullet"/>
      <w:lvlText w:val=""/>
      <w:lvlJc w:val="left"/>
      <w:pPr>
        <w:tabs>
          <w:tab w:val="num" w:pos="2160"/>
        </w:tabs>
        <w:ind w:left="2160" w:hanging="360"/>
      </w:pPr>
      <w:rPr>
        <w:rFonts w:ascii="Wingdings" w:hAnsi="Wingdings"/>
      </w:rPr>
    </w:lvl>
    <w:lvl w:ilvl="3" w:tplc="889A21C8">
      <w:start w:val="1"/>
      <w:numFmt w:val="bullet"/>
      <w:lvlText w:val=""/>
      <w:lvlJc w:val="left"/>
      <w:pPr>
        <w:tabs>
          <w:tab w:val="num" w:pos="2880"/>
        </w:tabs>
        <w:ind w:left="2880" w:hanging="360"/>
      </w:pPr>
      <w:rPr>
        <w:rFonts w:ascii="Symbol" w:hAnsi="Symbol"/>
      </w:rPr>
    </w:lvl>
    <w:lvl w:ilvl="4" w:tplc="37F623D2">
      <w:start w:val="1"/>
      <w:numFmt w:val="bullet"/>
      <w:lvlText w:val="o"/>
      <w:lvlJc w:val="left"/>
      <w:pPr>
        <w:tabs>
          <w:tab w:val="num" w:pos="3600"/>
        </w:tabs>
        <w:ind w:left="3600" w:hanging="360"/>
      </w:pPr>
      <w:rPr>
        <w:rFonts w:ascii="Courier New" w:hAnsi="Courier New"/>
      </w:rPr>
    </w:lvl>
    <w:lvl w:ilvl="5" w:tplc="826007F4">
      <w:start w:val="1"/>
      <w:numFmt w:val="bullet"/>
      <w:lvlText w:val=""/>
      <w:lvlJc w:val="left"/>
      <w:pPr>
        <w:tabs>
          <w:tab w:val="num" w:pos="4320"/>
        </w:tabs>
        <w:ind w:left="4320" w:hanging="360"/>
      </w:pPr>
      <w:rPr>
        <w:rFonts w:ascii="Wingdings" w:hAnsi="Wingdings"/>
      </w:rPr>
    </w:lvl>
    <w:lvl w:ilvl="6" w:tplc="9CCCED0C">
      <w:start w:val="1"/>
      <w:numFmt w:val="bullet"/>
      <w:lvlText w:val=""/>
      <w:lvlJc w:val="left"/>
      <w:pPr>
        <w:tabs>
          <w:tab w:val="num" w:pos="5040"/>
        </w:tabs>
        <w:ind w:left="5040" w:hanging="360"/>
      </w:pPr>
      <w:rPr>
        <w:rFonts w:ascii="Symbol" w:hAnsi="Symbol"/>
      </w:rPr>
    </w:lvl>
    <w:lvl w:ilvl="7" w:tplc="68C02604">
      <w:start w:val="1"/>
      <w:numFmt w:val="bullet"/>
      <w:lvlText w:val="o"/>
      <w:lvlJc w:val="left"/>
      <w:pPr>
        <w:tabs>
          <w:tab w:val="num" w:pos="5760"/>
        </w:tabs>
        <w:ind w:left="5760" w:hanging="360"/>
      </w:pPr>
      <w:rPr>
        <w:rFonts w:ascii="Courier New" w:hAnsi="Courier New"/>
      </w:rPr>
    </w:lvl>
    <w:lvl w:ilvl="8" w:tplc="CE20424A">
      <w:start w:val="1"/>
      <w:numFmt w:val="bullet"/>
      <w:lvlText w:val=""/>
      <w:lvlJc w:val="left"/>
      <w:pPr>
        <w:tabs>
          <w:tab w:val="num" w:pos="6480"/>
        </w:tabs>
        <w:ind w:left="6480" w:hanging="360"/>
      </w:pPr>
      <w:rPr>
        <w:rFonts w:ascii="Wingdings" w:hAnsi="Wingdings"/>
      </w:rPr>
    </w:lvl>
  </w:abstractNum>
  <w:abstractNum w:abstractNumId="484" w15:restartNumberingAfterBreak="0">
    <w:nsid w:val="000001E5"/>
    <w:multiLevelType w:val="hybridMultilevel"/>
    <w:tmpl w:val="000001E5"/>
    <w:lvl w:ilvl="0" w:tplc="DF044ED8">
      <w:start w:val="1"/>
      <w:numFmt w:val="bullet"/>
      <w:lvlText w:val=""/>
      <w:lvlJc w:val="left"/>
      <w:pPr>
        <w:ind w:left="720" w:hanging="360"/>
      </w:pPr>
      <w:rPr>
        <w:rFonts w:ascii="Symbol" w:hAnsi="Symbol"/>
      </w:rPr>
    </w:lvl>
    <w:lvl w:ilvl="1" w:tplc="3DC8AE94">
      <w:start w:val="1"/>
      <w:numFmt w:val="bullet"/>
      <w:lvlText w:val="o"/>
      <w:lvlJc w:val="left"/>
      <w:pPr>
        <w:tabs>
          <w:tab w:val="num" w:pos="1440"/>
        </w:tabs>
        <w:ind w:left="1440" w:hanging="360"/>
      </w:pPr>
      <w:rPr>
        <w:rFonts w:ascii="Courier New" w:hAnsi="Courier New"/>
      </w:rPr>
    </w:lvl>
    <w:lvl w:ilvl="2" w:tplc="D9D0AE98">
      <w:start w:val="1"/>
      <w:numFmt w:val="bullet"/>
      <w:lvlText w:val=""/>
      <w:lvlJc w:val="left"/>
      <w:pPr>
        <w:tabs>
          <w:tab w:val="num" w:pos="2160"/>
        </w:tabs>
        <w:ind w:left="2160" w:hanging="360"/>
      </w:pPr>
      <w:rPr>
        <w:rFonts w:ascii="Wingdings" w:hAnsi="Wingdings"/>
      </w:rPr>
    </w:lvl>
    <w:lvl w:ilvl="3" w:tplc="8B06E8DC">
      <w:start w:val="1"/>
      <w:numFmt w:val="bullet"/>
      <w:lvlText w:val=""/>
      <w:lvlJc w:val="left"/>
      <w:pPr>
        <w:tabs>
          <w:tab w:val="num" w:pos="2880"/>
        </w:tabs>
        <w:ind w:left="2880" w:hanging="360"/>
      </w:pPr>
      <w:rPr>
        <w:rFonts w:ascii="Symbol" w:hAnsi="Symbol"/>
      </w:rPr>
    </w:lvl>
    <w:lvl w:ilvl="4" w:tplc="0380C24E">
      <w:start w:val="1"/>
      <w:numFmt w:val="bullet"/>
      <w:lvlText w:val="o"/>
      <w:lvlJc w:val="left"/>
      <w:pPr>
        <w:tabs>
          <w:tab w:val="num" w:pos="3600"/>
        </w:tabs>
        <w:ind w:left="3600" w:hanging="360"/>
      </w:pPr>
      <w:rPr>
        <w:rFonts w:ascii="Courier New" w:hAnsi="Courier New"/>
      </w:rPr>
    </w:lvl>
    <w:lvl w:ilvl="5" w:tplc="E4A41AD2">
      <w:start w:val="1"/>
      <w:numFmt w:val="bullet"/>
      <w:lvlText w:val=""/>
      <w:lvlJc w:val="left"/>
      <w:pPr>
        <w:tabs>
          <w:tab w:val="num" w:pos="4320"/>
        </w:tabs>
        <w:ind w:left="4320" w:hanging="360"/>
      </w:pPr>
      <w:rPr>
        <w:rFonts w:ascii="Wingdings" w:hAnsi="Wingdings"/>
      </w:rPr>
    </w:lvl>
    <w:lvl w:ilvl="6" w:tplc="4470D41E">
      <w:start w:val="1"/>
      <w:numFmt w:val="bullet"/>
      <w:lvlText w:val=""/>
      <w:lvlJc w:val="left"/>
      <w:pPr>
        <w:tabs>
          <w:tab w:val="num" w:pos="5040"/>
        </w:tabs>
        <w:ind w:left="5040" w:hanging="360"/>
      </w:pPr>
      <w:rPr>
        <w:rFonts w:ascii="Symbol" w:hAnsi="Symbol"/>
      </w:rPr>
    </w:lvl>
    <w:lvl w:ilvl="7" w:tplc="35544E70">
      <w:start w:val="1"/>
      <w:numFmt w:val="bullet"/>
      <w:lvlText w:val="o"/>
      <w:lvlJc w:val="left"/>
      <w:pPr>
        <w:tabs>
          <w:tab w:val="num" w:pos="5760"/>
        </w:tabs>
        <w:ind w:left="5760" w:hanging="360"/>
      </w:pPr>
      <w:rPr>
        <w:rFonts w:ascii="Courier New" w:hAnsi="Courier New"/>
      </w:rPr>
    </w:lvl>
    <w:lvl w:ilvl="8" w:tplc="9AFE9E0C">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75C8E15A">
      <w:start w:val="1"/>
      <w:numFmt w:val="bullet"/>
      <w:lvlText w:val=""/>
      <w:lvlJc w:val="left"/>
      <w:pPr>
        <w:ind w:left="720" w:hanging="360"/>
      </w:pPr>
      <w:rPr>
        <w:rFonts w:ascii="Symbol" w:hAnsi="Symbol"/>
      </w:rPr>
    </w:lvl>
    <w:lvl w:ilvl="1" w:tplc="D87E173A">
      <w:start w:val="1"/>
      <w:numFmt w:val="bullet"/>
      <w:lvlText w:val="o"/>
      <w:lvlJc w:val="left"/>
      <w:pPr>
        <w:tabs>
          <w:tab w:val="num" w:pos="1440"/>
        </w:tabs>
        <w:ind w:left="1440" w:hanging="360"/>
      </w:pPr>
      <w:rPr>
        <w:rFonts w:ascii="Courier New" w:hAnsi="Courier New"/>
      </w:rPr>
    </w:lvl>
    <w:lvl w:ilvl="2" w:tplc="7C183636">
      <w:start w:val="1"/>
      <w:numFmt w:val="bullet"/>
      <w:lvlText w:val=""/>
      <w:lvlJc w:val="left"/>
      <w:pPr>
        <w:tabs>
          <w:tab w:val="num" w:pos="2160"/>
        </w:tabs>
        <w:ind w:left="2160" w:hanging="360"/>
      </w:pPr>
      <w:rPr>
        <w:rFonts w:ascii="Wingdings" w:hAnsi="Wingdings"/>
      </w:rPr>
    </w:lvl>
    <w:lvl w:ilvl="3" w:tplc="01069178">
      <w:start w:val="1"/>
      <w:numFmt w:val="bullet"/>
      <w:lvlText w:val=""/>
      <w:lvlJc w:val="left"/>
      <w:pPr>
        <w:tabs>
          <w:tab w:val="num" w:pos="2880"/>
        </w:tabs>
        <w:ind w:left="2880" w:hanging="360"/>
      </w:pPr>
      <w:rPr>
        <w:rFonts w:ascii="Symbol" w:hAnsi="Symbol"/>
      </w:rPr>
    </w:lvl>
    <w:lvl w:ilvl="4" w:tplc="40DA3C04">
      <w:start w:val="1"/>
      <w:numFmt w:val="bullet"/>
      <w:lvlText w:val="o"/>
      <w:lvlJc w:val="left"/>
      <w:pPr>
        <w:tabs>
          <w:tab w:val="num" w:pos="3600"/>
        </w:tabs>
        <w:ind w:left="3600" w:hanging="360"/>
      </w:pPr>
      <w:rPr>
        <w:rFonts w:ascii="Courier New" w:hAnsi="Courier New"/>
      </w:rPr>
    </w:lvl>
    <w:lvl w:ilvl="5" w:tplc="BA585934">
      <w:start w:val="1"/>
      <w:numFmt w:val="bullet"/>
      <w:lvlText w:val=""/>
      <w:lvlJc w:val="left"/>
      <w:pPr>
        <w:tabs>
          <w:tab w:val="num" w:pos="4320"/>
        </w:tabs>
        <w:ind w:left="4320" w:hanging="360"/>
      </w:pPr>
      <w:rPr>
        <w:rFonts w:ascii="Wingdings" w:hAnsi="Wingdings"/>
      </w:rPr>
    </w:lvl>
    <w:lvl w:ilvl="6" w:tplc="AE9C3200">
      <w:start w:val="1"/>
      <w:numFmt w:val="bullet"/>
      <w:lvlText w:val=""/>
      <w:lvlJc w:val="left"/>
      <w:pPr>
        <w:tabs>
          <w:tab w:val="num" w:pos="5040"/>
        </w:tabs>
        <w:ind w:left="5040" w:hanging="360"/>
      </w:pPr>
      <w:rPr>
        <w:rFonts w:ascii="Symbol" w:hAnsi="Symbol"/>
      </w:rPr>
    </w:lvl>
    <w:lvl w:ilvl="7" w:tplc="AC7EDAAE">
      <w:start w:val="1"/>
      <w:numFmt w:val="bullet"/>
      <w:lvlText w:val="o"/>
      <w:lvlJc w:val="left"/>
      <w:pPr>
        <w:tabs>
          <w:tab w:val="num" w:pos="5760"/>
        </w:tabs>
        <w:ind w:left="5760" w:hanging="360"/>
      </w:pPr>
      <w:rPr>
        <w:rFonts w:ascii="Courier New" w:hAnsi="Courier New"/>
      </w:rPr>
    </w:lvl>
    <w:lvl w:ilvl="8" w:tplc="F708A15E">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2C72629A">
      <w:start w:val="1"/>
      <w:numFmt w:val="bullet"/>
      <w:lvlText w:val=""/>
      <w:lvlJc w:val="left"/>
      <w:pPr>
        <w:ind w:left="720" w:hanging="360"/>
      </w:pPr>
      <w:rPr>
        <w:rFonts w:ascii="Symbol" w:hAnsi="Symbol"/>
      </w:rPr>
    </w:lvl>
    <w:lvl w:ilvl="1" w:tplc="36EA12FA">
      <w:start w:val="1"/>
      <w:numFmt w:val="bullet"/>
      <w:lvlText w:val="o"/>
      <w:lvlJc w:val="left"/>
      <w:pPr>
        <w:tabs>
          <w:tab w:val="num" w:pos="1440"/>
        </w:tabs>
        <w:ind w:left="1440" w:hanging="360"/>
      </w:pPr>
      <w:rPr>
        <w:rFonts w:ascii="Courier New" w:hAnsi="Courier New"/>
      </w:rPr>
    </w:lvl>
    <w:lvl w:ilvl="2" w:tplc="7FB26822">
      <w:start w:val="1"/>
      <w:numFmt w:val="bullet"/>
      <w:lvlText w:val=""/>
      <w:lvlJc w:val="left"/>
      <w:pPr>
        <w:tabs>
          <w:tab w:val="num" w:pos="2160"/>
        </w:tabs>
        <w:ind w:left="2160" w:hanging="360"/>
      </w:pPr>
      <w:rPr>
        <w:rFonts w:ascii="Wingdings" w:hAnsi="Wingdings"/>
      </w:rPr>
    </w:lvl>
    <w:lvl w:ilvl="3" w:tplc="3D160062">
      <w:start w:val="1"/>
      <w:numFmt w:val="bullet"/>
      <w:lvlText w:val=""/>
      <w:lvlJc w:val="left"/>
      <w:pPr>
        <w:tabs>
          <w:tab w:val="num" w:pos="2880"/>
        </w:tabs>
        <w:ind w:left="2880" w:hanging="360"/>
      </w:pPr>
      <w:rPr>
        <w:rFonts w:ascii="Symbol" w:hAnsi="Symbol"/>
      </w:rPr>
    </w:lvl>
    <w:lvl w:ilvl="4" w:tplc="F1004CA2">
      <w:start w:val="1"/>
      <w:numFmt w:val="bullet"/>
      <w:lvlText w:val="o"/>
      <w:lvlJc w:val="left"/>
      <w:pPr>
        <w:tabs>
          <w:tab w:val="num" w:pos="3600"/>
        </w:tabs>
        <w:ind w:left="3600" w:hanging="360"/>
      </w:pPr>
      <w:rPr>
        <w:rFonts w:ascii="Courier New" w:hAnsi="Courier New"/>
      </w:rPr>
    </w:lvl>
    <w:lvl w:ilvl="5" w:tplc="641E2A1C">
      <w:start w:val="1"/>
      <w:numFmt w:val="bullet"/>
      <w:lvlText w:val=""/>
      <w:lvlJc w:val="left"/>
      <w:pPr>
        <w:tabs>
          <w:tab w:val="num" w:pos="4320"/>
        </w:tabs>
        <w:ind w:left="4320" w:hanging="360"/>
      </w:pPr>
      <w:rPr>
        <w:rFonts w:ascii="Wingdings" w:hAnsi="Wingdings"/>
      </w:rPr>
    </w:lvl>
    <w:lvl w:ilvl="6" w:tplc="FC200AA6">
      <w:start w:val="1"/>
      <w:numFmt w:val="bullet"/>
      <w:lvlText w:val=""/>
      <w:lvlJc w:val="left"/>
      <w:pPr>
        <w:tabs>
          <w:tab w:val="num" w:pos="5040"/>
        </w:tabs>
        <w:ind w:left="5040" w:hanging="360"/>
      </w:pPr>
      <w:rPr>
        <w:rFonts w:ascii="Symbol" w:hAnsi="Symbol"/>
      </w:rPr>
    </w:lvl>
    <w:lvl w:ilvl="7" w:tplc="CF64EFF2">
      <w:start w:val="1"/>
      <w:numFmt w:val="bullet"/>
      <w:lvlText w:val="o"/>
      <w:lvlJc w:val="left"/>
      <w:pPr>
        <w:tabs>
          <w:tab w:val="num" w:pos="5760"/>
        </w:tabs>
        <w:ind w:left="5760" w:hanging="360"/>
      </w:pPr>
      <w:rPr>
        <w:rFonts w:ascii="Courier New" w:hAnsi="Courier New"/>
      </w:rPr>
    </w:lvl>
    <w:lvl w:ilvl="8" w:tplc="A2D41AF6">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hybridMultilevel"/>
    <w:tmpl w:val="000001E8"/>
    <w:lvl w:ilvl="0" w:tplc="2E7CCBAC">
      <w:start w:val="1"/>
      <w:numFmt w:val="bullet"/>
      <w:lvlText w:val=""/>
      <w:lvlJc w:val="left"/>
      <w:pPr>
        <w:ind w:left="720" w:hanging="360"/>
      </w:pPr>
      <w:rPr>
        <w:rFonts w:ascii="Symbol" w:hAnsi="Symbol"/>
      </w:rPr>
    </w:lvl>
    <w:lvl w:ilvl="1" w:tplc="1F845B90">
      <w:start w:val="1"/>
      <w:numFmt w:val="bullet"/>
      <w:lvlText w:val="o"/>
      <w:lvlJc w:val="left"/>
      <w:pPr>
        <w:tabs>
          <w:tab w:val="num" w:pos="1440"/>
        </w:tabs>
        <w:ind w:left="1440" w:hanging="360"/>
      </w:pPr>
      <w:rPr>
        <w:rFonts w:ascii="Courier New" w:hAnsi="Courier New"/>
      </w:rPr>
    </w:lvl>
    <w:lvl w:ilvl="2" w:tplc="0E0055E8">
      <w:start w:val="1"/>
      <w:numFmt w:val="bullet"/>
      <w:lvlText w:val=""/>
      <w:lvlJc w:val="left"/>
      <w:pPr>
        <w:tabs>
          <w:tab w:val="num" w:pos="2160"/>
        </w:tabs>
        <w:ind w:left="2160" w:hanging="360"/>
      </w:pPr>
      <w:rPr>
        <w:rFonts w:ascii="Wingdings" w:hAnsi="Wingdings"/>
      </w:rPr>
    </w:lvl>
    <w:lvl w:ilvl="3" w:tplc="F5AC7BF4">
      <w:start w:val="1"/>
      <w:numFmt w:val="bullet"/>
      <w:lvlText w:val=""/>
      <w:lvlJc w:val="left"/>
      <w:pPr>
        <w:tabs>
          <w:tab w:val="num" w:pos="2880"/>
        </w:tabs>
        <w:ind w:left="2880" w:hanging="360"/>
      </w:pPr>
      <w:rPr>
        <w:rFonts w:ascii="Symbol" w:hAnsi="Symbol"/>
      </w:rPr>
    </w:lvl>
    <w:lvl w:ilvl="4" w:tplc="CF905334">
      <w:start w:val="1"/>
      <w:numFmt w:val="bullet"/>
      <w:lvlText w:val="o"/>
      <w:lvlJc w:val="left"/>
      <w:pPr>
        <w:tabs>
          <w:tab w:val="num" w:pos="3600"/>
        </w:tabs>
        <w:ind w:left="3600" w:hanging="360"/>
      </w:pPr>
      <w:rPr>
        <w:rFonts w:ascii="Courier New" w:hAnsi="Courier New"/>
      </w:rPr>
    </w:lvl>
    <w:lvl w:ilvl="5" w:tplc="6E2CEAC8">
      <w:start w:val="1"/>
      <w:numFmt w:val="bullet"/>
      <w:lvlText w:val=""/>
      <w:lvlJc w:val="left"/>
      <w:pPr>
        <w:tabs>
          <w:tab w:val="num" w:pos="4320"/>
        </w:tabs>
        <w:ind w:left="4320" w:hanging="360"/>
      </w:pPr>
      <w:rPr>
        <w:rFonts w:ascii="Wingdings" w:hAnsi="Wingdings"/>
      </w:rPr>
    </w:lvl>
    <w:lvl w:ilvl="6" w:tplc="C0B43424">
      <w:start w:val="1"/>
      <w:numFmt w:val="bullet"/>
      <w:lvlText w:val=""/>
      <w:lvlJc w:val="left"/>
      <w:pPr>
        <w:tabs>
          <w:tab w:val="num" w:pos="5040"/>
        </w:tabs>
        <w:ind w:left="5040" w:hanging="360"/>
      </w:pPr>
      <w:rPr>
        <w:rFonts w:ascii="Symbol" w:hAnsi="Symbol"/>
      </w:rPr>
    </w:lvl>
    <w:lvl w:ilvl="7" w:tplc="D3F4D7FC">
      <w:start w:val="1"/>
      <w:numFmt w:val="bullet"/>
      <w:lvlText w:val="o"/>
      <w:lvlJc w:val="left"/>
      <w:pPr>
        <w:tabs>
          <w:tab w:val="num" w:pos="5760"/>
        </w:tabs>
        <w:ind w:left="5760" w:hanging="360"/>
      </w:pPr>
      <w:rPr>
        <w:rFonts w:ascii="Courier New" w:hAnsi="Courier New"/>
      </w:rPr>
    </w:lvl>
    <w:lvl w:ilvl="8" w:tplc="66F07118">
      <w:start w:val="1"/>
      <w:numFmt w:val="bullet"/>
      <w:lvlText w:val=""/>
      <w:lvlJc w:val="left"/>
      <w:pPr>
        <w:tabs>
          <w:tab w:val="num" w:pos="6480"/>
        </w:tabs>
        <w:ind w:left="6480" w:hanging="360"/>
      </w:pPr>
      <w:rPr>
        <w:rFonts w:ascii="Wingdings" w:hAnsi="Wingdings"/>
      </w:r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hybridMultilevel"/>
    <w:tmpl w:val="000001EA"/>
    <w:lvl w:ilvl="0" w:tplc="3C4A7604">
      <w:start w:val="1"/>
      <w:numFmt w:val="bullet"/>
      <w:lvlText w:val=""/>
      <w:lvlJc w:val="left"/>
      <w:pPr>
        <w:ind w:left="720" w:hanging="360"/>
      </w:pPr>
      <w:rPr>
        <w:rFonts w:ascii="Symbol" w:hAnsi="Symbol"/>
      </w:rPr>
    </w:lvl>
    <w:lvl w:ilvl="1" w:tplc="EC8E89BA">
      <w:start w:val="1"/>
      <w:numFmt w:val="bullet"/>
      <w:lvlText w:val="o"/>
      <w:lvlJc w:val="left"/>
      <w:pPr>
        <w:tabs>
          <w:tab w:val="num" w:pos="1440"/>
        </w:tabs>
        <w:ind w:left="1440" w:hanging="360"/>
      </w:pPr>
      <w:rPr>
        <w:rFonts w:ascii="Courier New" w:hAnsi="Courier New"/>
      </w:rPr>
    </w:lvl>
    <w:lvl w:ilvl="2" w:tplc="283CF8FA">
      <w:start w:val="1"/>
      <w:numFmt w:val="bullet"/>
      <w:lvlText w:val=""/>
      <w:lvlJc w:val="left"/>
      <w:pPr>
        <w:tabs>
          <w:tab w:val="num" w:pos="2160"/>
        </w:tabs>
        <w:ind w:left="2160" w:hanging="360"/>
      </w:pPr>
      <w:rPr>
        <w:rFonts w:ascii="Wingdings" w:hAnsi="Wingdings"/>
      </w:rPr>
    </w:lvl>
    <w:lvl w:ilvl="3" w:tplc="4F92F35E">
      <w:start w:val="1"/>
      <w:numFmt w:val="bullet"/>
      <w:lvlText w:val=""/>
      <w:lvlJc w:val="left"/>
      <w:pPr>
        <w:tabs>
          <w:tab w:val="num" w:pos="2880"/>
        </w:tabs>
        <w:ind w:left="2880" w:hanging="360"/>
      </w:pPr>
      <w:rPr>
        <w:rFonts w:ascii="Symbol" w:hAnsi="Symbol"/>
      </w:rPr>
    </w:lvl>
    <w:lvl w:ilvl="4" w:tplc="023E63F4">
      <w:start w:val="1"/>
      <w:numFmt w:val="bullet"/>
      <w:lvlText w:val="o"/>
      <w:lvlJc w:val="left"/>
      <w:pPr>
        <w:tabs>
          <w:tab w:val="num" w:pos="3600"/>
        </w:tabs>
        <w:ind w:left="3600" w:hanging="360"/>
      </w:pPr>
      <w:rPr>
        <w:rFonts w:ascii="Courier New" w:hAnsi="Courier New"/>
      </w:rPr>
    </w:lvl>
    <w:lvl w:ilvl="5" w:tplc="EB407EBC">
      <w:start w:val="1"/>
      <w:numFmt w:val="bullet"/>
      <w:lvlText w:val=""/>
      <w:lvlJc w:val="left"/>
      <w:pPr>
        <w:tabs>
          <w:tab w:val="num" w:pos="4320"/>
        </w:tabs>
        <w:ind w:left="4320" w:hanging="360"/>
      </w:pPr>
      <w:rPr>
        <w:rFonts w:ascii="Wingdings" w:hAnsi="Wingdings"/>
      </w:rPr>
    </w:lvl>
    <w:lvl w:ilvl="6" w:tplc="4F46C11A">
      <w:start w:val="1"/>
      <w:numFmt w:val="bullet"/>
      <w:lvlText w:val=""/>
      <w:lvlJc w:val="left"/>
      <w:pPr>
        <w:tabs>
          <w:tab w:val="num" w:pos="5040"/>
        </w:tabs>
        <w:ind w:left="5040" w:hanging="360"/>
      </w:pPr>
      <w:rPr>
        <w:rFonts w:ascii="Symbol" w:hAnsi="Symbol"/>
      </w:rPr>
    </w:lvl>
    <w:lvl w:ilvl="7" w:tplc="73D2D0BC">
      <w:start w:val="1"/>
      <w:numFmt w:val="bullet"/>
      <w:lvlText w:val="o"/>
      <w:lvlJc w:val="left"/>
      <w:pPr>
        <w:tabs>
          <w:tab w:val="num" w:pos="5760"/>
        </w:tabs>
        <w:ind w:left="5760" w:hanging="360"/>
      </w:pPr>
      <w:rPr>
        <w:rFonts w:ascii="Courier New" w:hAnsi="Courier New"/>
      </w:rPr>
    </w:lvl>
    <w:lvl w:ilvl="8" w:tplc="39DC1FDC">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67103420">
      <w:start w:val="1"/>
      <w:numFmt w:val="bullet"/>
      <w:lvlText w:val=""/>
      <w:lvlJc w:val="left"/>
      <w:pPr>
        <w:ind w:left="720" w:hanging="360"/>
      </w:pPr>
      <w:rPr>
        <w:rFonts w:ascii="Symbol" w:hAnsi="Symbol"/>
      </w:rPr>
    </w:lvl>
    <w:lvl w:ilvl="1" w:tplc="007002C8">
      <w:start w:val="1"/>
      <w:numFmt w:val="bullet"/>
      <w:lvlText w:val="o"/>
      <w:lvlJc w:val="left"/>
      <w:pPr>
        <w:tabs>
          <w:tab w:val="num" w:pos="1440"/>
        </w:tabs>
        <w:ind w:left="1440" w:hanging="360"/>
      </w:pPr>
      <w:rPr>
        <w:rFonts w:ascii="Courier New" w:hAnsi="Courier New"/>
      </w:rPr>
    </w:lvl>
    <w:lvl w:ilvl="2" w:tplc="2996AC4A">
      <w:start w:val="1"/>
      <w:numFmt w:val="bullet"/>
      <w:lvlText w:val=""/>
      <w:lvlJc w:val="left"/>
      <w:pPr>
        <w:tabs>
          <w:tab w:val="num" w:pos="2160"/>
        </w:tabs>
        <w:ind w:left="2160" w:hanging="360"/>
      </w:pPr>
      <w:rPr>
        <w:rFonts w:ascii="Wingdings" w:hAnsi="Wingdings"/>
      </w:rPr>
    </w:lvl>
    <w:lvl w:ilvl="3" w:tplc="1D500F0A">
      <w:start w:val="1"/>
      <w:numFmt w:val="bullet"/>
      <w:lvlText w:val=""/>
      <w:lvlJc w:val="left"/>
      <w:pPr>
        <w:tabs>
          <w:tab w:val="num" w:pos="2880"/>
        </w:tabs>
        <w:ind w:left="2880" w:hanging="360"/>
      </w:pPr>
      <w:rPr>
        <w:rFonts w:ascii="Symbol" w:hAnsi="Symbol"/>
      </w:rPr>
    </w:lvl>
    <w:lvl w:ilvl="4" w:tplc="43FA1862">
      <w:start w:val="1"/>
      <w:numFmt w:val="bullet"/>
      <w:lvlText w:val="o"/>
      <w:lvlJc w:val="left"/>
      <w:pPr>
        <w:tabs>
          <w:tab w:val="num" w:pos="3600"/>
        </w:tabs>
        <w:ind w:left="3600" w:hanging="360"/>
      </w:pPr>
      <w:rPr>
        <w:rFonts w:ascii="Courier New" w:hAnsi="Courier New"/>
      </w:rPr>
    </w:lvl>
    <w:lvl w:ilvl="5" w:tplc="B914B654">
      <w:start w:val="1"/>
      <w:numFmt w:val="bullet"/>
      <w:lvlText w:val=""/>
      <w:lvlJc w:val="left"/>
      <w:pPr>
        <w:tabs>
          <w:tab w:val="num" w:pos="4320"/>
        </w:tabs>
        <w:ind w:left="4320" w:hanging="360"/>
      </w:pPr>
      <w:rPr>
        <w:rFonts w:ascii="Wingdings" w:hAnsi="Wingdings"/>
      </w:rPr>
    </w:lvl>
    <w:lvl w:ilvl="6" w:tplc="5EF20154">
      <w:start w:val="1"/>
      <w:numFmt w:val="bullet"/>
      <w:lvlText w:val=""/>
      <w:lvlJc w:val="left"/>
      <w:pPr>
        <w:tabs>
          <w:tab w:val="num" w:pos="5040"/>
        </w:tabs>
        <w:ind w:left="5040" w:hanging="360"/>
      </w:pPr>
      <w:rPr>
        <w:rFonts w:ascii="Symbol" w:hAnsi="Symbol"/>
      </w:rPr>
    </w:lvl>
    <w:lvl w:ilvl="7" w:tplc="57EA0488">
      <w:start w:val="1"/>
      <w:numFmt w:val="bullet"/>
      <w:lvlText w:val="o"/>
      <w:lvlJc w:val="left"/>
      <w:pPr>
        <w:tabs>
          <w:tab w:val="num" w:pos="5760"/>
        </w:tabs>
        <w:ind w:left="5760" w:hanging="360"/>
      </w:pPr>
      <w:rPr>
        <w:rFonts w:ascii="Courier New" w:hAnsi="Courier New"/>
      </w:rPr>
    </w:lvl>
    <w:lvl w:ilvl="8" w:tplc="38CAFC0A">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5590DC40">
      <w:start w:val="1"/>
      <w:numFmt w:val="bullet"/>
      <w:lvlText w:val=""/>
      <w:lvlJc w:val="left"/>
      <w:pPr>
        <w:ind w:left="720" w:hanging="360"/>
      </w:pPr>
      <w:rPr>
        <w:rFonts w:ascii="Symbol" w:hAnsi="Symbol"/>
      </w:rPr>
    </w:lvl>
    <w:lvl w:ilvl="1" w:tplc="4330D6BC">
      <w:start w:val="1"/>
      <w:numFmt w:val="bullet"/>
      <w:lvlText w:val="o"/>
      <w:lvlJc w:val="left"/>
      <w:pPr>
        <w:tabs>
          <w:tab w:val="num" w:pos="1440"/>
        </w:tabs>
        <w:ind w:left="1440" w:hanging="360"/>
      </w:pPr>
      <w:rPr>
        <w:rFonts w:ascii="Courier New" w:hAnsi="Courier New"/>
      </w:rPr>
    </w:lvl>
    <w:lvl w:ilvl="2" w:tplc="69F2EFA0">
      <w:start w:val="1"/>
      <w:numFmt w:val="bullet"/>
      <w:lvlText w:val=""/>
      <w:lvlJc w:val="left"/>
      <w:pPr>
        <w:tabs>
          <w:tab w:val="num" w:pos="2160"/>
        </w:tabs>
        <w:ind w:left="2160" w:hanging="360"/>
      </w:pPr>
      <w:rPr>
        <w:rFonts w:ascii="Wingdings" w:hAnsi="Wingdings"/>
      </w:rPr>
    </w:lvl>
    <w:lvl w:ilvl="3" w:tplc="6F048B86">
      <w:start w:val="1"/>
      <w:numFmt w:val="bullet"/>
      <w:lvlText w:val=""/>
      <w:lvlJc w:val="left"/>
      <w:pPr>
        <w:tabs>
          <w:tab w:val="num" w:pos="2880"/>
        </w:tabs>
        <w:ind w:left="2880" w:hanging="360"/>
      </w:pPr>
      <w:rPr>
        <w:rFonts w:ascii="Symbol" w:hAnsi="Symbol"/>
      </w:rPr>
    </w:lvl>
    <w:lvl w:ilvl="4" w:tplc="2F064B12">
      <w:start w:val="1"/>
      <w:numFmt w:val="bullet"/>
      <w:lvlText w:val="o"/>
      <w:lvlJc w:val="left"/>
      <w:pPr>
        <w:tabs>
          <w:tab w:val="num" w:pos="3600"/>
        </w:tabs>
        <w:ind w:left="3600" w:hanging="360"/>
      </w:pPr>
      <w:rPr>
        <w:rFonts w:ascii="Courier New" w:hAnsi="Courier New"/>
      </w:rPr>
    </w:lvl>
    <w:lvl w:ilvl="5" w:tplc="6FB4C5B8">
      <w:start w:val="1"/>
      <w:numFmt w:val="bullet"/>
      <w:lvlText w:val=""/>
      <w:lvlJc w:val="left"/>
      <w:pPr>
        <w:tabs>
          <w:tab w:val="num" w:pos="4320"/>
        </w:tabs>
        <w:ind w:left="4320" w:hanging="360"/>
      </w:pPr>
      <w:rPr>
        <w:rFonts w:ascii="Wingdings" w:hAnsi="Wingdings"/>
      </w:rPr>
    </w:lvl>
    <w:lvl w:ilvl="6" w:tplc="C4F0AF40">
      <w:start w:val="1"/>
      <w:numFmt w:val="bullet"/>
      <w:lvlText w:val=""/>
      <w:lvlJc w:val="left"/>
      <w:pPr>
        <w:tabs>
          <w:tab w:val="num" w:pos="5040"/>
        </w:tabs>
        <w:ind w:left="5040" w:hanging="360"/>
      </w:pPr>
      <w:rPr>
        <w:rFonts w:ascii="Symbol" w:hAnsi="Symbol"/>
      </w:rPr>
    </w:lvl>
    <w:lvl w:ilvl="7" w:tplc="AB649BA6">
      <w:start w:val="1"/>
      <w:numFmt w:val="bullet"/>
      <w:lvlText w:val="o"/>
      <w:lvlJc w:val="left"/>
      <w:pPr>
        <w:tabs>
          <w:tab w:val="num" w:pos="5760"/>
        </w:tabs>
        <w:ind w:left="5760" w:hanging="360"/>
      </w:pPr>
      <w:rPr>
        <w:rFonts w:ascii="Courier New" w:hAnsi="Courier New"/>
      </w:rPr>
    </w:lvl>
    <w:lvl w:ilvl="8" w:tplc="BC56C188">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E47C27E8">
      <w:start w:val="1"/>
      <w:numFmt w:val="bullet"/>
      <w:lvlText w:val=""/>
      <w:lvlJc w:val="left"/>
      <w:pPr>
        <w:ind w:left="720" w:hanging="360"/>
      </w:pPr>
      <w:rPr>
        <w:rFonts w:ascii="Symbol" w:hAnsi="Symbol"/>
      </w:rPr>
    </w:lvl>
    <w:lvl w:ilvl="1" w:tplc="6C824A8C">
      <w:start w:val="1"/>
      <w:numFmt w:val="bullet"/>
      <w:lvlText w:val="o"/>
      <w:lvlJc w:val="left"/>
      <w:pPr>
        <w:ind w:left="1440" w:hanging="360"/>
      </w:pPr>
      <w:rPr>
        <w:rFonts w:ascii="Courier New" w:hAnsi="Courier New"/>
      </w:rPr>
    </w:lvl>
    <w:lvl w:ilvl="2" w:tplc="2A52DF84">
      <w:start w:val="1"/>
      <w:numFmt w:val="bullet"/>
      <w:lvlText w:val=""/>
      <w:lvlJc w:val="left"/>
      <w:pPr>
        <w:tabs>
          <w:tab w:val="num" w:pos="2160"/>
        </w:tabs>
        <w:ind w:left="2160" w:hanging="360"/>
      </w:pPr>
      <w:rPr>
        <w:rFonts w:ascii="Wingdings" w:hAnsi="Wingdings"/>
      </w:rPr>
    </w:lvl>
    <w:lvl w:ilvl="3" w:tplc="5EAC7B64">
      <w:start w:val="1"/>
      <w:numFmt w:val="bullet"/>
      <w:lvlText w:val=""/>
      <w:lvlJc w:val="left"/>
      <w:pPr>
        <w:tabs>
          <w:tab w:val="num" w:pos="2880"/>
        </w:tabs>
        <w:ind w:left="2880" w:hanging="360"/>
      </w:pPr>
      <w:rPr>
        <w:rFonts w:ascii="Symbol" w:hAnsi="Symbol"/>
      </w:rPr>
    </w:lvl>
    <w:lvl w:ilvl="4" w:tplc="1C02BAD0">
      <w:start w:val="1"/>
      <w:numFmt w:val="bullet"/>
      <w:lvlText w:val="o"/>
      <w:lvlJc w:val="left"/>
      <w:pPr>
        <w:tabs>
          <w:tab w:val="num" w:pos="3600"/>
        </w:tabs>
        <w:ind w:left="3600" w:hanging="360"/>
      </w:pPr>
      <w:rPr>
        <w:rFonts w:ascii="Courier New" w:hAnsi="Courier New"/>
      </w:rPr>
    </w:lvl>
    <w:lvl w:ilvl="5" w:tplc="767CF554">
      <w:start w:val="1"/>
      <w:numFmt w:val="bullet"/>
      <w:lvlText w:val=""/>
      <w:lvlJc w:val="left"/>
      <w:pPr>
        <w:tabs>
          <w:tab w:val="num" w:pos="4320"/>
        </w:tabs>
        <w:ind w:left="4320" w:hanging="360"/>
      </w:pPr>
      <w:rPr>
        <w:rFonts w:ascii="Wingdings" w:hAnsi="Wingdings"/>
      </w:rPr>
    </w:lvl>
    <w:lvl w:ilvl="6" w:tplc="52867046">
      <w:start w:val="1"/>
      <w:numFmt w:val="bullet"/>
      <w:lvlText w:val=""/>
      <w:lvlJc w:val="left"/>
      <w:pPr>
        <w:tabs>
          <w:tab w:val="num" w:pos="5040"/>
        </w:tabs>
        <w:ind w:left="5040" w:hanging="360"/>
      </w:pPr>
      <w:rPr>
        <w:rFonts w:ascii="Symbol" w:hAnsi="Symbol"/>
      </w:rPr>
    </w:lvl>
    <w:lvl w:ilvl="7" w:tplc="C70CD32C">
      <w:start w:val="1"/>
      <w:numFmt w:val="bullet"/>
      <w:lvlText w:val="o"/>
      <w:lvlJc w:val="left"/>
      <w:pPr>
        <w:tabs>
          <w:tab w:val="num" w:pos="5760"/>
        </w:tabs>
        <w:ind w:left="5760" w:hanging="360"/>
      </w:pPr>
      <w:rPr>
        <w:rFonts w:ascii="Courier New" w:hAnsi="Courier New"/>
      </w:rPr>
    </w:lvl>
    <w:lvl w:ilvl="8" w:tplc="C1EAE86A">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248EDDDE">
      <w:start w:val="1"/>
      <w:numFmt w:val="bullet"/>
      <w:lvlText w:val=""/>
      <w:lvlJc w:val="left"/>
      <w:pPr>
        <w:ind w:left="720" w:hanging="360"/>
      </w:pPr>
      <w:rPr>
        <w:rFonts w:ascii="Symbol" w:hAnsi="Symbol"/>
      </w:rPr>
    </w:lvl>
    <w:lvl w:ilvl="1" w:tplc="39A86728">
      <w:start w:val="1"/>
      <w:numFmt w:val="bullet"/>
      <w:lvlText w:val="o"/>
      <w:lvlJc w:val="left"/>
      <w:pPr>
        <w:tabs>
          <w:tab w:val="num" w:pos="1440"/>
        </w:tabs>
        <w:ind w:left="1440" w:hanging="360"/>
      </w:pPr>
      <w:rPr>
        <w:rFonts w:ascii="Courier New" w:hAnsi="Courier New"/>
      </w:rPr>
    </w:lvl>
    <w:lvl w:ilvl="2" w:tplc="EB7C9A72">
      <w:start w:val="1"/>
      <w:numFmt w:val="bullet"/>
      <w:lvlText w:val=""/>
      <w:lvlJc w:val="left"/>
      <w:pPr>
        <w:tabs>
          <w:tab w:val="num" w:pos="2160"/>
        </w:tabs>
        <w:ind w:left="2160" w:hanging="360"/>
      </w:pPr>
      <w:rPr>
        <w:rFonts w:ascii="Wingdings" w:hAnsi="Wingdings"/>
      </w:rPr>
    </w:lvl>
    <w:lvl w:ilvl="3" w:tplc="8C0069A0">
      <w:start w:val="1"/>
      <w:numFmt w:val="bullet"/>
      <w:lvlText w:val=""/>
      <w:lvlJc w:val="left"/>
      <w:pPr>
        <w:tabs>
          <w:tab w:val="num" w:pos="2880"/>
        </w:tabs>
        <w:ind w:left="2880" w:hanging="360"/>
      </w:pPr>
      <w:rPr>
        <w:rFonts w:ascii="Symbol" w:hAnsi="Symbol"/>
      </w:rPr>
    </w:lvl>
    <w:lvl w:ilvl="4" w:tplc="7F08E9BC">
      <w:start w:val="1"/>
      <w:numFmt w:val="bullet"/>
      <w:lvlText w:val="o"/>
      <w:lvlJc w:val="left"/>
      <w:pPr>
        <w:tabs>
          <w:tab w:val="num" w:pos="3600"/>
        </w:tabs>
        <w:ind w:left="3600" w:hanging="360"/>
      </w:pPr>
      <w:rPr>
        <w:rFonts w:ascii="Courier New" w:hAnsi="Courier New"/>
      </w:rPr>
    </w:lvl>
    <w:lvl w:ilvl="5" w:tplc="8A128034">
      <w:start w:val="1"/>
      <w:numFmt w:val="bullet"/>
      <w:lvlText w:val=""/>
      <w:lvlJc w:val="left"/>
      <w:pPr>
        <w:tabs>
          <w:tab w:val="num" w:pos="4320"/>
        </w:tabs>
        <w:ind w:left="4320" w:hanging="360"/>
      </w:pPr>
      <w:rPr>
        <w:rFonts w:ascii="Wingdings" w:hAnsi="Wingdings"/>
      </w:rPr>
    </w:lvl>
    <w:lvl w:ilvl="6" w:tplc="B84A6588">
      <w:start w:val="1"/>
      <w:numFmt w:val="bullet"/>
      <w:lvlText w:val=""/>
      <w:lvlJc w:val="left"/>
      <w:pPr>
        <w:tabs>
          <w:tab w:val="num" w:pos="5040"/>
        </w:tabs>
        <w:ind w:left="5040" w:hanging="360"/>
      </w:pPr>
      <w:rPr>
        <w:rFonts w:ascii="Symbol" w:hAnsi="Symbol"/>
      </w:rPr>
    </w:lvl>
    <w:lvl w:ilvl="7" w:tplc="6A56CF64">
      <w:start w:val="1"/>
      <w:numFmt w:val="bullet"/>
      <w:lvlText w:val="o"/>
      <w:lvlJc w:val="left"/>
      <w:pPr>
        <w:tabs>
          <w:tab w:val="num" w:pos="5760"/>
        </w:tabs>
        <w:ind w:left="5760" w:hanging="360"/>
      </w:pPr>
      <w:rPr>
        <w:rFonts w:ascii="Courier New" w:hAnsi="Courier New"/>
      </w:rPr>
    </w:lvl>
    <w:lvl w:ilvl="8" w:tplc="D90E7EC8">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70EA54C0">
      <w:start w:val="1"/>
      <w:numFmt w:val="bullet"/>
      <w:lvlText w:val=""/>
      <w:lvlJc w:val="left"/>
      <w:pPr>
        <w:ind w:left="720" w:hanging="360"/>
      </w:pPr>
      <w:rPr>
        <w:rFonts w:ascii="Symbol" w:hAnsi="Symbol"/>
      </w:rPr>
    </w:lvl>
    <w:lvl w:ilvl="1" w:tplc="E0965FC0">
      <w:start w:val="1"/>
      <w:numFmt w:val="bullet"/>
      <w:lvlText w:val="o"/>
      <w:lvlJc w:val="left"/>
      <w:pPr>
        <w:tabs>
          <w:tab w:val="num" w:pos="1440"/>
        </w:tabs>
        <w:ind w:left="1440" w:hanging="360"/>
      </w:pPr>
      <w:rPr>
        <w:rFonts w:ascii="Courier New" w:hAnsi="Courier New"/>
      </w:rPr>
    </w:lvl>
    <w:lvl w:ilvl="2" w:tplc="D00602CE">
      <w:start w:val="1"/>
      <w:numFmt w:val="bullet"/>
      <w:lvlText w:val=""/>
      <w:lvlJc w:val="left"/>
      <w:pPr>
        <w:tabs>
          <w:tab w:val="num" w:pos="2160"/>
        </w:tabs>
        <w:ind w:left="2160" w:hanging="360"/>
      </w:pPr>
      <w:rPr>
        <w:rFonts w:ascii="Wingdings" w:hAnsi="Wingdings"/>
      </w:rPr>
    </w:lvl>
    <w:lvl w:ilvl="3" w:tplc="FB0CBF2E">
      <w:start w:val="1"/>
      <w:numFmt w:val="bullet"/>
      <w:lvlText w:val=""/>
      <w:lvlJc w:val="left"/>
      <w:pPr>
        <w:tabs>
          <w:tab w:val="num" w:pos="2880"/>
        </w:tabs>
        <w:ind w:left="2880" w:hanging="360"/>
      </w:pPr>
      <w:rPr>
        <w:rFonts w:ascii="Symbol" w:hAnsi="Symbol"/>
      </w:rPr>
    </w:lvl>
    <w:lvl w:ilvl="4" w:tplc="DA440410">
      <w:start w:val="1"/>
      <w:numFmt w:val="bullet"/>
      <w:lvlText w:val="o"/>
      <w:lvlJc w:val="left"/>
      <w:pPr>
        <w:tabs>
          <w:tab w:val="num" w:pos="3600"/>
        </w:tabs>
        <w:ind w:left="3600" w:hanging="360"/>
      </w:pPr>
      <w:rPr>
        <w:rFonts w:ascii="Courier New" w:hAnsi="Courier New"/>
      </w:rPr>
    </w:lvl>
    <w:lvl w:ilvl="5" w:tplc="11900B70">
      <w:start w:val="1"/>
      <w:numFmt w:val="bullet"/>
      <w:lvlText w:val=""/>
      <w:lvlJc w:val="left"/>
      <w:pPr>
        <w:tabs>
          <w:tab w:val="num" w:pos="4320"/>
        </w:tabs>
        <w:ind w:left="4320" w:hanging="360"/>
      </w:pPr>
      <w:rPr>
        <w:rFonts w:ascii="Wingdings" w:hAnsi="Wingdings"/>
      </w:rPr>
    </w:lvl>
    <w:lvl w:ilvl="6" w:tplc="48C40380">
      <w:start w:val="1"/>
      <w:numFmt w:val="bullet"/>
      <w:lvlText w:val=""/>
      <w:lvlJc w:val="left"/>
      <w:pPr>
        <w:tabs>
          <w:tab w:val="num" w:pos="5040"/>
        </w:tabs>
        <w:ind w:left="5040" w:hanging="360"/>
      </w:pPr>
      <w:rPr>
        <w:rFonts w:ascii="Symbol" w:hAnsi="Symbol"/>
      </w:rPr>
    </w:lvl>
    <w:lvl w:ilvl="7" w:tplc="AF2CD150">
      <w:start w:val="1"/>
      <w:numFmt w:val="bullet"/>
      <w:lvlText w:val="o"/>
      <w:lvlJc w:val="left"/>
      <w:pPr>
        <w:tabs>
          <w:tab w:val="num" w:pos="5760"/>
        </w:tabs>
        <w:ind w:left="5760" w:hanging="360"/>
      </w:pPr>
      <w:rPr>
        <w:rFonts w:ascii="Courier New" w:hAnsi="Courier New"/>
      </w:rPr>
    </w:lvl>
    <w:lvl w:ilvl="8" w:tplc="7030591E">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AF34FE48">
      <w:start w:val="1"/>
      <w:numFmt w:val="bullet"/>
      <w:lvlText w:val=""/>
      <w:lvlJc w:val="left"/>
      <w:pPr>
        <w:ind w:left="720" w:hanging="360"/>
      </w:pPr>
      <w:rPr>
        <w:rFonts w:ascii="Symbol" w:hAnsi="Symbol"/>
      </w:rPr>
    </w:lvl>
    <w:lvl w:ilvl="1" w:tplc="B4385C42">
      <w:start w:val="1"/>
      <w:numFmt w:val="bullet"/>
      <w:lvlText w:val="o"/>
      <w:lvlJc w:val="left"/>
      <w:pPr>
        <w:tabs>
          <w:tab w:val="num" w:pos="1440"/>
        </w:tabs>
        <w:ind w:left="1440" w:hanging="360"/>
      </w:pPr>
      <w:rPr>
        <w:rFonts w:ascii="Courier New" w:hAnsi="Courier New"/>
      </w:rPr>
    </w:lvl>
    <w:lvl w:ilvl="2" w:tplc="D248A23C">
      <w:start w:val="1"/>
      <w:numFmt w:val="bullet"/>
      <w:lvlText w:val=""/>
      <w:lvlJc w:val="left"/>
      <w:pPr>
        <w:tabs>
          <w:tab w:val="num" w:pos="2160"/>
        </w:tabs>
        <w:ind w:left="2160" w:hanging="360"/>
      </w:pPr>
      <w:rPr>
        <w:rFonts w:ascii="Wingdings" w:hAnsi="Wingdings"/>
      </w:rPr>
    </w:lvl>
    <w:lvl w:ilvl="3" w:tplc="52FA93BC">
      <w:start w:val="1"/>
      <w:numFmt w:val="bullet"/>
      <w:lvlText w:val=""/>
      <w:lvlJc w:val="left"/>
      <w:pPr>
        <w:tabs>
          <w:tab w:val="num" w:pos="2880"/>
        </w:tabs>
        <w:ind w:left="2880" w:hanging="360"/>
      </w:pPr>
      <w:rPr>
        <w:rFonts w:ascii="Symbol" w:hAnsi="Symbol"/>
      </w:rPr>
    </w:lvl>
    <w:lvl w:ilvl="4" w:tplc="1CF2E084">
      <w:start w:val="1"/>
      <w:numFmt w:val="bullet"/>
      <w:lvlText w:val="o"/>
      <w:lvlJc w:val="left"/>
      <w:pPr>
        <w:tabs>
          <w:tab w:val="num" w:pos="3600"/>
        </w:tabs>
        <w:ind w:left="3600" w:hanging="360"/>
      </w:pPr>
      <w:rPr>
        <w:rFonts w:ascii="Courier New" w:hAnsi="Courier New"/>
      </w:rPr>
    </w:lvl>
    <w:lvl w:ilvl="5" w:tplc="DAEE9CB4">
      <w:start w:val="1"/>
      <w:numFmt w:val="bullet"/>
      <w:lvlText w:val=""/>
      <w:lvlJc w:val="left"/>
      <w:pPr>
        <w:tabs>
          <w:tab w:val="num" w:pos="4320"/>
        </w:tabs>
        <w:ind w:left="4320" w:hanging="360"/>
      </w:pPr>
      <w:rPr>
        <w:rFonts w:ascii="Wingdings" w:hAnsi="Wingdings"/>
      </w:rPr>
    </w:lvl>
    <w:lvl w:ilvl="6" w:tplc="2DAA3FBE">
      <w:start w:val="1"/>
      <w:numFmt w:val="bullet"/>
      <w:lvlText w:val=""/>
      <w:lvlJc w:val="left"/>
      <w:pPr>
        <w:tabs>
          <w:tab w:val="num" w:pos="5040"/>
        </w:tabs>
        <w:ind w:left="5040" w:hanging="360"/>
      </w:pPr>
      <w:rPr>
        <w:rFonts w:ascii="Symbol" w:hAnsi="Symbol"/>
      </w:rPr>
    </w:lvl>
    <w:lvl w:ilvl="7" w:tplc="D40EAA74">
      <w:start w:val="1"/>
      <w:numFmt w:val="bullet"/>
      <w:lvlText w:val="o"/>
      <w:lvlJc w:val="left"/>
      <w:pPr>
        <w:tabs>
          <w:tab w:val="num" w:pos="5760"/>
        </w:tabs>
        <w:ind w:left="5760" w:hanging="360"/>
      </w:pPr>
      <w:rPr>
        <w:rFonts w:ascii="Courier New" w:hAnsi="Courier New"/>
      </w:rPr>
    </w:lvl>
    <w:lvl w:ilvl="8" w:tplc="B83C590E">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060C46D8">
      <w:start w:val="1"/>
      <w:numFmt w:val="bullet"/>
      <w:lvlText w:val=""/>
      <w:lvlJc w:val="left"/>
      <w:pPr>
        <w:ind w:left="720" w:hanging="360"/>
      </w:pPr>
      <w:rPr>
        <w:rFonts w:ascii="Symbol" w:hAnsi="Symbol"/>
      </w:rPr>
    </w:lvl>
    <w:lvl w:ilvl="1" w:tplc="2180B356">
      <w:start w:val="1"/>
      <w:numFmt w:val="bullet"/>
      <w:lvlText w:val="o"/>
      <w:lvlJc w:val="left"/>
      <w:pPr>
        <w:tabs>
          <w:tab w:val="num" w:pos="1440"/>
        </w:tabs>
        <w:ind w:left="1440" w:hanging="360"/>
      </w:pPr>
      <w:rPr>
        <w:rFonts w:ascii="Courier New" w:hAnsi="Courier New"/>
      </w:rPr>
    </w:lvl>
    <w:lvl w:ilvl="2" w:tplc="6546C086">
      <w:start w:val="1"/>
      <w:numFmt w:val="bullet"/>
      <w:lvlText w:val=""/>
      <w:lvlJc w:val="left"/>
      <w:pPr>
        <w:tabs>
          <w:tab w:val="num" w:pos="2160"/>
        </w:tabs>
        <w:ind w:left="2160" w:hanging="360"/>
      </w:pPr>
      <w:rPr>
        <w:rFonts w:ascii="Wingdings" w:hAnsi="Wingdings"/>
      </w:rPr>
    </w:lvl>
    <w:lvl w:ilvl="3" w:tplc="67BC27B0">
      <w:start w:val="1"/>
      <w:numFmt w:val="bullet"/>
      <w:lvlText w:val=""/>
      <w:lvlJc w:val="left"/>
      <w:pPr>
        <w:tabs>
          <w:tab w:val="num" w:pos="2880"/>
        </w:tabs>
        <w:ind w:left="2880" w:hanging="360"/>
      </w:pPr>
      <w:rPr>
        <w:rFonts w:ascii="Symbol" w:hAnsi="Symbol"/>
      </w:rPr>
    </w:lvl>
    <w:lvl w:ilvl="4" w:tplc="EC5639EA">
      <w:start w:val="1"/>
      <w:numFmt w:val="bullet"/>
      <w:lvlText w:val="o"/>
      <w:lvlJc w:val="left"/>
      <w:pPr>
        <w:tabs>
          <w:tab w:val="num" w:pos="3600"/>
        </w:tabs>
        <w:ind w:left="3600" w:hanging="360"/>
      </w:pPr>
      <w:rPr>
        <w:rFonts w:ascii="Courier New" w:hAnsi="Courier New"/>
      </w:rPr>
    </w:lvl>
    <w:lvl w:ilvl="5" w:tplc="233057CA">
      <w:start w:val="1"/>
      <w:numFmt w:val="bullet"/>
      <w:lvlText w:val=""/>
      <w:lvlJc w:val="left"/>
      <w:pPr>
        <w:tabs>
          <w:tab w:val="num" w:pos="4320"/>
        </w:tabs>
        <w:ind w:left="4320" w:hanging="360"/>
      </w:pPr>
      <w:rPr>
        <w:rFonts w:ascii="Wingdings" w:hAnsi="Wingdings"/>
      </w:rPr>
    </w:lvl>
    <w:lvl w:ilvl="6" w:tplc="6E6CC7F4">
      <w:start w:val="1"/>
      <w:numFmt w:val="bullet"/>
      <w:lvlText w:val=""/>
      <w:lvlJc w:val="left"/>
      <w:pPr>
        <w:tabs>
          <w:tab w:val="num" w:pos="5040"/>
        </w:tabs>
        <w:ind w:left="5040" w:hanging="360"/>
      </w:pPr>
      <w:rPr>
        <w:rFonts w:ascii="Symbol" w:hAnsi="Symbol"/>
      </w:rPr>
    </w:lvl>
    <w:lvl w:ilvl="7" w:tplc="7A8A9F22">
      <w:start w:val="1"/>
      <w:numFmt w:val="bullet"/>
      <w:lvlText w:val="o"/>
      <w:lvlJc w:val="left"/>
      <w:pPr>
        <w:tabs>
          <w:tab w:val="num" w:pos="5760"/>
        </w:tabs>
        <w:ind w:left="5760" w:hanging="360"/>
      </w:pPr>
      <w:rPr>
        <w:rFonts w:ascii="Courier New" w:hAnsi="Courier New"/>
      </w:rPr>
    </w:lvl>
    <w:lvl w:ilvl="8" w:tplc="84AA13A2">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500EBD3A">
      <w:start w:val="1"/>
      <w:numFmt w:val="bullet"/>
      <w:lvlText w:val=""/>
      <w:lvlJc w:val="left"/>
      <w:pPr>
        <w:ind w:left="720" w:hanging="360"/>
      </w:pPr>
      <w:rPr>
        <w:rFonts w:ascii="Symbol" w:hAnsi="Symbol"/>
      </w:rPr>
    </w:lvl>
    <w:lvl w:ilvl="1" w:tplc="072C9306">
      <w:start w:val="1"/>
      <w:numFmt w:val="bullet"/>
      <w:lvlText w:val="o"/>
      <w:lvlJc w:val="left"/>
      <w:pPr>
        <w:tabs>
          <w:tab w:val="num" w:pos="1440"/>
        </w:tabs>
        <w:ind w:left="1440" w:hanging="360"/>
      </w:pPr>
      <w:rPr>
        <w:rFonts w:ascii="Courier New" w:hAnsi="Courier New"/>
      </w:rPr>
    </w:lvl>
    <w:lvl w:ilvl="2" w:tplc="B8E47658">
      <w:start w:val="1"/>
      <w:numFmt w:val="bullet"/>
      <w:lvlText w:val=""/>
      <w:lvlJc w:val="left"/>
      <w:pPr>
        <w:tabs>
          <w:tab w:val="num" w:pos="2160"/>
        </w:tabs>
        <w:ind w:left="2160" w:hanging="360"/>
      </w:pPr>
      <w:rPr>
        <w:rFonts w:ascii="Wingdings" w:hAnsi="Wingdings"/>
      </w:rPr>
    </w:lvl>
    <w:lvl w:ilvl="3" w:tplc="8D0ED87C">
      <w:start w:val="1"/>
      <w:numFmt w:val="bullet"/>
      <w:lvlText w:val=""/>
      <w:lvlJc w:val="left"/>
      <w:pPr>
        <w:tabs>
          <w:tab w:val="num" w:pos="2880"/>
        </w:tabs>
        <w:ind w:left="2880" w:hanging="360"/>
      </w:pPr>
      <w:rPr>
        <w:rFonts w:ascii="Symbol" w:hAnsi="Symbol"/>
      </w:rPr>
    </w:lvl>
    <w:lvl w:ilvl="4" w:tplc="CDDC20D0">
      <w:start w:val="1"/>
      <w:numFmt w:val="bullet"/>
      <w:lvlText w:val="o"/>
      <w:lvlJc w:val="left"/>
      <w:pPr>
        <w:tabs>
          <w:tab w:val="num" w:pos="3600"/>
        </w:tabs>
        <w:ind w:left="3600" w:hanging="360"/>
      </w:pPr>
      <w:rPr>
        <w:rFonts w:ascii="Courier New" w:hAnsi="Courier New"/>
      </w:rPr>
    </w:lvl>
    <w:lvl w:ilvl="5" w:tplc="4112DD82">
      <w:start w:val="1"/>
      <w:numFmt w:val="bullet"/>
      <w:lvlText w:val=""/>
      <w:lvlJc w:val="left"/>
      <w:pPr>
        <w:tabs>
          <w:tab w:val="num" w:pos="4320"/>
        </w:tabs>
        <w:ind w:left="4320" w:hanging="360"/>
      </w:pPr>
      <w:rPr>
        <w:rFonts w:ascii="Wingdings" w:hAnsi="Wingdings"/>
      </w:rPr>
    </w:lvl>
    <w:lvl w:ilvl="6" w:tplc="73C837D6">
      <w:start w:val="1"/>
      <w:numFmt w:val="bullet"/>
      <w:lvlText w:val=""/>
      <w:lvlJc w:val="left"/>
      <w:pPr>
        <w:tabs>
          <w:tab w:val="num" w:pos="5040"/>
        </w:tabs>
        <w:ind w:left="5040" w:hanging="360"/>
      </w:pPr>
      <w:rPr>
        <w:rFonts w:ascii="Symbol" w:hAnsi="Symbol"/>
      </w:rPr>
    </w:lvl>
    <w:lvl w:ilvl="7" w:tplc="76DEA37A">
      <w:start w:val="1"/>
      <w:numFmt w:val="bullet"/>
      <w:lvlText w:val="o"/>
      <w:lvlJc w:val="left"/>
      <w:pPr>
        <w:tabs>
          <w:tab w:val="num" w:pos="5760"/>
        </w:tabs>
        <w:ind w:left="5760" w:hanging="360"/>
      </w:pPr>
      <w:rPr>
        <w:rFonts w:ascii="Courier New" w:hAnsi="Courier New"/>
      </w:rPr>
    </w:lvl>
    <w:lvl w:ilvl="8" w:tplc="0DF49116">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8AC67090">
      <w:start w:val="1"/>
      <w:numFmt w:val="bullet"/>
      <w:lvlText w:val=""/>
      <w:lvlJc w:val="left"/>
      <w:pPr>
        <w:ind w:left="720" w:hanging="360"/>
      </w:pPr>
      <w:rPr>
        <w:rFonts w:ascii="Symbol" w:hAnsi="Symbol"/>
      </w:rPr>
    </w:lvl>
    <w:lvl w:ilvl="1" w:tplc="9DC40150">
      <w:start w:val="1"/>
      <w:numFmt w:val="bullet"/>
      <w:lvlText w:val="o"/>
      <w:lvlJc w:val="left"/>
      <w:pPr>
        <w:tabs>
          <w:tab w:val="num" w:pos="1440"/>
        </w:tabs>
        <w:ind w:left="1440" w:hanging="360"/>
      </w:pPr>
      <w:rPr>
        <w:rFonts w:ascii="Courier New" w:hAnsi="Courier New"/>
      </w:rPr>
    </w:lvl>
    <w:lvl w:ilvl="2" w:tplc="D3CE1FDC">
      <w:start w:val="1"/>
      <w:numFmt w:val="bullet"/>
      <w:lvlText w:val=""/>
      <w:lvlJc w:val="left"/>
      <w:pPr>
        <w:tabs>
          <w:tab w:val="num" w:pos="2160"/>
        </w:tabs>
        <w:ind w:left="2160" w:hanging="360"/>
      </w:pPr>
      <w:rPr>
        <w:rFonts w:ascii="Wingdings" w:hAnsi="Wingdings"/>
      </w:rPr>
    </w:lvl>
    <w:lvl w:ilvl="3" w:tplc="C34EFCD8">
      <w:start w:val="1"/>
      <w:numFmt w:val="bullet"/>
      <w:lvlText w:val=""/>
      <w:lvlJc w:val="left"/>
      <w:pPr>
        <w:tabs>
          <w:tab w:val="num" w:pos="2880"/>
        </w:tabs>
        <w:ind w:left="2880" w:hanging="360"/>
      </w:pPr>
      <w:rPr>
        <w:rFonts w:ascii="Symbol" w:hAnsi="Symbol"/>
      </w:rPr>
    </w:lvl>
    <w:lvl w:ilvl="4" w:tplc="6D9215FE">
      <w:start w:val="1"/>
      <w:numFmt w:val="bullet"/>
      <w:lvlText w:val="o"/>
      <w:lvlJc w:val="left"/>
      <w:pPr>
        <w:tabs>
          <w:tab w:val="num" w:pos="3600"/>
        </w:tabs>
        <w:ind w:left="3600" w:hanging="360"/>
      </w:pPr>
      <w:rPr>
        <w:rFonts w:ascii="Courier New" w:hAnsi="Courier New"/>
      </w:rPr>
    </w:lvl>
    <w:lvl w:ilvl="5" w:tplc="1A2A39E2">
      <w:start w:val="1"/>
      <w:numFmt w:val="bullet"/>
      <w:lvlText w:val=""/>
      <w:lvlJc w:val="left"/>
      <w:pPr>
        <w:tabs>
          <w:tab w:val="num" w:pos="4320"/>
        </w:tabs>
        <w:ind w:left="4320" w:hanging="360"/>
      </w:pPr>
      <w:rPr>
        <w:rFonts w:ascii="Wingdings" w:hAnsi="Wingdings"/>
      </w:rPr>
    </w:lvl>
    <w:lvl w:ilvl="6" w:tplc="25B4EB12">
      <w:start w:val="1"/>
      <w:numFmt w:val="bullet"/>
      <w:lvlText w:val=""/>
      <w:lvlJc w:val="left"/>
      <w:pPr>
        <w:tabs>
          <w:tab w:val="num" w:pos="5040"/>
        </w:tabs>
        <w:ind w:left="5040" w:hanging="360"/>
      </w:pPr>
      <w:rPr>
        <w:rFonts w:ascii="Symbol" w:hAnsi="Symbol"/>
      </w:rPr>
    </w:lvl>
    <w:lvl w:ilvl="7" w:tplc="CFDA5CFA">
      <w:start w:val="1"/>
      <w:numFmt w:val="bullet"/>
      <w:lvlText w:val="o"/>
      <w:lvlJc w:val="left"/>
      <w:pPr>
        <w:tabs>
          <w:tab w:val="num" w:pos="5760"/>
        </w:tabs>
        <w:ind w:left="5760" w:hanging="360"/>
      </w:pPr>
      <w:rPr>
        <w:rFonts w:ascii="Courier New" w:hAnsi="Courier New"/>
      </w:rPr>
    </w:lvl>
    <w:lvl w:ilvl="8" w:tplc="48D4778E">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E88CEBB2">
      <w:start w:val="1"/>
      <w:numFmt w:val="bullet"/>
      <w:lvlText w:val=""/>
      <w:lvlJc w:val="left"/>
      <w:pPr>
        <w:ind w:left="720" w:hanging="360"/>
      </w:pPr>
      <w:rPr>
        <w:rFonts w:ascii="Symbol" w:hAnsi="Symbol"/>
      </w:rPr>
    </w:lvl>
    <w:lvl w:ilvl="1" w:tplc="CA9C4AAA">
      <w:start w:val="1"/>
      <w:numFmt w:val="bullet"/>
      <w:lvlText w:val="o"/>
      <w:lvlJc w:val="left"/>
      <w:pPr>
        <w:tabs>
          <w:tab w:val="num" w:pos="1440"/>
        </w:tabs>
        <w:ind w:left="1440" w:hanging="360"/>
      </w:pPr>
      <w:rPr>
        <w:rFonts w:ascii="Courier New" w:hAnsi="Courier New"/>
      </w:rPr>
    </w:lvl>
    <w:lvl w:ilvl="2" w:tplc="F0C07FE0">
      <w:start w:val="1"/>
      <w:numFmt w:val="bullet"/>
      <w:lvlText w:val=""/>
      <w:lvlJc w:val="left"/>
      <w:pPr>
        <w:tabs>
          <w:tab w:val="num" w:pos="2160"/>
        </w:tabs>
        <w:ind w:left="2160" w:hanging="360"/>
      </w:pPr>
      <w:rPr>
        <w:rFonts w:ascii="Wingdings" w:hAnsi="Wingdings"/>
      </w:rPr>
    </w:lvl>
    <w:lvl w:ilvl="3" w:tplc="302E9B58">
      <w:start w:val="1"/>
      <w:numFmt w:val="bullet"/>
      <w:lvlText w:val=""/>
      <w:lvlJc w:val="left"/>
      <w:pPr>
        <w:tabs>
          <w:tab w:val="num" w:pos="2880"/>
        </w:tabs>
        <w:ind w:left="2880" w:hanging="360"/>
      </w:pPr>
      <w:rPr>
        <w:rFonts w:ascii="Symbol" w:hAnsi="Symbol"/>
      </w:rPr>
    </w:lvl>
    <w:lvl w:ilvl="4" w:tplc="E7C064CA">
      <w:start w:val="1"/>
      <w:numFmt w:val="bullet"/>
      <w:lvlText w:val="o"/>
      <w:lvlJc w:val="left"/>
      <w:pPr>
        <w:tabs>
          <w:tab w:val="num" w:pos="3600"/>
        </w:tabs>
        <w:ind w:left="3600" w:hanging="360"/>
      </w:pPr>
      <w:rPr>
        <w:rFonts w:ascii="Courier New" w:hAnsi="Courier New"/>
      </w:rPr>
    </w:lvl>
    <w:lvl w:ilvl="5" w:tplc="08E21B18">
      <w:start w:val="1"/>
      <w:numFmt w:val="bullet"/>
      <w:lvlText w:val=""/>
      <w:lvlJc w:val="left"/>
      <w:pPr>
        <w:tabs>
          <w:tab w:val="num" w:pos="4320"/>
        </w:tabs>
        <w:ind w:left="4320" w:hanging="360"/>
      </w:pPr>
      <w:rPr>
        <w:rFonts w:ascii="Wingdings" w:hAnsi="Wingdings"/>
      </w:rPr>
    </w:lvl>
    <w:lvl w:ilvl="6" w:tplc="ECDA2D18">
      <w:start w:val="1"/>
      <w:numFmt w:val="bullet"/>
      <w:lvlText w:val=""/>
      <w:lvlJc w:val="left"/>
      <w:pPr>
        <w:tabs>
          <w:tab w:val="num" w:pos="5040"/>
        </w:tabs>
        <w:ind w:left="5040" w:hanging="360"/>
      </w:pPr>
      <w:rPr>
        <w:rFonts w:ascii="Symbol" w:hAnsi="Symbol"/>
      </w:rPr>
    </w:lvl>
    <w:lvl w:ilvl="7" w:tplc="716CA524">
      <w:start w:val="1"/>
      <w:numFmt w:val="bullet"/>
      <w:lvlText w:val="o"/>
      <w:lvlJc w:val="left"/>
      <w:pPr>
        <w:tabs>
          <w:tab w:val="num" w:pos="5760"/>
        </w:tabs>
        <w:ind w:left="5760" w:hanging="360"/>
      </w:pPr>
      <w:rPr>
        <w:rFonts w:ascii="Courier New" w:hAnsi="Courier New"/>
      </w:rPr>
    </w:lvl>
    <w:lvl w:ilvl="8" w:tplc="F520610C">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A6743B1A">
      <w:start w:val="1"/>
      <w:numFmt w:val="bullet"/>
      <w:lvlText w:val=""/>
      <w:lvlJc w:val="left"/>
      <w:pPr>
        <w:ind w:left="720" w:hanging="360"/>
      </w:pPr>
      <w:rPr>
        <w:rFonts w:ascii="Symbol" w:hAnsi="Symbol"/>
      </w:rPr>
    </w:lvl>
    <w:lvl w:ilvl="1" w:tplc="BC465488">
      <w:start w:val="1"/>
      <w:numFmt w:val="bullet"/>
      <w:lvlText w:val="o"/>
      <w:lvlJc w:val="left"/>
      <w:pPr>
        <w:tabs>
          <w:tab w:val="num" w:pos="1440"/>
        </w:tabs>
        <w:ind w:left="1440" w:hanging="360"/>
      </w:pPr>
      <w:rPr>
        <w:rFonts w:ascii="Courier New" w:hAnsi="Courier New"/>
      </w:rPr>
    </w:lvl>
    <w:lvl w:ilvl="2" w:tplc="7AAC8980">
      <w:start w:val="1"/>
      <w:numFmt w:val="bullet"/>
      <w:lvlText w:val=""/>
      <w:lvlJc w:val="left"/>
      <w:pPr>
        <w:tabs>
          <w:tab w:val="num" w:pos="2160"/>
        </w:tabs>
        <w:ind w:left="2160" w:hanging="360"/>
      </w:pPr>
      <w:rPr>
        <w:rFonts w:ascii="Wingdings" w:hAnsi="Wingdings"/>
      </w:rPr>
    </w:lvl>
    <w:lvl w:ilvl="3" w:tplc="84C858EA">
      <w:start w:val="1"/>
      <w:numFmt w:val="bullet"/>
      <w:lvlText w:val=""/>
      <w:lvlJc w:val="left"/>
      <w:pPr>
        <w:tabs>
          <w:tab w:val="num" w:pos="2880"/>
        </w:tabs>
        <w:ind w:left="2880" w:hanging="360"/>
      </w:pPr>
      <w:rPr>
        <w:rFonts w:ascii="Symbol" w:hAnsi="Symbol"/>
      </w:rPr>
    </w:lvl>
    <w:lvl w:ilvl="4" w:tplc="A314D6F4">
      <w:start w:val="1"/>
      <w:numFmt w:val="bullet"/>
      <w:lvlText w:val="o"/>
      <w:lvlJc w:val="left"/>
      <w:pPr>
        <w:tabs>
          <w:tab w:val="num" w:pos="3600"/>
        </w:tabs>
        <w:ind w:left="3600" w:hanging="360"/>
      </w:pPr>
      <w:rPr>
        <w:rFonts w:ascii="Courier New" w:hAnsi="Courier New"/>
      </w:rPr>
    </w:lvl>
    <w:lvl w:ilvl="5" w:tplc="DB5AA466">
      <w:start w:val="1"/>
      <w:numFmt w:val="bullet"/>
      <w:lvlText w:val=""/>
      <w:lvlJc w:val="left"/>
      <w:pPr>
        <w:tabs>
          <w:tab w:val="num" w:pos="4320"/>
        </w:tabs>
        <w:ind w:left="4320" w:hanging="360"/>
      </w:pPr>
      <w:rPr>
        <w:rFonts w:ascii="Wingdings" w:hAnsi="Wingdings"/>
      </w:rPr>
    </w:lvl>
    <w:lvl w:ilvl="6" w:tplc="8710046C">
      <w:start w:val="1"/>
      <w:numFmt w:val="bullet"/>
      <w:lvlText w:val=""/>
      <w:lvlJc w:val="left"/>
      <w:pPr>
        <w:tabs>
          <w:tab w:val="num" w:pos="5040"/>
        </w:tabs>
        <w:ind w:left="5040" w:hanging="360"/>
      </w:pPr>
      <w:rPr>
        <w:rFonts w:ascii="Symbol" w:hAnsi="Symbol"/>
      </w:rPr>
    </w:lvl>
    <w:lvl w:ilvl="7" w:tplc="E44A71CC">
      <w:start w:val="1"/>
      <w:numFmt w:val="bullet"/>
      <w:lvlText w:val="o"/>
      <w:lvlJc w:val="left"/>
      <w:pPr>
        <w:tabs>
          <w:tab w:val="num" w:pos="5760"/>
        </w:tabs>
        <w:ind w:left="5760" w:hanging="360"/>
      </w:pPr>
      <w:rPr>
        <w:rFonts w:ascii="Courier New" w:hAnsi="Courier New"/>
      </w:rPr>
    </w:lvl>
    <w:lvl w:ilvl="8" w:tplc="313AF27E">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5FE43400">
      <w:start w:val="1"/>
      <w:numFmt w:val="bullet"/>
      <w:lvlText w:val=""/>
      <w:lvlJc w:val="left"/>
      <w:pPr>
        <w:ind w:left="720" w:hanging="360"/>
      </w:pPr>
      <w:rPr>
        <w:rFonts w:ascii="Symbol" w:hAnsi="Symbol"/>
      </w:rPr>
    </w:lvl>
    <w:lvl w:ilvl="1" w:tplc="43E87A86">
      <w:start w:val="1"/>
      <w:numFmt w:val="bullet"/>
      <w:lvlText w:val="o"/>
      <w:lvlJc w:val="left"/>
      <w:pPr>
        <w:tabs>
          <w:tab w:val="num" w:pos="1440"/>
        </w:tabs>
        <w:ind w:left="1440" w:hanging="360"/>
      </w:pPr>
      <w:rPr>
        <w:rFonts w:ascii="Courier New" w:hAnsi="Courier New"/>
      </w:rPr>
    </w:lvl>
    <w:lvl w:ilvl="2" w:tplc="CD980048">
      <w:start w:val="1"/>
      <w:numFmt w:val="bullet"/>
      <w:lvlText w:val=""/>
      <w:lvlJc w:val="left"/>
      <w:pPr>
        <w:tabs>
          <w:tab w:val="num" w:pos="2160"/>
        </w:tabs>
        <w:ind w:left="2160" w:hanging="360"/>
      </w:pPr>
      <w:rPr>
        <w:rFonts w:ascii="Wingdings" w:hAnsi="Wingdings"/>
      </w:rPr>
    </w:lvl>
    <w:lvl w:ilvl="3" w:tplc="4C409D4A">
      <w:start w:val="1"/>
      <w:numFmt w:val="bullet"/>
      <w:lvlText w:val=""/>
      <w:lvlJc w:val="left"/>
      <w:pPr>
        <w:tabs>
          <w:tab w:val="num" w:pos="2880"/>
        </w:tabs>
        <w:ind w:left="2880" w:hanging="360"/>
      </w:pPr>
      <w:rPr>
        <w:rFonts w:ascii="Symbol" w:hAnsi="Symbol"/>
      </w:rPr>
    </w:lvl>
    <w:lvl w:ilvl="4" w:tplc="9DF0AA02">
      <w:start w:val="1"/>
      <w:numFmt w:val="bullet"/>
      <w:lvlText w:val="o"/>
      <w:lvlJc w:val="left"/>
      <w:pPr>
        <w:tabs>
          <w:tab w:val="num" w:pos="3600"/>
        </w:tabs>
        <w:ind w:left="3600" w:hanging="360"/>
      </w:pPr>
      <w:rPr>
        <w:rFonts w:ascii="Courier New" w:hAnsi="Courier New"/>
      </w:rPr>
    </w:lvl>
    <w:lvl w:ilvl="5" w:tplc="BF0482D6">
      <w:start w:val="1"/>
      <w:numFmt w:val="bullet"/>
      <w:lvlText w:val=""/>
      <w:lvlJc w:val="left"/>
      <w:pPr>
        <w:tabs>
          <w:tab w:val="num" w:pos="4320"/>
        </w:tabs>
        <w:ind w:left="4320" w:hanging="360"/>
      </w:pPr>
      <w:rPr>
        <w:rFonts w:ascii="Wingdings" w:hAnsi="Wingdings"/>
      </w:rPr>
    </w:lvl>
    <w:lvl w:ilvl="6" w:tplc="CDCC8A30">
      <w:start w:val="1"/>
      <w:numFmt w:val="bullet"/>
      <w:lvlText w:val=""/>
      <w:lvlJc w:val="left"/>
      <w:pPr>
        <w:tabs>
          <w:tab w:val="num" w:pos="5040"/>
        </w:tabs>
        <w:ind w:left="5040" w:hanging="360"/>
      </w:pPr>
      <w:rPr>
        <w:rFonts w:ascii="Symbol" w:hAnsi="Symbol"/>
      </w:rPr>
    </w:lvl>
    <w:lvl w:ilvl="7" w:tplc="F0B0576C">
      <w:start w:val="1"/>
      <w:numFmt w:val="bullet"/>
      <w:lvlText w:val="o"/>
      <w:lvlJc w:val="left"/>
      <w:pPr>
        <w:tabs>
          <w:tab w:val="num" w:pos="5760"/>
        </w:tabs>
        <w:ind w:left="5760" w:hanging="360"/>
      </w:pPr>
      <w:rPr>
        <w:rFonts w:ascii="Courier New" w:hAnsi="Courier New"/>
      </w:rPr>
    </w:lvl>
    <w:lvl w:ilvl="8" w:tplc="623C2CEC">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3ABEDC9A">
      <w:start w:val="1"/>
      <w:numFmt w:val="bullet"/>
      <w:lvlText w:val=""/>
      <w:lvlJc w:val="left"/>
      <w:pPr>
        <w:ind w:left="720" w:hanging="360"/>
      </w:pPr>
      <w:rPr>
        <w:rFonts w:ascii="Symbol" w:hAnsi="Symbol"/>
      </w:rPr>
    </w:lvl>
    <w:lvl w:ilvl="1" w:tplc="9662C338">
      <w:start w:val="1"/>
      <w:numFmt w:val="bullet"/>
      <w:lvlText w:val="o"/>
      <w:lvlJc w:val="left"/>
      <w:pPr>
        <w:tabs>
          <w:tab w:val="num" w:pos="1440"/>
        </w:tabs>
        <w:ind w:left="1440" w:hanging="360"/>
      </w:pPr>
      <w:rPr>
        <w:rFonts w:ascii="Courier New" w:hAnsi="Courier New"/>
      </w:rPr>
    </w:lvl>
    <w:lvl w:ilvl="2" w:tplc="E1EA8F44">
      <w:start w:val="1"/>
      <w:numFmt w:val="bullet"/>
      <w:lvlText w:val=""/>
      <w:lvlJc w:val="left"/>
      <w:pPr>
        <w:tabs>
          <w:tab w:val="num" w:pos="2160"/>
        </w:tabs>
        <w:ind w:left="2160" w:hanging="360"/>
      </w:pPr>
      <w:rPr>
        <w:rFonts w:ascii="Wingdings" w:hAnsi="Wingdings"/>
      </w:rPr>
    </w:lvl>
    <w:lvl w:ilvl="3" w:tplc="C76AC11C">
      <w:start w:val="1"/>
      <w:numFmt w:val="bullet"/>
      <w:lvlText w:val=""/>
      <w:lvlJc w:val="left"/>
      <w:pPr>
        <w:tabs>
          <w:tab w:val="num" w:pos="2880"/>
        </w:tabs>
        <w:ind w:left="2880" w:hanging="360"/>
      </w:pPr>
      <w:rPr>
        <w:rFonts w:ascii="Symbol" w:hAnsi="Symbol"/>
      </w:rPr>
    </w:lvl>
    <w:lvl w:ilvl="4" w:tplc="C2468608">
      <w:start w:val="1"/>
      <w:numFmt w:val="bullet"/>
      <w:lvlText w:val="o"/>
      <w:lvlJc w:val="left"/>
      <w:pPr>
        <w:tabs>
          <w:tab w:val="num" w:pos="3600"/>
        </w:tabs>
        <w:ind w:left="3600" w:hanging="360"/>
      </w:pPr>
      <w:rPr>
        <w:rFonts w:ascii="Courier New" w:hAnsi="Courier New"/>
      </w:rPr>
    </w:lvl>
    <w:lvl w:ilvl="5" w:tplc="546C121A">
      <w:start w:val="1"/>
      <w:numFmt w:val="bullet"/>
      <w:lvlText w:val=""/>
      <w:lvlJc w:val="left"/>
      <w:pPr>
        <w:tabs>
          <w:tab w:val="num" w:pos="4320"/>
        </w:tabs>
        <w:ind w:left="4320" w:hanging="360"/>
      </w:pPr>
      <w:rPr>
        <w:rFonts w:ascii="Wingdings" w:hAnsi="Wingdings"/>
      </w:rPr>
    </w:lvl>
    <w:lvl w:ilvl="6" w:tplc="B0CACAB6">
      <w:start w:val="1"/>
      <w:numFmt w:val="bullet"/>
      <w:lvlText w:val=""/>
      <w:lvlJc w:val="left"/>
      <w:pPr>
        <w:tabs>
          <w:tab w:val="num" w:pos="5040"/>
        </w:tabs>
        <w:ind w:left="5040" w:hanging="360"/>
      </w:pPr>
      <w:rPr>
        <w:rFonts w:ascii="Symbol" w:hAnsi="Symbol"/>
      </w:rPr>
    </w:lvl>
    <w:lvl w:ilvl="7" w:tplc="2BF6DF1E">
      <w:start w:val="1"/>
      <w:numFmt w:val="bullet"/>
      <w:lvlText w:val="o"/>
      <w:lvlJc w:val="left"/>
      <w:pPr>
        <w:tabs>
          <w:tab w:val="num" w:pos="5760"/>
        </w:tabs>
        <w:ind w:left="5760" w:hanging="360"/>
      </w:pPr>
      <w:rPr>
        <w:rFonts w:ascii="Courier New" w:hAnsi="Courier New"/>
      </w:rPr>
    </w:lvl>
    <w:lvl w:ilvl="8" w:tplc="16484F16">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4C76BDFE">
      <w:start w:val="1"/>
      <w:numFmt w:val="bullet"/>
      <w:lvlText w:val=""/>
      <w:lvlJc w:val="left"/>
      <w:pPr>
        <w:ind w:left="720" w:hanging="360"/>
      </w:pPr>
      <w:rPr>
        <w:rFonts w:ascii="Symbol" w:hAnsi="Symbol"/>
      </w:rPr>
    </w:lvl>
    <w:lvl w:ilvl="1" w:tplc="2E5491C0">
      <w:start w:val="1"/>
      <w:numFmt w:val="bullet"/>
      <w:lvlText w:val="o"/>
      <w:lvlJc w:val="left"/>
      <w:pPr>
        <w:tabs>
          <w:tab w:val="num" w:pos="1440"/>
        </w:tabs>
        <w:ind w:left="1440" w:hanging="360"/>
      </w:pPr>
      <w:rPr>
        <w:rFonts w:ascii="Courier New" w:hAnsi="Courier New"/>
      </w:rPr>
    </w:lvl>
    <w:lvl w:ilvl="2" w:tplc="D520A500">
      <w:start w:val="1"/>
      <w:numFmt w:val="bullet"/>
      <w:lvlText w:val=""/>
      <w:lvlJc w:val="left"/>
      <w:pPr>
        <w:tabs>
          <w:tab w:val="num" w:pos="2160"/>
        </w:tabs>
        <w:ind w:left="2160" w:hanging="360"/>
      </w:pPr>
      <w:rPr>
        <w:rFonts w:ascii="Wingdings" w:hAnsi="Wingdings"/>
      </w:rPr>
    </w:lvl>
    <w:lvl w:ilvl="3" w:tplc="763C3586">
      <w:start w:val="1"/>
      <w:numFmt w:val="bullet"/>
      <w:lvlText w:val=""/>
      <w:lvlJc w:val="left"/>
      <w:pPr>
        <w:tabs>
          <w:tab w:val="num" w:pos="2880"/>
        </w:tabs>
        <w:ind w:left="2880" w:hanging="360"/>
      </w:pPr>
      <w:rPr>
        <w:rFonts w:ascii="Symbol" w:hAnsi="Symbol"/>
      </w:rPr>
    </w:lvl>
    <w:lvl w:ilvl="4" w:tplc="DE9EE660">
      <w:start w:val="1"/>
      <w:numFmt w:val="bullet"/>
      <w:lvlText w:val="o"/>
      <w:lvlJc w:val="left"/>
      <w:pPr>
        <w:tabs>
          <w:tab w:val="num" w:pos="3600"/>
        </w:tabs>
        <w:ind w:left="3600" w:hanging="360"/>
      </w:pPr>
      <w:rPr>
        <w:rFonts w:ascii="Courier New" w:hAnsi="Courier New"/>
      </w:rPr>
    </w:lvl>
    <w:lvl w:ilvl="5" w:tplc="93EC5D08">
      <w:start w:val="1"/>
      <w:numFmt w:val="bullet"/>
      <w:lvlText w:val=""/>
      <w:lvlJc w:val="left"/>
      <w:pPr>
        <w:tabs>
          <w:tab w:val="num" w:pos="4320"/>
        </w:tabs>
        <w:ind w:left="4320" w:hanging="360"/>
      </w:pPr>
      <w:rPr>
        <w:rFonts w:ascii="Wingdings" w:hAnsi="Wingdings"/>
      </w:rPr>
    </w:lvl>
    <w:lvl w:ilvl="6" w:tplc="63D44EB4">
      <w:start w:val="1"/>
      <w:numFmt w:val="bullet"/>
      <w:lvlText w:val=""/>
      <w:lvlJc w:val="left"/>
      <w:pPr>
        <w:tabs>
          <w:tab w:val="num" w:pos="5040"/>
        </w:tabs>
        <w:ind w:left="5040" w:hanging="360"/>
      </w:pPr>
      <w:rPr>
        <w:rFonts w:ascii="Symbol" w:hAnsi="Symbol"/>
      </w:rPr>
    </w:lvl>
    <w:lvl w:ilvl="7" w:tplc="E41219D4">
      <w:start w:val="1"/>
      <w:numFmt w:val="bullet"/>
      <w:lvlText w:val="o"/>
      <w:lvlJc w:val="left"/>
      <w:pPr>
        <w:tabs>
          <w:tab w:val="num" w:pos="5760"/>
        </w:tabs>
        <w:ind w:left="5760" w:hanging="360"/>
      </w:pPr>
      <w:rPr>
        <w:rFonts w:ascii="Courier New" w:hAnsi="Courier New"/>
      </w:rPr>
    </w:lvl>
    <w:lvl w:ilvl="8" w:tplc="490E1A02">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AAAE66CA">
      <w:start w:val="1"/>
      <w:numFmt w:val="bullet"/>
      <w:lvlText w:val=""/>
      <w:lvlJc w:val="left"/>
      <w:pPr>
        <w:ind w:left="720" w:hanging="360"/>
      </w:pPr>
      <w:rPr>
        <w:rFonts w:ascii="Symbol" w:hAnsi="Symbol"/>
      </w:rPr>
    </w:lvl>
    <w:lvl w:ilvl="1" w:tplc="D318CE40">
      <w:start w:val="1"/>
      <w:numFmt w:val="bullet"/>
      <w:lvlText w:val="o"/>
      <w:lvlJc w:val="left"/>
      <w:pPr>
        <w:tabs>
          <w:tab w:val="num" w:pos="1440"/>
        </w:tabs>
        <w:ind w:left="1440" w:hanging="360"/>
      </w:pPr>
      <w:rPr>
        <w:rFonts w:ascii="Courier New" w:hAnsi="Courier New"/>
      </w:rPr>
    </w:lvl>
    <w:lvl w:ilvl="2" w:tplc="06C04D34">
      <w:start w:val="1"/>
      <w:numFmt w:val="bullet"/>
      <w:lvlText w:val=""/>
      <w:lvlJc w:val="left"/>
      <w:pPr>
        <w:tabs>
          <w:tab w:val="num" w:pos="2160"/>
        </w:tabs>
        <w:ind w:left="2160" w:hanging="360"/>
      </w:pPr>
      <w:rPr>
        <w:rFonts w:ascii="Wingdings" w:hAnsi="Wingdings"/>
      </w:rPr>
    </w:lvl>
    <w:lvl w:ilvl="3" w:tplc="31EEDBA4">
      <w:start w:val="1"/>
      <w:numFmt w:val="bullet"/>
      <w:lvlText w:val=""/>
      <w:lvlJc w:val="left"/>
      <w:pPr>
        <w:tabs>
          <w:tab w:val="num" w:pos="2880"/>
        </w:tabs>
        <w:ind w:left="2880" w:hanging="360"/>
      </w:pPr>
      <w:rPr>
        <w:rFonts w:ascii="Symbol" w:hAnsi="Symbol"/>
      </w:rPr>
    </w:lvl>
    <w:lvl w:ilvl="4" w:tplc="A18ABBA2">
      <w:start w:val="1"/>
      <w:numFmt w:val="bullet"/>
      <w:lvlText w:val="o"/>
      <w:lvlJc w:val="left"/>
      <w:pPr>
        <w:tabs>
          <w:tab w:val="num" w:pos="3600"/>
        </w:tabs>
        <w:ind w:left="3600" w:hanging="360"/>
      </w:pPr>
      <w:rPr>
        <w:rFonts w:ascii="Courier New" w:hAnsi="Courier New"/>
      </w:rPr>
    </w:lvl>
    <w:lvl w:ilvl="5" w:tplc="C7CC50F6">
      <w:start w:val="1"/>
      <w:numFmt w:val="bullet"/>
      <w:lvlText w:val=""/>
      <w:lvlJc w:val="left"/>
      <w:pPr>
        <w:tabs>
          <w:tab w:val="num" w:pos="4320"/>
        </w:tabs>
        <w:ind w:left="4320" w:hanging="360"/>
      </w:pPr>
      <w:rPr>
        <w:rFonts w:ascii="Wingdings" w:hAnsi="Wingdings"/>
      </w:rPr>
    </w:lvl>
    <w:lvl w:ilvl="6" w:tplc="60AC0092">
      <w:start w:val="1"/>
      <w:numFmt w:val="bullet"/>
      <w:lvlText w:val=""/>
      <w:lvlJc w:val="left"/>
      <w:pPr>
        <w:tabs>
          <w:tab w:val="num" w:pos="5040"/>
        </w:tabs>
        <w:ind w:left="5040" w:hanging="360"/>
      </w:pPr>
      <w:rPr>
        <w:rFonts w:ascii="Symbol" w:hAnsi="Symbol"/>
      </w:rPr>
    </w:lvl>
    <w:lvl w:ilvl="7" w:tplc="3C0AD5FC">
      <w:start w:val="1"/>
      <w:numFmt w:val="bullet"/>
      <w:lvlText w:val="o"/>
      <w:lvlJc w:val="left"/>
      <w:pPr>
        <w:tabs>
          <w:tab w:val="num" w:pos="5760"/>
        </w:tabs>
        <w:ind w:left="5760" w:hanging="360"/>
      </w:pPr>
      <w:rPr>
        <w:rFonts w:ascii="Courier New" w:hAnsi="Courier New"/>
      </w:rPr>
    </w:lvl>
    <w:lvl w:ilvl="8" w:tplc="DE563806">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442491D8">
      <w:start w:val="1"/>
      <w:numFmt w:val="bullet"/>
      <w:lvlText w:val=""/>
      <w:lvlJc w:val="left"/>
      <w:pPr>
        <w:ind w:left="720" w:hanging="360"/>
      </w:pPr>
      <w:rPr>
        <w:rFonts w:ascii="Symbol" w:hAnsi="Symbol"/>
      </w:rPr>
    </w:lvl>
    <w:lvl w:ilvl="1" w:tplc="992A6AB0">
      <w:start w:val="1"/>
      <w:numFmt w:val="bullet"/>
      <w:lvlText w:val="o"/>
      <w:lvlJc w:val="left"/>
      <w:pPr>
        <w:tabs>
          <w:tab w:val="num" w:pos="1440"/>
        </w:tabs>
        <w:ind w:left="1440" w:hanging="360"/>
      </w:pPr>
      <w:rPr>
        <w:rFonts w:ascii="Courier New" w:hAnsi="Courier New"/>
      </w:rPr>
    </w:lvl>
    <w:lvl w:ilvl="2" w:tplc="80164F1A">
      <w:start w:val="1"/>
      <w:numFmt w:val="bullet"/>
      <w:lvlText w:val=""/>
      <w:lvlJc w:val="left"/>
      <w:pPr>
        <w:tabs>
          <w:tab w:val="num" w:pos="2160"/>
        </w:tabs>
        <w:ind w:left="2160" w:hanging="360"/>
      </w:pPr>
      <w:rPr>
        <w:rFonts w:ascii="Wingdings" w:hAnsi="Wingdings"/>
      </w:rPr>
    </w:lvl>
    <w:lvl w:ilvl="3" w:tplc="E7765966">
      <w:start w:val="1"/>
      <w:numFmt w:val="bullet"/>
      <w:lvlText w:val=""/>
      <w:lvlJc w:val="left"/>
      <w:pPr>
        <w:tabs>
          <w:tab w:val="num" w:pos="2880"/>
        </w:tabs>
        <w:ind w:left="2880" w:hanging="360"/>
      </w:pPr>
      <w:rPr>
        <w:rFonts w:ascii="Symbol" w:hAnsi="Symbol"/>
      </w:rPr>
    </w:lvl>
    <w:lvl w:ilvl="4" w:tplc="3996B03E">
      <w:start w:val="1"/>
      <w:numFmt w:val="bullet"/>
      <w:lvlText w:val="o"/>
      <w:lvlJc w:val="left"/>
      <w:pPr>
        <w:tabs>
          <w:tab w:val="num" w:pos="3600"/>
        </w:tabs>
        <w:ind w:left="3600" w:hanging="360"/>
      </w:pPr>
      <w:rPr>
        <w:rFonts w:ascii="Courier New" w:hAnsi="Courier New"/>
      </w:rPr>
    </w:lvl>
    <w:lvl w:ilvl="5" w:tplc="B0C88AE0">
      <w:start w:val="1"/>
      <w:numFmt w:val="bullet"/>
      <w:lvlText w:val=""/>
      <w:lvlJc w:val="left"/>
      <w:pPr>
        <w:tabs>
          <w:tab w:val="num" w:pos="4320"/>
        </w:tabs>
        <w:ind w:left="4320" w:hanging="360"/>
      </w:pPr>
      <w:rPr>
        <w:rFonts w:ascii="Wingdings" w:hAnsi="Wingdings"/>
      </w:rPr>
    </w:lvl>
    <w:lvl w:ilvl="6" w:tplc="1438030C">
      <w:start w:val="1"/>
      <w:numFmt w:val="bullet"/>
      <w:lvlText w:val=""/>
      <w:lvlJc w:val="left"/>
      <w:pPr>
        <w:tabs>
          <w:tab w:val="num" w:pos="5040"/>
        </w:tabs>
        <w:ind w:left="5040" w:hanging="360"/>
      </w:pPr>
      <w:rPr>
        <w:rFonts w:ascii="Symbol" w:hAnsi="Symbol"/>
      </w:rPr>
    </w:lvl>
    <w:lvl w:ilvl="7" w:tplc="5C22DCF8">
      <w:start w:val="1"/>
      <w:numFmt w:val="bullet"/>
      <w:lvlText w:val="o"/>
      <w:lvlJc w:val="left"/>
      <w:pPr>
        <w:tabs>
          <w:tab w:val="num" w:pos="5760"/>
        </w:tabs>
        <w:ind w:left="5760" w:hanging="360"/>
      </w:pPr>
      <w:rPr>
        <w:rFonts w:ascii="Courier New" w:hAnsi="Courier New"/>
      </w:rPr>
    </w:lvl>
    <w:lvl w:ilvl="8" w:tplc="947CD8BC">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9FF62812">
      <w:start w:val="1"/>
      <w:numFmt w:val="bullet"/>
      <w:lvlText w:val=""/>
      <w:lvlJc w:val="left"/>
      <w:pPr>
        <w:ind w:left="720" w:hanging="360"/>
      </w:pPr>
      <w:rPr>
        <w:rFonts w:ascii="Symbol" w:hAnsi="Symbol"/>
      </w:rPr>
    </w:lvl>
    <w:lvl w:ilvl="1" w:tplc="93FA8A96">
      <w:start w:val="1"/>
      <w:numFmt w:val="bullet"/>
      <w:lvlText w:val="o"/>
      <w:lvlJc w:val="left"/>
      <w:pPr>
        <w:tabs>
          <w:tab w:val="num" w:pos="1440"/>
        </w:tabs>
        <w:ind w:left="1440" w:hanging="360"/>
      </w:pPr>
      <w:rPr>
        <w:rFonts w:ascii="Courier New" w:hAnsi="Courier New"/>
      </w:rPr>
    </w:lvl>
    <w:lvl w:ilvl="2" w:tplc="03D0BAD8">
      <w:start w:val="1"/>
      <w:numFmt w:val="bullet"/>
      <w:lvlText w:val=""/>
      <w:lvlJc w:val="left"/>
      <w:pPr>
        <w:tabs>
          <w:tab w:val="num" w:pos="2160"/>
        </w:tabs>
        <w:ind w:left="2160" w:hanging="360"/>
      </w:pPr>
      <w:rPr>
        <w:rFonts w:ascii="Wingdings" w:hAnsi="Wingdings"/>
      </w:rPr>
    </w:lvl>
    <w:lvl w:ilvl="3" w:tplc="97FE8D28">
      <w:start w:val="1"/>
      <w:numFmt w:val="bullet"/>
      <w:lvlText w:val=""/>
      <w:lvlJc w:val="left"/>
      <w:pPr>
        <w:tabs>
          <w:tab w:val="num" w:pos="2880"/>
        </w:tabs>
        <w:ind w:left="2880" w:hanging="360"/>
      </w:pPr>
      <w:rPr>
        <w:rFonts w:ascii="Symbol" w:hAnsi="Symbol"/>
      </w:rPr>
    </w:lvl>
    <w:lvl w:ilvl="4" w:tplc="C616DCC4">
      <w:start w:val="1"/>
      <w:numFmt w:val="bullet"/>
      <w:lvlText w:val="o"/>
      <w:lvlJc w:val="left"/>
      <w:pPr>
        <w:tabs>
          <w:tab w:val="num" w:pos="3600"/>
        </w:tabs>
        <w:ind w:left="3600" w:hanging="360"/>
      </w:pPr>
      <w:rPr>
        <w:rFonts w:ascii="Courier New" w:hAnsi="Courier New"/>
      </w:rPr>
    </w:lvl>
    <w:lvl w:ilvl="5" w:tplc="DD4C483E">
      <w:start w:val="1"/>
      <w:numFmt w:val="bullet"/>
      <w:lvlText w:val=""/>
      <w:lvlJc w:val="left"/>
      <w:pPr>
        <w:tabs>
          <w:tab w:val="num" w:pos="4320"/>
        </w:tabs>
        <w:ind w:left="4320" w:hanging="360"/>
      </w:pPr>
      <w:rPr>
        <w:rFonts w:ascii="Wingdings" w:hAnsi="Wingdings"/>
      </w:rPr>
    </w:lvl>
    <w:lvl w:ilvl="6" w:tplc="0750E086">
      <w:start w:val="1"/>
      <w:numFmt w:val="bullet"/>
      <w:lvlText w:val=""/>
      <w:lvlJc w:val="left"/>
      <w:pPr>
        <w:tabs>
          <w:tab w:val="num" w:pos="5040"/>
        </w:tabs>
        <w:ind w:left="5040" w:hanging="360"/>
      </w:pPr>
      <w:rPr>
        <w:rFonts w:ascii="Symbol" w:hAnsi="Symbol"/>
      </w:rPr>
    </w:lvl>
    <w:lvl w:ilvl="7" w:tplc="0CB85388">
      <w:start w:val="1"/>
      <w:numFmt w:val="bullet"/>
      <w:lvlText w:val="o"/>
      <w:lvlJc w:val="left"/>
      <w:pPr>
        <w:tabs>
          <w:tab w:val="num" w:pos="5760"/>
        </w:tabs>
        <w:ind w:left="5760" w:hanging="360"/>
      </w:pPr>
      <w:rPr>
        <w:rFonts w:ascii="Courier New" w:hAnsi="Courier New"/>
      </w:rPr>
    </w:lvl>
    <w:lvl w:ilvl="8" w:tplc="F71C6E6A">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B094C13E">
      <w:start w:val="1"/>
      <w:numFmt w:val="bullet"/>
      <w:lvlText w:val=""/>
      <w:lvlJc w:val="left"/>
      <w:pPr>
        <w:ind w:left="720" w:hanging="360"/>
      </w:pPr>
      <w:rPr>
        <w:rFonts w:ascii="Symbol" w:hAnsi="Symbol"/>
      </w:rPr>
    </w:lvl>
    <w:lvl w:ilvl="1" w:tplc="D7BAAD0C">
      <w:start w:val="1"/>
      <w:numFmt w:val="bullet"/>
      <w:lvlText w:val="o"/>
      <w:lvlJc w:val="left"/>
      <w:pPr>
        <w:tabs>
          <w:tab w:val="num" w:pos="1440"/>
        </w:tabs>
        <w:ind w:left="1440" w:hanging="360"/>
      </w:pPr>
      <w:rPr>
        <w:rFonts w:ascii="Courier New" w:hAnsi="Courier New"/>
      </w:rPr>
    </w:lvl>
    <w:lvl w:ilvl="2" w:tplc="4BAC9AF8">
      <w:start w:val="1"/>
      <w:numFmt w:val="bullet"/>
      <w:lvlText w:val=""/>
      <w:lvlJc w:val="left"/>
      <w:pPr>
        <w:tabs>
          <w:tab w:val="num" w:pos="2160"/>
        </w:tabs>
        <w:ind w:left="2160" w:hanging="360"/>
      </w:pPr>
      <w:rPr>
        <w:rFonts w:ascii="Wingdings" w:hAnsi="Wingdings"/>
      </w:rPr>
    </w:lvl>
    <w:lvl w:ilvl="3" w:tplc="C4FC9F16">
      <w:start w:val="1"/>
      <w:numFmt w:val="bullet"/>
      <w:lvlText w:val=""/>
      <w:lvlJc w:val="left"/>
      <w:pPr>
        <w:tabs>
          <w:tab w:val="num" w:pos="2880"/>
        </w:tabs>
        <w:ind w:left="2880" w:hanging="360"/>
      </w:pPr>
      <w:rPr>
        <w:rFonts w:ascii="Symbol" w:hAnsi="Symbol"/>
      </w:rPr>
    </w:lvl>
    <w:lvl w:ilvl="4" w:tplc="A5E493C6">
      <w:start w:val="1"/>
      <w:numFmt w:val="bullet"/>
      <w:lvlText w:val="o"/>
      <w:lvlJc w:val="left"/>
      <w:pPr>
        <w:tabs>
          <w:tab w:val="num" w:pos="3600"/>
        </w:tabs>
        <w:ind w:left="3600" w:hanging="360"/>
      </w:pPr>
      <w:rPr>
        <w:rFonts w:ascii="Courier New" w:hAnsi="Courier New"/>
      </w:rPr>
    </w:lvl>
    <w:lvl w:ilvl="5" w:tplc="998E4B4A">
      <w:start w:val="1"/>
      <w:numFmt w:val="bullet"/>
      <w:lvlText w:val=""/>
      <w:lvlJc w:val="left"/>
      <w:pPr>
        <w:tabs>
          <w:tab w:val="num" w:pos="4320"/>
        </w:tabs>
        <w:ind w:left="4320" w:hanging="360"/>
      </w:pPr>
      <w:rPr>
        <w:rFonts w:ascii="Wingdings" w:hAnsi="Wingdings"/>
      </w:rPr>
    </w:lvl>
    <w:lvl w:ilvl="6" w:tplc="EC52876C">
      <w:start w:val="1"/>
      <w:numFmt w:val="bullet"/>
      <w:lvlText w:val=""/>
      <w:lvlJc w:val="left"/>
      <w:pPr>
        <w:tabs>
          <w:tab w:val="num" w:pos="5040"/>
        </w:tabs>
        <w:ind w:left="5040" w:hanging="360"/>
      </w:pPr>
      <w:rPr>
        <w:rFonts w:ascii="Symbol" w:hAnsi="Symbol"/>
      </w:rPr>
    </w:lvl>
    <w:lvl w:ilvl="7" w:tplc="C9BEF1D4">
      <w:start w:val="1"/>
      <w:numFmt w:val="bullet"/>
      <w:lvlText w:val="o"/>
      <w:lvlJc w:val="left"/>
      <w:pPr>
        <w:tabs>
          <w:tab w:val="num" w:pos="5760"/>
        </w:tabs>
        <w:ind w:left="5760" w:hanging="360"/>
      </w:pPr>
      <w:rPr>
        <w:rFonts w:ascii="Courier New" w:hAnsi="Courier New"/>
      </w:rPr>
    </w:lvl>
    <w:lvl w:ilvl="8" w:tplc="1C82292C">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C9F8ABF8">
      <w:start w:val="1"/>
      <w:numFmt w:val="bullet"/>
      <w:lvlText w:val=""/>
      <w:lvlJc w:val="left"/>
      <w:pPr>
        <w:ind w:left="720" w:hanging="360"/>
      </w:pPr>
      <w:rPr>
        <w:rFonts w:ascii="Symbol" w:hAnsi="Symbol"/>
      </w:rPr>
    </w:lvl>
    <w:lvl w:ilvl="1" w:tplc="E392F2E2">
      <w:start w:val="1"/>
      <w:numFmt w:val="bullet"/>
      <w:lvlText w:val="o"/>
      <w:lvlJc w:val="left"/>
      <w:pPr>
        <w:tabs>
          <w:tab w:val="num" w:pos="1440"/>
        </w:tabs>
        <w:ind w:left="1440" w:hanging="360"/>
      </w:pPr>
      <w:rPr>
        <w:rFonts w:ascii="Courier New" w:hAnsi="Courier New"/>
      </w:rPr>
    </w:lvl>
    <w:lvl w:ilvl="2" w:tplc="552E1E1A">
      <w:start w:val="1"/>
      <w:numFmt w:val="bullet"/>
      <w:lvlText w:val=""/>
      <w:lvlJc w:val="left"/>
      <w:pPr>
        <w:tabs>
          <w:tab w:val="num" w:pos="2160"/>
        </w:tabs>
        <w:ind w:left="2160" w:hanging="360"/>
      </w:pPr>
      <w:rPr>
        <w:rFonts w:ascii="Wingdings" w:hAnsi="Wingdings"/>
      </w:rPr>
    </w:lvl>
    <w:lvl w:ilvl="3" w:tplc="1B52599A">
      <w:start w:val="1"/>
      <w:numFmt w:val="bullet"/>
      <w:lvlText w:val=""/>
      <w:lvlJc w:val="left"/>
      <w:pPr>
        <w:tabs>
          <w:tab w:val="num" w:pos="2880"/>
        </w:tabs>
        <w:ind w:left="2880" w:hanging="360"/>
      </w:pPr>
      <w:rPr>
        <w:rFonts w:ascii="Symbol" w:hAnsi="Symbol"/>
      </w:rPr>
    </w:lvl>
    <w:lvl w:ilvl="4" w:tplc="C0ACF768">
      <w:start w:val="1"/>
      <w:numFmt w:val="bullet"/>
      <w:lvlText w:val="o"/>
      <w:lvlJc w:val="left"/>
      <w:pPr>
        <w:tabs>
          <w:tab w:val="num" w:pos="3600"/>
        </w:tabs>
        <w:ind w:left="3600" w:hanging="360"/>
      </w:pPr>
      <w:rPr>
        <w:rFonts w:ascii="Courier New" w:hAnsi="Courier New"/>
      </w:rPr>
    </w:lvl>
    <w:lvl w:ilvl="5" w:tplc="F87AE61A">
      <w:start w:val="1"/>
      <w:numFmt w:val="bullet"/>
      <w:lvlText w:val=""/>
      <w:lvlJc w:val="left"/>
      <w:pPr>
        <w:tabs>
          <w:tab w:val="num" w:pos="4320"/>
        </w:tabs>
        <w:ind w:left="4320" w:hanging="360"/>
      </w:pPr>
      <w:rPr>
        <w:rFonts w:ascii="Wingdings" w:hAnsi="Wingdings"/>
      </w:rPr>
    </w:lvl>
    <w:lvl w:ilvl="6" w:tplc="1AA2F9EA">
      <w:start w:val="1"/>
      <w:numFmt w:val="bullet"/>
      <w:lvlText w:val=""/>
      <w:lvlJc w:val="left"/>
      <w:pPr>
        <w:tabs>
          <w:tab w:val="num" w:pos="5040"/>
        </w:tabs>
        <w:ind w:left="5040" w:hanging="360"/>
      </w:pPr>
      <w:rPr>
        <w:rFonts w:ascii="Symbol" w:hAnsi="Symbol"/>
      </w:rPr>
    </w:lvl>
    <w:lvl w:ilvl="7" w:tplc="35A69556">
      <w:start w:val="1"/>
      <w:numFmt w:val="bullet"/>
      <w:lvlText w:val="o"/>
      <w:lvlJc w:val="left"/>
      <w:pPr>
        <w:tabs>
          <w:tab w:val="num" w:pos="5760"/>
        </w:tabs>
        <w:ind w:left="5760" w:hanging="360"/>
      </w:pPr>
      <w:rPr>
        <w:rFonts w:ascii="Courier New" w:hAnsi="Courier New"/>
      </w:rPr>
    </w:lvl>
    <w:lvl w:ilvl="8" w:tplc="89D40216">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BF6E5F42">
      <w:start w:val="1"/>
      <w:numFmt w:val="bullet"/>
      <w:lvlText w:val=""/>
      <w:lvlJc w:val="left"/>
      <w:pPr>
        <w:ind w:left="720" w:hanging="360"/>
      </w:pPr>
      <w:rPr>
        <w:rFonts w:ascii="Symbol" w:hAnsi="Symbol"/>
      </w:rPr>
    </w:lvl>
    <w:lvl w:ilvl="1" w:tplc="BA528434">
      <w:start w:val="1"/>
      <w:numFmt w:val="bullet"/>
      <w:lvlText w:val="o"/>
      <w:lvlJc w:val="left"/>
      <w:pPr>
        <w:tabs>
          <w:tab w:val="num" w:pos="1440"/>
        </w:tabs>
        <w:ind w:left="1440" w:hanging="360"/>
      </w:pPr>
      <w:rPr>
        <w:rFonts w:ascii="Courier New" w:hAnsi="Courier New"/>
      </w:rPr>
    </w:lvl>
    <w:lvl w:ilvl="2" w:tplc="2FBEFDC8">
      <w:start w:val="1"/>
      <w:numFmt w:val="bullet"/>
      <w:lvlText w:val=""/>
      <w:lvlJc w:val="left"/>
      <w:pPr>
        <w:tabs>
          <w:tab w:val="num" w:pos="2160"/>
        </w:tabs>
        <w:ind w:left="2160" w:hanging="360"/>
      </w:pPr>
      <w:rPr>
        <w:rFonts w:ascii="Wingdings" w:hAnsi="Wingdings"/>
      </w:rPr>
    </w:lvl>
    <w:lvl w:ilvl="3" w:tplc="972E4612">
      <w:start w:val="1"/>
      <w:numFmt w:val="bullet"/>
      <w:lvlText w:val=""/>
      <w:lvlJc w:val="left"/>
      <w:pPr>
        <w:tabs>
          <w:tab w:val="num" w:pos="2880"/>
        </w:tabs>
        <w:ind w:left="2880" w:hanging="360"/>
      </w:pPr>
      <w:rPr>
        <w:rFonts w:ascii="Symbol" w:hAnsi="Symbol"/>
      </w:rPr>
    </w:lvl>
    <w:lvl w:ilvl="4" w:tplc="791CB85E">
      <w:start w:val="1"/>
      <w:numFmt w:val="bullet"/>
      <w:lvlText w:val="o"/>
      <w:lvlJc w:val="left"/>
      <w:pPr>
        <w:tabs>
          <w:tab w:val="num" w:pos="3600"/>
        </w:tabs>
        <w:ind w:left="3600" w:hanging="360"/>
      </w:pPr>
      <w:rPr>
        <w:rFonts w:ascii="Courier New" w:hAnsi="Courier New"/>
      </w:rPr>
    </w:lvl>
    <w:lvl w:ilvl="5" w:tplc="9EC8E18C">
      <w:start w:val="1"/>
      <w:numFmt w:val="bullet"/>
      <w:lvlText w:val=""/>
      <w:lvlJc w:val="left"/>
      <w:pPr>
        <w:tabs>
          <w:tab w:val="num" w:pos="4320"/>
        </w:tabs>
        <w:ind w:left="4320" w:hanging="360"/>
      </w:pPr>
      <w:rPr>
        <w:rFonts w:ascii="Wingdings" w:hAnsi="Wingdings"/>
      </w:rPr>
    </w:lvl>
    <w:lvl w:ilvl="6" w:tplc="4DD8BF46">
      <w:start w:val="1"/>
      <w:numFmt w:val="bullet"/>
      <w:lvlText w:val=""/>
      <w:lvlJc w:val="left"/>
      <w:pPr>
        <w:tabs>
          <w:tab w:val="num" w:pos="5040"/>
        </w:tabs>
        <w:ind w:left="5040" w:hanging="360"/>
      </w:pPr>
      <w:rPr>
        <w:rFonts w:ascii="Symbol" w:hAnsi="Symbol"/>
      </w:rPr>
    </w:lvl>
    <w:lvl w:ilvl="7" w:tplc="61B250D8">
      <w:start w:val="1"/>
      <w:numFmt w:val="bullet"/>
      <w:lvlText w:val="o"/>
      <w:lvlJc w:val="left"/>
      <w:pPr>
        <w:tabs>
          <w:tab w:val="num" w:pos="5760"/>
        </w:tabs>
        <w:ind w:left="5760" w:hanging="360"/>
      </w:pPr>
      <w:rPr>
        <w:rFonts w:ascii="Courier New" w:hAnsi="Courier New"/>
      </w:rPr>
    </w:lvl>
    <w:lvl w:ilvl="8" w:tplc="E474F06E">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301E6852">
      <w:start w:val="1"/>
      <w:numFmt w:val="bullet"/>
      <w:lvlText w:val=""/>
      <w:lvlJc w:val="left"/>
      <w:pPr>
        <w:ind w:left="720" w:hanging="360"/>
      </w:pPr>
      <w:rPr>
        <w:rFonts w:ascii="Symbol" w:hAnsi="Symbol"/>
      </w:rPr>
    </w:lvl>
    <w:lvl w:ilvl="1" w:tplc="90FED506">
      <w:start w:val="1"/>
      <w:numFmt w:val="bullet"/>
      <w:lvlText w:val="o"/>
      <w:lvlJc w:val="left"/>
      <w:pPr>
        <w:tabs>
          <w:tab w:val="num" w:pos="1440"/>
        </w:tabs>
        <w:ind w:left="1440" w:hanging="360"/>
      </w:pPr>
      <w:rPr>
        <w:rFonts w:ascii="Courier New" w:hAnsi="Courier New"/>
      </w:rPr>
    </w:lvl>
    <w:lvl w:ilvl="2" w:tplc="EBC483D4">
      <w:start w:val="1"/>
      <w:numFmt w:val="bullet"/>
      <w:lvlText w:val=""/>
      <w:lvlJc w:val="left"/>
      <w:pPr>
        <w:tabs>
          <w:tab w:val="num" w:pos="2160"/>
        </w:tabs>
        <w:ind w:left="2160" w:hanging="360"/>
      </w:pPr>
      <w:rPr>
        <w:rFonts w:ascii="Wingdings" w:hAnsi="Wingdings"/>
      </w:rPr>
    </w:lvl>
    <w:lvl w:ilvl="3" w:tplc="03ECAE24">
      <w:start w:val="1"/>
      <w:numFmt w:val="bullet"/>
      <w:lvlText w:val=""/>
      <w:lvlJc w:val="left"/>
      <w:pPr>
        <w:tabs>
          <w:tab w:val="num" w:pos="2880"/>
        </w:tabs>
        <w:ind w:left="2880" w:hanging="360"/>
      </w:pPr>
      <w:rPr>
        <w:rFonts w:ascii="Symbol" w:hAnsi="Symbol"/>
      </w:rPr>
    </w:lvl>
    <w:lvl w:ilvl="4" w:tplc="08029D56">
      <w:start w:val="1"/>
      <w:numFmt w:val="bullet"/>
      <w:lvlText w:val="o"/>
      <w:lvlJc w:val="left"/>
      <w:pPr>
        <w:tabs>
          <w:tab w:val="num" w:pos="3600"/>
        </w:tabs>
        <w:ind w:left="3600" w:hanging="360"/>
      </w:pPr>
      <w:rPr>
        <w:rFonts w:ascii="Courier New" w:hAnsi="Courier New"/>
      </w:rPr>
    </w:lvl>
    <w:lvl w:ilvl="5" w:tplc="71764078">
      <w:start w:val="1"/>
      <w:numFmt w:val="bullet"/>
      <w:lvlText w:val=""/>
      <w:lvlJc w:val="left"/>
      <w:pPr>
        <w:tabs>
          <w:tab w:val="num" w:pos="4320"/>
        </w:tabs>
        <w:ind w:left="4320" w:hanging="360"/>
      </w:pPr>
      <w:rPr>
        <w:rFonts w:ascii="Wingdings" w:hAnsi="Wingdings"/>
      </w:rPr>
    </w:lvl>
    <w:lvl w:ilvl="6" w:tplc="C3925EEA">
      <w:start w:val="1"/>
      <w:numFmt w:val="bullet"/>
      <w:lvlText w:val=""/>
      <w:lvlJc w:val="left"/>
      <w:pPr>
        <w:tabs>
          <w:tab w:val="num" w:pos="5040"/>
        </w:tabs>
        <w:ind w:left="5040" w:hanging="360"/>
      </w:pPr>
      <w:rPr>
        <w:rFonts w:ascii="Symbol" w:hAnsi="Symbol"/>
      </w:rPr>
    </w:lvl>
    <w:lvl w:ilvl="7" w:tplc="A82E5F8A">
      <w:start w:val="1"/>
      <w:numFmt w:val="bullet"/>
      <w:lvlText w:val="o"/>
      <w:lvlJc w:val="left"/>
      <w:pPr>
        <w:tabs>
          <w:tab w:val="num" w:pos="5760"/>
        </w:tabs>
        <w:ind w:left="5760" w:hanging="360"/>
      </w:pPr>
      <w:rPr>
        <w:rFonts w:ascii="Courier New" w:hAnsi="Courier New"/>
      </w:rPr>
    </w:lvl>
    <w:lvl w:ilvl="8" w:tplc="AA10A6A0">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A93E2C42">
      <w:start w:val="1"/>
      <w:numFmt w:val="bullet"/>
      <w:lvlText w:val=""/>
      <w:lvlJc w:val="left"/>
      <w:pPr>
        <w:ind w:left="720" w:hanging="360"/>
      </w:pPr>
      <w:rPr>
        <w:rFonts w:ascii="Symbol" w:hAnsi="Symbol"/>
      </w:rPr>
    </w:lvl>
    <w:lvl w:ilvl="1" w:tplc="275C80DC">
      <w:start w:val="1"/>
      <w:numFmt w:val="bullet"/>
      <w:lvlText w:val="o"/>
      <w:lvlJc w:val="left"/>
      <w:pPr>
        <w:tabs>
          <w:tab w:val="num" w:pos="1440"/>
        </w:tabs>
        <w:ind w:left="1440" w:hanging="360"/>
      </w:pPr>
      <w:rPr>
        <w:rFonts w:ascii="Courier New" w:hAnsi="Courier New"/>
      </w:rPr>
    </w:lvl>
    <w:lvl w:ilvl="2" w:tplc="D5D6FE9A">
      <w:start w:val="1"/>
      <w:numFmt w:val="bullet"/>
      <w:lvlText w:val=""/>
      <w:lvlJc w:val="left"/>
      <w:pPr>
        <w:tabs>
          <w:tab w:val="num" w:pos="2160"/>
        </w:tabs>
        <w:ind w:left="2160" w:hanging="360"/>
      </w:pPr>
      <w:rPr>
        <w:rFonts w:ascii="Wingdings" w:hAnsi="Wingdings"/>
      </w:rPr>
    </w:lvl>
    <w:lvl w:ilvl="3" w:tplc="0400ED8E">
      <w:start w:val="1"/>
      <w:numFmt w:val="bullet"/>
      <w:lvlText w:val=""/>
      <w:lvlJc w:val="left"/>
      <w:pPr>
        <w:tabs>
          <w:tab w:val="num" w:pos="2880"/>
        </w:tabs>
        <w:ind w:left="2880" w:hanging="360"/>
      </w:pPr>
      <w:rPr>
        <w:rFonts w:ascii="Symbol" w:hAnsi="Symbol"/>
      </w:rPr>
    </w:lvl>
    <w:lvl w:ilvl="4" w:tplc="26643144">
      <w:start w:val="1"/>
      <w:numFmt w:val="bullet"/>
      <w:lvlText w:val="o"/>
      <w:lvlJc w:val="left"/>
      <w:pPr>
        <w:tabs>
          <w:tab w:val="num" w:pos="3600"/>
        </w:tabs>
        <w:ind w:left="3600" w:hanging="360"/>
      </w:pPr>
      <w:rPr>
        <w:rFonts w:ascii="Courier New" w:hAnsi="Courier New"/>
      </w:rPr>
    </w:lvl>
    <w:lvl w:ilvl="5" w:tplc="6EFE7C66">
      <w:start w:val="1"/>
      <w:numFmt w:val="bullet"/>
      <w:lvlText w:val=""/>
      <w:lvlJc w:val="left"/>
      <w:pPr>
        <w:tabs>
          <w:tab w:val="num" w:pos="4320"/>
        </w:tabs>
        <w:ind w:left="4320" w:hanging="360"/>
      </w:pPr>
      <w:rPr>
        <w:rFonts w:ascii="Wingdings" w:hAnsi="Wingdings"/>
      </w:rPr>
    </w:lvl>
    <w:lvl w:ilvl="6" w:tplc="F718E246">
      <w:start w:val="1"/>
      <w:numFmt w:val="bullet"/>
      <w:lvlText w:val=""/>
      <w:lvlJc w:val="left"/>
      <w:pPr>
        <w:tabs>
          <w:tab w:val="num" w:pos="5040"/>
        </w:tabs>
        <w:ind w:left="5040" w:hanging="360"/>
      </w:pPr>
      <w:rPr>
        <w:rFonts w:ascii="Symbol" w:hAnsi="Symbol"/>
      </w:rPr>
    </w:lvl>
    <w:lvl w:ilvl="7" w:tplc="38AED99A">
      <w:start w:val="1"/>
      <w:numFmt w:val="bullet"/>
      <w:lvlText w:val="o"/>
      <w:lvlJc w:val="left"/>
      <w:pPr>
        <w:tabs>
          <w:tab w:val="num" w:pos="5760"/>
        </w:tabs>
        <w:ind w:left="5760" w:hanging="360"/>
      </w:pPr>
      <w:rPr>
        <w:rFonts w:ascii="Courier New" w:hAnsi="Courier New"/>
      </w:rPr>
    </w:lvl>
    <w:lvl w:ilvl="8" w:tplc="7136B82C">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06402E2E">
      <w:start w:val="1"/>
      <w:numFmt w:val="bullet"/>
      <w:lvlText w:val=""/>
      <w:lvlJc w:val="left"/>
      <w:pPr>
        <w:ind w:left="720" w:hanging="360"/>
      </w:pPr>
      <w:rPr>
        <w:rFonts w:ascii="Symbol" w:hAnsi="Symbol"/>
      </w:rPr>
    </w:lvl>
    <w:lvl w:ilvl="1" w:tplc="E4F66A92">
      <w:start w:val="1"/>
      <w:numFmt w:val="bullet"/>
      <w:lvlText w:val="o"/>
      <w:lvlJc w:val="left"/>
      <w:pPr>
        <w:tabs>
          <w:tab w:val="num" w:pos="1440"/>
        </w:tabs>
        <w:ind w:left="1440" w:hanging="360"/>
      </w:pPr>
      <w:rPr>
        <w:rFonts w:ascii="Courier New" w:hAnsi="Courier New"/>
      </w:rPr>
    </w:lvl>
    <w:lvl w:ilvl="2" w:tplc="056EA964">
      <w:start w:val="1"/>
      <w:numFmt w:val="bullet"/>
      <w:lvlText w:val=""/>
      <w:lvlJc w:val="left"/>
      <w:pPr>
        <w:tabs>
          <w:tab w:val="num" w:pos="2160"/>
        </w:tabs>
        <w:ind w:left="2160" w:hanging="360"/>
      </w:pPr>
      <w:rPr>
        <w:rFonts w:ascii="Wingdings" w:hAnsi="Wingdings"/>
      </w:rPr>
    </w:lvl>
    <w:lvl w:ilvl="3" w:tplc="08EEFE60">
      <w:start w:val="1"/>
      <w:numFmt w:val="bullet"/>
      <w:lvlText w:val=""/>
      <w:lvlJc w:val="left"/>
      <w:pPr>
        <w:tabs>
          <w:tab w:val="num" w:pos="2880"/>
        </w:tabs>
        <w:ind w:left="2880" w:hanging="360"/>
      </w:pPr>
      <w:rPr>
        <w:rFonts w:ascii="Symbol" w:hAnsi="Symbol"/>
      </w:rPr>
    </w:lvl>
    <w:lvl w:ilvl="4" w:tplc="63DC5C16">
      <w:start w:val="1"/>
      <w:numFmt w:val="bullet"/>
      <w:lvlText w:val="o"/>
      <w:lvlJc w:val="left"/>
      <w:pPr>
        <w:tabs>
          <w:tab w:val="num" w:pos="3600"/>
        </w:tabs>
        <w:ind w:left="3600" w:hanging="360"/>
      </w:pPr>
      <w:rPr>
        <w:rFonts w:ascii="Courier New" w:hAnsi="Courier New"/>
      </w:rPr>
    </w:lvl>
    <w:lvl w:ilvl="5" w:tplc="516C23EA">
      <w:start w:val="1"/>
      <w:numFmt w:val="bullet"/>
      <w:lvlText w:val=""/>
      <w:lvlJc w:val="left"/>
      <w:pPr>
        <w:tabs>
          <w:tab w:val="num" w:pos="4320"/>
        </w:tabs>
        <w:ind w:left="4320" w:hanging="360"/>
      </w:pPr>
      <w:rPr>
        <w:rFonts w:ascii="Wingdings" w:hAnsi="Wingdings"/>
      </w:rPr>
    </w:lvl>
    <w:lvl w:ilvl="6" w:tplc="2C007DD8">
      <w:start w:val="1"/>
      <w:numFmt w:val="bullet"/>
      <w:lvlText w:val=""/>
      <w:lvlJc w:val="left"/>
      <w:pPr>
        <w:tabs>
          <w:tab w:val="num" w:pos="5040"/>
        </w:tabs>
        <w:ind w:left="5040" w:hanging="360"/>
      </w:pPr>
      <w:rPr>
        <w:rFonts w:ascii="Symbol" w:hAnsi="Symbol"/>
      </w:rPr>
    </w:lvl>
    <w:lvl w:ilvl="7" w:tplc="60563BD0">
      <w:start w:val="1"/>
      <w:numFmt w:val="bullet"/>
      <w:lvlText w:val="o"/>
      <w:lvlJc w:val="left"/>
      <w:pPr>
        <w:tabs>
          <w:tab w:val="num" w:pos="5760"/>
        </w:tabs>
        <w:ind w:left="5760" w:hanging="360"/>
      </w:pPr>
      <w:rPr>
        <w:rFonts w:ascii="Courier New" w:hAnsi="Courier New"/>
      </w:rPr>
    </w:lvl>
    <w:lvl w:ilvl="8" w:tplc="071E5C5C">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EDAA3F40">
      <w:start w:val="1"/>
      <w:numFmt w:val="bullet"/>
      <w:lvlText w:val=""/>
      <w:lvlJc w:val="left"/>
      <w:pPr>
        <w:ind w:left="720" w:hanging="360"/>
      </w:pPr>
      <w:rPr>
        <w:rFonts w:ascii="Symbol" w:hAnsi="Symbol"/>
      </w:rPr>
    </w:lvl>
    <w:lvl w:ilvl="1" w:tplc="E1F2BE5E">
      <w:start w:val="1"/>
      <w:numFmt w:val="bullet"/>
      <w:lvlText w:val="o"/>
      <w:lvlJc w:val="left"/>
      <w:pPr>
        <w:tabs>
          <w:tab w:val="num" w:pos="1440"/>
        </w:tabs>
        <w:ind w:left="1440" w:hanging="360"/>
      </w:pPr>
      <w:rPr>
        <w:rFonts w:ascii="Courier New" w:hAnsi="Courier New"/>
      </w:rPr>
    </w:lvl>
    <w:lvl w:ilvl="2" w:tplc="C1766AE6">
      <w:start w:val="1"/>
      <w:numFmt w:val="bullet"/>
      <w:lvlText w:val=""/>
      <w:lvlJc w:val="left"/>
      <w:pPr>
        <w:tabs>
          <w:tab w:val="num" w:pos="2160"/>
        </w:tabs>
        <w:ind w:left="2160" w:hanging="360"/>
      </w:pPr>
      <w:rPr>
        <w:rFonts w:ascii="Wingdings" w:hAnsi="Wingdings"/>
      </w:rPr>
    </w:lvl>
    <w:lvl w:ilvl="3" w:tplc="660C6A4E">
      <w:start w:val="1"/>
      <w:numFmt w:val="bullet"/>
      <w:lvlText w:val=""/>
      <w:lvlJc w:val="left"/>
      <w:pPr>
        <w:tabs>
          <w:tab w:val="num" w:pos="2880"/>
        </w:tabs>
        <w:ind w:left="2880" w:hanging="360"/>
      </w:pPr>
      <w:rPr>
        <w:rFonts w:ascii="Symbol" w:hAnsi="Symbol"/>
      </w:rPr>
    </w:lvl>
    <w:lvl w:ilvl="4" w:tplc="B2422E06">
      <w:start w:val="1"/>
      <w:numFmt w:val="bullet"/>
      <w:lvlText w:val="o"/>
      <w:lvlJc w:val="left"/>
      <w:pPr>
        <w:tabs>
          <w:tab w:val="num" w:pos="3600"/>
        </w:tabs>
        <w:ind w:left="3600" w:hanging="360"/>
      </w:pPr>
      <w:rPr>
        <w:rFonts w:ascii="Courier New" w:hAnsi="Courier New"/>
      </w:rPr>
    </w:lvl>
    <w:lvl w:ilvl="5" w:tplc="0FA4470A">
      <w:start w:val="1"/>
      <w:numFmt w:val="bullet"/>
      <w:lvlText w:val=""/>
      <w:lvlJc w:val="left"/>
      <w:pPr>
        <w:tabs>
          <w:tab w:val="num" w:pos="4320"/>
        </w:tabs>
        <w:ind w:left="4320" w:hanging="360"/>
      </w:pPr>
      <w:rPr>
        <w:rFonts w:ascii="Wingdings" w:hAnsi="Wingdings"/>
      </w:rPr>
    </w:lvl>
    <w:lvl w:ilvl="6" w:tplc="B38E052C">
      <w:start w:val="1"/>
      <w:numFmt w:val="bullet"/>
      <w:lvlText w:val=""/>
      <w:lvlJc w:val="left"/>
      <w:pPr>
        <w:tabs>
          <w:tab w:val="num" w:pos="5040"/>
        </w:tabs>
        <w:ind w:left="5040" w:hanging="360"/>
      </w:pPr>
      <w:rPr>
        <w:rFonts w:ascii="Symbol" w:hAnsi="Symbol"/>
      </w:rPr>
    </w:lvl>
    <w:lvl w:ilvl="7" w:tplc="A8846A4C">
      <w:start w:val="1"/>
      <w:numFmt w:val="bullet"/>
      <w:lvlText w:val="o"/>
      <w:lvlJc w:val="left"/>
      <w:pPr>
        <w:tabs>
          <w:tab w:val="num" w:pos="5760"/>
        </w:tabs>
        <w:ind w:left="5760" w:hanging="360"/>
      </w:pPr>
      <w:rPr>
        <w:rFonts w:ascii="Courier New" w:hAnsi="Courier New"/>
      </w:rPr>
    </w:lvl>
    <w:lvl w:ilvl="8" w:tplc="5B80920A">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60308AD2">
      <w:start w:val="1"/>
      <w:numFmt w:val="bullet"/>
      <w:lvlText w:val=""/>
      <w:lvlJc w:val="left"/>
      <w:pPr>
        <w:ind w:left="720" w:hanging="360"/>
      </w:pPr>
      <w:rPr>
        <w:rFonts w:ascii="Symbol" w:hAnsi="Symbol"/>
      </w:rPr>
    </w:lvl>
    <w:lvl w:ilvl="1" w:tplc="0EA64E36">
      <w:start w:val="1"/>
      <w:numFmt w:val="bullet"/>
      <w:lvlText w:val="o"/>
      <w:lvlJc w:val="left"/>
      <w:pPr>
        <w:tabs>
          <w:tab w:val="num" w:pos="1440"/>
        </w:tabs>
        <w:ind w:left="1440" w:hanging="360"/>
      </w:pPr>
      <w:rPr>
        <w:rFonts w:ascii="Courier New" w:hAnsi="Courier New"/>
      </w:rPr>
    </w:lvl>
    <w:lvl w:ilvl="2" w:tplc="CBA89B8A">
      <w:start w:val="1"/>
      <w:numFmt w:val="bullet"/>
      <w:lvlText w:val=""/>
      <w:lvlJc w:val="left"/>
      <w:pPr>
        <w:tabs>
          <w:tab w:val="num" w:pos="2160"/>
        </w:tabs>
        <w:ind w:left="2160" w:hanging="360"/>
      </w:pPr>
      <w:rPr>
        <w:rFonts w:ascii="Wingdings" w:hAnsi="Wingdings"/>
      </w:rPr>
    </w:lvl>
    <w:lvl w:ilvl="3" w:tplc="A3E639E6">
      <w:start w:val="1"/>
      <w:numFmt w:val="bullet"/>
      <w:lvlText w:val=""/>
      <w:lvlJc w:val="left"/>
      <w:pPr>
        <w:tabs>
          <w:tab w:val="num" w:pos="2880"/>
        </w:tabs>
        <w:ind w:left="2880" w:hanging="360"/>
      </w:pPr>
      <w:rPr>
        <w:rFonts w:ascii="Symbol" w:hAnsi="Symbol"/>
      </w:rPr>
    </w:lvl>
    <w:lvl w:ilvl="4" w:tplc="9B9052C8">
      <w:start w:val="1"/>
      <w:numFmt w:val="bullet"/>
      <w:lvlText w:val="o"/>
      <w:lvlJc w:val="left"/>
      <w:pPr>
        <w:tabs>
          <w:tab w:val="num" w:pos="3600"/>
        </w:tabs>
        <w:ind w:left="3600" w:hanging="360"/>
      </w:pPr>
      <w:rPr>
        <w:rFonts w:ascii="Courier New" w:hAnsi="Courier New"/>
      </w:rPr>
    </w:lvl>
    <w:lvl w:ilvl="5" w:tplc="22C2B0B8">
      <w:start w:val="1"/>
      <w:numFmt w:val="bullet"/>
      <w:lvlText w:val=""/>
      <w:lvlJc w:val="left"/>
      <w:pPr>
        <w:tabs>
          <w:tab w:val="num" w:pos="4320"/>
        </w:tabs>
        <w:ind w:left="4320" w:hanging="360"/>
      </w:pPr>
      <w:rPr>
        <w:rFonts w:ascii="Wingdings" w:hAnsi="Wingdings"/>
      </w:rPr>
    </w:lvl>
    <w:lvl w:ilvl="6" w:tplc="29A27726">
      <w:start w:val="1"/>
      <w:numFmt w:val="bullet"/>
      <w:lvlText w:val=""/>
      <w:lvlJc w:val="left"/>
      <w:pPr>
        <w:tabs>
          <w:tab w:val="num" w:pos="5040"/>
        </w:tabs>
        <w:ind w:left="5040" w:hanging="360"/>
      </w:pPr>
      <w:rPr>
        <w:rFonts w:ascii="Symbol" w:hAnsi="Symbol"/>
      </w:rPr>
    </w:lvl>
    <w:lvl w:ilvl="7" w:tplc="8326BE00">
      <w:start w:val="1"/>
      <w:numFmt w:val="bullet"/>
      <w:lvlText w:val="o"/>
      <w:lvlJc w:val="left"/>
      <w:pPr>
        <w:tabs>
          <w:tab w:val="num" w:pos="5760"/>
        </w:tabs>
        <w:ind w:left="5760" w:hanging="360"/>
      </w:pPr>
      <w:rPr>
        <w:rFonts w:ascii="Courier New" w:hAnsi="Courier New"/>
      </w:rPr>
    </w:lvl>
    <w:lvl w:ilvl="8" w:tplc="9E76989A">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43CE9B8C">
      <w:start w:val="1"/>
      <w:numFmt w:val="bullet"/>
      <w:lvlText w:val=""/>
      <w:lvlJc w:val="left"/>
      <w:pPr>
        <w:ind w:left="720" w:hanging="360"/>
      </w:pPr>
      <w:rPr>
        <w:rFonts w:ascii="Symbol" w:hAnsi="Symbol"/>
      </w:rPr>
    </w:lvl>
    <w:lvl w:ilvl="1" w:tplc="E3D863D4">
      <w:start w:val="1"/>
      <w:numFmt w:val="bullet"/>
      <w:lvlText w:val="o"/>
      <w:lvlJc w:val="left"/>
      <w:pPr>
        <w:tabs>
          <w:tab w:val="num" w:pos="1440"/>
        </w:tabs>
        <w:ind w:left="1440" w:hanging="360"/>
      </w:pPr>
      <w:rPr>
        <w:rFonts w:ascii="Courier New" w:hAnsi="Courier New"/>
      </w:rPr>
    </w:lvl>
    <w:lvl w:ilvl="2" w:tplc="10FCD14A">
      <w:start w:val="1"/>
      <w:numFmt w:val="bullet"/>
      <w:lvlText w:val=""/>
      <w:lvlJc w:val="left"/>
      <w:pPr>
        <w:tabs>
          <w:tab w:val="num" w:pos="2160"/>
        </w:tabs>
        <w:ind w:left="2160" w:hanging="360"/>
      </w:pPr>
      <w:rPr>
        <w:rFonts w:ascii="Wingdings" w:hAnsi="Wingdings"/>
      </w:rPr>
    </w:lvl>
    <w:lvl w:ilvl="3" w:tplc="9C700AA8">
      <w:start w:val="1"/>
      <w:numFmt w:val="bullet"/>
      <w:lvlText w:val=""/>
      <w:lvlJc w:val="left"/>
      <w:pPr>
        <w:tabs>
          <w:tab w:val="num" w:pos="2880"/>
        </w:tabs>
        <w:ind w:left="2880" w:hanging="360"/>
      </w:pPr>
      <w:rPr>
        <w:rFonts w:ascii="Symbol" w:hAnsi="Symbol"/>
      </w:rPr>
    </w:lvl>
    <w:lvl w:ilvl="4" w:tplc="28ACBE1A">
      <w:start w:val="1"/>
      <w:numFmt w:val="bullet"/>
      <w:lvlText w:val="o"/>
      <w:lvlJc w:val="left"/>
      <w:pPr>
        <w:tabs>
          <w:tab w:val="num" w:pos="3600"/>
        </w:tabs>
        <w:ind w:left="3600" w:hanging="360"/>
      </w:pPr>
      <w:rPr>
        <w:rFonts w:ascii="Courier New" w:hAnsi="Courier New"/>
      </w:rPr>
    </w:lvl>
    <w:lvl w:ilvl="5" w:tplc="95DEC948">
      <w:start w:val="1"/>
      <w:numFmt w:val="bullet"/>
      <w:lvlText w:val=""/>
      <w:lvlJc w:val="left"/>
      <w:pPr>
        <w:tabs>
          <w:tab w:val="num" w:pos="4320"/>
        </w:tabs>
        <w:ind w:left="4320" w:hanging="360"/>
      </w:pPr>
      <w:rPr>
        <w:rFonts w:ascii="Wingdings" w:hAnsi="Wingdings"/>
      </w:rPr>
    </w:lvl>
    <w:lvl w:ilvl="6" w:tplc="8B1297BC">
      <w:start w:val="1"/>
      <w:numFmt w:val="bullet"/>
      <w:lvlText w:val=""/>
      <w:lvlJc w:val="left"/>
      <w:pPr>
        <w:tabs>
          <w:tab w:val="num" w:pos="5040"/>
        </w:tabs>
        <w:ind w:left="5040" w:hanging="360"/>
      </w:pPr>
      <w:rPr>
        <w:rFonts w:ascii="Symbol" w:hAnsi="Symbol"/>
      </w:rPr>
    </w:lvl>
    <w:lvl w:ilvl="7" w:tplc="84FC1F8A">
      <w:start w:val="1"/>
      <w:numFmt w:val="bullet"/>
      <w:lvlText w:val="o"/>
      <w:lvlJc w:val="left"/>
      <w:pPr>
        <w:tabs>
          <w:tab w:val="num" w:pos="5760"/>
        </w:tabs>
        <w:ind w:left="5760" w:hanging="360"/>
      </w:pPr>
      <w:rPr>
        <w:rFonts w:ascii="Courier New" w:hAnsi="Courier New"/>
      </w:rPr>
    </w:lvl>
    <w:lvl w:ilvl="8" w:tplc="363ABA72">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4E7200AE">
      <w:start w:val="1"/>
      <w:numFmt w:val="bullet"/>
      <w:lvlText w:val=""/>
      <w:lvlJc w:val="left"/>
      <w:pPr>
        <w:ind w:left="720" w:hanging="360"/>
      </w:pPr>
      <w:rPr>
        <w:rFonts w:ascii="Symbol" w:hAnsi="Symbol"/>
      </w:rPr>
    </w:lvl>
    <w:lvl w:ilvl="1" w:tplc="4CFCDD16">
      <w:start w:val="1"/>
      <w:numFmt w:val="bullet"/>
      <w:lvlText w:val="o"/>
      <w:lvlJc w:val="left"/>
      <w:pPr>
        <w:tabs>
          <w:tab w:val="num" w:pos="1440"/>
        </w:tabs>
        <w:ind w:left="1440" w:hanging="360"/>
      </w:pPr>
      <w:rPr>
        <w:rFonts w:ascii="Courier New" w:hAnsi="Courier New"/>
      </w:rPr>
    </w:lvl>
    <w:lvl w:ilvl="2" w:tplc="245079DC">
      <w:start w:val="1"/>
      <w:numFmt w:val="bullet"/>
      <w:lvlText w:val=""/>
      <w:lvlJc w:val="left"/>
      <w:pPr>
        <w:tabs>
          <w:tab w:val="num" w:pos="2160"/>
        </w:tabs>
        <w:ind w:left="2160" w:hanging="360"/>
      </w:pPr>
      <w:rPr>
        <w:rFonts w:ascii="Wingdings" w:hAnsi="Wingdings"/>
      </w:rPr>
    </w:lvl>
    <w:lvl w:ilvl="3" w:tplc="5B24C652">
      <w:start w:val="1"/>
      <w:numFmt w:val="bullet"/>
      <w:lvlText w:val=""/>
      <w:lvlJc w:val="left"/>
      <w:pPr>
        <w:tabs>
          <w:tab w:val="num" w:pos="2880"/>
        </w:tabs>
        <w:ind w:left="2880" w:hanging="360"/>
      </w:pPr>
      <w:rPr>
        <w:rFonts w:ascii="Symbol" w:hAnsi="Symbol"/>
      </w:rPr>
    </w:lvl>
    <w:lvl w:ilvl="4" w:tplc="A9C2F8D4">
      <w:start w:val="1"/>
      <w:numFmt w:val="bullet"/>
      <w:lvlText w:val="o"/>
      <w:lvlJc w:val="left"/>
      <w:pPr>
        <w:tabs>
          <w:tab w:val="num" w:pos="3600"/>
        </w:tabs>
        <w:ind w:left="3600" w:hanging="360"/>
      </w:pPr>
      <w:rPr>
        <w:rFonts w:ascii="Courier New" w:hAnsi="Courier New"/>
      </w:rPr>
    </w:lvl>
    <w:lvl w:ilvl="5" w:tplc="5F4AFEF6">
      <w:start w:val="1"/>
      <w:numFmt w:val="bullet"/>
      <w:lvlText w:val=""/>
      <w:lvlJc w:val="left"/>
      <w:pPr>
        <w:tabs>
          <w:tab w:val="num" w:pos="4320"/>
        </w:tabs>
        <w:ind w:left="4320" w:hanging="360"/>
      </w:pPr>
      <w:rPr>
        <w:rFonts w:ascii="Wingdings" w:hAnsi="Wingdings"/>
      </w:rPr>
    </w:lvl>
    <w:lvl w:ilvl="6" w:tplc="B79EB1BC">
      <w:start w:val="1"/>
      <w:numFmt w:val="bullet"/>
      <w:lvlText w:val=""/>
      <w:lvlJc w:val="left"/>
      <w:pPr>
        <w:tabs>
          <w:tab w:val="num" w:pos="5040"/>
        </w:tabs>
        <w:ind w:left="5040" w:hanging="360"/>
      </w:pPr>
      <w:rPr>
        <w:rFonts w:ascii="Symbol" w:hAnsi="Symbol"/>
      </w:rPr>
    </w:lvl>
    <w:lvl w:ilvl="7" w:tplc="1A860594">
      <w:start w:val="1"/>
      <w:numFmt w:val="bullet"/>
      <w:lvlText w:val="o"/>
      <w:lvlJc w:val="left"/>
      <w:pPr>
        <w:tabs>
          <w:tab w:val="num" w:pos="5760"/>
        </w:tabs>
        <w:ind w:left="5760" w:hanging="360"/>
      </w:pPr>
      <w:rPr>
        <w:rFonts w:ascii="Courier New" w:hAnsi="Courier New"/>
      </w:rPr>
    </w:lvl>
    <w:lvl w:ilvl="8" w:tplc="483C8A24">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08806AFC">
      <w:start w:val="1"/>
      <w:numFmt w:val="bullet"/>
      <w:lvlText w:val=""/>
      <w:lvlJc w:val="left"/>
      <w:pPr>
        <w:ind w:left="720" w:hanging="360"/>
      </w:pPr>
      <w:rPr>
        <w:rFonts w:ascii="Symbol" w:hAnsi="Symbol"/>
      </w:rPr>
    </w:lvl>
    <w:lvl w:ilvl="1" w:tplc="AB0C5CFA">
      <w:start w:val="1"/>
      <w:numFmt w:val="bullet"/>
      <w:lvlText w:val="o"/>
      <w:lvlJc w:val="left"/>
      <w:pPr>
        <w:tabs>
          <w:tab w:val="num" w:pos="1440"/>
        </w:tabs>
        <w:ind w:left="1440" w:hanging="360"/>
      </w:pPr>
      <w:rPr>
        <w:rFonts w:ascii="Courier New" w:hAnsi="Courier New"/>
      </w:rPr>
    </w:lvl>
    <w:lvl w:ilvl="2" w:tplc="38685588">
      <w:start w:val="1"/>
      <w:numFmt w:val="bullet"/>
      <w:lvlText w:val=""/>
      <w:lvlJc w:val="left"/>
      <w:pPr>
        <w:tabs>
          <w:tab w:val="num" w:pos="2160"/>
        </w:tabs>
        <w:ind w:left="2160" w:hanging="360"/>
      </w:pPr>
      <w:rPr>
        <w:rFonts w:ascii="Wingdings" w:hAnsi="Wingdings"/>
      </w:rPr>
    </w:lvl>
    <w:lvl w:ilvl="3" w:tplc="D73C9474">
      <w:start w:val="1"/>
      <w:numFmt w:val="bullet"/>
      <w:lvlText w:val=""/>
      <w:lvlJc w:val="left"/>
      <w:pPr>
        <w:tabs>
          <w:tab w:val="num" w:pos="2880"/>
        </w:tabs>
        <w:ind w:left="2880" w:hanging="360"/>
      </w:pPr>
      <w:rPr>
        <w:rFonts w:ascii="Symbol" w:hAnsi="Symbol"/>
      </w:rPr>
    </w:lvl>
    <w:lvl w:ilvl="4" w:tplc="8AA67E08">
      <w:start w:val="1"/>
      <w:numFmt w:val="bullet"/>
      <w:lvlText w:val="o"/>
      <w:lvlJc w:val="left"/>
      <w:pPr>
        <w:tabs>
          <w:tab w:val="num" w:pos="3600"/>
        </w:tabs>
        <w:ind w:left="3600" w:hanging="360"/>
      </w:pPr>
      <w:rPr>
        <w:rFonts w:ascii="Courier New" w:hAnsi="Courier New"/>
      </w:rPr>
    </w:lvl>
    <w:lvl w:ilvl="5" w:tplc="5FACD1E2">
      <w:start w:val="1"/>
      <w:numFmt w:val="bullet"/>
      <w:lvlText w:val=""/>
      <w:lvlJc w:val="left"/>
      <w:pPr>
        <w:tabs>
          <w:tab w:val="num" w:pos="4320"/>
        </w:tabs>
        <w:ind w:left="4320" w:hanging="360"/>
      </w:pPr>
      <w:rPr>
        <w:rFonts w:ascii="Wingdings" w:hAnsi="Wingdings"/>
      </w:rPr>
    </w:lvl>
    <w:lvl w:ilvl="6" w:tplc="63E84848">
      <w:start w:val="1"/>
      <w:numFmt w:val="bullet"/>
      <w:lvlText w:val=""/>
      <w:lvlJc w:val="left"/>
      <w:pPr>
        <w:tabs>
          <w:tab w:val="num" w:pos="5040"/>
        </w:tabs>
        <w:ind w:left="5040" w:hanging="360"/>
      </w:pPr>
      <w:rPr>
        <w:rFonts w:ascii="Symbol" w:hAnsi="Symbol"/>
      </w:rPr>
    </w:lvl>
    <w:lvl w:ilvl="7" w:tplc="6FD82B32">
      <w:start w:val="1"/>
      <w:numFmt w:val="bullet"/>
      <w:lvlText w:val="o"/>
      <w:lvlJc w:val="left"/>
      <w:pPr>
        <w:tabs>
          <w:tab w:val="num" w:pos="5760"/>
        </w:tabs>
        <w:ind w:left="5760" w:hanging="360"/>
      </w:pPr>
      <w:rPr>
        <w:rFonts w:ascii="Courier New" w:hAnsi="Courier New"/>
      </w:rPr>
    </w:lvl>
    <w:lvl w:ilvl="8" w:tplc="A38A8BBC">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A2006D78">
      <w:start w:val="1"/>
      <w:numFmt w:val="bullet"/>
      <w:lvlText w:val=""/>
      <w:lvlJc w:val="left"/>
      <w:pPr>
        <w:ind w:left="720" w:hanging="360"/>
      </w:pPr>
      <w:rPr>
        <w:rFonts w:ascii="Symbol" w:hAnsi="Symbol"/>
      </w:rPr>
    </w:lvl>
    <w:lvl w:ilvl="1" w:tplc="FEAC9E88">
      <w:start w:val="1"/>
      <w:numFmt w:val="bullet"/>
      <w:lvlText w:val="o"/>
      <w:lvlJc w:val="left"/>
      <w:pPr>
        <w:tabs>
          <w:tab w:val="num" w:pos="1440"/>
        </w:tabs>
        <w:ind w:left="1440" w:hanging="360"/>
      </w:pPr>
      <w:rPr>
        <w:rFonts w:ascii="Courier New" w:hAnsi="Courier New"/>
      </w:rPr>
    </w:lvl>
    <w:lvl w:ilvl="2" w:tplc="36DC1594">
      <w:start w:val="1"/>
      <w:numFmt w:val="bullet"/>
      <w:lvlText w:val=""/>
      <w:lvlJc w:val="left"/>
      <w:pPr>
        <w:tabs>
          <w:tab w:val="num" w:pos="2160"/>
        </w:tabs>
        <w:ind w:left="2160" w:hanging="360"/>
      </w:pPr>
      <w:rPr>
        <w:rFonts w:ascii="Wingdings" w:hAnsi="Wingdings"/>
      </w:rPr>
    </w:lvl>
    <w:lvl w:ilvl="3" w:tplc="259881F0">
      <w:start w:val="1"/>
      <w:numFmt w:val="bullet"/>
      <w:lvlText w:val=""/>
      <w:lvlJc w:val="left"/>
      <w:pPr>
        <w:tabs>
          <w:tab w:val="num" w:pos="2880"/>
        </w:tabs>
        <w:ind w:left="2880" w:hanging="360"/>
      </w:pPr>
      <w:rPr>
        <w:rFonts w:ascii="Symbol" w:hAnsi="Symbol"/>
      </w:rPr>
    </w:lvl>
    <w:lvl w:ilvl="4" w:tplc="42121CDA">
      <w:start w:val="1"/>
      <w:numFmt w:val="bullet"/>
      <w:lvlText w:val="o"/>
      <w:lvlJc w:val="left"/>
      <w:pPr>
        <w:tabs>
          <w:tab w:val="num" w:pos="3600"/>
        </w:tabs>
        <w:ind w:left="3600" w:hanging="360"/>
      </w:pPr>
      <w:rPr>
        <w:rFonts w:ascii="Courier New" w:hAnsi="Courier New"/>
      </w:rPr>
    </w:lvl>
    <w:lvl w:ilvl="5" w:tplc="1C64ABB0">
      <w:start w:val="1"/>
      <w:numFmt w:val="bullet"/>
      <w:lvlText w:val=""/>
      <w:lvlJc w:val="left"/>
      <w:pPr>
        <w:tabs>
          <w:tab w:val="num" w:pos="4320"/>
        </w:tabs>
        <w:ind w:left="4320" w:hanging="360"/>
      </w:pPr>
      <w:rPr>
        <w:rFonts w:ascii="Wingdings" w:hAnsi="Wingdings"/>
      </w:rPr>
    </w:lvl>
    <w:lvl w:ilvl="6" w:tplc="2842CA98">
      <w:start w:val="1"/>
      <w:numFmt w:val="bullet"/>
      <w:lvlText w:val=""/>
      <w:lvlJc w:val="left"/>
      <w:pPr>
        <w:tabs>
          <w:tab w:val="num" w:pos="5040"/>
        </w:tabs>
        <w:ind w:left="5040" w:hanging="360"/>
      </w:pPr>
      <w:rPr>
        <w:rFonts w:ascii="Symbol" w:hAnsi="Symbol"/>
      </w:rPr>
    </w:lvl>
    <w:lvl w:ilvl="7" w:tplc="E3746F6C">
      <w:start w:val="1"/>
      <w:numFmt w:val="bullet"/>
      <w:lvlText w:val="o"/>
      <w:lvlJc w:val="left"/>
      <w:pPr>
        <w:tabs>
          <w:tab w:val="num" w:pos="5760"/>
        </w:tabs>
        <w:ind w:left="5760" w:hanging="360"/>
      </w:pPr>
      <w:rPr>
        <w:rFonts w:ascii="Courier New" w:hAnsi="Courier New"/>
      </w:rPr>
    </w:lvl>
    <w:lvl w:ilvl="8" w:tplc="DA1E5A08">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546ACEC4">
      <w:start w:val="1"/>
      <w:numFmt w:val="bullet"/>
      <w:lvlText w:val=""/>
      <w:lvlJc w:val="left"/>
      <w:pPr>
        <w:ind w:left="720" w:hanging="360"/>
      </w:pPr>
      <w:rPr>
        <w:rFonts w:ascii="Symbol" w:hAnsi="Symbol"/>
      </w:rPr>
    </w:lvl>
    <w:lvl w:ilvl="1" w:tplc="DBF86722">
      <w:start w:val="1"/>
      <w:numFmt w:val="bullet"/>
      <w:lvlText w:val="o"/>
      <w:lvlJc w:val="left"/>
      <w:pPr>
        <w:tabs>
          <w:tab w:val="num" w:pos="1440"/>
        </w:tabs>
        <w:ind w:left="1440" w:hanging="360"/>
      </w:pPr>
      <w:rPr>
        <w:rFonts w:ascii="Courier New" w:hAnsi="Courier New"/>
      </w:rPr>
    </w:lvl>
    <w:lvl w:ilvl="2" w:tplc="F99A4A4E">
      <w:start w:val="1"/>
      <w:numFmt w:val="bullet"/>
      <w:lvlText w:val=""/>
      <w:lvlJc w:val="left"/>
      <w:pPr>
        <w:tabs>
          <w:tab w:val="num" w:pos="2160"/>
        </w:tabs>
        <w:ind w:left="2160" w:hanging="360"/>
      </w:pPr>
      <w:rPr>
        <w:rFonts w:ascii="Wingdings" w:hAnsi="Wingdings"/>
      </w:rPr>
    </w:lvl>
    <w:lvl w:ilvl="3" w:tplc="E1F2C0F2">
      <w:start w:val="1"/>
      <w:numFmt w:val="bullet"/>
      <w:lvlText w:val=""/>
      <w:lvlJc w:val="left"/>
      <w:pPr>
        <w:tabs>
          <w:tab w:val="num" w:pos="2880"/>
        </w:tabs>
        <w:ind w:left="2880" w:hanging="360"/>
      </w:pPr>
      <w:rPr>
        <w:rFonts w:ascii="Symbol" w:hAnsi="Symbol"/>
      </w:rPr>
    </w:lvl>
    <w:lvl w:ilvl="4" w:tplc="B776D0AA">
      <w:start w:val="1"/>
      <w:numFmt w:val="bullet"/>
      <w:lvlText w:val="o"/>
      <w:lvlJc w:val="left"/>
      <w:pPr>
        <w:tabs>
          <w:tab w:val="num" w:pos="3600"/>
        </w:tabs>
        <w:ind w:left="3600" w:hanging="360"/>
      </w:pPr>
      <w:rPr>
        <w:rFonts w:ascii="Courier New" w:hAnsi="Courier New"/>
      </w:rPr>
    </w:lvl>
    <w:lvl w:ilvl="5" w:tplc="C7B4FCDC">
      <w:start w:val="1"/>
      <w:numFmt w:val="bullet"/>
      <w:lvlText w:val=""/>
      <w:lvlJc w:val="left"/>
      <w:pPr>
        <w:tabs>
          <w:tab w:val="num" w:pos="4320"/>
        </w:tabs>
        <w:ind w:left="4320" w:hanging="360"/>
      </w:pPr>
      <w:rPr>
        <w:rFonts w:ascii="Wingdings" w:hAnsi="Wingdings"/>
      </w:rPr>
    </w:lvl>
    <w:lvl w:ilvl="6" w:tplc="45EAB0DE">
      <w:start w:val="1"/>
      <w:numFmt w:val="bullet"/>
      <w:lvlText w:val=""/>
      <w:lvlJc w:val="left"/>
      <w:pPr>
        <w:tabs>
          <w:tab w:val="num" w:pos="5040"/>
        </w:tabs>
        <w:ind w:left="5040" w:hanging="360"/>
      </w:pPr>
      <w:rPr>
        <w:rFonts w:ascii="Symbol" w:hAnsi="Symbol"/>
      </w:rPr>
    </w:lvl>
    <w:lvl w:ilvl="7" w:tplc="D98C5964">
      <w:start w:val="1"/>
      <w:numFmt w:val="bullet"/>
      <w:lvlText w:val="o"/>
      <w:lvlJc w:val="left"/>
      <w:pPr>
        <w:tabs>
          <w:tab w:val="num" w:pos="5760"/>
        </w:tabs>
        <w:ind w:left="5760" w:hanging="360"/>
      </w:pPr>
      <w:rPr>
        <w:rFonts w:ascii="Courier New" w:hAnsi="Courier New"/>
      </w:rPr>
    </w:lvl>
    <w:lvl w:ilvl="8" w:tplc="EACE74CE">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0CA2F73A">
      <w:start w:val="1"/>
      <w:numFmt w:val="bullet"/>
      <w:lvlText w:val=""/>
      <w:lvlJc w:val="left"/>
      <w:pPr>
        <w:ind w:left="720" w:hanging="360"/>
      </w:pPr>
      <w:rPr>
        <w:rFonts w:ascii="Symbol" w:hAnsi="Symbol"/>
      </w:rPr>
    </w:lvl>
    <w:lvl w:ilvl="1" w:tplc="0E8EA27A">
      <w:start w:val="1"/>
      <w:numFmt w:val="bullet"/>
      <w:lvlText w:val="o"/>
      <w:lvlJc w:val="left"/>
      <w:pPr>
        <w:tabs>
          <w:tab w:val="num" w:pos="1440"/>
        </w:tabs>
        <w:ind w:left="1440" w:hanging="360"/>
      </w:pPr>
      <w:rPr>
        <w:rFonts w:ascii="Courier New" w:hAnsi="Courier New"/>
      </w:rPr>
    </w:lvl>
    <w:lvl w:ilvl="2" w:tplc="C584D03A">
      <w:start w:val="1"/>
      <w:numFmt w:val="bullet"/>
      <w:lvlText w:val=""/>
      <w:lvlJc w:val="left"/>
      <w:pPr>
        <w:tabs>
          <w:tab w:val="num" w:pos="2160"/>
        </w:tabs>
        <w:ind w:left="2160" w:hanging="360"/>
      </w:pPr>
      <w:rPr>
        <w:rFonts w:ascii="Wingdings" w:hAnsi="Wingdings"/>
      </w:rPr>
    </w:lvl>
    <w:lvl w:ilvl="3" w:tplc="C1D23924">
      <w:start w:val="1"/>
      <w:numFmt w:val="bullet"/>
      <w:lvlText w:val=""/>
      <w:lvlJc w:val="left"/>
      <w:pPr>
        <w:tabs>
          <w:tab w:val="num" w:pos="2880"/>
        </w:tabs>
        <w:ind w:left="2880" w:hanging="360"/>
      </w:pPr>
      <w:rPr>
        <w:rFonts w:ascii="Symbol" w:hAnsi="Symbol"/>
      </w:rPr>
    </w:lvl>
    <w:lvl w:ilvl="4" w:tplc="80CA5A64">
      <w:start w:val="1"/>
      <w:numFmt w:val="bullet"/>
      <w:lvlText w:val="o"/>
      <w:lvlJc w:val="left"/>
      <w:pPr>
        <w:tabs>
          <w:tab w:val="num" w:pos="3600"/>
        </w:tabs>
        <w:ind w:left="3600" w:hanging="360"/>
      </w:pPr>
      <w:rPr>
        <w:rFonts w:ascii="Courier New" w:hAnsi="Courier New"/>
      </w:rPr>
    </w:lvl>
    <w:lvl w:ilvl="5" w:tplc="07B887F2">
      <w:start w:val="1"/>
      <w:numFmt w:val="bullet"/>
      <w:lvlText w:val=""/>
      <w:lvlJc w:val="left"/>
      <w:pPr>
        <w:tabs>
          <w:tab w:val="num" w:pos="4320"/>
        </w:tabs>
        <w:ind w:left="4320" w:hanging="360"/>
      </w:pPr>
      <w:rPr>
        <w:rFonts w:ascii="Wingdings" w:hAnsi="Wingdings"/>
      </w:rPr>
    </w:lvl>
    <w:lvl w:ilvl="6" w:tplc="D1821E3C">
      <w:start w:val="1"/>
      <w:numFmt w:val="bullet"/>
      <w:lvlText w:val=""/>
      <w:lvlJc w:val="left"/>
      <w:pPr>
        <w:tabs>
          <w:tab w:val="num" w:pos="5040"/>
        </w:tabs>
        <w:ind w:left="5040" w:hanging="360"/>
      </w:pPr>
      <w:rPr>
        <w:rFonts w:ascii="Symbol" w:hAnsi="Symbol"/>
      </w:rPr>
    </w:lvl>
    <w:lvl w:ilvl="7" w:tplc="24AA1A30">
      <w:start w:val="1"/>
      <w:numFmt w:val="bullet"/>
      <w:lvlText w:val="o"/>
      <w:lvlJc w:val="left"/>
      <w:pPr>
        <w:tabs>
          <w:tab w:val="num" w:pos="5760"/>
        </w:tabs>
        <w:ind w:left="5760" w:hanging="360"/>
      </w:pPr>
      <w:rPr>
        <w:rFonts w:ascii="Courier New" w:hAnsi="Courier New"/>
      </w:rPr>
    </w:lvl>
    <w:lvl w:ilvl="8" w:tplc="096E3374">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6F989B56">
      <w:start w:val="1"/>
      <w:numFmt w:val="bullet"/>
      <w:lvlText w:val=""/>
      <w:lvlJc w:val="left"/>
      <w:pPr>
        <w:ind w:left="720" w:hanging="360"/>
      </w:pPr>
      <w:rPr>
        <w:rFonts w:ascii="Symbol" w:hAnsi="Symbol"/>
      </w:rPr>
    </w:lvl>
    <w:lvl w:ilvl="1" w:tplc="B8A4188C">
      <w:start w:val="1"/>
      <w:numFmt w:val="bullet"/>
      <w:lvlText w:val="o"/>
      <w:lvlJc w:val="left"/>
      <w:pPr>
        <w:tabs>
          <w:tab w:val="num" w:pos="1440"/>
        </w:tabs>
        <w:ind w:left="1440" w:hanging="360"/>
      </w:pPr>
      <w:rPr>
        <w:rFonts w:ascii="Courier New" w:hAnsi="Courier New"/>
      </w:rPr>
    </w:lvl>
    <w:lvl w:ilvl="2" w:tplc="11EE1ACC">
      <w:start w:val="1"/>
      <w:numFmt w:val="bullet"/>
      <w:lvlText w:val=""/>
      <w:lvlJc w:val="left"/>
      <w:pPr>
        <w:tabs>
          <w:tab w:val="num" w:pos="2160"/>
        </w:tabs>
        <w:ind w:left="2160" w:hanging="360"/>
      </w:pPr>
      <w:rPr>
        <w:rFonts w:ascii="Wingdings" w:hAnsi="Wingdings"/>
      </w:rPr>
    </w:lvl>
    <w:lvl w:ilvl="3" w:tplc="52D04FFA">
      <w:start w:val="1"/>
      <w:numFmt w:val="bullet"/>
      <w:lvlText w:val=""/>
      <w:lvlJc w:val="left"/>
      <w:pPr>
        <w:tabs>
          <w:tab w:val="num" w:pos="2880"/>
        </w:tabs>
        <w:ind w:left="2880" w:hanging="360"/>
      </w:pPr>
      <w:rPr>
        <w:rFonts w:ascii="Symbol" w:hAnsi="Symbol"/>
      </w:rPr>
    </w:lvl>
    <w:lvl w:ilvl="4" w:tplc="872C3D18">
      <w:start w:val="1"/>
      <w:numFmt w:val="bullet"/>
      <w:lvlText w:val="o"/>
      <w:lvlJc w:val="left"/>
      <w:pPr>
        <w:tabs>
          <w:tab w:val="num" w:pos="3600"/>
        </w:tabs>
        <w:ind w:left="3600" w:hanging="360"/>
      </w:pPr>
      <w:rPr>
        <w:rFonts w:ascii="Courier New" w:hAnsi="Courier New"/>
      </w:rPr>
    </w:lvl>
    <w:lvl w:ilvl="5" w:tplc="24E60560">
      <w:start w:val="1"/>
      <w:numFmt w:val="bullet"/>
      <w:lvlText w:val=""/>
      <w:lvlJc w:val="left"/>
      <w:pPr>
        <w:tabs>
          <w:tab w:val="num" w:pos="4320"/>
        </w:tabs>
        <w:ind w:left="4320" w:hanging="360"/>
      </w:pPr>
      <w:rPr>
        <w:rFonts w:ascii="Wingdings" w:hAnsi="Wingdings"/>
      </w:rPr>
    </w:lvl>
    <w:lvl w:ilvl="6" w:tplc="8E249A6C">
      <w:start w:val="1"/>
      <w:numFmt w:val="bullet"/>
      <w:lvlText w:val=""/>
      <w:lvlJc w:val="left"/>
      <w:pPr>
        <w:tabs>
          <w:tab w:val="num" w:pos="5040"/>
        </w:tabs>
        <w:ind w:left="5040" w:hanging="360"/>
      </w:pPr>
      <w:rPr>
        <w:rFonts w:ascii="Symbol" w:hAnsi="Symbol"/>
      </w:rPr>
    </w:lvl>
    <w:lvl w:ilvl="7" w:tplc="8FF4F6D0">
      <w:start w:val="1"/>
      <w:numFmt w:val="bullet"/>
      <w:lvlText w:val="o"/>
      <w:lvlJc w:val="left"/>
      <w:pPr>
        <w:tabs>
          <w:tab w:val="num" w:pos="5760"/>
        </w:tabs>
        <w:ind w:left="5760" w:hanging="360"/>
      </w:pPr>
      <w:rPr>
        <w:rFonts w:ascii="Courier New" w:hAnsi="Courier New"/>
      </w:rPr>
    </w:lvl>
    <w:lvl w:ilvl="8" w:tplc="2EF86CC6">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75FE247E">
      <w:start w:val="1"/>
      <w:numFmt w:val="bullet"/>
      <w:lvlText w:val=""/>
      <w:lvlJc w:val="left"/>
      <w:pPr>
        <w:ind w:left="720" w:hanging="360"/>
      </w:pPr>
      <w:rPr>
        <w:rFonts w:ascii="Symbol" w:hAnsi="Symbol"/>
      </w:rPr>
    </w:lvl>
    <w:lvl w:ilvl="1" w:tplc="45DA49C6">
      <w:start w:val="1"/>
      <w:numFmt w:val="bullet"/>
      <w:lvlText w:val="o"/>
      <w:lvlJc w:val="left"/>
      <w:pPr>
        <w:tabs>
          <w:tab w:val="num" w:pos="1440"/>
        </w:tabs>
        <w:ind w:left="1440" w:hanging="360"/>
      </w:pPr>
      <w:rPr>
        <w:rFonts w:ascii="Courier New" w:hAnsi="Courier New"/>
      </w:rPr>
    </w:lvl>
    <w:lvl w:ilvl="2" w:tplc="93F45E48">
      <w:start w:val="1"/>
      <w:numFmt w:val="bullet"/>
      <w:lvlText w:val=""/>
      <w:lvlJc w:val="left"/>
      <w:pPr>
        <w:tabs>
          <w:tab w:val="num" w:pos="2160"/>
        </w:tabs>
        <w:ind w:left="2160" w:hanging="360"/>
      </w:pPr>
      <w:rPr>
        <w:rFonts w:ascii="Wingdings" w:hAnsi="Wingdings"/>
      </w:rPr>
    </w:lvl>
    <w:lvl w:ilvl="3" w:tplc="59E049F4">
      <w:start w:val="1"/>
      <w:numFmt w:val="bullet"/>
      <w:lvlText w:val=""/>
      <w:lvlJc w:val="left"/>
      <w:pPr>
        <w:tabs>
          <w:tab w:val="num" w:pos="2880"/>
        </w:tabs>
        <w:ind w:left="2880" w:hanging="360"/>
      </w:pPr>
      <w:rPr>
        <w:rFonts w:ascii="Symbol" w:hAnsi="Symbol"/>
      </w:rPr>
    </w:lvl>
    <w:lvl w:ilvl="4" w:tplc="63D0830E">
      <w:start w:val="1"/>
      <w:numFmt w:val="bullet"/>
      <w:lvlText w:val="o"/>
      <w:lvlJc w:val="left"/>
      <w:pPr>
        <w:tabs>
          <w:tab w:val="num" w:pos="3600"/>
        </w:tabs>
        <w:ind w:left="3600" w:hanging="360"/>
      </w:pPr>
      <w:rPr>
        <w:rFonts w:ascii="Courier New" w:hAnsi="Courier New"/>
      </w:rPr>
    </w:lvl>
    <w:lvl w:ilvl="5" w:tplc="32568854">
      <w:start w:val="1"/>
      <w:numFmt w:val="bullet"/>
      <w:lvlText w:val=""/>
      <w:lvlJc w:val="left"/>
      <w:pPr>
        <w:tabs>
          <w:tab w:val="num" w:pos="4320"/>
        </w:tabs>
        <w:ind w:left="4320" w:hanging="360"/>
      </w:pPr>
      <w:rPr>
        <w:rFonts w:ascii="Wingdings" w:hAnsi="Wingdings"/>
      </w:rPr>
    </w:lvl>
    <w:lvl w:ilvl="6" w:tplc="67384D3E">
      <w:start w:val="1"/>
      <w:numFmt w:val="bullet"/>
      <w:lvlText w:val=""/>
      <w:lvlJc w:val="left"/>
      <w:pPr>
        <w:tabs>
          <w:tab w:val="num" w:pos="5040"/>
        </w:tabs>
        <w:ind w:left="5040" w:hanging="360"/>
      </w:pPr>
      <w:rPr>
        <w:rFonts w:ascii="Symbol" w:hAnsi="Symbol"/>
      </w:rPr>
    </w:lvl>
    <w:lvl w:ilvl="7" w:tplc="948E83AA">
      <w:start w:val="1"/>
      <w:numFmt w:val="bullet"/>
      <w:lvlText w:val="o"/>
      <w:lvlJc w:val="left"/>
      <w:pPr>
        <w:tabs>
          <w:tab w:val="num" w:pos="5760"/>
        </w:tabs>
        <w:ind w:left="5760" w:hanging="360"/>
      </w:pPr>
      <w:rPr>
        <w:rFonts w:ascii="Courier New" w:hAnsi="Courier New"/>
      </w:rPr>
    </w:lvl>
    <w:lvl w:ilvl="8" w:tplc="93664E88">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7D9EBCF4">
      <w:start w:val="1"/>
      <w:numFmt w:val="bullet"/>
      <w:lvlText w:val=""/>
      <w:lvlJc w:val="left"/>
      <w:pPr>
        <w:ind w:left="720" w:hanging="360"/>
      </w:pPr>
      <w:rPr>
        <w:rFonts w:ascii="Symbol" w:hAnsi="Symbol"/>
      </w:rPr>
    </w:lvl>
    <w:lvl w:ilvl="1" w:tplc="55B0A762">
      <w:start w:val="1"/>
      <w:numFmt w:val="bullet"/>
      <w:lvlText w:val="o"/>
      <w:lvlJc w:val="left"/>
      <w:pPr>
        <w:tabs>
          <w:tab w:val="num" w:pos="1440"/>
        </w:tabs>
        <w:ind w:left="1440" w:hanging="360"/>
      </w:pPr>
      <w:rPr>
        <w:rFonts w:ascii="Courier New" w:hAnsi="Courier New"/>
      </w:rPr>
    </w:lvl>
    <w:lvl w:ilvl="2" w:tplc="0B2CFEDA">
      <w:start w:val="1"/>
      <w:numFmt w:val="bullet"/>
      <w:lvlText w:val=""/>
      <w:lvlJc w:val="left"/>
      <w:pPr>
        <w:tabs>
          <w:tab w:val="num" w:pos="2160"/>
        </w:tabs>
        <w:ind w:left="2160" w:hanging="360"/>
      </w:pPr>
      <w:rPr>
        <w:rFonts w:ascii="Wingdings" w:hAnsi="Wingdings"/>
      </w:rPr>
    </w:lvl>
    <w:lvl w:ilvl="3" w:tplc="A7143872">
      <w:start w:val="1"/>
      <w:numFmt w:val="bullet"/>
      <w:lvlText w:val=""/>
      <w:lvlJc w:val="left"/>
      <w:pPr>
        <w:tabs>
          <w:tab w:val="num" w:pos="2880"/>
        </w:tabs>
        <w:ind w:left="2880" w:hanging="360"/>
      </w:pPr>
      <w:rPr>
        <w:rFonts w:ascii="Symbol" w:hAnsi="Symbol"/>
      </w:rPr>
    </w:lvl>
    <w:lvl w:ilvl="4" w:tplc="E6D65A58">
      <w:start w:val="1"/>
      <w:numFmt w:val="bullet"/>
      <w:lvlText w:val="o"/>
      <w:lvlJc w:val="left"/>
      <w:pPr>
        <w:tabs>
          <w:tab w:val="num" w:pos="3600"/>
        </w:tabs>
        <w:ind w:left="3600" w:hanging="360"/>
      </w:pPr>
      <w:rPr>
        <w:rFonts w:ascii="Courier New" w:hAnsi="Courier New"/>
      </w:rPr>
    </w:lvl>
    <w:lvl w:ilvl="5" w:tplc="59B4AB50">
      <w:start w:val="1"/>
      <w:numFmt w:val="bullet"/>
      <w:lvlText w:val=""/>
      <w:lvlJc w:val="left"/>
      <w:pPr>
        <w:tabs>
          <w:tab w:val="num" w:pos="4320"/>
        </w:tabs>
        <w:ind w:left="4320" w:hanging="360"/>
      </w:pPr>
      <w:rPr>
        <w:rFonts w:ascii="Wingdings" w:hAnsi="Wingdings"/>
      </w:rPr>
    </w:lvl>
    <w:lvl w:ilvl="6" w:tplc="BDC82BDA">
      <w:start w:val="1"/>
      <w:numFmt w:val="bullet"/>
      <w:lvlText w:val=""/>
      <w:lvlJc w:val="left"/>
      <w:pPr>
        <w:tabs>
          <w:tab w:val="num" w:pos="5040"/>
        </w:tabs>
        <w:ind w:left="5040" w:hanging="360"/>
      </w:pPr>
      <w:rPr>
        <w:rFonts w:ascii="Symbol" w:hAnsi="Symbol"/>
      </w:rPr>
    </w:lvl>
    <w:lvl w:ilvl="7" w:tplc="B10EEB00">
      <w:start w:val="1"/>
      <w:numFmt w:val="bullet"/>
      <w:lvlText w:val="o"/>
      <w:lvlJc w:val="left"/>
      <w:pPr>
        <w:tabs>
          <w:tab w:val="num" w:pos="5760"/>
        </w:tabs>
        <w:ind w:left="5760" w:hanging="360"/>
      </w:pPr>
      <w:rPr>
        <w:rFonts w:ascii="Courier New" w:hAnsi="Courier New"/>
      </w:rPr>
    </w:lvl>
    <w:lvl w:ilvl="8" w:tplc="ED8E15D2">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FC4CB29C">
      <w:start w:val="1"/>
      <w:numFmt w:val="bullet"/>
      <w:lvlText w:val=""/>
      <w:lvlJc w:val="left"/>
      <w:pPr>
        <w:ind w:left="720" w:hanging="360"/>
      </w:pPr>
      <w:rPr>
        <w:rFonts w:ascii="Symbol" w:hAnsi="Symbol"/>
      </w:rPr>
    </w:lvl>
    <w:lvl w:ilvl="1" w:tplc="8BA0F0B8">
      <w:start w:val="1"/>
      <w:numFmt w:val="bullet"/>
      <w:lvlText w:val="o"/>
      <w:lvlJc w:val="left"/>
      <w:pPr>
        <w:tabs>
          <w:tab w:val="num" w:pos="1440"/>
        </w:tabs>
        <w:ind w:left="1440" w:hanging="360"/>
      </w:pPr>
      <w:rPr>
        <w:rFonts w:ascii="Courier New" w:hAnsi="Courier New"/>
      </w:rPr>
    </w:lvl>
    <w:lvl w:ilvl="2" w:tplc="4F82B2B6">
      <w:start w:val="1"/>
      <w:numFmt w:val="bullet"/>
      <w:lvlText w:val=""/>
      <w:lvlJc w:val="left"/>
      <w:pPr>
        <w:tabs>
          <w:tab w:val="num" w:pos="2160"/>
        </w:tabs>
        <w:ind w:left="2160" w:hanging="360"/>
      </w:pPr>
      <w:rPr>
        <w:rFonts w:ascii="Wingdings" w:hAnsi="Wingdings"/>
      </w:rPr>
    </w:lvl>
    <w:lvl w:ilvl="3" w:tplc="8B9C82C8">
      <w:start w:val="1"/>
      <w:numFmt w:val="bullet"/>
      <w:lvlText w:val=""/>
      <w:lvlJc w:val="left"/>
      <w:pPr>
        <w:tabs>
          <w:tab w:val="num" w:pos="2880"/>
        </w:tabs>
        <w:ind w:left="2880" w:hanging="360"/>
      </w:pPr>
      <w:rPr>
        <w:rFonts w:ascii="Symbol" w:hAnsi="Symbol"/>
      </w:rPr>
    </w:lvl>
    <w:lvl w:ilvl="4" w:tplc="A78AE686">
      <w:start w:val="1"/>
      <w:numFmt w:val="bullet"/>
      <w:lvlText w:val="o"/>
      <w:lvlJc w:val="left"/>
      <w:pPr>
        <w:tabs>
          <w:tab w:val="num" w:pos="3600"/>
        </w:tabs>
        <w:ind w:left="3600" w:hanging="360"/>
      </w:pPr>
      <w:rPr>
        <w:rFonts w:ascii="Courier New" w:hAnsi="Courier New"/>
      </w:rPr>
    </w:lvl>
    <w:lvl w:ilvl="5" w:tplc="1FCEA24E">
      <w:start w:val="1"/>
      <w:numFmt w:val="bullet"/>
      <w:lvlText w:val=""/>
      <w:lvlJc w:val="left"/>
      <w:pPr>
        <w:tabs>
          <w:tab w:val="num" w:pos="4320"/>
        </w:tabs>
        <w:ind w:left="4320" w:hanging="360"/>
      </w:pPr>
      <w:rPr>
        <w:rFonts w:ascii="Wingdings" w:hAnsi="Wingdings"/>
      </w:rPr>
    </w:lvl>
    <w:lvl w:ilvl="6" w:tplc="1062BAB0">
      <w:start w:val="1"/>
      <w:numFmt w:val="bullet"/>
      <w:lvlText w:val=""/>
      <w:lvlJc w:val="left"/>
      <w:pPr>
        <w:tabs>
          <w:tab w:val="num" w:pos="5040"/>
        </w:tabs>
        <w:ind w:left="5040" w:hanging="360"/>
      </w:pPr>
      <w:rPr>
        <w:rFonts w:ascii="Symbol" w:hAnsi="Symbol"/>
      </w:rPr>
    </w:lvl>
    <w:lvl w:ilvl="7" w:tplc="75F2685A">
      <w:start w:val="1"/>
      <w:numFmt w:val="bullet"/>
      <w:lvlText w:val="o"/>
      <w:lvlJc w:val="left"/>
      <w:pPr>
        <w:tabs>
          <w:tab w:val="num" w:pos="5760"/>
        </w:tabs>
        <w:ind w:left="5760" w:hanging="360"/>
      </w:pPr>
      <w:rPr>
        <w:rFonts w:ascii="Courier New" w:hAnsi="Courier New"/>
      </w:rPr>
    </w:lvl>
    <w:lvl w:ilvl="8" w:tplc="C010BBD2">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2BCA2E68">
      <w:start w:val="1"/>
      <w:numFmt w:val="bullet"/>
      <w:lvlText w:val=""/>
      <w:lvlJc w:val="left"/>
      <w:pPr>
        <w:ind w:left="720" w:hanging="360"/>
      </w:pPr>
      <w:rPr>
        <w:rFonts w:ascii="Symbol" w:hAnsi="Symbol"/>
      </w:rPr>
    </w:lvl>
    <w:lvl w:ilvl="1" w:tplc="9A1A52F8">
      <w:start w:val="1"/>
      <w:numFmt w:val="bullet"/>
      <w:lvlText w:val="o"/>
      <w:lvlJc w:val="left"/>
      <w:pPr>
        <w:tabs>
          <w:tab w:val="num" w:pos="1440"/>
        </w:tabs>
        <w:ind w:left="1440" w:hanging="360"/>
      </w:pPr>
      <w:rPr>
        <w:rFonts w:ascii="Courier New" w:hAnsi="Courier New"/>
      </w:rPr>
    </w:lvl>
    <w:lvl w:ilvl="2" w:tplc="61185D04">
      <w:start w:val="1"/>
      <w:numFmt w:val="bullet"/>
      <w:lvlText w:val=""/>
      <w:lvlJc w:val="left"/>
      <w:pPr>
        <w:tabs>
          <w:tab w:val="num" w:pos="2160"/>
        </w:tabs>
        <w:ind w:left="2160" w:hanging="360"/>
      </w:pPr>
      <w:rPr>
        <w:rFonts w:ascii="Wingdings" w:hAnsi="Wingdings"/>
      </w:rPr>
    </w:lvl>
    <w:lvl w:ilvl="3" w:tplc="F5EC2426">
      <w:start w:val="1"/>
      <w:numFmt w:val="bullet"/>
      <w:lvlText w:val=""/>
      <w:lvlJc w:val="left"/>
      <w:pPr>
        <w:tabs>
          <w:tab w:val="num" w:pos="2880"/>
        </w:tabs>
        <w:ind w:left="2880" w:hanging="360"/>
      </w:pPr>
      <w:rPr>
        <w:rFonts w:ascii="Symbol" w:hAnsi="Symbol"/>
      </w:rPr>
    </w:lvl>
    <w:lvl w:ilvl="4" w:tplc="36E44BDC">
      <w:start w:val="1"/>
      <w:numFmt w:val="bullet"/>
      <w:lvlText w:val="o"/>
      <w:lvlJc w:val="left"/>
      <w:pPr>
        <w:tabs>
          <w:tab w:val="num" w:pos="3600"/>
        </w:tabs>
        <w:ind w:left="3600" w:hanging="360"/>
      </w:pPr>
      <w:rPr>
        <w:rFonts w:ascii="Courier New" w:hAnsi="Courier New"/>
      </w:rPr>
    </w:lvl>
    <w:lvl w:ilvl="5" w:tplc="C2C20A2E">
      <w:start w:val="1"/>
      <w:numFmt w:val="bullet"/>
      <w:lvlText w:val=""/>
      <w:lvlJc w:val="left"/>
      <w:pPr>
        <w:tabs>
          <w:tab w:val="num" w:pos="4320"/>
        </w:tabs>
        <w:ind w:left="4320" w:hanging="360"/>
      </w:pPr>
      <w:rPr>
        <w:rFonts w:ascii="Wingdings" w:hAnsi="Wingdings"/>
      </w:rPr>
    </w:lvl>
    <w:lvl w:ilvl="6" w:tplc="CA9433A6">
      <w:start w:val="1"/>
      <w:numFmt w:val="bullet"/>
      <w:lvlText w:val=""/>
      <w:lvlJc w:val="left"/>
      <w:pPr>
        <w:tabs>
          <w:tab w:val="num" w:pos="5040"/>
        </w:tabs>
        <w:ind w:left="5040" w:hanging="360"/>
      </w:pPr>
      <w:rPr>
        <w:rFonts w:ascii="Symbol" w:hAnsi="Symbol"/>
      </w:rPr>
    </w:lvl>
    <w:lvl w:ilvl="7" w:tplc="E57AF6CA">
      <w:start w:val="1"/>
      <w:numFmt w:val="bullet"/>
      <w:lvlText w:val="o"/>
      <w:lvlJc w:val="left"/>
      <w:pPr>
        <w:tabs>
          <w:tab w:val="num" w:pos="5760"/>
        </w:tabs>
        <w:ind w:left="5760" w:hanging="360"/>
      </w:pPr>
      <w:rPr>
        <w:rFonts w:ascii="Courier New" w:hAnsi="Courier New"/>
      </w:rPr>
    </w:lvl>
    <w:lvl w:ilvl="8" w:tplc="48C4E4FC">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20E65BF8">
      <w:start w:val="1"/>
      <w:numFmt w:val="bullet"/>
      <w:lvlText w:val=""/>
      <w:lvlJc w:val="left"/>
      <w:pPr>
        <w:ind w:left="720" w:hanging="360"/>
      </w:pPr>
      <w:rPr>
        <w:rFonts w:ascii="Symbol" w:hAnsi="Symbol"/>
      </w:rPr>
    </w:lvl>
    <w:lvl w:ilvl="1" w:tplc="9C641D8C">
      <w:start w:val="1"/>
      <w:numFmt w:val="bullet"/>
      <w:lvlText w:val="o"/>
      <w:lvlJc w:val="left"/>
      <w:pPr>
        <w:tabs>
          <w:tab w:val="num" w:pos="1440"/>
        </w:tabs>
        <w:ind w:left="1440" w:hanging="360"/>
      </w:pPr>
      <w:rPr>
        <w:rFonts w:ascii="Courier New" w:hAnsi="Courier New"/>
      </w:rPr>
    </w:lvl>
    <w:lvl w:ilvl="2" w:tplc="C828279C">
      <w:start w:val="1"/>
      <w:numFmt w:val="bullet"/>
      <w:lvlText w:val=""/>
      <w:lvlJc w:val="left"/>
      <w:pPr>
        <w:tabs>
          <w:tab w:val="num" w:pos="2160"/>
        </w:tabs>
        <w:ind w:left="2160" w:hanging="360"/>
      </w:pPr>
      <w:rPr>
        <w:rFonts w:ascii="Wingdings" w:hAnsi="Wingdings"/>
      </w:rPr>
    </w:lvl>
    <w:lvl w:ilvl="3" w:tplc="E1D07FB4">
      <w:start w:val="1"/>
      <w:numFmt w:val="bullet"/>
      <w:lvlText w:val=""/>
      <w:lvlJc w:val="left"/>
      <w:pPr>
        <w:tabs>
          <w:tab w:val="num" w:pos="2880"/>
        </w:tabs>
        <w:ind w:left="2880" w:hanging="360"/>
      </w:pPr>
      <w:rPr>
        <w:rFonts w:ascii="Symbol" w:hAnsi="Symbol"/>
      </w:rPr>
    </w:lvl>
    <w:lvl w:ilvl="4" w:tplc="C56AF1B8">
      <w:start w:val="1"/>
      <w:numFmt w:val="bullet"/>
      <w:lvlText w:val="o"/>
      <w:lvlJc w:val="left"/>
      <w:pPr>
        <w:tabs>
          <w:tab w:val="num" w:pos="3600"/>
        </w:tabs>
        <w:ind w:left="3600" w:hanging="360"/>
      </w:pPr>
      <w:rPr>
        <w:rFonts w:ascii="Courier New" w:hAnsi="Courier New"/>
      </w:rPr>
    </w:lvl>
    <w:lvl w:ilvl="5" w:tplc="D0A61C9C">
      <w:start w:val="1"/>
      <w:numFmt w:val="bullet"/>
      <w:lvlText w:val=""/>
      <w:lvlJc w:val="left"/>
      <w:pPr>
        <w:tabs>
          <w:tab w:val="num" w:pos="4320"/>
        </w:tabs>
        <w:ind w:left="4320" w:hanging="360"/>
      </w:pPr>
      <w:rPr>
        <w:rFonts w:ascii="Wingdings" w:hAnsi="Wingdings"/>
      </w:rPr>
    </w:lvl>
    <w:lvl w:ilvl="6" w:tplc="D3C6E2E0">
      <w:start w:val="1"/>
      <w:numFmt w:val="bullet"/>
      <w:lvlText w:val=""/>
      <w:lvlJc w:val="left"/>
      <w:pPr>
        <w:tabs>
          <w:tab w:val="num" w:pos="5040"/>
        </w:tabs>
        <w:ind w:left="5040" w:hanging="360"/>
      </w:pPr>
      <w:rPr>
        <w:rFonts w:ascii="Symbol" w:hAnsi="Symbol"/>
      </w:rPr>
    </w:lvl>
    <w:lvl w:ilvl="7" w:tplc="63F64294">
      <w:start w:val="1"/>
      <w:numFmt w:val="bullet"/>
      <w:lvlText w:val="o"/>
      <w:lvlJc w:val="left"/>
      <w:pPr>
        <w:tabs>
          <w:tab w:val="num" w:pos="5760"/>
        </w:tabs>
        <w:ind w:left="5760" w:hanging="360"/>
      </w:pPr>
      <w:rPr>
        <w:rFonts w:ascii="Courier New" w:hAnsi="Courier New"/>
      </w:rPr>
    </w:lvl>
    <w:lvl w:ilvl="8" w:tplc="7CBCD3AA">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4312918A">
      <w:start w:val="1"/>
      <w:numFmt w:val="bullet"/>
      <w:lvlText w:val=""/>
      <w:lvlJc w:val="left"/>
      <w:pPr>
        <w:ind w:left="720" w:hanging="360"/>
      </w:pPr>
      <w:rPr>
        <w:rFonts w:ascii="Symbol" w:hAnsi="Symbol"/>
      </w:rPr>
    </w:lvl>
    <w:lvl w:ilvl="1" w:tplc="E576A498">
      <w:start w:val="1"/>
      <w:numFmt w:val="bullet"/>
      <w:lvlText w:val="o"/>
      <w:lvlJc w:val="left"/>
      <w:pPr>
        <w:tabs>
          <w:tab w:val="num" w:pos="1440"/>
        </w:tabs>
        <w:ind w:left="1440" w:hanging="360"/>
      </w:pPr>
      <w:rPr>
        <w:rFonts w:ascii="Courier New" w:hAnsi="Courier New"/>
      </w:rPr>
    </w:lvl>
    <w:lvl w:ilvl="2" w:tplc="D086216C">
      <w:start w:val="1"/>
      <w:numFmt w:val="bullet"/>
      <w:lvlText w:val=""/>
      <w:lvlJc w:val="left"/>
      <w:pPr>
        <w:tabs>
          <w:tab w:val="num" w:pos="2160"/>
        </w:tabs>
        <w:ind w:left="2160" w:hanging="360"/>
      </w:pPr>
      <w:rPr>
        <w:rFonts w:ascii="Wingdings" w:hAnsi="Wingdings"/>
      </w:rPr>
    </w:lvl>
    <w:lvl w:ilvl="3" w:tplc="99B0A168">
      <w:start w:val="1"/>
      <w:numFmt w:val="bullet"/>
      <w:lvlText w:val=""/>
      <w:lvlJc w:val="left"/>
      <w:pPr>
        <w:tabs>
          <w:tab w:val="num" w:pos="2880"/>
        </w:tabs>
        <w:ind w:left="2880" w:hanging="360"/>
      </w:pPr>
      <w:rPr>
        <w:rFonts w:ascii="Symbol" w:hAnsi="Symbol"/>
      </w:rPr>
    </w:lvl>
    <w:lvl w:ilvl="4" w:tplc="9762F3DC">
      <w:start w:val="1"/>
      <w:numFmt w:val="bullet"/>
      <w:lvlText w:val="o"/>
      <w:lvlJc w:val="left"/>
      <w:pPr>
        <w:tabs>
          <w:tab w:val="num" w:pos="3600"/>
        </w:tabs>
        <w:ind w:left="3600" w:hanging="360"/>
      </w:pPr>
      <w:rPr>
        <w:rFonts w:ascii="Courier New" w:hAnsi="Courier New"/>
      </w:rPr>
    </w:lvl>
    <w:lvl w:ilvl="5" w:tplc="CE18EB26">
      <w:start w:val="1"/>
      <w:numFmt w:val="bullet"/>
      <w:lvlText w:val=""/>
      <w:lvlJc w:val="left"/>
      <w:pPr>
        <w:tabs>
          <w:tab w:val="num" w:pos="4320"/>
        </w:tabs>
        <w:ind w:left="4320" w:hanging="360"/>
      </w:pPr>
      <w:rPr>
        <w:rFonts w:ascii="Wingdings" w:hAnsi="Wingdings"/>
      </w:rPr>
    </w:lvl>
    <w:lvl w:ilvl="6" w:tplc="A39C1054">
      <w:start w:val="1"/>
      <w:numFmt w:val="bullet"/>
      <w:lvlText w:val=""/>
      <w:lvlJc w:val="left"/>
      <w:pPr>
        <w:tabs>
          <w:tab w:val="num" w:pos="5040"/>
        </w:tabs>
        <w:ind w:left="5040" w:hanging="360"/>
      </w:pPr>
      <w:rPr>
        <w:rFonts w:ascii="Symbol" w:hAnsi="Symbol"/>
      </w:rPr>
    </w:lvl>
    <w:lvl w:ilvl="7" w:tplc="DC4E197A">
      <w:start w:val="1"/>
      <w:numFmt w:val="bullet"/>
      <w:lvlText w:val="o"/>
      <w:lvlJc w:val="left"/>
      <w:pPr>
        <w:tabs>
          <w:tab w:val="num" w:pos="5760"/>
        </w:tabs>
        <w:ind w:left="5760" w:hanging="360"/>
      </w:pPr>
      <w:rPr>
        <w:rFonts w:ascii="Courier New" w:hAnsi="Courier New"/>
      </w:rPr>
    </w:lvl>
    <w:lvl w:ilvl="8" w:tplc="D2C8C296">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multilevel"/>
    <w:tmpl w:val="000002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9" w15:restartNumberingAfterBreak="0">
    <w:nsid w:val="00000212"/>
    <w:multiLevelType w:val="multilevel"/>
    <w:tmpl w:val="0000021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multilevel"/>
    <w:tmpl w:val="0000021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2" w15:restartNumberingAfterBreak="0">
    <w:nsid w:val="00000215"/>
    <w:multiLevelType w:val="multilevel"/>
    <w:tmpl w:val="0000021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multilevel"/>
    <w:tmpl w:val="0000021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4" w15:restartNumberingAfterBreak="0">
    <w:nsid w:val="00000217"/>
    <w:multiLevelType w:val="hybridMultilevel"/>
    <w:tmpl w:val="00000217"/>
    <w:lvl w:ilvl="0" w:tplc="4BD6B22E">
      <w:start w:val="1"/>
      <w:numFmt w:val="bullet"/>
      <w:lvlText w:val=""/>
      <w:lvlJc w:val="left"/>
      <w:pPr>
        <w:ind w:left="720" w:hanging="360"/>
      </w:pPr>
      <w:rPr>
        <w:rFonts w:ascii="Symbol" w:hAnsi="Symbol"/>
      </w:rPr>
    </w:lvl>
    <w:lvl w:ilvl="1" w:tplc="448E6306">
      <w:start w:val="1"/>
      <w:numFmt w:val="bullet"/>
      <w:lvlText w:val="o"/>
      <w:lvlJc w:val="left"/>
      <w:pPr>
        <w:tabs>
          <w:tab w:val="num" w:pos="1440"/>
        </w:tabs>
        <w:ind w:left="1440" w:hanging="360"/>
      </w:pPr>
      <w:rPr>
        <w:rFonts w:ascii="Courier New" w:hAnsi="Courier New"/>
      </w:rPr>
    </w:lvl>
    <w:lvl w:ilvl="2" w:tplc="7D08378A">
      <w:start w:val="1"/>
      <w:numFmt w:val="bullet"/>
      <w:lvlText w:val=""/>
      <w:lvlJc w:val="left"/>
      <w:pPr>
        <w:tabs>
          <w:tab w:val="num" w:pos="2160"/>
        </w:tabs>
        <w:ind w:left="2160" w:hanging="360"/>
      </w:pPr>
      <w:rPr>
        <w:rFonts w:ascii="Wingdings" w:hAnsi="Wingdings"/>
      </w:rPr>
    </w:lvl>
    <w:lvl w:ilvl="3" w:tplc="0FA821F6">
      <w:start w:val="1"/>
      <w:numFmt w:val="bullet"/>
      <w:lvlText w:val=""/>
      <w:lvlJc w:val="left"/>
      <w:pPr>
        <w:tabs>
          <w:tab w:val="num" w:pos="2880"/>
        </w:tabs>
        <w:ind w:left="2880" w:hanging="360"/>
      </w:pPr>
      <w:rPr>
        <w:rFonts w:ascii="Symbol" w:hAnsi="Symbol"/>
      </w:rPr>
    </w:lvl>
    <w:lvl w:ilvl="4" w:tplc="287C9170">
      <w:start w:val="1"/>
      <w:numFmt w:val="bullet"/>
      <w:lvlText w:val="o"/>
      <w:lvlJc w:val="left"/>
      <w:pPr>
        <w:tabs>
          <w:tab w:val="num" w:pos="3600"/>
        </w:tabs>
        <w:ind w:left="3600" w:hanging="360"/>
      </w:pPr>
      <w:rPr>
        <w:rFonts w:ascii="Courier New" w:hAnsi="Courier New"/>
      </w:rPr>
    </w:lvl>
    <w:lvl w:ilvl="5" w:tplc="156C4988">
      <w:start w:val="1"/>
      <w:numFmt w:val="bullet"/>
      <w:lvlText w:val=""/>
      <w:lvlJc w:val="left"/>
      <w:pPr>
        <w:tabs>
          <w:tab w:val="num" w:pos="4320"/>
        </w:tabs>
        <w:ind w:left="4320" w:hanging="360"/>
      </w:pPr>
      <w:rPr>
        <w:rFonts w:ascii="Wingdings" w:hAnsi="Wingdings"/>
      </w:rPr>
    </w:lvl>
    <w:lvl w:ilvl="6" w:tplc="4634C660">
      <w:start w:val="1"/>
      <w:numFmt w:val="bullet"/>
      <w:lvlText w:val=""/>
      <w:lvlJc w:val="left"/>
      <w:pPr>
        <w:tabs>
          <w:tab w:val="num" w:pos="5040"/>
        </w:tabs>
        <w:ind w:left="5040" w:hanging="360"/>
      </w:pPr>
      <w:rPr>
        <w:rFonts w:ascii="Symbol" w:hAnsi="Symbol"/>
      </w:rPr>
    </w:lvl>
    <w:lvl w:ilvl="7" w:tplc="F13AE48E">
      <w:start w:val="1"/>
      <w:numFmt w:val="bullet"/>
      <w:lvlText w:val="o"/>
      <w:lvlJc w:val="left"/>
      <w:pPr>
        <w:tabs>
          <w:tab w:val="num" w:pos="5760"/>
        </w:tabs>
        <w:ind w:left="5760" w:hanging="360"/>
      </w:pPr>
      <w:rPr>
        <w:rFonts w:ascii="Courier New" w:hAnsi="Courier New"/>
      </w:rPr>
    </w:lvl>
    <w:lvl w:ilvl="8" w:tplc="D20E0EC6">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785004D6">
      <w:start w:val="1"/>
      <w:numFmt w:val="bullet"/>
      <w:lvlText w:val=""/>
      <w:lvlJc w:val="left"/>
      <w:pPr>
        <w:ind w:left="720" w:hanging="360"/>
      </w:pPr>
      <w:rPr>
        <w:rFonts w:ascii="Symbol" w:hAnsi="Symbol"/>
      </w:rPr>
    </w:lvl>
    <w:lvl w:ilvl="1" w:tplc="E824352E">
      <w:start w:val="1"/>
      <w:numFmt w:val="bullet"/>
      <w:lvlText w:val="o"/>
      <w:lvlJc w:val="left"/>
      <w:pPr>
        <w:tabs>
          <w:tab w:val="num" w:pos="1440"/>
        </w:tabs>
        <w:ind w:left="1440" w:hanging="360"/>
      </w:pPr>
      <w:rPr>
        <w:rFonts w:ascii="Courier New" w:hAnsi="Courier New"/>
      </w:rPr>
    </w:lvl>
    <w:lvl w:ilvl="2" w:tplc="95542FBE">
      <w:start w:val="1"/>
      <w:numFmt w:val="bullet"/>
      <w:lvlText w:val=""/>
      <w:lvlJc w:val="left"/>
      <w:pPr>
        <w:tabs>
          <w:tab w:val="num" w:pos="2160"/>
        </w:tabs>
        <w:ind w:left="2160" w:hanging="360"/>
      </w:pPr>
      <w:rPr>
        <w:rFonts w:ascii="Wingdings" w:hAnsi="Wingdings"/>
      </w:rPr>
    </w:lvl>
    <w:lvl w:ilvl="3" w:tplc="165878B2">
      <w:start w:val="1"/>
      <w:numFmt w:val="bullet"/>
      <w:lvlText w:val=""/>
      <w:lvlJc w:val="left"/>
      <w:pPr>
        <w:tabs>
          <w:tab w:val="num" w:pos="2880"/>
        </w:tabs>
        <w:ind w:left="2880" w:hanging="360"/>
      </w:pPr>
      <w:rPr>
        <w:rFonts w:ascii="Symbol" w:hAnsi="Symbol"/>
      </w:rPr>
    </w:lvl>
    <w:lvl w:ilvl="4" w:tplc="E7A4341A">
      <w:start w:val="1"/>
      <w:numFmt w:val="bullet"/>
      <w:lvlText w:val="o"/>
      <w:lvlJc w:val="left"/>
      <w:pPr>
        <w:tabs>
          <w:tab w:val="num" w:pos="3600"/>
        </w:tabs>
        <w:ind w:left="3600" w:hanging="360"/>
      </w:pPr>
      <w:rPr>
        <w:rFonts w:ascii="Courier New" w:hAnsi="Courier New"/>
      </w:rPr>
    </w:lvl>
    <w:lvl w:ilvl="5" w:tplc="27E02046">
      <w:start w:val="1"/>
      <w:numFmt w:val="bullet"/>
      <w:lvlText w:val=""/>
      <w:lvlJc w:val="left"/>
      <w:pPr>
        <w:tabs>
          <w:tab w:val="num" w:pos="4320"/>
        </w:tabs>
        <w:ind w:left="4320" w:hanging="360"/>
      </w:pPr>
      <w:rPr>
        <w:rFonts w:ascii="Wingdings" w:hAnsi="Wingdings"/>
      </w:rPr>
    </w:lvl>
    <w:lvl w:ilvl="6" w:tplc="9FD89014">
      <w:start w:val="1"/>
      <w:numFmt w:val="bullet"/>
      <w:lvlText w:val=""/>
      <w:lvlJc w:val="left"/>
      <w:pPr>
        <w:tabs>
          <w:tab w:val="num" w:pos="5040"/>
        </w:tabs>
        <w:ind w:left="5040" w:hanging="360"/>
      </w:pPr>
      <w:rPr>
        <w:rFonts w:ascii="Symbol" w:hAnsi="Symbol"/>
      </w:rPr>
    </w:lvl>
    <w:lvl w:ilvl="7" w:tplc="B10C930C">
      <w:start w:val="1"/>
      <w:numFmt w:val="bullet"/>
      <w:lvlText w:val="o"/>
      <w:lvlJc w:val="left"/>
      <w:pPr>
        <w:tabs>
          <w:tab w:val="num" w:pos="5760"/>
        </w:tabs>
        <w:ind w:left="5760" w:hanging="360"/>
      </w:pPr>
      <w:rPr>
        <w:rFonts w:ascii="Courier New" w:hAnsi="Courier New"/>
      </w:rPr>
    </w:lvl>
    <w:lvl w:ilvl="8" w:tplc="E0909B6A">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B582DDAC">
      <w:start w:val="1"/>
      <w:numFmt w:val="bullet"/>
      <w:lvlText w:val=""/>
      <w:lvlJc w:val="left"/>
      <w:pPr>
        <w:ind w:left="720" w:hanging="360"/>
      </w:pPr>
      <w:rPr>
        <w:rFonts w:ascii="Symbol" w:hAnsi="Symbol"/>
      </w:rPr>
    </w:lvl>
    <w:lvl w:ilvl="1" w:tplc="C526FABE">
      <w:start w:val="1"/>
      <w:numFmt w:val="bullet"/>
      <w:lvlText w:val="o"/>
      <w:lvlJc w:val="left"/>
      <w:pPr>
        <w:tabs>
          <w:tab w:val="num" w:pos="1440"/>
        </w:tabs>
        <w:ind w:left="1440" w:hanging="360"/>
      </w:pPr>
      <w:rPr>
        <w:rFonts w:ascii="Courier New" w:hAnsi="Courier New"/>
      </w:rPr>
    </w:lvl>
    <w:lvl w:ilvl="2" w:tplc="122EE0EC">
      <w:start w:val="1"/>
      <w:numFmt w:val="bullet"/>
      <w:lvlText w:val=""/>
      <w:lvlJc w:val="left"/>
      <w:pPr>
        <w:tabs>
          <w:tab w:val="num" w:pos="2160"/>
        </w:tabs>
        <w:ind w:left="2160" w:hanging="360"/>
      </w:pPr>
      <w:rPr>
        <w:rFonts w:ascii="Wingdings" w:hAnsi="Wingdings"/>
      </w:rPr>
    </w:lvl>
    <w:lvl w:ilvl="3" w:tplc="46BCF226">
      <w:start w:val="1"/>
      <w:numFmt w:val="bullet"/>
      <w:lvlText w:val=""/>
      <w:lvlJc w:val="left"/>
      <w:pPr>
        <w:tabs>
          <w:tab w:val="num" w:pos="2880"/>
        </w:tabs>
        <w:ind w:left="2880" w:hanging="360"/>
      </w:pPr>
      <w:rPr>
        <w:rFonts w:ascii="Symbol" w:hAnsi="Symbol"/>
      </w:rPr>
    </w:lvl>
    <w:lvl w:ilvl="4" w:tplc="40987C76">
      <w:start w:val="1"/>
      <w:numFmt w:val="bullet"/>
      <w:lvlText w:val="o"/>
      <w:lvlJc w:val="left"/>
      <w:pPr>
        <w:tabs>
          <w:tab w:val="num" w:pos="3600"/>
        </w:tabs>
        <w:ind w:left="3600" w:hanging="360"/>
      </w:pPr>
      <w:rPr>
        <w:rFonts w:ascii="Courier New" w:hAnsi="Courier New"/>
      </w:rPr>
    </w:lvl>
    <w:lvl w:ilvl="5" w:tplc="3744B160">
      <w:start w:val="1"/>
      <w:numFmt w:val="bullet"/>
      <w:lvlText w:val=""/>
      <w:lvlJc w:val="left"/>
      <w:pPr>
        <w:tabs>
          <w:tab w:val="num" w:pos="4320"/>
        </w:tabs>
        <w:ind w:left="4320" w:hanging="360"/>
      </w:pPr>
      <w:rPr>
        <w:rFonts w:ascii="Wingdings" w:hAnsi="Wingdings"/>
      </w:rPr>
    </w:lvl>
    <w:lvl w:ilvl="6" w:tplc="5498D6A2">
      <w:start w:val="1"/>
      <w:numFmt w:val="bullet"/>
      <w:lvlText w:val=""/>
      <w:lvlJc w:val="left"/>
      <w:pPr>
        <w:tabs>
          <w:tab w:val="num" w:pos="5040"/>
        </w:tabs>
        <w:ind w:left="5040" w:hanging="360"/>
      </w:pPr>
      <w:rPr>
        <w:rFonts w:ascii="Symbol" w:hAnsi="Symbol"/>
      </w:rPr>
    </w:lvl>
    <w:lvl w:ilvl="7" w:tplc="97169098">
      <w:start w:val="1"/>
      <w:numFmt w:val="bullet"/>
      <w:lvlText w:val="o"/>
      <w:lvlJc w:val="left"/>
      <w:pPr>
        <w:tabs>
          <w:tab w:val="num" w:pos="5760"/>
        </w:tabs>
        <w:ind w:left="5760" w:hanging="360"/>
      </w:pPr>
      <w:rPr>
        <w:rFonts w:ascii="Courier New" w:hAnsi="Courier New"/>
      </w:rPr>
    </w:lvl>
    <w:lvl w:ilvl="8" w:tplc="BA084086">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BE80E072">
      <w:start w:val="1"/>
      <w:numFmt w:val="bullet"/>
      <w:lvlText w:val=""/>
      <w:lvlJc w:val="left"/>
      <w:pPr>
        <w:ind w:left="720" w:hanging="360"/>
      </w:pPr>
      <w:rPr>
        <w:rFonts w:ascii="Symbol" w:hAnsi="Symbol"/>
      </w:rPr>
    </w:lvl>
    <w:lvl w:ilvl="1" w:tplc="F5742244">
      <w:start w:val="1"/>
      <w:numFmt w:val="bullet"/>
      <w:lvlText w:val="o"/>
      <w:lvlJc w:val="left"/>
      <w:pPr>
        <w:tabs>
          <w:tab w:val="num" w:pos="1440"/>
        </w:tabs>
        <w:ind w:left="1440" w:hanging="360"/>
      </w:pPr>
      <w:rPr>
        <w:rFonts w:ascii="Courier New" w:hAnsi="Courier New"/>
      </w:rPr>
    </w:lvl>
    <w:lvl w:ilvl="2" w:tplc="1418601E">
      <w:start w:val="1"/>
      <w:numFmt w:val="bullet"/>
      <w:lvlText w:val=""/>
      <w:lvlJc w:val="left"/>
      <w:pPr>
        <w:tabs>
          <w:tab w:val="num" w:pos="2160"/>
        </w:tabs>
        <w:ind w:left="2160" w:hanging="360"/>
      </w:pPr>
      <w:rPr>
        <w:rFonts w:ascii="Wingdings" w:hAnsi="Wingdings"/>
      </w:rPr>
    </w:lvl>
    <w:lvl w:ilvl="3" w:tplc="E49E26AC">
      <w:start w:val="1"/>
      <w:numFmt w:val="bullet"/>
      <w:lvlText w:val=""/>
      <w:lvlJc w:val="left"/>
      <w:pPr>
        <w:tabs>
          <w:tab w:val="num" w:pos="2880"/>
        </w:tabs>
        <w:ind w:left="2880" w:hanging="360"/>
      </w:pPr>
      <w:rPr>
        <w:rFonts w:ascii="Symbol" w:hAnsi="Symbol"/>
      </w:rPr>
    </w:lvl>
    <w:lvl w:ilvl="4" w:tplc="DD467B6C">
      <w:start w:val="1"/>
      <w:numFmt w:val="bullet"/>
      <w:lvlText w:val="o"/>
      <w:lvlJc w:val="left"/>
      <w:pPr>
        <w:tabs>
          <w:tab w:val="num" w:pos="3600"/>
        </w:tabs>
        <w:ind w:left="3600" w:hanging="360"/>
      </w:pPr>
      <w:rPr>
        <w:rFonts w:ascii="Courier New" w:hAnsi="Courier New"/>
      </w:rPr>
    </w:lvl>
    <w:lvl w:ilvl="5" w:tplc="4850A44A">
      <w:start w:val="1"/>
      <w:numFmt w:val="bullet"/>
      <w:lvlText w:val=""/>
      <w:lvlJc w:val="left"/>
      <w:pPr>
        <w:tabs>
          <w:tab w:val="num" w:pos="4320"/>
        </w:tabs>
        <w:ind w:left="4320" w:hanging="360"/>
      </w:pPr>
      <w:rPr>
        <w:rFonts w:ascii="Wingdings" w:hAnsi="Wingdings"/>
      </w:rPr>
    </w:lvl>
    <w:lvl w:ilvl="6" w:tplc="27A40E2A">
      <w:start w:val="1"/>
      <w:numFmt w:val="bullet"/>
      <w:lvlText w:val=""/>
      <w:lvlJc w:val="left"/>
      <w:pPr>
        <w:tabs>
          <w:tab w:val="num" w:pos="5040"/>
        </w:tabs>
        <w:ind w:left="5040" w:hanging="360"/>
      </w:pPr>
      <w:rPr>
        <w:rFonts w:ascii="Symbol" w:hAnsi="Symbol"/>
      </w:rPr>
    </w:lvl>
    <w:lvl w:ilvl="7" w:tplc="DB782146">
      <w:start w:val="1"/>
      <w:numFmt w:val="bullet"/>
      <w:lvlText w:val="o"/>
      <w:lvlJc w:val="left"/>
      <w:pPr>
        <w:tabs>
          <w:tab w:val="num" w:pos="5760"/>
        </w:tabs>
        <w:ind w:left="5760" w:hanging="360"/>
      </w:pPr>
      <w:rPr>
        <w:rFonts w:ascii="Courier New" w:hAnsi="Courier New"/>
      </w:rPr>
    </w:lvl>
    <w:lvl w:ilvl="8" w:tplc="E73A58B8">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37F88F84">
      <w:start w:val="1"/>
      <w:numFmt w:val="bullet"/>
      <w:lvlText w:val=""/>
      <w:lvlJc w:val="left"/>
      <w:pPr>
        <w:ind w:left="720" w:hanging="360"/>
      </w:pPr>
      <w:rPr>
        <w:rFonts w:ascii="Symbol" w:hAnsi="Symbol"/>
      </w:rPr>
    </w:lvl>
    <w:lvl w:ilvl="1" w:tplc="52D40BE8">
      <w:start w:val="1"/>
      <w:numFmt w:val="bullet"/>
      <w:lvlText w:val="o"/>
      <w:lvlJc w:val="left"/>
      <w:pPr>
        <w:tabs>
          <w:tab w:val="num" w:pos="1440"/>
        </w:tabs>
        <w:ind w:left="1440" w:hanging="360"/>
      </w:pPr>
      <w:rPr>
        <w:rFonts w:ascii="Courier New" w:hAnsi="Courier New"/>
      </w:rPr>
    </w:lvl>
    <w:lvl w:ilvl="2" w:tplc="117AB158">
      <w:start w:val="1"/>
      <w:numFmt w:val="bullet"/>
      <w:lvlText w:val=""/>
      <w:lvlJc w:val="left"/>
      <w:pPr>
        <w:tabs>
          <w:tab w:val="num" w:pos="2160"/>
        </w:tabs>
        <w:ind w:left="2160" w:hanging="360"/>
      </w:pPr>
      <w:rPr>
        <w:rFonts w:ascii="Wingdings" w:hAnsi="Wingdings"/>
      </w:rPr>
    </w:lvl>
    <w:lvl w:ilvl="3" w:tplc="1D524F54">
      <w:start w:val="1"/>
      <w:numFmt w:val="bullet"/>
      <w:lvlText w:val=""/>
      <w:lvlJc w:val="left"/>
      <w:pPr>
        <w:tabs>
          <w:tab w:val="num" w:pos="2880"/>
        </w:tabs>
        <w:ind w:left="2880" w:hanging="360"/>
      </w:pPr>
      <w:rPr>
        <w:rFonts w:ascii="Symbol" w:hAnsi="Symbol"/>
      </w:rPr>
    </w:lvl>
    <w:lvl w:ilvl="4" w:tplc="D54E8986">
      <w:start w:val="1"/>
      <w:numFmt w:val="bullet"/>
      <w:lvlText w:val="o"/>
      <w:lvlJc w:val="left"/>
      <w:pPr>
        <w:tabs>
          <w:tab w:val="num" w:pos="3600"/>
        </w:tabs>
        <w:ind w:left="3600" w:hanging="360"/>
      </w:pPr>
      <w:rPr>
        <w:rFonts w:ascii="Courier New" w:hAnsi="Courier New"/>
      </w:rPr>
    </w:lvl>
    <w:lvl w:ilvl="5" w:tplc="4BF8CA7E">
      <w:start w:val="1"/>
      <w:numFmt w:val="bullet"/>
      <w:lvlText w:val=""/>
      <w:lvlJc w:val="left"/>
      <w:pPr>
        <w:tabs>
          <w:tab w:val="num" w:pos="4320"/>
        </w:tabs>
        <w:ind w:left="4320" w:hanging="360"/>
      </w:pPr>
      <w:rPr>
        <w:rFonts w:ascii="Wingdings" w:hAnsi="Wingdings"/>
      </w:rPr>
    </w:lvl>
    <w:lvl w:ilvl="6" w:tplc="FBF8FFFA">
      <w:start w:val="1"/>
      <w:numFmt w:val="bullet"/>
      <w:lvlText w:val=""/>
      <w:lvlJc w:val="left"/>
      <w:pPr>
        <w:tabs>
          <w:tab w:val="num" w:pos="5040"/>
        </w:tabs>
        <w:ind w:left="5040" w:hanging="360"/>
      </w:pPr>
      <w:rPr>
        <w:rFonts w:ascii="Symbol" w:hAnsi="Symbol"/>
      </w:rPr>
    </w:lvl>
    <w:lvl w:ilvl="7" w:tplc="D08C20F4">
      <w:start w:val="1"/>
      <w:numFmt w:val="bullet"/>
      <w:lvlText w:val="o"/>
      <w:lvlJc w:val="left"/>
      <w:pPr>
        <w:tabs>
          <w:tab w:val="num" w:pos="5760"/>
        </w:tabs>
        <w:ind w:left="5760" w:hanging="360"/>
      </w:pPr>
      <w:rPr>
        <w:rFonts w:ascii="Courier New" w:hAnsi="Courier New"/>
      </w:rPr>
    </w:lvl>
    <w:lvl w:ilvl="8" w:tplc="738AF984">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A216A9F6">
      <w:start w:val="1"/>
      <w:numFmt w:val="bullet"/>
      <w:lvlText w:val=""/>
      <w:lvlJc w:val="left"/>
      <w:pPr>
        <w:ind w:left="720" w:hanging="360"/>
      </w:pPr>
      <w:rPr>
        <w:rFonts w:ascii="Symbol" w:hAnsi="Symbol"/>
      </w:rPr>
    </w:lvl>
    <w:lvl w:ilvl="1" w:tplc="BFC21FB6">
      <w:start w:val="1"/>
      <w:numFmt w:val="bullet"/>
      <w:lvlText w:val="o"/>
      <w:lvlJc w:val="left"/>
      <w:pPr>
        <w:tabs>
          <w:tab w:val="num" w:pos="1440"/>
        </w:tabs>
        <w:ind w:left="1440" w:hanging="360"/>
      </w:pPr>
      <w:rPr>
        <w:rFonts w:ascii="Courier New" w:hAnsi="Courier New"/>
      </w:rPr>
    </w:lvl>
    <w:lvl w:ilvl="2" w:tplc="DF4AADA6">
      <w:start w:val="1"/>
      <w:numFmt w:val="bullet"/>
      <w:lvlText w:val=""/>
      <w:lvlJc w:val="left"/>
      <w:pPr>
        <w:tabs>
          <w:tab w:val="num" w:pos="2160"/>
        </w:tabs>
        <w:ind w:left="2160" w:hanging="360"/>
      </w:pPr>
      <w:rPr>
        <w:rFonts w:ascii="Wingdings" w:hAnsi="Wingdings"/>
      </w:rPr>
    </w:lvl>
    <w:lvl w:ilvl="3" w:tplc="492A3728">
      <w:start w:val="1"/>
      <w:numFmt w:val="bullet"/>
      <w:lvlText w:val=""/>
      <w:lvlJc w:val="left"/>
      <w:pPr>
        <w:tabs>
          <w:tab w:val="num" w:pos="2880"/>
        </w:tabs>
        <w:ind w:left="2880" w:hanging="360"/>
      </w:pPr>
      <w:rPr>
        <w:rFonts w:ascii="Symbol" w:hAnsi="Symbol"/>
      </w:rPr>
    </w:lvl>
    <w:lvl w:ilvl="4" w:tplc="808E654E">
      <w:start w:val="1"/>
      <w:numFmt w:val="bullet"/>
      <w:lvlText w:val="o"/>
      <w:lvlJc w:val="left"/>
      <w:pPr>
        <w:tabs>
          <w:tab w:val="num" w:pos="3600"/>
        </w:tabs>
        <w:ind w:left="3600" w:hanging="360"/>
      </w:pPr>
      <w:rPr>
        <w:rFonts w:ascii="Courier New" w:hAnsi="Courier New"/>
      </w:rPr>
    </w:lvl>
    <w:lvl w:ilvl="5" w:tplc="CB04FDEA">
      <w:start w:val="1"/>
      <w:numFmt w:val="bullet"/>
      <w:lvlText w:val=""/>
      <w:lvlJc w:val="left"/>
      <w:pPr>
        <w:tabs>
          <w:tab w:val="num" w:pos="4320"/>
        </w:tabs>
        <w:ind w:left="4320" w:hanging="360"/>
      </w:pPr>
      <w:rPr>
        <w:rFonts w:ascii="Wingdings" w:hAnsi="Wingdings"/>
      </w:rPr>
    </w:lvl>
    <w:lvl w:ilvl="6" w:tplc="8378175C">
      <w:start w:val="1"/>
      <w:numFmt w:val="bullet"/>
      <w:lvlText w:val=""/>
      <w:lvlJc w:val="left"/>
      <w:pPr>
        <w:tabs>
          <w:tab w:val="num" w:pos="5040"/>
        </w:tabs>
        <w:ind w:left="5040" w:hanging="360"/>
      </w:pPr>
      <w:rPr>
        <w:rFonts w:ascii="Symbol" w:hAnsi="Symbol"/>
      </w:rPr>
    </w:lvl>
    <w:lvl w:ilvl="7" w:tplc="6BACFC96">
      <w:start w:val="1"/>
      <w:numFmt w:val="bullet"/>
      <w:lvlText w:val="o"/>
      <w:lvlJc w:val="left"/>
      <w:pPr>
        <w:tabs>
          <w:tab w:val="num" w:pos="5760"/>
        </w:tabs>
        <w:ind w:left="5760" w:hanging="360"/>
      </w:pPr>
      <w:rPr>
        <w:rFonts w:ascii="Courier New" w:hAnsi="Courier New"/>
      </w:rPr>
    </w:lvl>
    <w:lvl w:ilvl="8" w:tplc="978EA284">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1AAA3B8A">
      <w:start w:val="1"/>
      <w:numFmt w:val="bullet"/>
      <w:lvlText w:val=""/>
      <w:lvlJc w:val="left"/>
      <w:pPr>
        <w:ind w:left="720" w:hanging="360"/>
      </w:pPr>
      <w:rPr>
        <w:rFonts w:ascii="Symbol" w:hAnsi="Symbol"/>
      </w:rPr>
    </w:lvl>
    <w:lvl w:ilvl="1" w:tplc="8ED042CA">
      <w:start w:val="1"/>
      <w:numFmt w:val="bullet"/>
      <w:lvlText w:val="o"/>
      <w:lvlJc w:val="left"/>
      <w:pPr>
        <w:tabs>
          <w:tab w:val="num" w:pos="1440"/>
        </w:tabs>
        <w:ind w:left="1440" w:hanging="360"/>
      </w:pPr>
      <w:rPr>
        <w:rFonts w:ascii="Courier New" w:hAnsi="Courier New"/>
      </w:rPr>
    </w:lvl>
    <w:lvl w:ilvl="2" w:tplc="C80AE0E4">
      <w:start w:val="1"/>
      <w:numFmt w:val="bullet"/>
      <w:lvlText w:val=""/>
      <w:lvlJc w:val="left"/>
      <w:pPr>
        <w:tabs>
          <w:tab w:val="num" w:pos="2160"/>
        </w:tabs>
        <w:ind w:left="2160" w:hanging="360"/>
      </w:pPr>
      <w:rPr>
        <w:rFonts w:ascii="Wingdings" w:hAnsi="Wingdings"/>
      </w:rPr>
    </w:lvl>
    <w:lvl w:ilvl="3" w:tplc="263044EE">
      <w:start w:val="1"/>
      <w:numFmt w:val="bullet"/>
      <w:lvlText w:val=""/>
      <w:lvlJc w:val="left"/>
      <w:pPr>
        <w:tabs>
          <w:tab w:val="num" w:pos="2880"/>
        </w:tabs>
        <w:ind w:left="2880" w:hanging="360"/>
      </w:pPr>
      <w:rPr>
        <w:rFonts w:ascii="Symbol" w:hAnsi="Symbol"/>
      </w:rPr>
    </w:lvl>
    <w:lvl w:ilvl="4" w:tplc="C5C8FCBA">
      <w:start w:val="1"/>
      <w:numFmt w:val="bullet"/>
      <w:lvlText w:val="o"/>
      <w:lvlJc w:val="left"/>
      <w:pPr>
        <w:tabs>
          <w:tab w:val="num" w:pos="3600"/>
        </w:tabs>
        <w:ind w:left="3600" w:hanging="360"/>
      </w:pPr>
      <w:rPr>
        <w:rFonts w:ascii="Courier New" w:hAnsi="Courier New"/>
      </w:rPr>
    </w:lvl>
    <w:lvl w:ilvl="5" w:tplc="1C181CB0">
      <w:start w:val="1"/>
      <w:numFmt w:val="bullet"/>
      <w:lvlText w:val=""/>
      <w:lvlJc w:val="left"/>
      <w:pPr>
        <w:tabs>
          <w:tab w:val="num" w:pos="4320"/>
        </w:tabs>
        <w:ind w:left="4320" w:hanging="360"/>
      </w:pPr>
      <w:rPr>
        <w:rFonts w:ascii="Wingdings" w:hAnsi="Wingdings"/>
      </w:rPr>
    </w:lvl>
    <w:lvl w:ilvl="6" w:tplc="DF22D920">
      <w:start w:val="1"/>
      <w:numFmt w:val="bullet"/>
      <w:lvlText w:val=""/>
      <w:lvlJc w:val="left"/>
      <w:pPr>
        <w:tabs>
          <w:tab w:val="num" w:pos="5040"/>
        </w:tabs>
        <w:ind w:left="5040" w:hanging="360"/>
      </w:pPr>
      <w:rPr>
        <w:rFonts w:ascii="Symbol" w:hAnsi="Symbol"/>
      </w:rPr>
    </w:lvl>
    <w:lvl w:ilvl="7" w:tplc="4FE0C76E">
      <w:start w:val="1"/>
      <w:numFmt w:val="bullet"/>
      <w:lvlText w:val="o"/>
      <w:lvlJc w:val="left"/>
      <w:pPr>
        <w:tabs>
          <w:tab w:val="num" w:pos="5760"/>
        </w:tabs>
        <w:ind w:left="5760" w:hanging="360"/>
      </w:pPr>
      <w:rPr>
        <w:rFonts w:ascii="Courier New" w:hAnsi="Courier New"/>
      </w:rPr>
    </w:lvl>
    <w:lvl w:ilvl="8" w:tplc="5330AB0A">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509039E4">
      <w:start w:val="1"/>
      <w:numFmt w:val="bullet"/>
      <w:lvlText w:val=""/>
      <w:lvlJc w:val="left"/>
      <w:pPr>
        <w:ind w:left="720" w:hanging="360"/>
      </w:pPr>
      <w:rPr>
        <w:rFonts w:ascii="Symbol" w:hAnsi="Symbol"/>
      </w:rPr>
    </w:lvl>
    <w:lvl w:ilvl="1" w:tplc="5A98E370">
      <w:start w:val="1"/>
      <w:numFmt w:val="bullet"/>
      <w:lvlText w:val="o"/>
      <w:lvlJc w:val="left"/>
      <w:pPr>
        <w:tabs>
          <w:tab w:val="num" w:pos="1440"/>
        </w:tabs>
        <w:ind w:left="1440" w:hanging="360"/>
      </w:pPr>
      <w:rPr>
        <w:rFonts w:ascii="Courier New" w:hAnsi="Courier New"/>
      </w:rPr>
    </w:lvl>
    <w:lvl w:ilvl="2" w:tplc="D8F24012">
      <w:start w:val="1"/>
      <w:numFmt w:val="bullet"/>
      <w:lvlText w:val=""/>
      <w:lvlJc w:val="left"/>
      <w:pPr>
        <w:tabs>
          <w:tab w:val="num" w:pos="2160"/>
        </w:tabs>
        <w:ind w:left="2160" w:hanging="360"/>
      </w:pPr>
      <w:rPr>
        <w:rFonts w:ascii="Wingdings" w:hAnsi="Wingdings"/>
      </w:rPr>
    </w:lvl>
    <w:lvl w:ilvl="3" w:tplc="6DA26D8C">
      <w:start w:val="1"/>
      <w:numFmt w:val="bullet"/>
      <w:lvlText w:val=""/>
      <w:lvlJc w:val="left"/>
      <w:pPr>
        <w:tabs>
          <w:tab w:val="num" w:pos="2880"/>
        </w:tabs>
        <w:ind w:left="2880" w:hanging="360"/>
      </w:pPr>
      <w:rPr>
        <w:rFonts w:ascii="Symbol" w:hAnsi="Symbol"/>
      </w:rPr>
    </w:lvl>
    <w:lvl w:ilvl="4" w:tplc="33A6EA2E">
      <w:start w:val="1"/>
      <w:numFmt w:val="bullet"/>
      <w:lvlText w:val="o"/>
      <w:lvlJc w:val="left"/>
      <w:pPr>
        <w:tabs>
          <w:tab w:val="num" w:pos="3600"/>
        </w:tabs>
        <w:ind w:left="3600" w:hanging="360"/>
      </w:pPr>
      <w:rPr>
        <w:rFonts w:ascii="Courier New" w:hAnsi="Courier New"/>
      </w:rPr>
    </w:lvl>
    <w:lvl w:ilvl="5" w:tplc="85FEF878">
      <w:start w:val="1"/>
      <w:numFmt w:val="bullet"/>
      <w:lvlText w:val=""/>
      <w:lvlJc w:val="left"/>
      <w:pPr>
        <w:tabs>
          <w:tab w:val="num" w:pos="4320"/>
        </w:tabs>
        <w:ind w:left="4320" w:hanging="360"/>
      </w:pPr>
      <w:rPr>
        <w:rFonts w:ascii="Wingdings" w:hAnsi="Wingdings"/>
      </w:rPr>
    </w:lvl>
    <w:lvl w:ilvl="6" w:tplc="D7EAE7E0">
      <w:start w:val="1"/>
      <w:numFmt w:val="bullet"/>
      <w:lvlText w:val=""/>
      <w:lvlJc w:val="left"/>
      <w:pPr>
        <w:tabs>
          <w:tab w:val="num" w:pos="5040"/>
        </w:tabs>
        <w:ind w:left="5040" w:hanging="360"/>
      </w:pPr>
      <w:rPr>
        <w:rFonts w:ascii="Symbol" w:hAnsi="Symbol"/>
      </w:rPr>
    </w:lvl>
    <w:lvl w:ilvl="7" w:tplc="0F5801E6">
      <w:start w:val="1"/>
      <w:numFmt w:val="bullet"/>
      <w:lvlText w:val="o"/>
      <w:lvlJc w:val="left"/>
      <w:pPr>
        <w:tabs>
          <w:tab w:val="num" w:pos="5760"/>
        </w:tabs>
        <w:ind w:left="5760" w:hanging="360"/>
      </w:pPr>
      <w:rPr>
        <w:rFonts w:ascii="Courier New" w:hAnsi="Courier New"/>
      </w:rPr>
    </w:lvl>
    <w:lvl w:ilvl="8" w:tplc="47224F38">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49CA4D66">
      <w:start w:val="1"/>
      <w:numFmt w:val="bullet"/>
      <w:lvlText w:val=""/>
      <w:lvlJc w:val="left"/>
      <w:pPr>
        <w:ind w:left="720" w:hanging="360"/>
      </w:pPr>
      <w:rPr>
        <w:rFonts w:ascii="Symbol" w:hAnsi="Symbol"/>
      </w:rPr>
    </w:lvl>
    <w:lvl w:ilvl="1" w:tplc="910A9300">
      <w:start w:val="1"/>
      <w:numFmt w:val="bullet"/>
      <w:lvlText w:val="o"/>
      <w:lvlJc w:val="left"/>
      <w:pPr>
        <w:ind w:left="1440" w:hanging="360"/>
      </w:pPr>
      <w:rPr>
        <w:rFonts w:ascii="Courier New" w:hAnsi="Courier New"/>
      </w:rPr>
    </w:lvl>
    <w:lvl w:ilvl="2" w:tplc="DED66F1C">
      <w:start w:val="1"/>
      <w:numFmt w:val="bullet"/>
      <w:lvlText w:val=""/>
      <w:lvlJc w:val="left"/>
      <w:pPr>
        <w:tabs>
          <w:tab w:val="num" w:pos="2160"/>
        </w:tabs>
        <w:ind w:left="2160" w:hanging="360"/>
      </w:pPr>
      <w:rPr>
        <w:rFonts w:ascii="Wingdings" w:hAnsi="Wingdings"/>
      </w:rPr>
    </w:lvl>
    <w:lvl w:ilvl="3" w:tplc="E5DE38A2">
      <w:start w:val="1"/>
      <w:numFmt w:val="bullet"/>
      <w:lvlText w:val=""/>
      <w:lvlJc w:val="left"/>
      <w:pPr>
        <w:tabs>
          <w:tab w:val="num" w:pos="2880"/>
        </w:tabs>
        <w:ind w:left="2880" w:hanging="360"/>
      </w:pPr>
      <w:rPr>
        <w:rFonts w:ascii="Symbol" w:hAnsi="Symbol"/>
      </w:rPr>
    </w:lvl>
    <w:lvl w:ilvl="4" w:tplc="ED4657FA">
      <w:start w:val="1"/>
      <w:numFmt w:val="bullet"/>
      <w:lvlText w:val="o"/>
      <w:lvlJc w:val="left"/>
      <w:pPr>
        <w:tabs>
          <w:tab w:val="num" w:pos="3600"/>
        </w:tabs>
        <w:ind w:left="3600" w:hanging="360"/>
      </w:pPr>
      <w:rPr>
        <w:rFonts w:ascii="Courier New" w:hAnsi="Courier New"/>
      </w:rPr>
    </w:lvl>
    <w:lvl w:ilvl="5" w:tplc="90FED412">
      <w:start w:val="1"/>
      <w:numFmt w:val="bullet"/>
      <w:lvlText w:val=""/>
      <w:lvlJc w:val="left"/>
      <w:pPr>
        <w:tabs>
          <w:tab w:val="num" w:pos="4320"/>
        </w:tabs>
        <w:ind w:left="4320" w:hanging="360"/>
      </w:pPr>
      <w:rPr>
        <w:rFonts w:ascii="Wingdings" w:hAnsi="Wingdings"/>
      </w:rPr>
    </w:lvl>
    <w:lvl w:ilvl="6" w:tplc="38A688B8">
      <w:start w:val="1"/>
      <w:numFmt w:val="bullet"/>
      <w:lvlText w:val=""/>
      <w:lvlJc w:val="left"/>
      <w:pPr>
        <w:tabs>
          <w:tab w:val="num" w:pos="5040"/>
        </w:tabs>
        <w:ind w:left="5040" w:hanging="360"/>
      </w:pPr>
      <w:rPr>
        <w:rFonts w:ascii="Symbol" w:hAnsi="Symbol"/>
      </w:rPr>
    </w:lvl>
    <w:lvl w:ilvl="7" w:tplc="5C187D2C">
      <w:start w:val="1"/>
      <w:numFmt w:val="bullet"/>
      <w:lvlText w:val="o"/>
      <w:lvlJc w:val="left"/>
      <w:pPr>
        <w:tabs>
          <w:tab w:val="num" w:pos="5760"/>
        </w:tabs>
        <w:ind w:left="5760" w:hanging="360"/>
      </w:pPr>
      <w:rPr>
        <w:rFonts w:ascii="Courier New" w:hAnsi="Courier New"/>
      </w:rPr>
    </w:lvl>
    <w:lvl w:ilvl="8" w:tplc="7FD0E286">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multilevel"/>
    <w:tmpl w:val="00000220"/>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4" w15:restartNumberingAfterBreak="0">
    <w:nsid w:val="00000221"/>
    <w:multiLevelType w:val="multilevel"/>
    <w:tmpl w:val="0000022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5" w15:restartNumberingAfterBreak="0">
    <w:nsid w:val="00000222"/>
    <w:multiLevelType w:val="hybridMultilevel"/>
    <w:tmpl w:val="00000222"/>
    <w:lvl w:ilvl="0" w:tplc="BE6E1146">
      <w:start w:val="1"/>
      <w:numFmt w:val="bullet"/>
      <w:lvlText w:val=""/>
      <w:lvlJc w:val="left"/>
      <w:pPr>
        <w:ind w:left="720" w:hanging="360"/>
      </w:pPr>
      <w:rPr>
        <w:rFonts w:ascii="Symbol" w:hAnsi="Symbol"/>
      </w:rPr>
    </w:lvl>
    <w:lvl w:ilvl="1" w:tplc="EB9AF3B4">
      <w:start w:val="1"/>
      <w:numFmt w:val="bullet"/>
      <w:lvlText w:val="o"/>
      <w:lvlJc w:val="left"/>
      <w:pPr>
        <w:tabs>
          <w:tab w:val="num" w:pos="1440"/>
        </w:tabs>
        <w:ind w:left="1440" w:hanging="360"/>
      </w:pPr>
      <w:rPr>
        <w:rFonts w:ascii="Courier New" w:hAnsi="Courier New"/>
      </w:rPr>
    </w:lvl>
    <w:lvl w:ilvl="2" w:tplc="EF2890C0">
      <w:start w:val="1"/>
      <w:numFmt w:val="bullet"/>
      <w:lvlText w:val=""/>
      <w:lvlJc w:val="left"/>
      <w:pPr>
        <w:tabs>
          <w:tab w:val="num" w:pos="2160"/>
        </w:tabs>
        <w:ind w:left="2160" w:hanging="360"/>
      </w:pPr>
      <w:rPr>
        <w:rFonts w:ascii="Wingdings" w:hAnsi="Wingdings"/>
      </w:rPr>
    </w:lvl>
    <w:lvl w:ilvl="3" w:tplc="C14ADF28">
      <w:start w:val="1"/>
      <w:numFmt w:val="bullet"/>
      <w:lvlText w:val=""/>
      <w:lvlJc w:val="left"/>
      <w:pPr>
        <w:tabs>
          <w:tab w:val="num" w:pos="2880"/>
        </w:tabs>
        <w:ind w:left="2880" w:hanging="360"/>
      </w:pPr>
      <w:rPr>
        <w:rFonts w:ascii="Symbol" w:hAnsi="Symbol"/>
      </w:rPr>
    </w:lvl>
    <w:lvl w:ilvl="4" w:tplc="C2E457C6">
      <w:start w:val="1"/>
      <w:numFmt w:val="bullet"/>
      <w:lvlText w:val="o"/>
      <w:lvlJc w:val="left"/>
      <w:pPr>
        <w:tabs>
          <w:tab w:val="num" w:pos="3600"/>
        </w:tabs>
        <w:ind w:left="3600" w:hanging="360"/>
      </w:pPr>
      <w:rPr>
        <w:rFonts w:ascii="Courier New" w:hAnsi="Courier New"/>
      </w:rPr>
    </w:lvl>
    <w:lvl w:ilvl="5" w:tplc="B1D25CD4">
      <w:start w:val="1"/>
      <w:numFmt w:val="bullet"/>
      <w:lvlText w:val=""/>
      <w:lvlJc w:val="left"/>
      <w:pPr>
        <w:tabs>
          <w:tab w:val="num" w:pos="4320"/>
        </w:tabs>
        <w:ind w:left="4320" w:hanging="360"/>
      </w:pPr>
      <w:rPr>
        <w:rFonts w:ascii="Wingdings" w:hAnsi="Wingdings"/>
      </w:rPr>
    </w:lvl>
    <w:lvl w:ilvl="6" w:tplc="A05089D4">
      <w:start w:val="1"/>
      <w:numFmt w:val="bullet"/>
      <w:lvlText w:val=""/>
      <w:lvlJc w:val="left"/>
      <w:pPr>
        <w:tabs>
          <w:tab w:val="num" w:pos="5040"/>
        </w:tabs>
        <w:ind w:left="5040" w:hanging="360"/>
      </w:pPr>
      <w:rPr>
        <w:rFonts w:ascii="Symbol" w:hAnsi="Symbol"/>
      </w:rPr>
    </w:lvl>
    <w:lvl w:ilvl="7" w:tplc="0C8E1B36">
      <w:start w:val="1"/>
      <w:numFmt w:val="bullet"/>
      <w:lvlText w:val="o"/>
      <w:lvlJc w:val="left"/>
      <w:pPr>
        <w:tabs>
          <w:tab w:val="num" w:pos="5760"/>
        </w:tabs>
        <w:ind w:left="5760" w:hanging="360"/>
      </w:pPr>
      <w:rPr>
        <w:rFonts w:ascii="Courier New" w:hAnsi="Courier New"/>
      </w:rPr>
    </w:lvl>
    <w:lvl w:ilvl="8" w:tplc="398AC2CA">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282C7F72">
      <w:start w:val="1"/>
      <w:numFmt w:val="bullet"/>
      <w:lvlText w:val=""/>
      <w:lvlJc w:val="left"/>
      <w:pPr>
        <w:ind w:left="720" w:hanging="360"/>
      </w:pPr>
      <w:rPr>
        <w:rFonts w:ascii="Symbol" w:hAnsi="Symbol"/>
      </w:rPr>
    </w:lvl>
    <w:lvl w:ilvl="1" w:tplc="BD6EB4B0">
      <w:start w:val="1"/>
      <w:numFmt w:val="bullet"/>
      <w:lvlText w:val="o"/>
      <w:lvlJc w:val="left"/>
      <w:pPr>
        <w:tabs>
          <w:tab w:val="num" w:pos="1440"/>
        </w:tabs>
        <w:ind w:left="1440" w:hanging="360"/>
      </w:pPr>
      <w:rPr>
        <w:rFonts w:ascii="Courier New" w:hAnsi="Courier New"/>
      </w:rPr>
    </w:lvl>
    <w:lvl w:ilvl="2" w:tplc="7BEA2210">
      <w:start w:val="1"/>
      <w:numFmt w:val="bullet"/>
      <w:lvlText w:val=""/>
      <w:lvlJc w:val="left"/>
      <w:pPr>
        <w:tabs>
          <w:tab w:val="num" w:pos="2160"/>
        </w:tabs>
        <w:ind w:left="2160" w:hanging="360"/>
      </w:pPr>
      <w:rPr>
        <w:rFonts w:ascii="Wingdings" w:hAnsi="Wingdings"/>
      </w:rPr>
    </w:lvl>
    <w:lvl w:ilvl="3" w:tplc="33828728">
      <w:start w:val="1"/>
      <w:numFmt w:val="bullet"/>
      <w:lvlText w:val=""/>
      <w:lvlJc w:val="left"/>
      <w:pPr>
        <w:tabs>
          <w:tab w:val="num" w:pos="2880"/>
        </w:tabs>
        <w:ind w:left="2880" w:hanging="360"/>
      </w:pPr>
      <w:rPr>
        <w:rFonts w:ascii="Symbol" w:hAnsi="Symbol"/>
      </w:rPr>
    </w:lvl>
    <w:lvl w:ilvl="4" w:tplc="89DAD832">
      <w:start w:val="1"/>
      <w:numFmt w:val="bullet"/>
      <w:lvlText w:val="o"/>
      <w:lvlJc w:val="left"/>
      <w:pPr>
        <w:tabs>
          <w:tab w:val="num" w:pos="3600"/>
        </w:tabs>
        <w:ind w:left="3600" w:hanging="360"/>
      </w:pPr>
      <w:rPr>
        <w:rFonts w:ascii="Courier New" w:hAnsi="Courier New"/>
      </w:rPr>
    </w:lvl>
    <w:lvl w:ilvl="5" w:tplc="853CF28A">
      <w:start w:val="1"/>
      <w:numFmt w:val="bullet"/>
      <w:lvlText w:val=""/>
      <w:lvlJc w:val="left"/>
      <w:pPr>
        <w:tabs>
          <w:tab w:val="num" w:pos="4320"/>
        </w:tabs>
        <w:ind w:left="4320" w:hanging="360"/>
      </w:pPr>
      <w:rPr>
        <w:rFonts w:ascii="Wingdings" w:hAnsi="Wingdings"/>
      </w:rPr>
    </w:lvl>
    <w:lvl w:ilvl="6" w:tplc="5EF8E536">
      <w:start w:val="1"/>
      <w:numFmt w:val="bullet"/>
      <w:lvlText w:val=""/>
      <w:lvlJc w:val="left"/>
      <w:pPr>
        <w:tabs>
          <w:tab w:val="num" w:pos="5040"/>
        </w:tabs>
        <w:ind w:left="5040" w:hanging="360"/>
      </w:pPr>
      <w:rPr>
        <w:rFonts w:ascii="Symbol" w:hAnsi="Symbol"/>
      </w:rPr>
    </w:lvl>
    <w:lvl w:ilvl="7" w:tplc="09B4BBEE">
      <w:start w:val="1"/>
      <w:numFmt w:val="bullet"/>
      <w:lvlText w:val="o"/>
      <w:lvlJc w:val="left"/>
      <w:pPr>
        <w:tabs>
          <w:tab w:val="num" w:pos="5760"/>
        </w:tabs>
        <w:ind w:left="5760" w:hanging="360"/>
      </w:pPr>
      <w:rPr>
        <w:rFonts w:ascii="Courier New" w:hAnsi="Courier New"/>
      </w:rPr>
    </w:lvl>
    <w:lvl w:ilvl="8" w:tplc="29AE5B26">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393CFE80">
      <w:start w:val="1"/>
      <w:numFmt w:val="bullet"/>
      <w:lvlText w:val=""/>
      <w:lvlJc w:val="left"/>
      <w:pPr>
        <w:ind w:left="720" w:hanging="360"/>
      </w:pPr>
      <w:rPr>
        <w:rFonts w:ascii="Symbol" w:hAnsi="Symbol"/>
      </w:rPr>
    </w:lvl>
    <w:lvl w:ilvl="1" w:tplc="033084E4">
      <w:start w:val="1"/>
      <w:numFmt w:val="bullet"/>
      <w:lvlText w:val="o"/>
      <w:lvlJc w:val="left"/>
      <w:pPr>
        <w:tabs>
          <w:tab w:val="num" w:pos="1440"/>
        </w:tabs>
        <w:ind w:left="1440" w:hanging="360"/>
      </w:pPr>
      <w:rPr>
        <w:rFonts w:ascii="Courier New" w:hAnsi="Courier New"/>
      </w:rPr>
    </w:lvl>
    <w:lvl w:ilvl="2" w:tplc="C10A41B6">
      <w:start w:val="1"/>
      <w:numFmt w:val="bullet"/>
      <w:lvlText w:val=""/>
      <w:lvlJc w:val="left"/>
      <w:pPr>
        <w:tabs>
          <w:tab w:val="num" w:pos="2160"/>
        </w:tabs>
        <w:ind w:left="2160" w:hanging="360"/>
      </w:pPr>
      <w:rPr>
        <w:rFonts w:ascii="Wingdings" w:hAnsi="Wingdings"/>
      </w:rPr>
    </w:lvl>
    <w:lvl w:ilvl="3" w:tplc="6316DDCA">
      <w:start w:val="1"/>
      <w:numFmt w:val="bullet"/>
      <w:lvlText w:val=""/>
      <w:lvlJc w:val="left"/>
      <w:pPr>
        <w:tabs>
          <w:tab w:val="num" w:pos="2880"/>
        </w:tabs>
        <w:ind w:left="2880" w:hanging="360"/>
      </w:pPr>
      <w:rPr>
        <w:rFonts w:ascii="Symbol" w:hAnsi="Symbol"/>
      </w:rPr>
    </w:lvl>
    <w:lvl w:ilvl="4" w:tplc="2920297C">
      <w:start w:val="1"/>
      <w:numFmt w:val="bullet"/>
      <w:lvlText w:val="o"/>
      <w:lvlJc w:val="left"/>
      <w:pPr>
        <w:tabs>
          <w:tab w:val="num" w:pos="3600"/>
        </w:tabs>
        <w:ind w:left="3600" w:hanging="360"/>
      </w:pPr>
      <w:rPr>
        <w:rFonts w:ascii="Courier New" w:hAnsi="Courier New"/>
      </w:rPr>
    </w:lvl>
    <w:lvl w:ilvl="5" w:tplc="F09049B8">
      <w:start w:val="1"/>
      <w:numFmt w:val="bullet"/>
      <w:lvlText w:val=""/>
      <w:lvlJc w:val="left"/>
      <w:pPr>
        <w:tabs>
          <w:tab w:val="num" w:pos="4320"/>
        </w:tabs>
        <w:ind w:left="4320" w:hanging="360"/>
      </w:pPr>
      <w:rPr>
        <w:rFonts w:ascii="Wingdings" w:hAnsi="Wingdings"/>
      </w:rPr>
    </w:lvl>
    <w:lvl w:ilvl="6" w:tplc="A40CFDD8">
      <w:start w:val="1"/>
      <w:numFmt w:val="bullet"/>
      <w:lvlText w:val=""/>
      <w:lvlJc w:val="left"/>
      <w:pPr>
        <w:tabs>
          <w:tab w:val="num" w:pos="5040"/>
        </w:tabs>
        <w:ind w:left="5040" w:hanging="360"/>
      </w:pPr>
      <w:rPr>
        <w:rFonts w:ascii="Symbol" w:hAnsi="Symbol"/>
      </w:rPr>
    </w:lvl>
    <w:lvl w:ilvl="7" w:tplc="0AF005E2">
      <w:start w:val="1"/>
      <w:numFmt w:val="bullet"/>
      <w:lvlText w:val="o"/>
      <w:lvlJc w:val="left"/>
      <w:pPr>
        <w:tabs>
          <w:tab w:val="num" w:pos="5760"/>
        </w:tabs>
        <w:ind w:left="5760" w:hanging="360"/>
      </w:pPr>
      <w:rPr>
        <w:rFonts w:ascii="Courier New" w:hAnsi="Courier New"/>
      </w:rPr>
    </w:lvl>
    <w:lvl w:ilvl="8" w:tplc="31E6AB28">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4A1C9954">
      <w:start w:val="1"/>
      <w:numFmt w:val="bullet"/>
      <w:lvlText w:val=""/>
      <w:lvlJc w:val="left"/>
      <w:pPr>
        <w:ind w:left="720" w:hanging="360"/>
      </w:pPr>
      <w:rPr>
        <w:rFonts w:ascii="Symbol" w:hAnsi="Symbol"/>
      </w:rPr>
    </w:lvl>
    <w:lvl w:ilvl="1" w:tplc="DC3EB056">
      <w:start w:val="1"/>
      <w:numFmt w:val="bullet"/>
      <w:lvlText w:val="o"/>
      <w:lvlJc w:val="left"/>
      <w:pPr>
        <w:tabs>
          <w:tab w:val="num" w:pos="1440"/>
        </w:tabs>
        <w:ind w:left="1440" w:hanging="360"/>
      </w:pPr>
      <w:rPr>
        <w:rFonts w:ascii="Courier New" w:hAnsi="Courier New"/>
      </w:rPr>
    </w:lvl>
    <w:lvl w:ilvl="2" w:tplc="72385ECC">
      <w:start w:val="1"/>
      <w:numFmt w:val="bullet"/>
      <w:lvlText w:val=""/>
      <w:lvlJc w:val="left"/>
      <w:pPr>
        <w:tabs>
          <w:tab w:val="num" w:pos="2160"/>
        </w:tabs>
        <w:ind w:left="2160" w:hanging="360"/>
      </w:pPr>
      <w:rPr>
        <w:rFonts w:ascii="Wingdings" w:hAnsi="Wingdings"/>
      </w:rPr>
    </w:lvl>
    <w:lvl w:ilvl="3" w:tplc="2D0EDCFC">
      <w:start w:val="1"/>
      <w:numFmt w:val="bullet"/>
      <w:lvlText w:val=""/>
      <w:lvlJc w:val="left"/>
      <w:pPr>
        <w:tabs>
          <w:tab w:val="num" w:pos="2880"/>
        </w:tabs>
        <w:ind w:left="2880" w:hanging="360"/>
      </w:pPr>
      <w:rPr>
        <w:rFonts w:ascii="Symbol" w:hAnsi="Symbol"/>
      </w:rPr>
    </w:lvl>
    <w:lvl w:ilvl="4" w:tplc="46FC8FAE">
      <w:start w:val="1"/>
      <w:numFmt w:val="bullet"/>
      <w:lvlText w:val="o"/>
      <w:lvlJc w:val="left"/>
      <w:pPr>
        <w:tabs>
          <w:tab w:val="num" w:pos="3600"/>
        </w:tabs>
        <w:ind w:left="3600" w:hanging="360"/>
      </w:pPr>
      <w:rPr>
        <w:rFonts w:ascii="Courier New" w:hAnsi="Courier New"/>
      </w:rPr>
    </w:lvl>
    <w:lvl w:ilvl="5" w:tplc="8BDCEC2E">
      <w:start w:val="1"/>
      <w:numFmt w:val="bullet"/>
      <w:lvlText w:val=""/>
      <w:lvlJc w:val="left"/>
      <w:pPr>
        <w:tabs>
          <w:tab w:val="num" w:pos="4320"/>
        </w:tabs>
        <w:ind w:left="4320" w:hanging="360"/>
      </w:pPr>
      <w:rPr>
        <w:rFonts w:ascii="Wingdings" w:hAnsi="Wingdings"/>
      </w:rPr>
    </w:lvl>
    <w:lvl w:ilvl="6" w:tplc="5BBEDED4">
      <w:start w:val="1"/>
      <w:numFmt w:val="bullet"/>
      <w:lvlText w:val=""/>
      <w:lvlJc w:val="left"/>
      <w:pPr>
        <w:tabs>
          <w:tab w:val="num" w:pos="5040"/>
        </w:tabs>
        <w:ind w:left="5040" w:hanging="360"/>
      </w:pPr>
      <w:rPr>
        <w:rFonts w:ascii="Symbol" w:hAnsi="Symbol"/>
      </w:rPr>
    </w:lvl>
    <w:lvl w:ilvl="7" w:tplc="0FBAB754">
      <w:start w:val="1"/>
      <w:numFmt w:val="bullet"/>
      <w:lvlText w:val="o"/>
      <w:lvlJc w:val="left"/>
      <w:pPr>
        <w:tabs>
          <w:tab w:val="num" w:pos="5760"/>
        </w:tabs>
        <w:ind w:left="5760" w:hanging="360"/>
      </w:pPr>
      <w:rPr>
        <w:rFonts w:ascii="Courier New" w:hAnsi="Courier New"/>
      </w:rPr>
    </w:lvl>
    <w:lvl w:ilvl="8" w:tplc="97F2AE22">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E1925008">
      <w:start w:val="1"/>
      <w:numFmt w:val="bullet"/>
      <w:lvlText w:val=""/>
      <w:lvlJc w:val="left"/>
      <w:pPr>
        <w:ind w:left="720" w:hanging="360"/>
      </w:pPr>
      <w:rPr>
        <w:rFonts w:ascii="Symbol" w:hAnsi="Symbol"/>
      </w:rPr>
    </w:lvl>
    <w:lvl w:ilvl="1" w:tplc="C65EB9EE">
      <w:start w:val="1"/>
      <w:numFmt w:val="bullet"/>
      <w:lvlText w:val="o"/>
      <w:lvlJc w:val="left"/>
      <w:pPr>
        <w:tabs>
          <w:tab w:val="num" w:pos="1440"/>
        </w:tabs>
        <w:ind w:left="1440" w:hanging="360"/>
      </w:pPr>
      <w:rPr>
        <w:rFonts w:ascii="Courier New" w:hAnsi="Courier New"/>
      </w:rPr>
    </w:lvl>
    <w:lvl w:ilvl="2" w:tplc="83A4C5F2">
      <w:start w:val="1"/>
      <w:numFmt w:val="bullet"/>
      <w:lvlText w:val=""/>
      <w:lvlJc w:val="left"/>
      <w:pPr>
        <w:tabs>
          <w:tab w:val="num" w:pos="2160"/>
        </w:tabs>
        <w:ind w:left="2160" w:hanging="360"/>
      </w:pPr>
      <w:rPr>
        <w:rFonts w:ascii="Wingdings" w:hAnsi="Wingdings"/>
      </w:rPr>
    </w:lvl>
    <w:lvl w:ilvl="3" w:tplc="6F92AD3A">
      <w:start w:val="1"/>
      <w:numFmt w:val="bullet"/>
      <w:lvlText w:val=""/>
      <w:lvlJc w:val="left"/>
      <w:pPr>
        <w:tabs>
          <w:tab w:val="num" w:pos="2880"/>
        </w:tabs>
        <w:ind w:left="2880" w:hanging="360"/>
      </w:pPr>
      <w:rPr>
        <w:rFonts w:ascii="Symbol" w:hAnsi="Symbol"/>
      </w:rPr>
    </w:lvl>
    <w:lvl w:ilvl="4" w:tplc="FEEA0FE0">
      <w:start w:val="1"/>
      <w:numFmt w:val="bullet"/>
      <w:lvlText w:val="o"/>
      <w:lvlJc w:val="left"/>
      <w:pPr>
        <w:tabs>
          <w:tab w:val="num" w:pos="3600"/>
        </w:tabs>
        <w:ind w:left="3600" w:hanging="360"/>
      </w:pPr>
      <w:rPr>
        <w:rFonts w:ascii="Courier New" w:hAnsi="Courier New"/>
      </w:rPr>
    </w:lvl>
    <w:lvl w:ilvl="5" w:tplc="8392DEC4">
      <w:start w:val="1"/>
      <w:numFmt w:val="bullet"/>
      <w:lvlText w:val=""/>
      <w:lvlJc w:val="left"/>
      <w:pPr>
        <w:tabs>
          <w:tab w:val="num" w:pos="4320"/>
        </w:tabs>
        <w:ind w:left="4320" w:hanging="360"/>
      </w:pPr>
      <w:rPr>
        <w:rFonts w:ascii="Wingdings" w:hAnsi="Wingdings"/>
      </w:rPr>
    </w:lvl>
    <w:lvl w:ilvl="6" w:tplc="B6905188">
      <w:start w:val="1"/>
      <w:numFmt w:val="bullet"/>
      <w:lvlText w:val=""/>
      <w:lvlJc w:val="left"/>
      <w:pPr>
        <w:tabs>
          <w:tab w:val="num" w:pos="5040"/>
        </w:tabs>
        <w:ind w:left="5040" w:hanging="360"/>
      </w:pPr>
      <w:rPr>
        <w:rFonts w:ascii="Symbol" w:hAnsi="Symbol"/>
      </w:rPr>
    </w:lvl>
    <w:lvl w:ilvl="7" w:tplc="28989B1C">
      <w:start w:val="1"/>
      <w:numFmt w:val="bullet"/>
      <w:lvlText w:val="o"/>
      <w:lvlJc w:val="left"/>
      <w:pPr>
        <w:tabs>
          <w:tab w:val="num" w:pos="5760"/>
        </w:tabs>
        <w:ind w:left="5760" w:hanging="360"/>
      </w:pPr>
      <w:rPr>
        <w:rFonts w:ascii="Courier New" w:hAnsi="Courier New"/>
      </w:rPr>
    </w:lvl>
    <w:lvl w:ilvl="8" w:tplc="0D9A1F6C">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C8F61A7E">
      <w:start w:val="1"/>
      <w:numFmt w:val="bullet"/>
      <w:lvlText w:val=""/>
      <w:lvlJc w:val="left"/>
      <w:pPr>
        <w:ind w:left="720" w:hanging="360"/>
      </w:pPr>
      <w:rPr>
        <w:rFonts w:ascii="Symbol" w:hAnsi="Symbol"/>
      </w:rPr>
    </w:lvl>
    <w:lvl w:ilvl="1" w:tplc="C25CD484">
      <w:start w:val="1"/>
      <w:numFmt w:val="bullet"/>
      <w:lvlText w:val="o"/>
      <w:lvlJc w:val="left"/>
      <w:pPr>
        <w:tabs>
          <w:tab w:val="num" w:pos="1440"/>
        </w:tabs>
        <w:ind w:left="1440" w:hanging="360"/>
      </w:pPr>
      <w:rPr>
        <w:rFonts w:ascii="Courier New" w:hAnsi="Courier New"/>
      </w:rPr>
    </w:lvl>
    <w:lvl w:ilvl="2" w:tplc="44C8FB40">
      <w:start w:val="1"/>
      <w:numFmt w:val="bullet"/>
      <w:lvlText w:val=""/>
      <w:lvlJc w:val="left"/>
      <w:pPr>
        <w:tabs>
          <w:tab w:val="num" w:pos="2160"/>
        </w:tabs>
        <w:ind w:left="2160" w:hanging="360"/>
      </w:pPr>
      <w:rPr>
        <w:rFonts w:ascii="Wingdings" w:hAnsi="Wingdings"/>
      </w:rPr>
    </w:lvl>
    <w:lvl w:ilvl="3" w:tplc="62D4DD04">
      <w:start w:val="1"/>
      <w:numFmt w:val="bullet"/>
      <w:lvlText w:val=""/>
      <w:lvlJc w:val="left"/>
      <w:pPr>
        <w:tabs>
          <w:tab w:val="num" w:pos="2880"/>
        </w:tabs>
        <w:ind w:left="2880" w:hanging="360"/>
      </w:pPr>
      <w:rPr>
        <w:rFonts w:ascii="Symbol" w:hAnsi="Symbol"/>
      </w:rPr>
    </w:lvl>
    <w:lvl w:ilvl="4" w:tplc="5AEC953A">
      <w:start w:val="1"/>
      <w:numFmt w:val="bullet"/>
      <w:lvlText w:val="o"/>
      <w:lvlJc w:val="left"/>
      <w:pPr>
        <w:tabs>
          <w:tab w:val="num" w:pos="3600"/>
        </w:tabs>
        <w:ind w:left="3600" w:hanging="360"/>
      </w:pPr>
      <w:rPr>
        <w:rFonts w:ascii="Courier New" w:hAnsi="Courier New"/>
      </w:rPr>
    </w:lvl>
    <w:lvl w:ilvl="5" w:tplc="7166C06A">
      <w:start w:val="1"/>
      <w:numFmt w:val="bullet"/>
      <w:lvlText w:val=""/>
      <w:lvlJc w:val="left"/>
      <w:pPr>
        <w:tabs>
          <w:tab w:val="num" w:pos="4320"/>
        </w:tabs>
        <w:ind w:left="4320" w:hanging="360"/>
      </w:pPr>
      <w:rPr>
        <w:rFonts w:ascii="Wingdings" w:hAnsi="Wingdings"/>
      </w:rPr>
    </w:lvl>
    <w:lvl w:ilvl="6" w:tplc="55C24592">
      <w:start w:val="1"/>
      <w:numFmt w:val="bullet"/>
      <w:lvlText w:val=""/>
      <w:lvlJc w:val="left"/>
      <w:pPr>
        <w:tabs>
          <w:tab w:val="num" w:pos="5040"/>
        </w:tabs>
        <w:ind w:left="5040" w:hanging="360"/>
      </w:pPr>
      <w:rPr>
        <w:rFonts w:ascii="Symbol" w:hAnsi="Symbol"/>
      </w:rPr>
    </w:lvl>
    <w:lvl w:ilvl="7" w:tplc="592C5E0C">
      <w:start w:val="1"/>
      <w:numFmt w:val="bullet"/>
      <w:lvlText w:val="o"/>
      <w:lvlJc w:val="left"/>
      <w:pPr>
        <w:tabs>
          <w:tab w:val="num" w:pos="5760"/>
        </w:tabs>
        <w:ind w:left="5760" w:hanging="360"/>
      </w:pPr>
      <w:rPr>
        <w:rFonts w:ascii="Courier New" w:hAnsi="Courier New"/>
      </w:rPr>
    </w:lvl>
    <w:lvl w:ilvl="8" w:tplc="7A2681E8">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multilevel"/>
    <w:tmpl w:val="0000022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2" w15:restartNumberingAfterBreak="0">
    <w:nsid w:val="00000229"/>
    <w:multiLevelType w:val="multilevel"/>
    <w:tmpl w:val="0000022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multilevel"/>
    <w:tmpl w:val="0000022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4" w15:restartNumberingAfterBreak="0">
    <w:nsid w:val="0000022B"/>
    <w:multiLevelType w:val="multilevel"/>
    <w:tmpl w:val="0000022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5" w15:restartNumberingAfterBreak="0">
    <w:nsid w:val="0000022C"/>
    <w:multiLevelType w:val="multilevel"/>
    <w:tmpl w:val="0000022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multilevel"/>
    <w:tmpl w:val="0000022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7" w15:restartNumberingAfterBreak="0">
    <w:nsid w:val="0000022E"/>
    <w:multiLevelType w:val="multilevel"/>
    <w:tmpl w:val="0000022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8" w15:restartNumberingAfterBreak="0">
    <w:nsid w:val="0000022F"/>
    <w:multiLevelType w:val="multilevel"/>
    <w:tmpl w:val="0000022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9" w15:restartNumberingAfterBreak="0">
    <w:nsid w:val="00000230"/>
    <w:multiLevelType w:val="multilevel"/>
    <w:tmpl w:val="0000023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0" w15:restartNumberingAfterBreak="0">
    <w:nsid w:val="00000231"/>
    <w:multiLevelType w:val="multilevel"/>
    <w:tmpl w:val="0000023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1" w15:restartNumberingAfterBreak="0">
    <w:nsid w:val="00000232"/>
    <w:multiLevelType w:val="multilevel"/>
    <w:tmpl w:val="0000023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2" w15:restartNumberingAfterBreak="0">
    <w:nsid w:val="00000233"/>
    <w:multiLevelType w:val="multilevel"/>
    <w:tmpl w:val="0000023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3" w15:restartNumberingAfterBreak="0">
    <w:nsid w:val="00000234"/>
    <w:multiLevelType w:val="multilevel"/>
    <w:tmpl w:val="0000023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4" w15:restartNumberingAfterBreak="0">
    <w:nsid w:val="00000235"/>
    <w:multiLevelType w:val="multilevel"/>
    <w:tmpl w:val="000002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5" w15:restartNumberingAfterBreak="0">
    <w:nsid w:val="00000236"/>
    <w:multiLevelType w:val="multilevel"/>
    <w:tmpl w:val="0000023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6" w15:restartNumberingAfterBreak="0">
    <w:nsid w:val="00000237"/>
    <w:multiLevelType w:val="multilevel"/>
    <w:tmpl w:val="0000023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7" w15:restartNumberingAfterBreak="0">
    <w:nsid w:val="00000238"/>
    <w:multiLevelType w:val="multilevel"/>
    <w:tmpl w:val="0000023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8" w15:restartNumberingAfterBreak="0">
    <w:nsid w:val="00000239"/>
    <w:multiLevelType w:val="multilevel"/>
    <w:tmpl w:val="0000023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9" w15:restartNumberingAfterBreak="0">
    <w:nsid w:val="0000023A"/>
    <w:multiLevelType w:val="multilevel"/>
    <w:tmpl w:val="0000023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0" w15:restartNumberingAfterBreak="0">
    <w:nsid w:val="0000023B"/>
    <w:multiLevelType w:val="multilevel"/>
    <w:tmpl w:val="000002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1" w15:restartNumberingAfterBreak="0">
    <w:nsid w:val="0000023C"/>
    <w:multiLevelType w:val="multilevel"/>
    <w:tmpl w:val="0000023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2" w15:restartNumberingAfterBreak="0">
    <w:nsid w:val="0000023D"/>
    <w:multiLevelType w:val="multilevel"/>
    <w:tmpl w:val="000002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3" w15:restartNumberingAfterBreak="0">
    <w:nsid w:val="0000023E"/>
    <w:multiLevelType w:val="multilevel"/>
    <w:tmpl w:val="0000023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4" w15:restartNumberingAfterBreak="0">
    <w:nsid w:val="0000023F"/>
    <w:multiLevelType w:val="multilevel"/>
    <w:tmpl w:val="0000023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5" w15:restartNumberingAfterBreak="0">
    <w:nsid w:val="00000240"/>
    <w:multiLevelType w:val="multilevel"/>
    <w:tmpl w:val="0000024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6" w15:restartNumberingAfterBreak="0">
    <w:nsid w:val="00000241"/>
    <w:multiLevelType w:val="multilevel"/>
    <w:tmpl w:val="0000024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7" w15:restartNumberingAfterBreak="0">
    <w:nsid w:val="00000242"/>
    <w:multiLevelType w:val="multilevel"/>
    <w:tmpl w:val="0000024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59E34DC"/>
    <w:multiLevelType w:val="multilevel"/>
    <w:tmpl w:val="49AEE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6A90577B"/>
    <w:multiLevelType w:val="multilevel"/>
    <w:tmpl w:val="C3AE8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EE85788"/>
    <w:multiLevelType w:val="multilevel"/>
    <w:tmpl w:val="668C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9"/>
  </w:num>
  <w:num w:numId="580">
    <w:abstractNumId w:val="580"/>
  </w:num>
  <w:num w:numId="581">
    <w:abstractNumId w:val="578"/>
  </w:num>
  <w:numIdMacAtCleanup w:val="5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CAC"/>
    <w:rsid w:val="000A25F9"/>
    <w:rsid w:val="000E4B4B"/>
    <w:rsid w:val="00121190"/>
    <w:rsid w:val="001360B2"/>
    <w:rsid w:val="00173274"/>
    <w:rsid w:val="0019588C"/>
    <w:rsid w:val="001C3617"/>
    <w:rsid w:val="001C70BF"/>
    <w:rsid w:val="0026554A"/>
    <w:rsid w:val="002D256C"/>
    <w:rsid w:val="002D6E1E"/>
    <w:rsid w:val="003422BC"/>
    <w:rsid w:val="003A1827"/>
    <w:rsid w:val="00414A4E"/>
    <w:rsid w:val="0042513D"/>
    <w:rsid w:val="00490EDD"/>
    <w:rsid w:val="0049275A"/>
    <w:rsid w:val="004A7018"/>
    <w:rsid w:val="004C2619"/>
    <w:rsid w:val="004D26F3"/>
    <w:rsid w:val="004F0740"/>
    <w:rsid w:val="00511F79"/>
    <w:rsid w:val="0054369A"/>
    <w:rsid w:val="005D40AE"/>
    <w:rsid w:val="00611463"/>
    <w:rsid w:val="00622647"/>
    <w:rsid w:val="00674E8F"/>
    <w:rsid w:val="00682936"/>
    <w:rsid w:val="006C1E76"/>
    <w:rsid w:val="006D28A0"/>
    <w:rsid w:val="00726C4F"/>
    <w:rsid w:val="007A50AE"/>
    <w:rsid w:val="007B6333"/>
    <w:rsid w:val="007D1A0B"/>
    <w:rsid w:val="007F3056"/>
    <w:rsid w:val="007F77E2"/>
    <w:rsid w:val="00802619"/>
    <w:rsid w:val="00853FF7"/>
    <w:rsid w:val="00866DAB"/>
    <w:rsid w:val="0089297B"/>
    <w:rsid w:val="008D324A"/>
    <w:rsid w:val="008E51D4"/>
    <w:rsid w:val="008F19F7"/>
    <w:rsid w:val="008F1C76"/>
    <w:rsid w:val="009264C1"/>
    <w:rsid w:val="00944562"/>
    <w:rsid w:val="009D0992"/>
    <w:rsid w:val="009F4207"/>
    <w:rsid w:val="00A1307F"/>
    <w:rsid w:val="00A136AB"/>
    <w:rsid w:val="00A16031"/>
    <w:rsid w:val="00A545C0"/>
    <w:rsid w:val="00A77B3E"/>
    <w:rsid w:val="00AD797D"/>
    <w:rsid w:val="00B00C8B"/>
    <w:rsid w:val="00B04635"/>
    <w:rsid w:val="00B147C9"/>
    <w:rsid w:val="00B54C9C"/>
    <w:rsid w:val="00B716AD"/>
    <w:rsid w:val="00B808AC"/>
    <w:rsid w:val="00B81EE4"/>
    <w:rsid w:val="00BA2B3A"/>
    <w:rsid w:val="00BC5040"/>
    <w:rsid w:val="00BD3DE3"/>
    <w:rsid w:val="00BE3B2B"/>
    <w:rsid w:val="00C118AC"/>
    <w:rsid w:val="00C80821"/>
    <w:rsid w:val="00C9606B"/>
    <w:rsid w:val="00CA2A55"/>
    <w:rsid w:val="00CC3C17"/>
    <w:rsid w:val="00CD3CA9"/>
    <w:rsid w:val="00D11A23"/>
    <w:rsid w:val="00D3306C"/>
    <w:rsid w:val="00D40708"/>
    <w:rsid w:val="00D76335"/>
    <w:rsid w:val="00D95C66"/>
    <w:rsid w:val="00DB6693"/>
    <w:rsid w:val="00DC40C6"/>
    <w:rsid w:val="00DC5D25"/>
    <w:rsid w:val="00DD04CB"/>
    <w:rsid w:val="00DD2E4B"/>
    <w:rsid w:val="00DF0E3B"/>
    <w:rsid w:val="00DF224F"/>
    <w:rsid w:val="00E25FE5"/>
    <w:rsid w:val="00E35C7B"/>
    <w:rsid w:val="00E673AF"/>
    <w:rsid w:val="00ED0B08"/>
    <w:rsid w:val="00EE21A7"/>
    <w:rsid w:val="00F05926"/>
    <w:rsid w:val="00F12C9C"/>
    <w:rsid w:val="00F3238D"/>
    <w:rsid w:val="00F92FFE"/>
    <w:rsid w:val="00FB67EB"/>
    <w:rsid w:val="00FD78A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0DB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BCE"/>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character" w:styleId="UnresolvedMention">
    <w:name w:val="Unresolved Mention"/>
    <w:uiPriority w:val="99"/>
    <w:semiHidden/>
    <w:unhideWhenUsed/>
    <w:rsid w:val="007A50AE"/>
    <w:rPr>
      <w:color w:val="605E5C"/>
      <w:shd w:val="clear" w:color="auto" w:fill="E1DFDD"/>
    </w:rPr>
  </w:style>
  <w:style w:type="character" w:styleId="FollowedHyperlink">
    <w:name w:val="FollowedHyperlink"/>
    <w:rsid w:val="00DB6693"/>
    <w:rPr>
      <w:color w:val="954F72"/>
      <w:u w:val="single"/>
    </w:rPr>
  </w:style>
  <w:style w:type="paragraph" w:styleId="TOC4">
    <w:name w:val="toc 4"/>
    <w:basedOn w:val="Normal"/>
    <w:next w:val="Normal"/>
    <w:autoRedefine/>
    <w:uiPriority w:val="39"/>
    <w:unhideWhenUsed/>
    <w:rsid w:val="004A701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4A701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4A701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4A701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4A701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4A7018"/>
    <w:pPr>
      <w:spacing w:after="100" w:line="259" w:lineRule="auto"/>
      <w:ind w:left="1760"/>
    </w:pPr>
    <w:rPr>
      <w:rFonts w:ascii="Calibri" w:hAnsi="Calibri"/>
      <w:sz w:val="22"/>
      <w:szCs w:val="22"/>
    </w:rPr>
  </w:style>
  <w:style w:type="character" w:styleId="CommentReference">
    <w:name w:val="annotation reference"/>
    <w:rsid w:val="00DF224F"/>
    <w:rPr>
      <w:sz w:val="16"/>
      <w:szCs w:val="16"/>
    </w:rPr>
  </w:style>
  <w:style w:type="paragraph" w:styleId="CommentText">
    <w:name w:val="annotation text"/>
    <w:basedOn w:val="Normal"/>
    <w:link w:val="CommentTextChar"/>
    <w:rsid w:val="00DF224F"/>
    <w:rPr>
      <w:sz w:val="20"/>
      <w:szCs w:val="20"/>
    </w:rPr>
  </w:style>
  <w:style w:type="character" w:customStyle="1" w:styleId="CommentTextChar">
    <w:name w:val="Comment Text Char"/>
    <w:basedOn w:val="DefaultParagraphFont"/>
    <w:link w:val="CommentText"/>
    <w:rsid w:val="00DF224F"/>
  </w:style>
  <w:style w:type="paragraph" w:styleId="CommentSubject">
    <w:name w:val="annotation subject"/>
    <w:basedOn w:val="CommentText"/>
    <w:next w:val="CommentText"/>
    <w:link w:val="CommentSubjectChar"/>
    <w:rsid w:val="00DF224F"/>
    <w:rPr>
      <w:b/>
      <w:bCs/>
    </w:rPr>
  </w:style>
  <w:style w:type="character" w:customStyle="1" w:styleId="CommentSubjectChar">
    <w:name w:val="Comment Subject Char"/>
    <w:link w:val="CommentSubject"/>
    <w:rsid w:val="00DF224F"/>
    <w:rPr>
      <w:b/>
      <w:bCs/>
    </w:rPr>
  </w:style>
  <w:style w:type="paragraph" w:styleId="Header">
    <w:name w:val="header"/>
    <w:basedOn w:val="Normal"/>
    <w:link w:val="HeaderChar"/>
    <w:rsid w:val="00D95C66"/>
    <w:pPr>
      <w:tabs>
        <w:tab w:val="center" w:pos="4513"/>
        <w:tab w:val="right" w:pos="9026"/>
      </w:tabs>
    </w:pPr>
  </w:style>
  <w:style w:type="character" w:customStyle="1" w:styleId="HeaderChar">
    <w:name w:val="Header Char"/>
    <w:basedOn w:val="DefaultParagraphFont"/>
    <w:link w:val="Header"/>
    <w:rsid w:val="00D95C66"/>
    <w:rPr>
      <w:sz w:val="18"/>
      <w:szCs w:val="24"/>
    </w:rPr>
  </w:style>
  <w:style w:type="paragraph" w:styleId="Footer">
    <w:name w:val="footer"/>
    <w:basedOn w:val="Normal"/>
    <w:link w:val="FooterChar"/>
    <w:rsid w:val="00D95C66"/>
    <w:pPr>
      <w:tabs>
        <w:tab w:val="center" w:pos="4513"/>
        <w:tab w:val="right" w:pos="9026"/>
      </w:tabs>
    </w:pPr>
  </w:style>
  <w:style w:type="character" w:customStyle="1" w:styleId="FooterChar">
    <w:name w:val="Footer Char"/>
    <w:basedOn w:val="DefaultParagraphFont"/>
    <w:link w:val="Footer"/>
    <w:rsid w:val="00D95C6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722">
      <w:bodyDiv w:val="1"/>
      <w:marLeft w:val="0"/>
      <w:marRight w:val="0"/>
      <w:marTop w:val="0"/>
      <w:marBottom w:val="0"/>
      <w:divBdr>
        <w:top w:val="none" w:sz="0" w:space="0" w:color="auto"/>
        <w:left w:val="none" w:sz="0" w:space="0" w:color="auto"/>
        <w:bottom w:val="none" w:sz="0" w:space="0" w:color="auto"/>
        <w:right w:val="none" w:sz="0" w:space="0" w:color="auto"/>
      </w:divBdr>
    </w:div>
    <w:div w:id="1291324883">
      <w:bodyDiv w:val="1"/>
      <w:marLeft w:val="0"/>
      <w:marRight w:val="0"/>
      <w:marTop w:val="0"/>
      <w:marBottom w:val="0"/>
      <w:divBdr>
        <w:top w:val="none" w:sz="0" w:space="0" w:color="auto"/>
        <w:left w:val="none" w:sz="0" w:space="0" w:color="auto"/>
        <w:bottom w:val="none" w:sz="0" w:space="0" w:color="auto"/>
        <w:right w:val="none" w:sz="0" w:space="0" w:color="auto"/>
      </w:divBdr>
    </w:div>
    <w:div w:id="1473013136">
      <w:bodyDiv w:val="1"/>
      <w:marLeft w:val="0"/>
      <w:marRight w:val="0"/>
      <w:marTop w:val="0"/>
      <w:marBottom w:val="0"/>
      <w:divBdr>
        <w:top w:val="none" w:sz="0" w:space="0" w:color="auto"/>
        <w:left w:val="none" w:sz="0" w:space="0" w:color="auto"/>
        <w:bottom w:val="none" w:sz="0" w:space="0" w:color="auto"/>
        <w:right w:val="none" w:sz="0" w:space="0" w:color="auto"/>
      </w:divBdr>
    </w:div>
    <w:div w:id="195960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s@health.gov.au" TargetMode="External"/><Relationship Id="rId13" Type="http://schemas.openxmlformats.org/officeDocument/2006/relationships/hyperlink" Target="https://www.servicesaustralia.gov.au/health-professionals?context=60090&amp;utm_campaign=transformation&amp;utm_content=medicare&amp;utm_medium=website&amp;utm_source=" TargetMode="External"/><Relationship Id="rId18" Type="http://schemas.openxmlformats.org/officeDocument/2006/relationships/hyperlink" Target="mailto:acrrm@acrrm.org.au" TargetMode="External"/><Relationship Id="rId26" Type="http://schemas.openxmlformats.org/officeDocument/2006/relationships/hyperlink" Target="mailto:msac.secretariat@health.gov.au" TargetMode="External"/><Relationship Id="rId3" Type="http://schemas.openxmlformats.org/officeDocument/2006/relationships/styles" Target="styles.xml"/><Relationship Id="rId21" Type="http://schemas.openxmlformats.org/officeDocument/2006/relationships/hyperlink" Target="https://www.servicesaustralia.gov.au/?utm_id=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resources/collections/askmbs-advisories?utm_source=health.gov.au&amp;utm_medium=callout-auto-custom&amp;utm_campaign=digital_transformation" TargetMode="External"/><Relationship Id="rId17" Type="http://schemas.openxmlformats.org/officeDocument/2006/relationships/hyperlink" Target="mailto:qicpd@racgp.org.au" TargetMode="External"/><Relationship Id="rId25" Type="http://schemas.openxmlformats.org/officeDocument/2006/relationships/hyperlink" Target="http://www.msac.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s://www.servicesaustralia.gov.au/?utm_id=9" TargetMode="External"/><Relationship Id="rId29" Type="http://schemas.openxmlformats.org/officeDocument/2006/relationships/hyperlink" Target="https://www.csanz.edu.a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www.psr.gov.au/" TargetMode="External"/><Relationship Id="rId32" Type="http://schemas.openxmlformats.org/officeDocument/2006/relationships/hyperlink" Target="https://www.csanz.edu.au/wp-content/uploads/2014/12/Clinical_Exercise_Stress_Testing_2014-December.pdf" TargetMode="Externa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servicesaustralia.gov.au/" TargetMode="External"/><Relationship Id="rId28" Type="http://schemas.openxmlformats.org/officeDocument/2006/relationships/hyperlink" Target="http://www.medicareaustralia.gov.au/provider/business/audits/files/8062-08-11-specific-treatment.pdf" TargetMode="External"/><Relationship Id="rId10" Type="http://schemas.openxmlformats.org/officeDocument/2006/relationships/footer" Target="footer1.xml"/><Relationship Id="rId19" Type="http://schemas.openxmlformats.org/officeDocument/2006/relationships/hyperlink" Target="https://www.servicesaustralia.gov.au/" TargetMode="External"/><Relationship Id="rId31" Type="http://schemas.openxmlformats.org/officeDocument/2006/relationships/hyperlink" Target="https://www.csanz.edu.au/wp-content/uploads/2014/12/Clinical_Exercise_Stress_Testing_2014-December.pdf" TargetMode="External"/><Relationship Id="rId4" Type="http://schemas.openxmlformats.org/officeDocument/2006/relationships/settings" Target="settings.xml"/><Relationship Id="rId9" Type="http://schemas.openxmlformats.org/officeDocument/2006/relationships/hyperlink" Target="http://www.health.gov.au/mbsonline" TargetMode="External"/><Relationship Id="rId14" Type="http://schemas.openxmlformats.org/officeDocument/2006/relationships/hyperlink" Target="https://www.servicesaustralia.gov.au/health-professionals?context=60090&amp;utm_campaign=transformation&amp;utm_content=medicare&amp;utm_medium=website&amp;utm_source=" TargetMode="External"/><Relationship Id="rId22" Type="http://schemas.openxmlformats.org/officeDocument/2006/relationships/hyperlink" Target="http://www.medicareaustralia.gov.au/provider/business/audits/files/8064-08-11-specialist.pdf" TargetMode="External"/><Relationship Id="rId27" Type="http://schemas.openxmlformats.org/officeDocument/2006/relationships/hyperlink" Target="http://mailto:askmbs@health.gov.au" TargetMode="External"/><Relationship Id="rId30" Type="http://schemas.openxmlformats.org/officeDocument/2006/relationships/hyperlink" Target="https://www.csanz.edu.a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5C89-F1C4-4797-9A62-5BB4B277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37174</Words>
  <Characters>211896</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248573</CharactersWithSpaces>
  <SharedDoc>false</SharedDoc>
  <HLinks>
    <vt:vector size="3132" baseType="variant">
      <vt:variant>
        <vt:i4>6553704</vt:i4>
      </vt:variant>
      <vt:variant>
        <vt:i4>2727</vt:i4>
      </vt:variant>
      <vt:variant>
        <vt:i4>0</vt:i4>
      </vt:variant>
      <vt:variant>
        <vt:i4>5</vt:i4>
      </vt:variant>
      <vt:variant>
        <vt:lpwstr>http://www9.health.gov.au/mbs/fullDisplay.cfm?type=note&amp;q=MN.6.4&amp;qt=noteID&amp;criteria=MN%2E6%2E4</vt:lpwstr>
      </vt:variant>
      <vt:variant>
        <vt:lpwstr/>
      </vt:variant>
      <vt:variant>
        <vt:i4>983049</vt:i4>
      </vt:variant>
      <vt:variant>
        <vt:i4>2724</vt:i4>
      </vt:variant>
      <vt:variant>
        <vt:i4>0</vt:i4>
      </vt:variant>
      <vt:variant>
        <vt:i4>5</vt:i4>
      </vt:variant>
      <vt:variant>
        <vt:lpwstr>https://jeatdisord.biomedcentral.com/articles/10.1186/s40337-020-00341-0</vt:lpwstr>
      </vt:variant>
      <vt:variant>
        <vt:lpwstr/>
      </vt:variant>
      <vt:variant>
        <vt:i4>196674</vt:i4>
      </vt:variant>
      <vt:variant>
        <vt:i4>2721</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2718</vt:i4>
      </vt:variant>
      <vt:variant>
        <vt:i4>0</vt:i4>
      </vt:variant>
      <vt:variant>
        <vt:i4>5</vt:i4>
      </vt:variant>
      <vt:variant>
        <vt:lpwstr>https://www.nedc.com.au/assets/Uploads/WORKFORCE-CORE-COMPETENCIES-for-the-safe-and-effective-identification-of-and-response-to-eating-disorders.pdf</vt:lpwstr>
      </vt:variant>
      <vt:variant>
        <vt:lpwstr/>
      </vt:variant>
      <vt:variant>
        <vt:i4>5767248</vt:i4>
      </vt:variant>
      <vt:variant>
        <vt:i4>2715</vt:i4>
      </vt:variant>
      <vt:variant>
        <vt:i4>0</vt:i4>
      </vt:variant>
      <vt:variant>
        <vt:i4>5</vt:i4>
      </vt:variant>
      <vt:variant>
        <vt:lpwstr>https://www.servicesaustralia.gov.au/</vt:lpwstr>
      </vt:variant>
      <vt:variant>
        <vt:lpwstr/>
      </vt:variant>
      <vt:variant>
        <vt:i4>4784213</vt:i4>
      </vt:variant>
      <vt:variant>
        <vt:i4>2712</vt:i4>
      </vt:variant>
      <vt:variant>
        <vt:i4>0</vt:i4>
      </vt:variant>
      <vt:variant>
        <vt:i4>5</vt:i4>
      </vt:variant>
      <vt:variant>
        <vt:lpwstr>http://www.ahpra.gov.au/index.php</vt:lpwstr>
      </vt:variant>
      <vt:variant>
        <vt:lpwstr/>
      </vt:variant>
      <vt:variant>
        <vt:i4>5767248</vt:i4>
      </vt:variant>
      <vt:variant>
        <vt:i4>2709</vt:i4>
      </vt:variant>
      <vt:variant>
        <vt:i4>0</vt:i4>
      </vt:variant>
      <vt:variant>
        <vt:i4>5</vt:i4>
      </vt:variant>
      <vt:variant>
        <vt:lpwstr>https://www.servicesaustralia.gov.au/</vt:lpwstr>
      </vt:variant>
      <vt:variant>
        <vt:lpwstr/>
      </vt:variant>
      <vt:variant>
        <vt:i4>4325391</vt:i4>
      </vt:variant>
      <vt:variant>
        <vt:i4>2706</vt:i4>
      </vt:variant>
      <vt:variant>
        <vt:i4>0</vt:i4>
      </vt:variant>
      <vt:variant>
        <vt:i4>5</vt:i4>
      </vt:variant>
      <vt:variant>
        <vt:lpwstr>http://www.health.gov.au/internet/main/publishing.nsf/Content/Maternity+Services+Review-Q&amp;A-PIMI</vt:lpwstr>
      </vt:variant>
      <vt:variant>
        <vt:lpwstr/>
      </vt:variant>
      <vt:variant>
        <vt:i4>720963</vt:i4>
      </vt:variant>
      <vt:variant>
        <vt:i4>2703</vt:i4>
      </vt:variant>
      <vt:variant>
        <vt:i4>0</vt:i4>
      </vt:variant>
      <vt:variant>
        <vt:i4>5</vt:i4>
      </vt:variant>
      <vt:variant>
        <vt:lpwstr>http://www.nursingmidwiferyboard.gov.au/</vt:lpwstr>
      </vt:variant>
      <vt:variant>
        <vt:lpwstr/>
      </vt:variant>
      <vt:variant>
        <vt:i4>7602273</vt:i4>
      </vt:variant>
      <vt:variant>
        <vt:i4>2700</vt:i4>
      </vt:variant>
      <vt:variant>
        <vt:i4>0</vt:i4>
      </vt:variant>
      <vt:variant>
        <vt:i4>5</vt:i4>
      </vt:variant>
      <vt:variant>
        <vt:lpwstr>https://www.health.gov.au/topics/aboriginal-and-torres-strait-islander-health/primary-care/annual-health-checks</vt:lpwstr>
      </vt:variant>
      <vt:variant>
        <vt:lpwstr/>
      </vt:variant>
      <vt:variant>
        <vt:i4>5767248</vt:i4>
      </vt:variant>
      <vt:variant>
        <vt:i4>2697</vt:i4>
      </vt:variant>
      <vt:variant>
        <vt:i4>0</vt:i4>
      </vt:variant>
      <vt:variant>
        <vt:i4>5</vt:i4>
      </vt:variant>
      <vt:variant>
        <vt:lpwstr>https://www.servicesaustralia.gov.au/</vt:lpwstr>
      </vt:variant>
      <vt:variant>
        <vt:lpwstr/>
      </vt:variant>
      <vt:variant>
        <vt:i4>393235</vt:i4>
      </vt:variant>
      <vt:variant>
        <vt:i4>2694</vt:i4>
      </vt:variant>
      <vt:variant>
        <vt:i4>0</vt:i4>
      </vt:variant>
      <vt:variant>
        <vt:i4>5</vt:i4>
      </vt:variant>
      <vt:variant>
        <vt:lpwstr>https://www.health.gov.au/resources/publications/annual-health-check-for-aboriginal-and-torres-strait-islander-people-referral-form-for-follow-up-allied-health-services</vt:lpwstr>
      </vt:variant>
      <vt:variant>
        <vt:lpwstr/>
      </vt:variant>
      <vt:variant>
        <vt:i4>589829</vt:i4>
      </vt:variant>
      <vt:variant>
        <vt:i4>2691</vt:i4>
      </vt:variant>
      <vt:variant>
        <vt:i4>0</vt:i4>
      </vt:variant>
      <vt:variant>
        <vt:i4>5</vt:i4>
      </vt:variant>
      <vt:variant>
        <vt:lpwstr>http://www9.health.gov.au/mbs/fullDisplay.cfm?type=note&amp;q=AN.40.1&amp;qt=noteID&amp;criteria=AN%2E40%2E1</vt:lpwstr>
      </vt:variant>
      <vt:variant>
        <vt:lpwstr/>
      </vt:variant>
      <vt:variant>
        <vt:i4>589829</vt:i4>
      </vt:variant>
      <vt:variant>
        <vt:i4>2688</vt:i4>
      </vt:variant>
      <vt:variant>
        <vt:i4>0</vt:i4>
      </vt:variant>
      <vt:variant>
        <vt:i4>5</vt:i4>
      </vt:variant>
      <vt:variant>
        <vt:lpwstr>http://www9.health.gov.au/mbs/fullDisplay.cfm?type=note&amp;q=AN.40.1&amp;qt=noteID&amp;criteria=AN%2E40%2E1</vt:lpwstr>
      </vt:variant>
      <vt:variant>
        <vt:lpwstr/>
      </vt:variant>
      <vt:variant>
        <vt:i4>5767248</vt:i4>
      </vt:variant>
      <vt:variant>
        <vt:i4>2685</vt:i4>
      </vt:variant>
      <vt:variant>
        <vt:i4>0</vt:i4>
      </vt:variant>
      <vt:variant>
        <vt:i4>5</vt:i4>
      </vt:variant>
      <vt:variant>
        <vt:lpwstr>https://www.servicesaustralia.gov.au/</vt:lpwstr>
      </vt:variant>
      <vt:variant>
        <vt:lpwstr/>
      </vt:variant>
      <vt:variant>
        <vt:i4>5767248</vt:i4>
      </vt:variant>
      <vt:variant>
        <vt:i4>2682</vt:i4>
      </vt:variant>
      <vt:variant>
        <vt:i4>0</vt:i4>
      </vt:variant>
      <vt:variant>
        <vt:i4>5</vt:i4>
      </vt:variant>
      <vt:variant>
        <vt:lpwstr>https://www.servicesaustralia.gov.au/</vt:lpwstr>
      </vt:variant>
      <vt:variant>
        <vt:lpwstr/>
      </vt:variant>
      <vt:variant>
        <vt:i4>7733287</vt:i4>
      </vt:variant>
      <vt:variant>
        <vt:i4>2679</vt:i4>
      </vt:variant>
      <vt:variant>
        <vt:i4>0</vt:i4>
      </vt:variant>
      <vt:variant>
        <vt:i4>5</vt:i4>
      </vt:variant>
      <vt:variant>
        <vt:lpwstr>https://www.health.gov.au/</vt:lpwstr>
      </vt:variant>
      <vt:variant>
        <vt:lpwstr/>
      </vt:variant>
      <vt:variant>
        <vt:i4>3145825</vt:i4>
      </vt:variant>
      <vt:variant>
        <vt:i4>2676</vt:i4>
      </vt:variant>
      <vt:variant>
        <vt:i4>0</vt:i4>
      </vt:variant>
      <vt:variant>
        <vt:i4>5</vt:i4>
      </vt:variant>
      <vt:variant>
        <vt:lpwstr>http://www.health.gov.au/mbsonline</vt:lpwstr>
      </vt:variant>
      <vt:variant>
        <vt:lpwstr/>
      </vt:variant>
      <vt:variant>
        <vt:i4>917589</vt:i4>
      </vt:variant>
      <vt:variant>
        <vt:i4>2673</vt:i4>
      </vt:variant>
      <vt:variant>
        <vt:i4>0</vt:i4>
      </vt:variant>
      <vt:variant>
        <vt:i4>5</vt:i4>
      </vt:variant>
      <vt:variant>
        <vt:lpwstr>http://www.mbsonline.gov.au/internet/mbsonline/publishing.nsf/Content/Factsheet-AHCC</vt:lpwstr>
      </vt:variant>
      <vt:variant>
        <vt:lpwstr/>
      </vt:variant>
      <vt:variant>
        <vt:i4>5767248</vt:i4>
      </vt:variant>
      <vt:variant>
        <vt:i4>2670</vt:i4>
      </vt:variant>
      <vt:variant>
        <vt:i4>0</vt:i4>
      </vt:variant>
      <vt:variant>
        <vt:i4>5</vt:i4>
      </vt:variant>
      <vt:variant>
        <vt:lpwstr>https://www.servicesaustralia.gov.au/</vt:lpwstr>
      </vt:variant>
      <vt:variant>
        <vt:lpwstr/>
      </vt:variant>
      <vt:variant>
        <vt:i4>1507380</vt:i4>
      </vt:variant>
      <vt:variant>
        <vt:i4>2667</vt:i4>
      </vt:variant>
      <vt:variant>
        <vt:i4>0</vt:i4>
      </vt:variant>
      <vt:variant>
        <vt:i4>5</vt:i4>
      </vt:variant>
      <vt:variant>
        <vt:lpwstr>https://www1.health.gov.au/internet/main/publishing.nsf/Content/health-medicare-health_pro-gp-pdf-ahs-cnt.htm</vt:lpwstr>
      </vt:variant>
      <vt:variant>
        <vt:lpwstr/>
      </vt:variant>
      <vt:variant>
        <vt:i4>3473460</vt:i4>
      </vt:variant>
      <vt:variant>
        <vt:i4>2664</vt:i4>
      </vt:variant>
      <vt:variant>
        <vt:i4>0</vt:i4>
      </vt:variant>
      <vt:variant>
        <vt:i4>5</vt:i4>
      </vt:variant>
      <vt:variant>
        <vt:lpwstr>http://www9.health.gov.au/mbs/fullDisplay.cfm?type=item&amp;q=10992&amp;qt=item&amp;criteria=10992</vt:lpwstr>
      </vt:variant>
      <vt:variant>
        <vt:lpwstr/>
      </vt:variant>
      <vt:variant>
        <vt:i4>3014708</vt:i4>
      </vt:variant>
      <vt:variant>
        <vt:i4>2661</vt:i4>
      </vt:variant>
      <vt:variant>
        <vt:i4>0</vt:i4>
      </vt:variant>
      <vt:variant>
        <vt:i4>5</vt:i4>
      </vt:variant>
      <vt:variant>
        <vt:lpwstr>http://www.doctorconnect.gov.au/internet/otd/publishing.nsf/Content/locator</vt:lpwstr>
      </vt:variant>
      <vt:variant>
        <vt:lpwstr/>
      </vt:variant>
      <vt:variant>
        <vt:i4>3014708</vt:i4>
      </vt:variant>
      <vt:variant>
        <vt:i4>2658</vt:i4>
      </vt:variant>
      <vt:variant>
        <vt:i4>0</vt:i4>
      </vt:variant>
      <vt:variant>
        <vt:i4>5</vt:i4>
      </vt:variant>
      <vt:variant>
        <vt:lpwstr>http://www.doctorconnect.gov.au/internet/otd/publishing.nsf/Content/locator</vt:lpwstr>
      </vt:variant>
      <vt:variant>
        <vt:lpwstr/>
      </vt:variant>
      <vt:variant>
        <vt:i4>5767248</vt:i4>
      </vt:variant>
      <vt:variant>
        <vt:i4>2655</vt:i4>
      </vt:variant>
      <vt:variant>
        <vt:i4>0</vt:i4>
      </vt:variant>
      <vt:variant>
        <vt:i4>5</vt:i4>
      </vt:variant>
      <vt:variant>
        <vt:lpwstr>https://www.servicesaustralia.gov.au/</vt:lpwstr>
      </vt:variant>
      <vt:variant>
        <vt:lpwstr/>
      </vt:variant>
      <vt:variant>
        <vt:i4>6881290</vt:i4>
      </vt:variant>
      <vt:variant>
        <vt:i4>2652</vt:i4>
      </vt:variant>
      <vt:variant>
        <vt:i4>0</vt:i4>
      </vt:variant>
      <vt:variant>
        <vt:i4>5</vt:i4>
      </vt:variant>
      <vt:variant>
        <vt:lpwstr>mailto:npaac@health.gov.au</vt:lpwstr>
      </vt:variant>
      <vt:variant>
        <vt:lpwstr/>
      </vt:variant>
      <vt:variant>
        <vt:i4>8257645</vt:i4>
      </vt:variant>
      <vt:variant>
        <vt:i4>2649</vt:i4>
      </vt:variant>
      <vt:variant>
        <vt:i4>0</vt:i4>
      </vt:variant>
      <vt:variant>
        <vt:i4>5</vt:i4>
      </vt:variant>
      <vt:variant>
        <vt:lpwstr>https://www.health.gov.au/topics/pathology</vt:lpwstr>
      </vt:variant>
      <vt:variant>
        <vt:lpwstr/>
      </vt:variant>
      <vt:variant>
        <vt:i4>6815788</vt:i4>
      </vt:variant>
      <vt:variant>
        <vt:i4>2646</vt:i4>
      </vt:variant>
      <vt:variant>
        <vt:i4>0</vt:i4>
      </vt:variant>
      <vt:variant>
        <vt:i4>5</vt:i4>
      </vt:variant>
      <vt:variant>
        <vt:lpwstr>https://rcpaqap.com.au/</vt:lpwstr>
      </vt:variant>
      <vt:variant>
        <vt:lpwstr/>
      </vt:variant>
      <vt:variant>
        <vt:i4>2949237</vt:i4>
      </vt:variant>
      <vt:variant>
        <vt:i4>2643</vt:i4>
      </vt:variant>
      <vt:variant>
        <vt:i4>0</vt:i4>
      </vt:variant>
      <vt:variant>
        <vt:i4>5</vt:i4>
      </vt:variant>
      <vt:variant>
        <vt:lpwstr>http://www.health.gov.au/internet/main/publishing.nsf/Content/hpg-valid-ref-existed-di-path</vt:lpwstr>
      </vt:variant>
      <vt:variant>
        <vt:lpwstr/>
      </vt:variant>
      <vt:variant>
        <vt:i4>720919</vt:i4>
      </vt:variant>
      <vt:variant>
        <vt:i4>2640</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6684789</vt:i4>
      </vt:variant>
      <vt:variant>
        <vt:i4>2637</vt:i4>
      </vt:variant>
      <vt:variant>
        <vt:i4>0</vt:i4>
      </vt:variant>
      <vt:variant>
        <vt:i4>5</vt:i4>
      </vt:variant>
      <vt:variant>
        <vt:lpwstr>http://www.msac.gov.au/internet/msac/publishing.nsf/Content/Home-1</vt:lpwstr>
      </vt:variant>
      <vt:variant>
        <vt:lpwstr/>
      </vt:variant>
      <vt:variant>
        <vt:i4>1310823</vt:i4>
      </vt:variant>
      <vt:variant>
        <vt:i4>2634</vt:i4>
      </vt:variant>
      <vt:variant>
        <vt:i4>0</vt:i4>
      </vt:variant>
      <vt:variant>
        <vt:i4>5</vt:i4>
      </vt:variant>
      <vt:variant>
        <vt:lpwstr>https://www.csanz.edu.au/wp-content/uploads/2015/04/Adult-Echo_2015-February.pdf</vt:lpwstr>
      </vt:variant>
      <vt:variant>
        <vt:lpwstr/>
      </vt:variant>
      <vt:variant>
        <vt:i4>8323087</vt:i4>
      </vt:variant>
      <vt:variant>
        <vt:i4>2631</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2628</vt:i4>
      </vt:variant>
      <vt:variant>
        <vt:i4>0</vt:i4>
      </vt:variant>
      <vt:variant>
        <vt:i4>5</vt:i4>
      </vt:variant>
      <vt:variant>
        <vt:lpwstr>https://www.csanz.edu.au/wp-content/uploads/2015/04/Adult-Echo_2015-February.pdf</vt:lpwstr>
      </vt:variant>
      <vt:variant>
        <vt:lpwstr/>
      </vt:variant>
      <vt:variant>
        <vt:i4>1310823</vt:i4>
      </vt:variant>
      <vt:variant>
        <vt:i4>2625</vt:i4>
      </vt:variant>
      <vt:variant>
        <vt:i4>0</vt:i4>
      </vt:variant>
      <vt:variant>
        <vt:i4>5</vt:i4>
      </vt:variant>
      <vt:variant>
        <vt:lpwstr>https://www.csanz.edu.au/wp-content/uploads/2015/04/Adult-Echo_2015-February.pdf</vt:lpwstr>
      </vt:variant>
      <vt:variant>
        <vt:lpwstr/>
      </vt:variant>
      <vt:variant>
        <vt:i4>1310823</vt:i4>
      </vt:variant>
      <vt:variant>
        <vt:i4>2622</vt:i4>
      </vt:variant>
      <vt:variant>
        <vt:i4>0</vt:i4>
      </vt:variant>
      <vt:variant>
        <vt:i4>5</vt:i4>
      </vt:variant>
      <vt:variant>
        <vt:lpwstr>https://www.csanz.edu.au/wp-content/uploads/2015/04/Adult-Echo_2015-February.pdf</vt:lpwstr>
      </vt:variant>
      <vt:variant>
        <vt:lpwstr/>
      </vt:variant>
      <vt:variant>
        <vt:i4>8323087</vt:i4>
      </vt:variant>
      <vt:variant>
        <vt:i4>2619</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2616</vt:i4>
      </vt:variant>
      <vt:variant>
        <vt:i4>0</vt:i4>
      </vt:variant>
      <vt:variant>
        <vt:i4>5</vt:i4>
      </vt:variant>
      <vt:variant>
        <vt:lpwstr>https://www.csanz.edu.au/wp-content/uploads/2015/04/Adult-Echo_2015-February.pdf</vt:lpwstr>
      </vt:variant>
      <vt:variant>
        <vt:lpwstr/>
      </vt:variant>
      <vt:variant>
        <vt:i4>1310823</vt:i4>
      </vt:variant>
      <vt:variant>
        <vt:i4>2613</vt:i4>
      </vt:variant>
      <vt:variant>
        <vt:i4>0</vt:i4>
      </vt:variant>
      <vt:variant>
        <vt:i4>5</vt:i4>
      </vt:variant>
      <vt:variant>
        <vt:lpwstr>https://www.csanz.edu.au/wp-content/uploads/2015/04/Adult-Echo_2015-February.pdf</vt:lpwstr>
      </vt:variant>
      <vt:variant>
        <vt:lpwstr/>
      </vt:variant>
      <vt:variant>
        <vt:i4>5374040</vt:i4>
      </vt:variant>
      <vt:variant>
        <vt:i4>2610</vt:i4>
      </vt:variant>
      <vt:variant>
        <vt:i4>0</vt:i4>
      </vt:variant>
      <vt:variant>
        <vt:i4>5</vt:i4>
      </vt:variant>
      <vt:variant>
        <vt:lpwstr>http://my.americanheart.org/idc/groups/ahamah-public/@wcm/@sop/@smd/documents/downloadable/ucm_462851.pdf</vt:lpwstr>
      </vt:variant>
      <vt:variant>
        <vt:lpwstr/>
      </vt:variant>
      <vt:variant>
        <vt:i4>1310823</vt:i4>
      </vt:variant>
      <vt:variant>
        <vt:i4>2607</vt:i4>
      </vt:variant>
      <vt:variant>
        <vt:i4>0</vt:i4>
      </vt:variant>
      <vt:variant>
        <vt:i4>5</vt:i4>
      </vt:variant>
      <vt:variant>
        <vt:lpwstr>https://www.csanz.edu.au/wp-content/uploads/2015/04/Adult-Echo_2015-February.pdf</vt:lpwstr>
      </vt:variant>
      <vt:variant>
        <vt:lpwstr/>
      </vt:variant>
      <vt:variant>
        <vt:i4>7733287</vt:i4>
      </vt:variant>
      <vt:variant>
        <vt:i4>2604</vt:i4>
      </vt:variant>
      <vt:variant>
        <vt:i4>0</vt:i4>
      </vt:variant>
      <vt:variant>
        <vt:i4>5</vt:i4>
      </vt:variant>
      <vt:variant>
        <vt:lpwstr>https://www.health.gov.au/</vt:lpwstr>
      </vt:variant>
      <vt:variant>
        <vt:lpwstr/>
      </vt:variant>
      <vt:variant>
        <vt:i4>458816</vt:i4>
      </vt:variant>
      <vt:variant>
        <vt:i4>2601</vt:i4>
      </vt:variant>
      <vt:variant>
        <vt:i4>0</vt:i4>
      </vt:variant>
      <vt:variant>
        <vt:i4>5</vt:i4>
      </vt:variant>
      <vt:variant>
        <vt:lpwstr>https://www.racp.edu.au/</vt:lpwstr>
      </vt:variant>
      <vt:variant>
        <vt:lpwstr/>
      </vt:variant>
      <vt:variant>
        <vt:i4>3080318</vt:i4>
      </vt:variant>
      <vt:variant>
        <vt:i4>2598</vt:i4>
      </vt:variant>
      <vt:variant>
        <vt:i4>0</vt:i4>
      </vt:variant>
      <vt:variant>
        <vt:i4>5</vt:i4>
      </vt:variant>
      <vt:variant>
        <vt:lpwstr>https://www.ranzcr.com/</vt:lpwstr>
      </vt:variant>
      <vt:variant>
        <vt:lpwstr/>
      </vt:variant>
      <vt:variant>
        <vt:i4>3211326</vt:i4>
      </vt:variant>
      <vt:variant>
        <vt:i4>2595</vt:i4>
      </vt:variant>
      <vt:variant>
        <vt:i4>0</vt:i4>
      </vt:variant>
      <vt:variant>
        <vt:i4>5</vt:i4>
      </vt:variant>
      <vt:variant>
        <vt:lpwstr>http://www.asar.com.au/</vt:lpwstr>
      </vt:variant>
      <vt:variant>
        <vt:lpwstr/>
      </vt:variant>
      <vt:variant>
        <vt:i4>2556019</vt:i4>
      </vt:variant>
      <vt:variant>
        <vt:i4>2592</vt:i4>
      </vt:variant>
      <vt:variant>
        <vt:i4>0</vt:i4>
      </vt:variant>
      <vt:variant>
        <vt:i4>5</vt:i4>
      </vt:variant>
      <vt:variant>
        <vt:lpwstr>http://www.health.gov.au/capitalsensitivity</vt:lpwstr>
      </vt:variant>
      <vt:variant>
        <vt:lpwstr/>
      </vt:variant>
      <vt:variant>
        <vt:i4>8061035</vt:i4>
      </vt:variant>
      <vt:variant>
        <vt:i4>2589</vt:i4>
      </vt:variant>
      <vt:variant>
        <vt:i4>0</vt:i4>
      </vt:variant>
      <vt:variant>
        <vt:i4>5</vt:i4>
      </vt:variant>
      <vt:variant>
        <vt:lpwstr>http://www.pbs.gov.au/browse/section100-mf</vt:lpwstr>
      </vt:variant>
      <vt:variant>
        <vt:lpwstr/>
      </vt:variant>
      <vt:variant>
        <vt:i4>4653148</vt:i4>
      </vt:variant>
      <vt:variant>
        <vt:i4>2586</vt:i4>
      </vt:variant>
      <vt:variant>
        <vt:i4>0</vt:i4>
      </vt:variant>
      <vt:variant>
        <vt:i4>5</vt:i4>
      </vt:variant>
      <vt:variant>
        <vt:lpwstr>https://www.issva.org/classification</vt:lpwstr>
      </vt:variant>
      <vt:variant>
        <vt:lpwstr/>
      </vt:variant>
      <vt:variant>
        <vt:i4>131099</vt:i4>
      </vt:variant>
      <vt:variant>
        <vt:i4>2583</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65546</vt:i4>
      </vt:variant>
      <vt:variant>
        <vt:i4>2580</vt:i4>
      </vt:variant>
      <vt:variant>
        <vt:i4>0</vt:i4>
      </vt:variant>
      <vt:variant>
        <vt:i4>5</vt:i4>
      </vt:variant>
      <vt:variant>
        <vt:lpwstr>https://www.servicesaustralia.gov.au/express-plus-mobile-apps</vt:lpwstr>
      </vt:variant>
      <vt:variant>
        <vt:lpwstr/>
      </vt:variant>
      <vt:variant>
        <vt:i4>3604535</vt:i4>
      </vt:variant>
      <vt:variant>
        <vt:i4>2577</vt:i4>
      </vt:variant>
      <vt:variant>
        <vt:i4>0</vt:i4>
      </vt:variant>
      <vt:variant>
        <vt:i4>5</vt:i4>
      </vt:variant>
      <vt:variant>
        <vt:lpwstr>https://my.gov.au/</vt:lpwstr>
      </vt:variant>
      <vt:variant>
        <vt:lpwstr/>
      </vt:variant>
      <vt:variant>
        <vt:i4>3080318</vt:i4>
      </vt:variant>
      <vt:variant>
        <vt:i4>2574</vt:i4>
      </vt:variant>
      <vt:variant>
        <vt:i4>0</vt:i4>
      </vt:variant>
      <vt:variant>
        <vt:i4>5</vt:i4>
      </vt:variant>
      <vt:variant>
        <vt:lpwstr>https://www.safetyandquality.gov.au/our-work/clinical-care-standards/colonoscopy-clinical-care-standard</vt:lpwstr>
      </vt:variant>
      <vt:variant>
        <vt:lpwstr/>
      </vt:variant>
      <vt:variant>
        <vt:i4>3997799</vt:i4>
      </vt:variant>
      <vt:variant>
        <vt:i4>2571</vt:i4>
      </vt:variant>
      <vt:variant>
        <vt:i4>0</vt:i4>
      </vt:variant>
      <vt:variant>
        <vt:i4>5</vt:i4>
      </vt:variant>
      <vt:variant>
        <vt:lpwstr>https://www.racgp.org.au/clinical-resources/clinical-guidelines/key-racgp-guidelines/view-all-racgp-guidelines/red-book</vt:lpwstr>
      </vt:variant>
      <vt:variant>
        <vt:lpwstr/>
      </vt:variant>
      <vt:variant>
        <vt:i4>196694</vt:i4>
      </vt:variant>
      <vt:variant>
        <vt:i4>2568</vt:i4>
      </vt:variant>
      <vt:variant>
        <vt:i4>0</vt:i4>
      </vt:variant>
      <vt:variant>
        <vt:i4>5</vt:i4>
      </vt:variant>
      <vt:variant>
        <vt:lpwstr>https://www.cancer.org.au/health-professionals/clinical-guidelines/colorectal-cancer.html</vt:lpwstr>
      </vt:variant>
      <vt:variant>
        <vt:lpwstr/>
      </vt:variant>
      <vt:variant>
        <vt:i4>2621472</vt:i4>
      </vt:variant>
      <vt:variant>
        <vt:i4>2565</vt:i4>
      </vt:variant>
      <vt:variant>
        <vt:i4>0</vt:i4>
      </vt:variant>
      <vt:variant>
        <vt:i4>5</vt:i4>
      </vt:variant>
      <vt:variant>
        <vt:lpwstr>http://www.mbsonline.gov.au/internet/mbsonline/publishing.nsf/Content/Factsheet-Skin%20Excision</vt:lpwstr>
      </vt:variant>
      <vt:variant>
        <vt:lpwstr/>
      </vt:variant>
      <vt:variant>
        <vt:i4>2097190</vt:i4>
      </vt:variant>
      <vt:variant>
        <vt:i4>2562</vt:i4>
      </vt:variant>
      <vt:variant>
        <vt:i4>0</vt:i4>
      </vt:variant>
      <vt:variant>
        <vt:i4>5</vt:i4>
      </vt:variant>
      <vt:variant>
        <vt:lpwstr>https://www1.health.gov.au/internet/main/publishing.nsf/Content/hpg-proof-of-malignancy</vt:lpwstr>
      </vt:variant>
      <vt:variant>
        <vt:lpwstr/>
      </vt:variant>
      <vt:variant>
        <vt:i4>3735615</vt:i4>
      </vt:variant>
      <vt:variant>
        <vt:i4>2559</vt:i4>
      </vt:variant>
      <vt:variant>
        <vt:i4>0</vt:i4>
      </vt:variant>
      <vt:variant>
        <vt:i4>5</vt:i4>
      </vt:variant>
      <vt:variant>
        <vt:lpwstr>https://www.cyber.gov.au/publications/web-conferencing-security</vt:lpwstr>
      </vt:variant>
      <vt:variant>
        <vt:lpwstr/>
      </vt:variant>
      <vt:variant>
        <vt:i4>7471148</vt:i4>
      </vt:variant>
      <vt:variant>
        <vt:i4>2556</vt:i4>
      </vt:variant>
      <vt:variant>
        <vt:i4>0</vt:i4>
      </vt:variant>
      <vt:variant>
        <vt:i4>5</vt:i4>
      </vt:variant>
      <vt:variant>
        <vt:lpwstr>http://www.mbsonline.gov.au/internet/mbsonline/publishing.nsf/Content/Factsheet-TempBB</vt:lpwstr>
      </vt:variant>
      <vt:variant>
        <vt:lpwstr/>
      </vt:variant>
      <vt:variant>
        <vt:i4>7471148</vt:i4>
      </vt:variant>
      <vt:variant>
        <vt:i4>2553</vt:i4>
      </vt:variant>
      <vt:variant>
        <vt:i4>0</vt:i4>
      </vt:variant>
      <vt:variant>
        <vt:i4>5</vt:i4>
      </vt:variant>
      <vt:variant>
        <vt:lpwstr>http://www.mbsonline.gov.au/internet/mbsonline/publishing.nsf/Content/Factsheet-TempBB</vt:lpwstr>
      </vt:variant>
      <vt:variant>
        <vt:lpwstr/>
      </vt:variant>
      <vt:variant>
        <vt:i4>458846</vt:i4>
      </vt:variant>
      <vt:variant>
        <vt:i4>2550</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2547</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2544</vt:i4>
      </vt:variant>
      <vt:variant>
        <vt:i4>0</vt:i4>
      </vt:variant>
      <vt:variant>
        <vt:i4>5</vt:i4>
      </vt:variant>
      <vt:variant>
        <vt:lpwstr>http://www.mbsonline.gov.au/internet/mbsonline/publishing.nsf/Content/Factsheet-rTMS-211025</vt:lpwstr>
      </vt:variant>
      <vt:variant>
        <vt:lpwstr/>
      </vt:variant>
      <vt:variant>
        <vt:i4>7012479</vt:i4>
      </vt:variant>
      <vt:variant>
        <vt:i4>2541</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2538</vt:i4>
      </vt:variant>
      <vt:variant>
        <vt:i4>0</vt:i4>
      </vt:variant>
      <vt:variant>
        <vt:i4>5</vt:i4>
      </vt:variant>
      <vt:variant>
        <vt:lpwstr>https://pathways.nice.org.uk/pathways/psoriasis</vt:lpwstr>
      </vt:variant>
      <vt:variant>
        <vt:lpwstr/>
      </vt:variant>
      <vt:variant>
        <vt:i4>720904</vt:i4>
      </vt:variant>
      <vt:variant>
        <vt:i4>2535</vt:i4>
      </vt:variant>
      <vt:variant>
        <vt:i4>0</vt:i4>
      </vt:variant>
      <vt:variant>
        <vt:i4>5</vt:i4>
      </vt:variant>
      <vt:variant>
        <vt:lpwstr>https://www.csanz.edu.au/wp-content/uploads/2014/12/Clinical_Exercise_Stress_Testing_2014-December.pdf</vt:lpwstr>
      </vt:variant>
      <vt:variant>
        <vt:lpwstr/>
      </vt:variant>
      <vt:variant>
        <vt:i4>720904</vt:i4>
      </vt:variant>
      <vt:variant>
        <vt:i4>2532</vt:i4>
      </vt:variant>
      <vt:variant>
        <vt:i4>0</vt:i4>
      </vt:variant>
      <vt:variant>
        <vt:i4>5</vt:i4>
      </vt:variant>
      <vt:variant>
        <vt:lpwstr>https://www.csanz.edu.au/wp-content/uploads/2014/12/Clinical_Exercise_Stress_Testing_2014-December.pdf</vt:lpwstr>
      </vt:variant>
      <vt:variant>
        <vt:lpwstr/>
      </vt:variant>
      <vt:variant>
        <vt:i4>2097275</vt:i4>
      </vt:variant>
      <vt:variant>
        <vt:i4>2529</vt:i4>
      </vt:variant>
      <vt:variant>
        <vt:i4>0</vt:i4>
      </vt:variant>
      <vt:variant>
        <vt:i4>5</vt:i4>
      </vt:variant>
      <vt:variant>
        <vt:lpwstr>https://www.csanz.edu.au/resources/</vt:lpwstr>
      </vt:variant>
      <vt:variant>
        <vt:lpwstr/>
      </vt:variant>
      <vt:variant>
        <vt:i4>2097275</vt:i4>
      </vt:variant>
      <vt:variant>
        <vt:i4>2526</vt:i4>
      </vt:variant>
      <vt:variant>
        <vt:i4>0</vt:i4>
      </vt:variant>
      <vt:variant>
        <vt:i4>5</vt:i4>
      </vt:variant>
      <vt:variant>
        <vt:lpwstr>https://www.csanz.edu.au/resources/</vt:lpwstr>
      </vt:variant>
      <vt:variant>
        <vt:lpwstr/>
      </vt:variant>
      <vt:variant>
        <vt:i4>2228335</vt:i4>
      </vt:variant>
      <vt:variant>
        <vt:i4>2523</vt:i4>
      </vt:variant>
      <vt:variant>
        <vt:i4>0</vt:i4>
      </vt:variant>
      <vt:variant>
        <vt:i4>5</vt:i4>
      </vt:variant>
      <vt:variant>
        <vt:lpwstr>http://www.mbsonline.gov.au/internet/mbsonline/publishing.nsf/Content/Downloads-230701</vt:lpwstr>
      </vt:variant>
      <vt:variant>
        <vt:lpwstr/>
      </vt:variant>
      <vt:variant>
        <vt:i4>7733367</vt:i4>
      </vt:variant>
      <vt:variant>
        <vt:i4>2520</vt:i4>
      </vt:variant>
      <vt:variant>
        <vt:i4>0</vt:i4>
      </vt:variant>
      <vt:variant>
        <vt:i4>5</vt:i4>
      </vt:variant>
      <vt:variant>
        <vt:lpwstr>http://www.mbsonline.gov.au/internet/mbsonline/publishing.nsf/Content/Factsheet-Anti-Virals-C19</vt:lpwstr>
      </vt:variant>
      <vt:variant>
        <vt:lpwstr/>
      </vt:variant>
      <vt:variant>
        <vt:i4>5111875</vt:i4>
      </vt:variant>
      <vt:variant>
        <vt:i4>2517</vt:i4>
      </vt:variant>
      <vt:variant>
        <vt:i4>0</vt:i4>
      </vt:variant>
      <vt:variant>
        <vt:i4>5</vt:i4>
      </vt:variant>
      <vt:variant>
        <vt:lpwstr>https://www.cyber.gov.au/</vt:lpwstr>
      </vt:variant>
      <vt:variant>
        <vt:lpwstr/>
      </vt:variant>
      <vt:variant>
        <vt:i4>3801141</vt:i4>
      </vt:variant>
      <vt:variant>
        <vt:i4>2514</vt:i4>
      </vt:variant>
      <vt:variant>
        <vt:i4>0</vt:i4>
      </vt:variant>
      <vt:variant>
        <vt:i4>5</vt:i4>
      </vt:variant>
      <vt:variant>
        <vt:lpwstr>http://www.mbsonline.gov.au/internet/mbsonline/publishing.nsf/Content/Home</vt:lpwstr>
      </vt:variant>
      <vt:variant>
        <vt:lpwstr/>
      </vt:variant>
      <vt:variant>
        <vt:i4>3801141</vt:i4>
      </vt:variant>
      <vt:variant>
        <vt:i4>2511</vt:i4>
      </vt:variant>
      <vt:variant>
        <vt:i4>0</vt:i4>
      </vt:variant>
      <vt:variant>
        <vt:i4>5</vt:i4>
      </vt:variant>
      <vt:variant>
        <vt:lpwstr>http://www.mbsonline.gov.au/internet/mbsonline/publishing.nsf/Content/Home</vt:lpwstr>
      </vt:variant>
      <vt:variant>
        <vt:lpwstr/>
      </vt:variant>
      <vt:variant>
        <vt:i4>3801141</vt:i4>
      </vt:variant>
      <vt:variant>
        <vt:i4>2508</vt:i4>
      </vt:variant>
      <vt:variant>
        <vt:i4>0</vt:i4>
      </vt:variant>
      <vt:variant>
        <vt:i4>5</vt:i4>
      </vt:variant>
      <vt:variant>
        <vt:lpwstr>http://www.mbsonline.gov.au/internet/mbsonline/publishing.nsf/Content/Home</vt:lpwstr>
      </vt:variant>
      <vt:variant>
        <vt:lpwstr/>
      </vt:variant>
      <vt:variant>
        <vt:i4>917584</vt:i4>
      </vt:variant>
      <vt:variant>
        <vt:i4>2505</vt:i4>
      </vt:variant>
      <vt:variant>
        <vt:i4>0</vt:i4>
      </vt:variant>
      <vt:variant>
        <vt:i4>5</vt:i4>
      </vt:variant>
      <vt:variant>
        <vt:lpwstr>https://www.nedc.com.au/</vt:lpwstr>
      </vt:variant>
      <vt:variant>
        <vt:lpwstr/>
      </vt:variant>
      <vt:variant>
        <vt:i4>7864357</vt:i4>
      </vt:variant>
      <vt:variant>
        <vt:i4>2502</vt:i4>
      </vt:variant>
      <vt:variant>
        <vt:i4>0</vt:i4>
      </vt:variant>
      <vt:variant>
        <vt:i4>5</vt:i4>
      </vt:variant>
      <vt:variant>
        <vt:lpwstr>https://www.nedc.com.au/assets/NEDC-Resources/NEDC-Resource-GPs.pdf</vt:lpwstr>
      </vt:variant>
      <vt:variant>
        <vt:lpwstr/>
      </vt:variant>
      <vt:variant>
        <vt:i4>3014691</vt:i4>
      </vt:variant>
      <vt:variant>
        <vt:i4>2499</vt:i4>
      </vt:variant>
      <vt:variant>
        <vt:i4>0</vt:i4>
      </vt:variant>
      <vt:variant>
        <vt:i4>5</vt:i4>
      </vt:variant>
      <vt:variant>
        <vt:lpwstr>https://www.ranzcp.org/home</vt:lpwstr>
      </vt:variant>
      <vt:variant>
        <vt:lpwstr/>
      </vt:variant>
      <vt:variant>
        <vt:i4>5046307</vt:i4>
      </vt:variant>
      <vt:variant>
        <vt:i4>2496</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2493</vt:i4>
      </vt:variant>
      <vt:variant>
        <vt:i4>0</vt:i4>
      </vt:variant>
      <vt:variant>
        <vt:i4>5</vt:i4>
      </vt:variant>
      <vt:variant>
        <vt:lpwstr>https://www.ranzcp.org/files/resources/college_statements/clinician/cpg/eating-disorders-cpg.aspx</vt:lpwstr>
      </vt:variant>
      <vt:variant>
        <vt:lpwstr/>
      </vt:variant>
      <vt:variant>
        <vt:i4>4259872</vt:i4>
      </vt:variant>
      <vt:variant>
        <vt:i4>2490</vt:i4>
      </vt:variant>
      <vt:variant>
        <vt:i4>0</vt:i4>
      </vt:variant>
      <vt:variant>
        <vt:i4>5</vt:i4>
      </vt:variant>
      <vt:variant>
        <vt:lpwstr>https://www.credo-oxford.com/pdfs/EDE_17.0D.pdf</vt:lpwstr>
      </vt:variant>
      <vt:variant>
        <vt:lpwstr/>
      </vt:variant>
      <vt:variant>
        <vt:i4>4128894</vt:i4>
      </vt:variant>
      <vt:variant>
        <vt:i4>2487</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2484</vt:i4>
      </vt:variant>
      <vt:variant>
        <vt:i4>0</vt:i4>
      </vt:variant>
      <vt:variant>
        <vt:i4>5</vt:i4>
      </vt:variant>
      <vt:variant>
        <vt:lpwstr>https://www.acdpa.org.au/risk-resources</vt:lpwstr>
      </vt:variant>
      <vt:variant>
        <vt:lpwstr/>
      </vt:variant>
      <vt:variant>
        <vt:i4>2097275</vt:i4>
      </vt:variant>
      <vt:variant>
        <vt:i4>2481</vt:i4>
      </vt:variant>
      <vt:variant>
        <vt:i4>0</vt:i4>
      </vt:variant>
      <vt:variant>
        <vt:i4>5</vt:i4>
      </vt:variant>
      <vt:variant>
        <vt:lpwstr>https://www.acdpa.org.au/absolute-cvd-risk-guideline-update</vt:lpwstr>
      </vt:variant>
      <vt:variant>
        <vt:lpwstr/>
      </vt:variant>
      <vt:variant>
        <vt:i4>8061029</vt:i4>
      </vt:variant>
      <vt:variant>
        <vt:i4>2478</vt:i4>
      </vt:variant>
      <vt:variant>
        <vt:i4>0</vt:i4>
      </vt:variant>
      <vt:variant>
        <vt:i4>5</vt:i4>
      </vt:variant>
      <vt:variant>
        <vt:lpwstr>http://www.cvdcheck.org.au/calculator/</vt:lpwstr>
      </vt:variant>
      <vt:variant>
        <vt:lpwstr/>
      </vt:variant>
      <vt:variant>
        <vt:i4>655454</vt:i4>
      </vt:variant>
      <vt:variant>
        <vt:i4>2475</vt:i4>
      </vt:variant>
      <vt:variant>
        <vt:i4>0</vt:i4>
      </vt:variant>
      <vt:variant>
        <vt:i4>5</vt:i4>
      </vt:variant>
      <vt:variant>
        <vt:lpwstr>https://www.servicesaustralia.gov.au/medicare-safety-nets</vt:lpwstr>
      </vt:variant>
      <vt:variant>
        <vt:lpwstr/>
      </vt:variant>
      <vt:variant>
        <vt:i4>5767248</vt:i4>
      </vt:variant>
      <vt:variant>
        <vt:i4>2472</vt:i4>
      </vt:variant>
      <vt:variant>
        <vt:i4>0</vt:i4>
      </vt:variant>
      <vt:variant>
        <vt:i4>5</vt:i4>
      </vt:variant>
      <vt:variant>
        <vt:lpwstr>https://www.servicesaustralia.gov.au/</vt:lpwstr>
      </vt:variant>
      <vt:variant>
        <vt:lpwstr/>
      </vt:variant>
      <vt:variant>
        <vt:i4>524357</vt:i4>
      </vt:variant>
      <vt:variant>
        <vt:i4>2469</vt:i4>
      </vt:variant>
      <vt:variant>
        <vt:i4>0</vt:i4>
      </vt:variant>
      <vt:variant>
        <vt:i4>5</vt:i4>
      </vt:variant>
      <vt:variant>
        <vt:lpwstr>http://www.mbsonline.gov.au/</vt:lpwstr>
      </vt:variant>
      <vt:variant>
        <vt:lpwstr/>
      </vt:variant>
      <vt:variant>
        <vt:i4>7471228</vt:i4>
      </vt:variant>
      <vt:variant>
        <vt:i4>2466</vt:i4>
      </vt:variant>
      <vt:variant>
        <vt:i4>0</vt:i4>
      </vt:variant>
      <vt:variant>
        <vt:i4>5</vt:i4>
      </vt:variant>
      <vt:variant>
        <vt:lpwstr>http://www.health.gov.au/preventionoftype2diabetes</vt:lpwstr>
      </vt:variant>
      <vt:variant>
        <vt:lpwstr/>
      </vt:variant>
      <vt:variant>
        <vt:i4>3735593</vt:i4>
      </vt:variant>
      <vt:variant>
        <vt:i4>2463</vt:i4>
      </vt:variant>
      <vt:variant>
        <vt:i4>0</vt:i4>
      </vt:variant>
      <vt:variant>
        <vt:i4>5</vt:i4>
      </vt:variant>
      <vt:variant>
        <vt:lpwstr>http://at-ease.dva.gov.au/</vt:lpwstr>
      </vt:variant>
      <vt:variant>
        <vt:lpwstr/>
      </vt:variant>
      <vt:variant>
        <vt:i4>7471228</vt:i4>
      </vt:variant>
      <vt:variant>
        <vt:i4>2460</vt:i4>
      </vt:variant>
      <vt:variant>
        <vt:i4>0</vt:i4>
      </vt:variant>
      <vt:variant>
        <vt:i4>5</vt:i4>
      </vt:variant>
      <vt:variant>
        <vt:lpwstr>http://www.health.gov.au/preventionoftype2diabetes</vt:lpwstr>
      </vt:variant>
      <vt:variant>
        <vt:lpwstr/>
      </vt:variant>
      <vt:variant>
        <vt:i4>7471228</vt:i4>
      </vt:variant>
      <vt:variant>
        <vt:i4>2457</vt:i4>
      </vt:variant>
      <vt:variant>
        <vt:i4>0</vt:i4>
      </vt:variant>
      <vt:variant>
        <vt:i4>5</vt:i4>
      </vt:variant>
      <vt:variant>
        <vt:lpwstr>http://www.health.gov.au/preventionoftype2diabetes</vt:lpwstr>
      </vt:variant>
      <vt:variant>
        <vt:lpwstr/>
      </vt:variant>
      <vt:variant>
        <vt:i4>7471228</vt:i4>
      </vt:variant>
      <vt:variant>
        <vt:i4>2454</vt:i4>
      </vt:variant>
      <vt:variant>
        <vt:i4>0</vt:i4>
      </vt:variant>
      <vt:variant>
        <vt:i4>5</vt:i4>
      </vt:variant>
      <vt:variant>
        <vt:lpwstr>http://www.health.gov.au/preventionoftype2diabetes</vt:lpwstr>
      </vt:variant>
      <vt:variant>
        <vt:lpwstr/>
      </vt:variant>
      <vt:variant>
        <vt:i4>7471228</vt:i4>
      </vt:variant>
      <vt:variant>
        <vt:i4>2451</vt:i4>
      </vt:variant>
      <vt:variant>
        <vt:i4>0</vt:i4>
      </vt:variant>
      <vt:variant>
        <vt:i4>5</vt:i4>
      </vt:variant>
      <vt:variant>
        <vt:lpwstr>http://www.health.gov.au/preventionoftype2diabetes</vt:lpwstr>
      </vt:variant>
      <vt:variant>
        <vt:lpwstr/>
      </vt:variant>
      <vt:variant>
        <vt:i4>7471228</vt:i4>
      </vt:variant>
      <vt:variant>
        <vt:i4>2448</vt:i4>
      </vt:variant>
      <vt:variant>
        <vt:i4>0</vt:i4>
      </vt:variant>
      <vt:variant>
        <vt:i4>5</vt:i4>
      </vt:variant>
      <vt:variant>
        <vt:lpwstr>http://www.health.gov.au/preventionoftype2diabetes</vt:lpwstr>
      </vt:variant>
      <vt:variant>
        <vt:lpwstr/>
      </vt:variant>
      <vt:variant>
        <vt:i4>3014708</vt:i4>
      </vt:variant>
      <vt:variant>
        <vt:i4>2445</vt:i4>
      </vt:variant>
      <vt:variant>
        <vt:i4>0</vt:i4>
      </vt:variant>
      <vt:variant>
        <vt:i4>5</vt:i4>
      </vt:variant>
      <vt:variant>
        <vt:lpwstr>http://www.doctorconnect.gov.au/internet/otd/publishing.nsf/Content/locator</vt:lpwstr>
      </vt:variant>
      <vt:variant>
        <vt:lpwstr/>
      </vt:variant>
      <vt:variant>
        <vt:i4>7405628</vt:i4>
      </vt:variant>
      <vt:variant>
        <vt:i4>2442</vt:i4>
      </vt:variant>
      <vt:variant>
        <vt:i4>0</vt:i4>
      </vt:variant>
      <vt:variant>
        <vt:i4>5</vt:i4>
      </vt:variant>
      <vt:variant>
        <vt:lpwstr>http://www.dva.gov.au/</vt:lpwstr>
      </vt:variant>
      <vt:variant>
        <vt:lpwstr/>
      </vt:variant>
      <vt:variant>
        <vt:i4>3866747</vt:i4>
      </vt:variant>
      <vt:variant>
        <vt:i4>2439</vt:i4>
      </vt:variant>
      <vt:variant>
        <vt:i4>0</vt:i4>
      </vt:variant>
      <vt:variant>
        <vt:i4>5</vt:i4>
      </vt:variant>
      <vt:variant>
        <vt:lpwstr>https://www.servicesaustralia.gov.au/chronic-disease-gp-management-plans-and-team-care-arrangements</vt:lpwstr>
      </vt:variant>
      <vt:variant>
        <vt:lpwstr/>
      </vt:variant>
      <vt:variant>
        <vt:i4>7471228</vt:i4>
      </vt:variant>
      <vt:variant>
        <vt:i4>2436</vt:i4>
      </vt:variant>
      <vt:variant>
        <vt:i4>0</vt:i4>
      </vt:variant>
      <vt:variant>
        <vt:i4>5</vt:i4>
      </vt:variant>
      <vt:variant>
        <vt:lpwstr>http://www.health.gov.au/preventionoftype2diabetes</vt:lpwstr>
      </vt:variant>
      <vt:variant>
        <vt:lpwstr/>
      </vt:variant>
      <vt:variant>
        <vt:i4>7471228</vt:i4>
      </vt:variant>
      <vt:variant>
        <vt:i4>2433</vt:i4>
      </vt:variant>
      <vt:variant>
        <vt:i4>0</vt:i4>
      </vt:variant>
      <vt:variant>
        <vt:i4>5</vt:i4>
      </vt:variant>
      <vt:variant>
        <vt:lpwstr>http://www.health.gov.au/preventionoftype2diabetes</vt:lpwstr>
      </vt:variant>
      <vt:variant>
        <vt:lpwstr/>
      </vt:variant>
      <vt:variant>
        <vt:i4>7471228</vt:i4>
      </vt:variant>
      <vt:variant>
        <vt:i4>2430</vt:i4>
      </vt:variant>
      <vt:variant>
        <vt:i4>0</vt:i4>
      </vt:variant>
      <vt:variant>
        <vt:i4>5</vt:i4>
      </vt:variant>
      <vt:variant>
        <vt:lpwstr>http://www.health.gov.au/preventionoftype2diabetes</vt:lpwstr>
      </vt:variant>
      <vt:variant>
        <vt:lpwstr/>
      </vt:variant>
      <vt:variant>
        <vt:i4>2097196</vt:i4>
      </vt:variant>
      <vt:variant>
        <vt:i4>2427</vt:i4>
      </vt:variant>
      <vt:variant>
        <vt:i4>0</vt:i4>
      </vt:variant>
      <vt:variant>
        <vt:i4>5</vt:i4>
      </vt:variant>
      <vt:variant>
        <vt:lpwstr>https://www.health.gov.au/resources/apps-and-tools/the-australian-type-2-diabetes-risk-assessment-tool-ausdrisk</vt:lpwstr>
      </vt:variant>
      <vt:variant>
        <vt:lpwstr/>
      </vt:variant>
      <vt:variant>
        <vt:i4>2359336</vt:i4>
      </vt:variant>
      <vt:variant>
        <vt:i4>2424</vt:i4>
      </vt:variant>
      <vt:variant>
        <vt:i4>0</vt:i4>
      </vt:variant>
      <vt:variant>
        <vt:i4>5</vt:i4>
      </vt:variant>
      <vt:variant>
        <vt:lpwstr>http://www.anzsgm.org/</vt:lpwstr>
      </vt:variant>
      <vt:variant>
        <vt:lpwstr/>
      </vt:variant>
      <vt:variant>
        <vt:i4>5767170</vt:i4>
      </vt:variant>
      <vt:variant>
        <vt:i4>2421</vt:i4>
      </vt:variant>
      <vt:variant>
        <vt:i4>0</vt:i4>
      </vt:variant>
      <vt:variant>
        <vt:i4>5</vt:i4>
      </vt:variant>
      <vt:variant>
        <vt:lpwstr>http://www.medicareaustralia.gov.au/provider/business/audits/files/8064-08-11-specialist.pdf</vt:lpwstr>
      </vt:variant>
      <vt:variant>
        <vt:lpwstr/>
      </vt:variant>
      <vt:variant>
        <vt:i4>116</vt:i4>
      </vt:variant>
      <vt:variant>
        <vt:i4>2418</vt:i4>
      </vt:variant>
      <vt:variant>
        <vt:i4>0</vt:i4>
      </vt:variant>
      <vt:variant>
        <vt:i4>5</vt:i4>
      </vt:variant>
      <vt:variant>
        <vt:lpwstr>mailto:vos@health.gov.au</vt:lpwstr>
      </vt:variant>
      <vt:variant>
        <vt:lpwstr/>
      </vt:variant>
      <vt:variant>
        <vt:i4>3014708</vt:i4>
      </vt:variant>
      <vt:variant>
        <vt:i4>2415</vt:i4>
      </vt:variant>
      <vt:variant>
        <vt:i4>0</vt:i4>
      </vt:variant>
      <vt:variant>
        <vt:i4>5</vt:i4>
      </vt:variant>
      <vt:variant>
        <vt:lpwstr>http://www.doctorconnect.gov.au/internet/otd/publishing.nsf/Content/locator</vt:lpwstr>
      </vt:variant>
      <vt:variant>
        <vt:lpwstr/>
      </vt:variant>
      <vt:variant>
        <vt:i4>3080317</vt:i4>
      </vt:variant>
      <vt:variant>
        <vt:i4>2412</vt:i4>
      </vt:variant>
      <vt:variant>
        <vt:i4>0</vt:i4>
      </vt:variant>
      <vt:variant>
        <vt:i4>5</vt:i4>
      </vt:variant>
      <vt:variant>
        <vt:lpwstr>https://www.health.gov.au/our-work/amds</vt:lpwstr>
      </vt:variant>
      <vt:variant>
        <vt:lpwstr/>
      </vt:variant>
      <vt:variant>
        <vt:i4>7078000</vt:i4>
      </vt:variant>
      <vt:variant>
        <vt:i4>2409</vt:i4>
      </vt:variant>
      <vt:variant>
        <vt:i4>0</vt:i4>
      </vt:variant>
      <vt:variant>
        <vt:i4>5</vt:i4>
      </vt:variant>
      <vt:variant>
        <vt:lpwstr>https://www.servicesaustralia.gov.au/health-professionals?context=60090</vt:lpwstr>
      </vt:variant>
      <vt:variant>
        <vt:lpwstr/>
      </vt:variant>
      <vt:variant>
        <vt:i4>1114163</vt:i4>
      </vt:variant>
      <vt:variant>
        <vt:i4>2406</vt:i4>
      </vt:variant>
      <vt:variant>
        <vt:i4>0</vt:i4>
      </vt:variant>
      <vt:variant>
        <vt:i4>5</vt:i4>
      </vt:variant>
      <vt:variant>
        <vt:lpwstr>https://www.servicesaustralia.gov.au/?utm_id=9</vt:lpwstr>
      </vt:variant>
      <vt:variant>
        <vt:lpwstr/>
      </vt:variant>
      <vt:variant>
        <vt:i4>1310784</vt:i4>
      </vt:variant>
      <vt:variant>
        <vt:i4>2403</vt:i4>
      </vt:variant>
      <vt:variant>
        <vt:i4>0</vt:i4>
      </vt:variant>
      <vt:variant>
        <vt:i4>5</vt:i4>
      </vt:variant>
      <vt:variant>
        <vt:lpwstr>http://www.servicesaustralia.gov.au/</vt:lpwstr>
      </vt:variant>
      <vt:variant>
        <vt:lpwstr/>
      </vt:variant>
      <vt:variant>
        <vt:i4>5767248</vt:i4>
      </vt:variant>
      <vt:variant>
        <vt:i4>2400</vt:i4>
      </vt:variant>
      <vt:variant>
        <vt:i4>0</vt:i4>
      </vt:variant>
      <vt:variant>
        <vt:i4>5</vt:i4>
      </vt:variant>
      <vt:variant>
        <vt:lpwstr>https://www.servicesaustralia.gov.au/</vt:lpwstr>
      </vt:variant>
      <vt:variant>
        <vt:lpwstr/>
      </vt:variant>
      <vt:variant>
        <vt:i4>3014783</vt:i4>
      </vt:variant>
      <vt:variant>
        <vt:i4>2397</vt:i4>
      </vt:variant>
      <vt:variant>
        <vt:i4>0</vt:i4>
      </vt:variant>
      <vt:variant>
        <vt:i4>5</vt:i4>
      </vt:variant>
      <vt:variant>
        <vt:lpwstr>https://www.health.gov.au/resources/publications/guideline-for-substantiating-that-a-patient-attended-a-service?language=en</vt:lpwstr>
      </vt:variant>
      <vt:variant>
        <vt:lpwstr/>
      </vt:variant>
      <vt:variant>
        <vt:i4>5767248</vt:i4>
      </vt:variant>
      <vt:variant>
        <vt:i4>2394</vt:i4>
      </vt:variant>
      <vt:variant>
        <vt:i4>0</vt:i4>
      </vt:variant>
      <vt:variant>
        <vt:i4>5</vt:i4>
      </vt:variant>
      <vt:variant>
        <vt:lpwstr>https://www.servicesaustralia.gov.au/</vt:lpwstr>
      </vt:variant>
      <vt:variant>
        <vt:lpwstr/>
      </vt:variant>
      <vt:variant>
        <vt:i4>5570639</vt:i4>
      </vt:variant>
      <vt:variant>
        <vt:i4>2391</vt:i4>
      </vt:variant>
      <vt:variant>
        <vt:i4>0</vt:i4>
      </vt:variant>
      <vt:variant>
        <vt:i4>5</vt:i4>
      </vt:variant>
      <vt:variant>
        <vt:lpwstr>http://www.medicareaustralia.gov.au/provider/business/audits/files/8062-08-11-specific-treatment.pdf</vt:lpwstr>
      </vt:variant>
      <vt:variant>
        <vt:lpwstr/>
      </vt:variant>
      <vt:variant>
        <vt:i4>7012434</vt:i4>
      </vt:variant>
      <vt:variant>
        <vt:i4>2388</vt:i4>
      </vt:variant>
      <vt:variant>
        <vt:i4>0</vt:i4>
      </vt:variant>
      <vt:variant>
        <vt:i4>5</vt:i4>
      </vt:variant>
      <vt:variant>
        <vt:lpwstr>http://mailto:askmbs@health.gov.au</vt:lpwstr>
      </vt:variant>
      <vt:variant>
        <vt:lpwstr/>
      </vt:variant>
      <vt:variant>
        <vt:i4>6357057</vt:i4>
      </vt:variant>
      <vt:variant>
        <vt:i4>2385</vt:i4>
      </vt:variant>
      <vt:variant>
        <vt:i4>0</vt:i4>
      </vt:variant>
      <vt:variant>
        <vt:i4>5</vt:i4>
      </vt:variant>
      <vt:variant>
        <vt:lpwstr>mailto:msac.secretariat@health.gov.au</vt:lpwstr>
      </vt:variant>
      <vt:variant>
        <vt:lpwstr/>
      </vt:variant>
      <vt:variant>
        <vt:i4>3997744</vt:i4>
      </vt:variant>
      <vt:variant>
        <vt:i4>2382</vt:i4>
      </vt:variant>
      <vt:variant>
        <vt:i4>0</vt:i4>
      </vt:variant>
      <vt:variant>
        <vt:i4>5</vt:i4>
      </vt:variant>
      <vt:variant>
        <vt:lpwstr>http://www.msac.gov.au/</vt:lpwstr>
      </vt:variant>
      <vt:variant>
        <vt:lpwstr/>
      </vt:variant>
      <vt:variant>
        <vt:i4>7733305</vt:i4>
      </vt:variant>
      <vt:variant>
        <vt:i4>2379</vt:i4>
      </vt:variant>
      <vt:variant>
        <vt:i4>0</vt:i4>
      </vt:variant>
      <vt:variant>
        <vt:i4>5</vt:i4>
      </vt:variant>
      <vt:variant>
        <vt:lpwstr>http://www.psr.gov.au/</vt:lpwstr>
      </vt:variant>
      <vt:variant>
        <vt:lpwstr/>
      </vt:variant>
      <vt:variant>
        <vt:i4>5767248</vt:i4>
      </vt:variant>
      <vt:variant>
        <vt:i4>2376</vt:i4>
      </vt:variant>
      <vt:variant>
        <vt:i4>0</vt:i4>
      </vt:variant>
      <vt:variant>
        <vt:i4>5</vt:i4>
      </vt:variant>
      <vt:variant>
        <vt:lpwstr>https://www.servicesaustralia.gov.au/</vt:lpwstr>
      </vt:variant>
      <vt:variant>
        <vt:lpwstr/>
      </vt:variant>
      <vt:variant>
        <vt:i4>5767170</vt:i4>
      </vt:variant>
      <vt:variant>
        <vt:i4>2373</vt:i4>
      </vt:variant>
      <vt:variant>
        <vt:i4>0</vt:i4>
      </vt:variant>
      <vt:variant>
        <vt:i4>5</vt:i4>
      </vt:variant>
      <vt:variant>
        <vt:lpwstr>http://www.medicareaustralia.gov.au/provider/business/audits/files/8064-08-11-specialist.pdf</vt:lpwstr>
      </vt:variant>
      <vt:variant>
        <vt:lpwstr/>
      </vt:variant>
      <vt:variant>
        <vt:i4>1114163</vt:i4>
      </vt:variant>
      <vt:variant>
        <vt:i4>2370</vt:i4>
      </vt:variant>
      <vt:variant>
        <vt:i4>0</vt:i4>
      </vt:variant>
      <vt:variant>
        <vt:i4>5</vt:i4>
      </vt:variant>
      <vt:variant>
        <vt:lpwstr>https://www.servicesaustralia.gov.au/?utm_id=9</vt:lpwstr>
      </vt:variant>
      <vt:variant>
        <vt:lpwstr/>
      </vt:variant>
      <vt:variant>
        <vt:i4>1114163</vt:i4>
      </vt:variant>
      <vt:variant>
        <vt:i4>2367</vt:i4>
      </vt:variant>
      <vt:variant>
        <vt:i4>0</vt:i4>
      </vt:variant>
      <vt:variant>
        <vt:i4>5</vt:i4>
      </vt:variant>
      <vt:variant>
        <vt:lpwstr>https://www.servicesaustralia.gov.au/?utm_id=9</vt:lpwstr>
      </vt:variant>
      <vt:variant>
        <vt:lpwstr/>
      </vt:variant>
      <vt:variant>
        <vt:i4>5767248</vt:i4>
      </vt:variant>
      <vt:variant>
        <vt:i4>2364</vt:i4>
      </vt:variant>
      <vt:variant>
        <vt:i4>0</vt:i4>
      </vt:variant>
      <vt:variant>
        <vt:i4>5</vt:i4>
      </vt:variant>
      <vt:variant>
        <vt:lpwstr>https://www.servicesaustralia.gov.au/</vt:lpwstr>
      </vt:variant>
      <vt:variant>
        <vt:lpwstr/>
      </vt:variant>
      <vt:variant>
        <vt:i4>721016</vt:i4>
      </vt:variant>
      <vt:variant>
        <vt:i4>2361</vt:i4>
      </vt:variant>
      <vt:variant>
        <vt:i4>0</vt:i4>
      </vt:variant>
      <vt:variant>
        <vt:i4>5</vt:i4>
      </vt:variant>
      <vt:variant>
        <vt:lpwstr>mailto:acrrm@acrrm.org.au</vt:lpwstr>
      </vt:variant>
      <vt:variant>
        <vt:lpwstr/>
      </vt:variant>
      <vt:variant>
        <vt:i4>1835111</vt:i4>
      </vt:variant>
      <vt:variant>
        <vt:i4>2358</vt:i4>
      </vt:variant>
      <vt:variant>
        <vt:i4>0</vt:i4>
      </vt:variant>
      <vt:variant>
        <vt:i4>5</vt:i4>
      </vt:variant>
      <vt:variant>
        <vt:lpwstr>mailto:qicpd@racgp.org.au</vt:lpwstr>
      </vt:variant>
      <vt:variant>
        <vt:lpwstr/>
      </vt:variant>
      <vt:variant>
        <vt:i4>6357108</vt:i4>
      </vt:variant>
      <vt:variant>
        <vt:i4>2355</vt:i4>
      </vt:variant>
      <vt:variant>
        <vt:i4>0</vt:i4>
      </vt:variant>
      <vt:variant>
        <vt:i4>5</vt:i4>
      </vt:variant>
      <vt:variant>
        <vt:lpwstr>https://www.servicesaustralia.gov.au/organisations/health-professionals/services/medicare/hpos</vt:lpwstr>
      </vt:variant>
      <vt:variant>
        <vt:lpwstr/>
      </vt:variant>
      <vt:variant>
        <vt:i4>1310828</vt:i4>
      </vt:variant>
      <vt:variant>
        <vt:i4>2352</vt:i4>
      </vt:variant>
      <vt:variant>
        <vt:i4>0</vt:i4>
      </vt:variant>
      <vt:variant>
        <vt:i4>5</vt:i4>
      </vt:variant>
      <vt:variant>
        <vt:lpwstr>http://mailto:medicare.prov@servicesaustralia.gov.au%20</vt:lpwstr>
      </vt:variant>
      <vt:variant>
        <vt:lpwstr/>
      </vt:variant>
      <vt:variant>
        <vt:i4>5767248</vt:i4>
      </vt:variant>
      <vt:variant>
        <vt:i4>2349</vt:i4>
      </vt:variant>
      <vt:variant>
        <vt:i4>0</vt:i4>
      </vt:variant>
      <vt:variant>
        <vt:i4>5</vt:i4>
      </vt:variant>
      <vt:variant>
        <vt:lpwstr>https://www.servicesaustralia.gov.au/</vt:lpwstr>
      </vt:variant>
      <vt:variant>
        <vt:lpwstr/>
      </vt:variant>
      <vt:variant>
        <vt:i4>720919</vt:i4>
      </vt:variant>
      <vt:variant>
        <vt:i4>2346</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720919</vt:i4>
      </vt:variant>
      <vt:variant>
        <vt:i4>2343</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983058</vt:i4>
      </vt:variant>
      <vt:variant>
        <vt:i4>2340</vt:i4>
      </vt:variant>
      <vt:variant>
        <vt:i4>0</vt:i4>
      </vt:variant>
      <vt:variant>
        <vt:i4>5</vt:i4>
      </vt:variant>
      <vt:variant>
        <vt:lpwstr>https://www.health.gov.au/resources/collections/askmbs-advisories?utm_source=health.gov.au&amp;utm_medium=callout-auto-custom&amp;utm_campaign=digital_transformation</vt:lpwstr>
      </vt:variant>
      <vt:variant>
        <vt:lpwstr/>
      </vt:variant>
      <vt:variant>
        <vt:i4>7012434</vt:i4>
      </vt:variant>
      <vt:variant>
        <vt:i4>2337</vt:i4>
      </vt:variant>
      <vt:variant>
        <vt:i4>0</vt:i4>
      </vt:variant>
      <vt:variant>
        <vt:i4>5</vt:i4>
      </vt:variant>
      <vt:variant>
        <vt:lpwstr>http://mailto:askMBS@health.gov.au</vt:lpwstr>
      </vt:variant>
      <vt:variant>
        <vt:lpwstr/>
      </vt:variant>
      <vt:variant>
        <vt:i4>7667758</vt:i4>
      </vt:variant>
      <vt:variant>
        <vt:i4>2334</vt:i4>
      </vt:variant>
      <vt:variant>
        <vt:i4>0</vt:i4>
      </vt:variant>
      <vt:variant>
        <vt:i4>5</vt:i4>
      </vt:variant>
      <vt:variant>
        <vt:lpwstr>https://www.legislation.gov.au/Details/F2023L00744</vt:lpwstr>
      </vt:variant>
      <vt:variant>
        <vt:lpwstr/>
      </vt:variant>
      <vt:variant>
        <vt:i4>7602219</vt:i4>
      </vt:variant>
      <vt:variant>
        <vt:i4>2331</vt:i4>
      </vt:variant>
      <vt:variant>
        <vt:i4>0</vt:i4>
      </vt:variant>
      <vt:variant>
        <vt:i4>5</vt:i4>
      </vt:variant>
      <vt:variant>
        <vt:lpwstr>https://www.legislation.gov.au/Details/F2023L00416</vt:lpwstr>
      </vt:variant>
      <vt:variant>
        <vt:lpwstr/>
      </vt:variant>
      <vt:variant>
        <vt:i4>1114166</vt:i4>
      </vt:variant>
      <vt:variant>
        <vt:i4>2324</vt:i4>
      </vt:variant>
      <vt:variant>
        <vt:i4>0</vt:i4>
      </vt:variant>
      <vt:variant>
        <vt:i4>5</vt:i4>
      </vt:variant>
      <vt:variant>
        <vt:lpwstr/>
      </vt:variant>
      <vt:variant>
        <vt:lpwstr>_Toc138675865</vt:lpwstr>
      </vt:variant>
      <vt:variant>
        <vt:i4>1114166</vt:i4>
      </vt:variant>
      <vt:variant>
        <vt:i4>2318</vt:i4>
      </vt:variant>
      <vt:variant>
        <vt:i4>0</vt:i4>
      </vt:variant>
      <vt:variant>
        <vt:i4>5</vt:i4>
      </vt:variant>
      <vt:variant>
        <vt:lpwstr/>
      </vt:variant>
      <vt:variant>
        <vt:lpwstr>_Toc138675864</vt:lpwstr>
      </vt:variant>
      <vt:variant>
        <vt:i4>1114166</vt:i4>
      </vt:variant>
      <vt:variant>
        <vt:i4>2312</vt:i4>
      </vt:variant>
      <vt:variant>
        <vt:i4>0</vt:i4>
      </vt:variant>
      <vt:variant>
        <vt:i4>5</vt:i4>
      </vt:variant>
      <vt:variant>
        <vt:lpwstr/>
      </vt:variant>
      <vt:variant>
        <vt:lpwstr>_Toc138675863</vt:lpwstr>
      </vt:variant>
      <vt:variant>
        <vt:i4>1114166</vt:i4>
      </vt:variant>
      <vt:variant>
        <vt:i4>2306</vt:i4>
      </vt:variant>
      <vt:variant>
        <vt:i4>0</vt:i4>
      </vt:variant>
      <vt:variant>
        <vt:i4>5</vt:i4>
      </vt:variant>
      <vt:variant>
        <vt:lpwstr/>
      </vt:variant>
      <vt:variant>
        <vt:lpwstr>_Toc138675862</vt:lpwstr>
      </vt:variant>
      <vt:variant>
        <vt:i4>1114166</vt:i4>
      </vt:variant>
      <vt:variant>
        <vt:i4>2300</vt:i4>
      </vt:variant>
      <vt:variant>
        <vt:i4>0</vt:i4>
      </vt:variant>
      <vt:variant>
        <vt:i4>5</vt:i4>
      </vt:variant>
      <vt:variant>
        <vt:lpwstr/>
      </vt:variant>
      <vt:variant>
        <vt:lpwstr>_Toc138675861</vt:lpwstr>
      </vt:variant>
      <vt:variant>
        <vt:i4>1114166</vt:i4>
      </vt:variant>
      <vt:variant>
        <vt:i4>2294</vt:i4>
      </vt:variant>
      <vt:variant>
        <vt:i4>0</vt:i4>
      </vt:variant>
      <vt:variant>
        <vt:i4>5</vt:i4>
      </vt:variant>
      <vt:variant>
        <vt:lpwstr/>
      </vt:variant>
      <vt:variant>
        <vt:lpwstr>_Toc138675860</vt:lpwstr>
      </vt:variant>
      <vt:variant>
        <vt:i4>1179702</vt:i4>
      </vt:variant>
      <vt:variant>
        <vt:i4>2288</vt:i4>
      </vt:variant>
      <vt:variant>
        <vt:i4>0</vt:i4>
      </vt:variant>
      <vt:variant>
        <vt:i4>5</vt:i4>
      </vt:variant>
      <vt:variant>
        <vt:lpwstr/>
      </vt:variant>
      <vt:variant>
        <vt:lpwstr>_Toc138675859</vt:lpwstr>
      </vt:variant>
      <vt:variant>
        <vt:i4>1179702</vt:i4>
      </vt:variant>
      <vt:variant>
        <vt:i4>2282</vt:i4>
      </vt:variant>
      <vt:variant>
        <vt:i4>0</vt:i4>
      </vt:variant>
      <vt:variant>
        <vt:i4>5</vt:i4>
      </vt:variant>
      <vt:variant>
        <vt:lpwstr/>
      </vt:variant>
      <vt:variant>
        <vt:lpwstr>_Toc138675858</vt:lpwstr>
      </vt:variant>
      <vt:variant>
        <vt:i4>1179702</vt:i4>
      </vt:variant>
      <vt:variant>
        <vt:i4>2276</vt:i4>
      </vt:variant>
      <vt:variant>
        <vt:i4>0</vt:i4>
      </vt:variant>
      <vt:variant>
        <vt:i4>5</vt:i4>
      </vt:variant>
      <vt:variant>
        <vt:lpwstr/>
      </vt:variant>
      <vt:variant>
        <vt:lpwstr>_Toc138675857</vt:lpwstr>
      </vt:variant>
      <vt:variant>
        <vt:i4>1179702</vt:i4>
      </vt:variant>
      <vt:variant>
        <vt:i4>2270</vt:i4>
      </vt:variant>
      <vt:variant>
        <vt:i4>0</vt:i4>
      </vt:variant>
      <vt:variant>
        <vt:i4>5</vt:i4>
      </vt:variant>
      <vt:variant>
        <vt:lpwstr/>
      </vt:variant>
      <vt:variant>
        <vt:lpwstr>_Toc138675856</vt:lpwstr>
      </vt:variant>
      <vt:variant>
        <vt:i4>1179702</vt:i4>
      </vt:variant>
      <vt:variant>
        <vt:i4>2264</vt:i4>
      </vt:variant>
      <vt:variant>
        <vt:i4>0</vt:i4>
      </vt:variant>
      <vt:variant>
        <vt:i4>5</vt:i4>
      </vt:variant>
      <vt:variant>
        <vt:lpwstr/>
      </vt:variant>
      <vt:variant>
        <vt:lpwstr>_Toc138675855</vt:lpwstr>
      </vt:variant>
      <vt:variant>
        <vt:i4>1179702</vt:i4>
      </vt:variant>
      <vt:variant>
        <vt:i4>2258</vt:i4>
      </vt:variant>
      <vt:variant>
        <vt:i4>0</vt:i4>
      </vt:variant>
      <vt:variant>
        <vt:i4>5</vt:i4>
      </vt:variant>
      <vt:variant>
        <vt:lpwstr/>
      </vt:variant>
      <vt:variant>
        <vt:lpwstr>_Toc138675854</vt:lpwstr>
      </vt:variant>
      <vt:variant>
        <vt:i4>1179702</vt:i4>
      </vt:variant>
      <vt:variant>
        <vt:i4>2252</vt:i4>
      </vt:variant>
      <vt:variant>
        <vt:i4>0</vt:i4>
      </vt:variant>
      <vt:variant>
        <vt:i4>5</vt:i4>
      </vt:variant>
      <vt:variant>
        <vt:lpwstr/>
      </vt:variant>
      <vt:variant>
        <vt:lpwstr>_Toc138675853</vt:lpwstr>
      </vt:variant>
      <vt:variant>
        <vt:i4>1179702</vt:i4>
      </vt:variant>
      <vt:variant>
        <vt:i4>2246</vt:i4>
      </vt:variant>
      <vt:variant>
        <vt:i4>0</vt:i4>
      </vt:variant>
      <vt:variant>
        <vt:i4>5</vt:i4>
      </vt:variant>
      <vt:variant>
        <vt:lpwstr/>
      </vt:variant>
      <vt:variant>
        <vt:lpwstr>_Toc138675852</vt:lpwstr>
      </vt:variant>
      <vt:variant>
        <vt:i4>1179702</vt:i4>
      </vt:variant>
      <vt:variant>
        <vt:i4>2240</vt:i4>
      </vt:variant>
      <vt:variant>
        <vt:i4>0</vt:i4>
      </vt:variant>
      <vt:variant>
        <vt:i4>5</vt:i4>
      </vt:variant>
      <vt:variant>
        <vt:lpwstr/>
      </vt:variant>
      <vt:variant>
        <vt:lpwstr>_Toc138675851</vt:lpwstr>
      </vt:variant>
      <vt:variant>
        <vt:i4>1179702</vt:i4>
      </vt:variant>
      <vt:variant>
        <vt:i4>2234</vt:i4>
      </vt:variant>
      <vt:variant>
        <vt:i4>0</vt:i4>
      </vt:variant>
      <vt:variant>
        <vt:i4>5</vt:i4>
      </vt:variant>
      <vt:variant>
        <vt:lpwstr/>
      </vt:variant>
      <vt:variant>
        <vt:lpwstr>_Toc138675850</vt:lpwstr>
      </vt:variant>
      <vt:variant>
        <vt:i4>1245238</vt:i4>
      </vt:variant>
      <vt:variant>
        <vt:i4>2228</vt:i4>
      </vt:variant>
      <vt:variant>
        <vt:i4>0</vt:i4>
      </vt:variant>
      <vt:variant>
        <vt:i4>5</vt:i4>
      </vt:variant>
      <vt:variant>
        <vt:lpwstr/>
      </vt:variant>
      <vt:variant>
        <vt:lpwstr>_Toc138675849</vt:lpwstr>
      </vt:variant>
      <vt:variant>
        <vt:i4>1245238</vt:i4>
      </vt:variant>
      <vt:variant>
        <vt:i4>2222</vt:i4>
      </vt:variant>
      <vt:variant>
        <vt:i4>0</vt:i4>
      </vt:variant>
      <vt:variant>
        <vt:i4>5</vt:i4>
      </vt:variant>
      <vt:variant>
        <vt:lpwstr/>
      </vt:variant>
      <vt:variant>
        <vt:lpwstr>_Toc138675848</vt:lpwstr>
      </vt:variant>
      <vt:variant>
        <vt:i4>1245238</vt:i4>
      </vt:variant>
      <vt:variant>
        <vt:i4>2216</vt:i4>
      </vt:variant>
      <vt:variant>
        <vt:i4>0</vt:i4>
      </vt:variant>
      <vt:variant>
        <vt:i4>5</vt:i4>
      </vt:variant>
      <vt:variant>
        <vt:lpwstr/>
      </vt:variant>
      <vt:variant>
        <vt:lpwstr>_Toc138675847</vt:lpwstr>
      </vt:variant>
      <vt:variant>
        <vt:i4>1245238</vt:i4>
      </vt:variant>
      <vt:variant>
        <vt:i4>2210</vt:i4>
      </vt:variant>
      <vt:variant>
        <vt:i4>0</vt:i4>
      </vt:variant>
      <vt:variant>
        <vt:i4>5</vt:i4>
      </vt:variant>
      <vt:variant>
        <vt:lpwstr/>
      </vt:variant>
      <vt:variant>
        <vt:lpwstr>_Toc138675846</vt:lpwstr>
      </vt:variant>
      <vt:variant>
        <vt:i4>1245238</vt:i4>
      </vt:variant>
      <vt:variant>
        <vt:i4>2204</vt:i4>
      </vt:variant>
      <vt:variant>
        <vt:i4>0</vt:i4>
      </vt:variant>
      <vt:variant>
        <vt:i4>5</vt:i4>
      </vt:variant>
      <vt:variant>
        <vt:lpwstr/>
      </vt:variant>
      <vt:variant>
        <vt:lpwstr>_Toc138675845</vt:lpwstr>
      </vt:variant>
      <vt:variant>
        <vt:i4>1245238</vt:i4>
      </vt:variant>
      <vt:variant>
        <vt:i4>2198</vt:i4>
      </vt:variant>
      <vt:variant>
        <vt:i4>0</vt:i4>
      </vt:variant>
      <vt:variant>
        <vt:i4>5</vt:i4>
      </vt:variant>
      <vt:variant>
        <vt:lpwstr/>
      </vt:variant>
      <vt:variant>
        <vt:lpwstr>_Toc138675844</vt:lpwstr>
      </vt:variant>
      <vt:variant>
        <vt:i4>1245238</vt:i4>
      </vt:variant>
      <vt:variant>
        <vt:i4>2192</vt:i4>
      </vt:variant>
      <vt:variant>
        <vt:i4>0</vt:i4>
      </vt:variant>
      <vt:variant>
        <vt:i4>5</vt:i4>
      </vt:variant>
      <vt:variant>
        <vt:lpwstr/>
      </vt:variant>
      <vt:variant>
        <vt:lpwstr>_Toc138675843</vt:lpwstr>
      </vt:variant>
      <vt:variant>
        <vt:i4>1245238</vt:i4>
      </vt:variant>
      <vt:variant>
        <vt:i4>2186</vt:i4>
      </vt:variant>
      <vt:variant>
        <vt:i4>0</vt:i4>
      </vt:variant>
      <vt:variant>
        <vt:i4>5</vt:i4>
      </vt:variant>
      <vt:variant>
        <vt:lpwstr/>
      </vt:variant>
      <vt:variant>
        <vt:lpwstr>_Toc138675842</vt:lpwstr>
      </vt:variant>
      <vt:variant>
        <vt:i4>1245238</vt:i4>
      </vt:variant>
      <vt:variant>
        <vt:i4>2180</vt:i4>
      </vt:variant>
      <vt:variant>
        <vt:i4>0</vt:i4>
      </vt:variant>
      <vt:variant>
        <vt:i4>5</vt:i4>
      </vt:variant>
      <vt:variant>
        <vt:lpwstr/>
      </vt:variant>
      <vt:variant>
        <vt:lpwstr>_Toc138675841</vt:lpwstr>
      </vt:variant>
      <vt:variant>
        <vt:i4>1245238</vt:i4>
      </vt:variant>
      <vt:variant>
        <vt:i4>2174</vt:i4>
      </vt:variant>
      <vt:variant>
        <vt:i4>0</vt:i4>
      </vt:variant>
      <vt:variant>
        <vt:i4>5</vt:i4>
      </vt:variant>
      <vt:variant>
        <vt:lpwstr/>
      </vt:variant>
      <vt:variant>
        <vt:lpwstr>_Toc138675840</vt:lpwstr>
      </vt:variant>
      <vt:variant>
        <vt:i4>1310774</vt:i4>
      </vt:variant>
      <vt:variant>
        <vt:i4>2168</vt:i4>
      </vt:variant>
      <vt:variant>
        <vt:i4>0</vt:i4>
      </vt:variant>
      <vt:variant>
        <vt:i4>5</vt:i4>
      </vt:variant>
      <vt:variant>
        <vt:lpwstr/>
      </vt:variant>
      <vt:variant>
        <vt:lpwstr>_Toc138675839</vt:lpwstr>
      </vt:variant>
      <vt:variant>
        <vt:i4>1310774</vt:i4>
      </vt:variant>
      <vt:variant>
        <vt:i4>2162</vt:i4>
      </vt:variant>
      <vt:variant>
        <vt:i4>0</vt:i4>
      </vt:variant>
      <vt:variant>
        <vt:i4>5</vt:i4>
      </vt:variant>
      <vt:variant>
        <vt:lpwstr/>
      </vt:variant>
      <vt:variant>
        <vt:lpwstr>_Toc138675838</vt:lpwstr>
      </vt:variant>
      <vt:variant>
        <vt:i4>1310774</vt:i4>
      </vt:variant>
      <vt:variant>
        <vt:i4>2156</vt:i4>
      </vt:variant>
      <vt:variant>
        <vt:i4>0</vt:i4>
      </vt:variant>
      <vt:variant>
        <vt:i4>5</vt:i4>
      </vt:variant>
      <vt:variant>
        <vt:lpwstr/>
      </vt:variant>
      <vt:variant>
        <vt:lpwstr>_Toc138675837</vt:lpwstr>
      </vt:variant>
      <vt:variant>
        <vt:i4>1310774</vt:i4>
      </vt:variant>
      <vt:variant>
        <vt:i4>2150</vt:i4>
      </vt:variant>
      <vt:variant>
        <vt:i4>0</vt:i4>
      </vt:variant>
      <vt:variant>
        <vt:i4>5</vt:i4>
      </vt:variant>
      <vt:variant>
        <vt:lpwstr/>
      </vt:variant>
      <vt:variant>
        <vt:lpwstr>_Toc138675836</vt:lpwstr>
      </vt:variant>
      <vt:variant>
        <vt:i4>1310774</vt:i4>
      </vt:variant>
      <vt:variant>
        <vt:i4>2144</vt:i4>
      </vt:variant>
      <vt:variant>
        <vt:i4>0</vt:i4>
      </vt:variant>
      <vt:variant>
        <vt:i4>5</vt:i4>
      </vt:variant>
      <vt:variant>
        <vt:lpwstr/>
      </vt:variant>
      <vt:variant>
        <vt:lpwstr>_Toc138675835</vt:lpwstr>
      </vt:variant>
      <vt:variant>
        <vt:i4>1310774</vt:i4>
      </vt:variant>
      <vt:variant>
        <vt:i4>2138</vt:i4>
      </vt:variant>
      <vt:variant>
        <vt:i4>0</vt:i4>
      </vt:variant>
      <vt:variant>
        <vt:i4>5</vt:i4>
      </vt:variant>
      <vt:variant>
        <vt:lpwstr/>
      </vt:variant>
      <vt:variant>
        <vt:lpwstr>_Toc138675834</vt:lpwstr>
      </vt:variant>
      <vt:variant>
        <vt:i4>1310774</vt:i4>
      </vt:variant>
      <vt:variant>
        <vt:i4>2132</vt:i4>
      </vt:variant>
      <vt:variant>
        <vt:i4>0</vt:i4>
      </vt:variant>
      <vt:variant>
        <vt:i4>5</vt:i4>
      </vt:variant>
      <vt:variant>
        <vt:lpwstr/>
      </vt:variant>
      <vt:variant>
        <vt:lpwstr>_Toc138675833</vt:lpwstr>
      </vt:variant>
      <vt:variant>
        <vt:i4>1310774</vt:i4>
      </vt:variant>
      <vt:variant>
        <vt:i4>2126</vt:i4>
      </vt:variant>
      <vt:variant>
        <vt:i4>0</vt:i4>
      </vt:variant>
      <vt:variant>
        <vt:i4>5</vt:i4>
      </vt:variant>
      <vt:variant>
        <vt:lpwstr/>
      </vt:variant>
      <vt:variant>
        <vt:lpwstr>_Toc138675832</vt:lpwstr>
      </vt:variant>
      <vt:variant>
        <vt:i4>1310774</vt:i4>
      </vt:variant>
      <vt:variant>
        <vt:i4>2120</vt:i4>
      </vt:variant>
      <vt:variant>
        <vt:i4>0</vt:i4>
      </vt:variant>
      <vt:variant>
        <vt:i4>5</vt:i4>
      </vt:variant>
      <vt:variant>
        <vt:lpwstr/>
      </vt:variant>
      <vt:variant>
        <vt:lpwstr>_Toc138675831</vt:lpwstr>
      </vt:variant>
      <vt:variant>
        <vt:i4>1310774</vt:i4>
      </vt:variant>
      <vt:variant>
        <vt:i4>2114</vt:i4>
      </vt:variant>
      <vt:variant>
        <vt:i4>0</vt:i4>
      </vt:variant>
      <vt:variant>
        <vt:i4>5</vt:i4>
      </vt:variant>
      <vt:variant>
        <vt:lpwstr/>
      </vt:variant>
      <vt:variant>
        <vt:lpwstr>_Toc138675830</vt:lpwstr>
      </vt:variant>
      <vt:variant>
        <vt:i4>1376310</vt:i4>
      </vt:variant>
      <vt:variant>
        <vt:i4>2108</vt:i4>
      </vt:variant>
      <vt:variant>
        <vt:i4>0</vt:i4>
      </vt:variant>
      <vt:variant>
        <vt:i4>5</vt:i4>
      </vt:variant>
      <vt:variant>
        <vt:lpwstr/>
      </vt:variant>
      <vt:variant>
        <vt:lpwstr>_Toc138675829</vt:lpwstr>
      </vt:variant>
      <vt:variant>
        <vt:i4>1376310</vt:i4>
      </vt:variant>
      <vt:variant>
        <vt:i4>2102</vt:i4>
      </vt:variant>
      <vt:variant>
        <vt:i4>0</vt:i4>
      </vt:variant>
      <vt:variant>
        <vt:i4>5</vt:i4>
      </vt:variant>
      <vt:variant>
        <vt:lpwstr/>
      </vt:variant>
      <vt:variant>
        <vt:lpwstr>_Toc138675828</vt:lpwstr>
      </vt:variant>
      <vt:variant>
        <vt:i4>1376310</vt:i4>
      </vt:variant>
      <vt:variant>
        <vt:i4>2096</vt:i4>
      </vt:variant>
      <vt:variant>
        <vt:i4>0</vt:i4>
      </vt:variant>
      <vt:variant>
        <vt:i4>5</vt:i4>
      </vt:variant>
      <vt:variant>
        <vt:lpwstr/>
      </vt:variant>
      <vt:variant>
        <vt:lpwstr>_Toc138675827</vt:lpwstr>
      </vt:variant>
      <vt:variant>
        <vt:i4>1376310</vt:i4>
      </vt:variant>
      <vt:variant>
        <vt:i4>2090</vt:i4>
      </vt:variant>
      <vt:variant>
        <vt:i4>0</vt:i4>
      </vt:variant>
      <vt:variant>
        <vt:i4>5</vt:i4>
      </vt:variant>
      <vt:variant>
        <vt:lpwstr/>
      </vt:variant>
      <vt:variant>
        <vt:lpwstr>_Toc138675826</vt:lpwstr>
      </vt:variant>
      <vt:variant>
        <vt:i4>1376310</vt:i4>
      </vt:variant>
      <vt:variant>
        <vt:i4>2084</vt:i4>
      </vt:variant>
      <vt:variant>
        <vt:i4>0</vt:i4>
      </vt:variant>
      <vt:variant>
        <vt:i4>5</vt:i4>
      </vt:variant>
      <vt:variant>
        <vt:lpwstr/>
      </vt:variant>
      <vt:variant>
        <vt:lpwstr>_Toc138675825</vt:lpwstr>
      </vt:variant>
      <vt:variant>
        <vt:i4>1376310</vt:i4>
      </vt:variant>
      <vt:variant>
        <vt:i4>2078</vt:i4>
      </vt:variant>
      <vt:variant>
        <vt:i4>0</vt:i4>
      </vt:variant>
      <vt:variant>
        <vt:i4>5</vt:i4>
      </vt:variant>
      <vt:variant>
        <vt:lpwstr/>
      </vt:variant>
      <vt:variant>
        <vt:lpwstr>_Toc138675824</vt:lpwstr>
      </vt:variant>
      <vt:variant>
        <vt:i4>1376310</vt:i4>
      </vt:variant>
      <vt:variant>
        <vt:i4>2072</vt:i4>
      </vt:variant>
      <vt:variant>
        <vt:i4>0</vt:i4>
      </vt:variant>
      <vt:variant>
        <vt:i4>5</vt:i4>
      </vt:variant>
      <vt:variant>
        <vt:lpwstr/>
      </vt:variant>
      <vt:variant>
        <vt:lpwstr>_Toc138675823</vt:lpwstr>
      </vt:variant>
      <vt:variant>
        <vt:i4>1376310</vt:i4>
      </vt:variant>
      <vt:variant>
        <vt:i4>2066</vt:i4>
      </vt:variant>
      <vt:variant>
        <vt:i4>0</vt:i4>
      </vt:variant>
      <vt:variant>
        <vt:i4>5</vt:i4>
      </vt:variant>
      <vt:variant>
        <vt:lpwstr/>
      </vt:variant>
      <vt:variant>
        <vt:lpwstr>_Toc138675822</vt:lpwstr>
      </vt:variant>
      <vt:variant>
        <vt:i4>1376310</vt:i4>
      </vt:variant>
      <vt:variant>
        <vt:i4>2060</vt:i4>
      </vt:variant>
      <vt:variant>
        <vt:i4>0</vt:i4>
      </vt:variant>
      <vt:variant>
        <vt:i4>5</vt:i4>
      </vt:variant>
      <vt:variant>
        <vt:lpwstr/>
      </vt:variant>
      <vt:variant>
        <vt:lpwstr>_Toc138675821</vt:lpwstr>
      </vt:variant>
      <vt:variant>
        <vt:i4>1376310</vt:i4>
      </vt:variant>
      <vt:variant>
        <vt:i4>2054</vt:i4>
      </vt:variant>
      <vt:variant>
        <vt:i4>0</vt:i4>
      </vt:variant>
      <vt:variant>
        <vt:i4>5</vt:i4>
      </vt:variant>
      <vt:variant>
        <vt:lpwstr/>
      </vt:variant>
      <vt:variant>
        <vt:lpwstr>_Toc138675820</vt:lpwstr>
      </vt:variant>
      <vt:variant>
        <vt:i4>1441846</vt:i4>
      </vt:variant>
      <vt:variant>
        <vt:i4>2048</vt:i4>
      </vt:variant>
      <vt:variant>
        <vt:i4>0</vt:i4>
      </vt:variant>
      <vt:variant>
        <vt:i4>5</vt:i4>
      </vt:variant>
      <vt:variant>
        <vt:lpwstr/>
      </vt:variant>
      <vt:variant>
        <vt:lpwstr>_Toc138675819</vt:lpwstr>
      </vt:variant>
      <vt:variant>
        <vt:i4>1441846</vt:i4>
      </vt:variant>
      <vt:variant>
        <vt:i4>2042</vt:i4>
      </vt:variant>
      <vt:variant>
        <vt:i4>0</vt:i4>
      </vt:variant>
      <vt:variant>
        <vt:i4>5</vt:i4>
      </vt:variant>
      <vt:variant>
        <vt:lpwstr/>
      </vt:variant>
      <vt:variant>
        <vt:lpwstr>_Toc138675818</vt:lpwstr>
      </vt:variant>
      <vt:variant>
        <vt:i4>1441846</vt:i4>
      </vt:variant>
      <vt:variant>
        <vt:i4>2036</vt:i4>
      </vt:variant>
      <vt:variant>
        <vt:i4>0</vt:i4>
      </vt:variant>
      <vt:variant>
        <vt:i4>5</vt:i4>
      </vt:variant>
      <vt:variant>
        <vt:lpwstr/>
      </vt:variant>
      <vt:variant>
        <vt:lpwstr>_Toc138675817</vt:lpwstr>
      </vt:variant>
      <vt:variant>
        <vt:i4>1441846</vt:i4>
      </vt:variant>
      <vt:variant>
        <vt:i4>2030</vt:i4>
      </vt:variant>
      <vt:variant>
        <vt:i4>0</vt:i4>
      </vt:variant>
      <vt:variant>
        <vt:i4>5</vt:i4>
      </vt:variant>
      <vt:variant>
        <vt:lpwstr/>
      </vt:variant>
      <vt:variant>
        <vt:lpwstr>_Toc138675816</vt:lpwstr>
      </vt:variant>
      <vt:variant>
        <vt:i4>1441846</vt:i4>
      </vt:variant>
      <vt:variant>
        <vt:i4>2024</vt:i4>
      </vt:variant>
      <vt:variant>
        <vt:i4>0</vt:i4>
      </vt:variant>
      <vt:variant>
        <vt:i4>5</vt:i4>
      </vt:variant>
      <vt:variant>
        <vt:lpwstr/>
      </vt:variant>
      <vt:variant>
        <vt:lpwstr>_Toc138675815</vt:lpwstr>
      </vt:variant>
      <vt:variant>
        <vt:i4>1441846</vt:i4>
      </vt:variant>
      <vt:variant>
        <vt:i4>2018</vt:i4>
      </vt:variant>
      <vt:variant>
        <vt:i4>0</vt:i4>
      </vt:variant>
      <vt:variant>
        <vt:i4>5</vt:i4>
      </vt:variant>
      <vt:variant>
        <vt:lpwstr/>
      </vt:variant>
      <vt:variant>
        <vt:lpwstr>_Toc138675814</vt:lpwstr>
      </vt:variant>
      <vt:variant>
        <vt:i4>1441846</vt:i4>
      </vt:variant>
      <vt:variant>
        <vt:i4>2012</vt:i4>
      </vt:variant>
      <vt:variant>
        <vt:i4>0</vt:i4>
      </vt:variant>
      <vt:variant>
        <vt:i4>5</vt:i4>
      </vt:variant>
      <vt:variant>
        <vt:lpwstr/>
      </vt:variant>
      <vt:variant>
        <vt:lpwstr>_Toc138675813</vt:lpwstr>
      </vt:variant>
      <vt:variant>
        <vt:i4>1441846</vt:i4>
      </vt:variant>
      <vt:variant>
        <vt:i4>2006</vt:i4>
      </vt:variant>
      <vt:variant>
        <vt:i4>0</vt:i4>
      </vt:variant>
      <vt:variant>
        <vt:i4>5</vt:i4>
      </vt:variant>
      <vt:variant>
        <vt:lpwstr/>
      </vt:variant>
      <vt:variant>
        <vt:lpwstr>_Toc138675812</vt:lpwstr>
      </vt:variant>
      <vt:variant>
        <vt:i4>1441846</vt:i4>
      </vt:variant>
      <vt:variant>
        <vt:i4>2000</vt:i4>
      </vt:variant>
      <vt:variant>
        <vt:i4>0</vt:i4>
      </vt:variant>
      <vt:variant>
        <vt:i4>5</vt:i4>
      </vt:variant>
      <vt:variant>
        <vt:lpwstr/>
      </vt:variant>
      <vt:variant>
        <vt:lpwstr>_Toc138675811</vt:lpwstr>
      </vt:variant>
      <vt:variant>
        <vt:i4>1441846</vt:i4>
      </vt:variant>
      <vt:variant>
        <vt:i4>1994</vt:i4>
      </vt:variant>
      <vt:variant>
        <vt:i4>0</vt:i4>
      </vt:variant>
      <vt:variant>
        <vt:i4>5</vt:i4>
      </vt:variant>
      <vt:variant>
        <vt:lpwstr/>
      </vt:variant>
      <vt:variant>
        <vt:lpwstr>_Toc138675810</vt:lpwstr>
      </vt:variant>
      <vt:variant>
        <vt:i4>1507382</vt:i4>
      </vt:variant>
      <vt:variant>
        <vt:i4>1988</vt:i4>
      </vt:variant>
      <vt:variant>
        <vt:i4>0</vt:i4>
      </vt:variant>
      <vt:variant>
        <vt:i4>5</vt:i4>
      </vt:variant>
      <vt:variant>
        <vt:lpwstr/>
      </vt:variant>
      <vt:variant>
        <vt:lpwstr>_Toc138675809</vt:lpwstr>
      </vt:variant>
      <vt:variant>
        <vt:i4>1507382</vt:i4>
      </vt:variant>
      <vt:variant>
        <vt:i4>1982</vt:i4>
      </vt:variant>
      <vt:variant>
        <vt:i4>0</vt:i4>
      </vt:variant>
      <vt:variant>
        <vt:i4>5</vt:i4>
      </vt:variant>
      <vt:variant>
        <vt:lpwstr/>
      </vt:variant>
      <vt:variant>
        <vt:lpwstr>_Toc138675808</vt:lpwstr>
      </vt:variant>
      <vt:variant>
        <vt:i4>1507382</vt:i4>
      </vt:variant>
      <vt:variant>
        <vt:i4>1976</vt:i4>
      </vt:variant>
      <vt:variant>
        <vt:i4>0</vt:i4>
      </vt:variant>
      <vt:variant>
        <vt:i4>5</vt:i4>
      </vt:variant>
      <vt:variant>
        <vt:lpwstr/>
      </vt:variant>
      <vt:variant>
        <vt:lpwstr>_Toc138675807</vt:lpwstr>
      </vt:variant>
      <vt:variant>
        <vt:i4>1507382</vt:i4>
      </vt:variant>
      <vt:variant>
        <vt:i4>1970</vt:i4>
      </vt:variant>
      <vt:variant>
        <vt:i4>0</vt:i4>
      </vt:variant>
      <vt:variant>
        <vt:i4>5</vt:i4>
      </vt:variant>
      <vt:variant>
        <vt:lpwstr/>
      </vt:variant>
      <vt:variant>
        <vt:lpwstr>_Toc138675806</vt:lpwstr>
      </vt:variant>
      <vt:variant>
        <vt:i4>1507382</vt:i4>
      </vt:variant>
      <vt:variant>
        <vt:i4>1964</vt:i4>
      </vt:variant>
      <vt:variant>
        <vt:i4>0</vt:i4>
      </vt:variant>
      <vt:variant>
        <vt:i4>5</vt:i4>
      </vt:variant>
      <vt:variant>
        <vt:lpwstr/>
      </vt:variant>
      <vt:variant>
        <vt:lpwstr>_Toc138675805</vt:lpwstr>
      </vt:variant>
      <vt:variant>
        <vt:i4>1507382</vt:i4>
      </vt:variant>
      <vt:variant>
        <vt:i4>1958</vt:i4>
      </vt:variant>
      <vt:variant>
        <vt:i4>0</vt:i4>
      </vt:variant>
      <vt:variant>
        <vt:i4>5</vt:i4>
      </vt:variant>
      <vt:variant>
        <vt:lpwstr/>
      </vt:variant>
      <vt:variant>
        <vt:lpwstr>_Toc138675804</vt:lpwstr>
      </vt:variant>
      <vt:variant>
        <vt:i4>1507382</vt:i4>
      </vt:variant>
      <vt:variant>
        <vt:i4>1952</vt:i4>
      </vt:variant>
      <vt:variant>
        <vt:i4>0</vt:i4>
      </vt:variant>
      <vt:variant>
        <vt:i4>5</vt:i4>
      </vt:variant>
      <vt:variant>
        <vt:lpwstr/>
      </vt:variant>
      <vt:variant>
        <vt:lpwstr>_Toc138675803</vt:lpwstr>
      </vt:variant>
      <vt:variant>
        <vt:i4>1507382</vt:i4>
      </vt:variant>
      <vt:variant>
        <vt:i4>1946</vt:i4>
      </vt:variant>
      <vt:variant>
        <vt:i4>0</vt:i4>
      </vt:variant>
      <vt:variant>
        <vt:i4>5</vt:i4>
      </vt:variant>
      <vt:variant>
        <vt:lpwstr/>
      </vt:variant>
      <vt:variant>
        <vt:lpwstr>_Toc138675802</vt:lpwstr>
      </vt:variant>
      <vt:variant>
        <vt:i4>1507382</vt:i4>
      </vt:variant>
      <vt:variant>
        <vt:i4>1940</vt:i4>
      </vt:variant>
      <vt:variant>
        <vt:i4>0</vt:i4>
      </vt:variant>
      <vt:variant>
        <vt:i4>5</vt:i4>
      </vt:variant>
      <vt:variant>
        <vt:lpwstr/>
      </vt:variant>
      <vt:variant>
        <vt:lpwstr>_Toc138675801</vt:lpwstr>
      </vt:variant>
      <vt:variant>
        <vt:i4>1507382</vt:i4>
      </vt:variant>
      <vt:variant>
        <vt:i4>1934</vt:i4>
      </vt:variant>
      <vt:variant>
        <vt:i4>0</vt:i4>
      </vt:variant>
      <vt:variant>
        <vt:i4>5</vt:i4>
      </vt:variant>
      <vt:variant>
        <vt:lpwstr/>
      </vt:variant>
      <vt:variant>
        <vt:lpwstr>_Toc138675800</vt:lpwstr>
      </vt:variant>
      <vt:variant>
        <vt:i4>1966137</vt:i4>
      </vt:variant>
      <vt:variant>
        <vt:i4>1928</vt:i4>
      </vt:variant>
      <vt:variant>
        <vt:i4>0</vt:i4>
      </vt:variant>
      <vt:variant>
        <vt:i4>5</vt:i4>
      </vt:variant>
      <vt:variant>
        <vt:lpwstr/>
      </vt:variant>
      <vt:variant>
        <vt:lpwstr>_Toc138675799</vt:lpwstr>
      </vt:variant>
      <vt:variant>
        <vt:i4>1966137</vt:i4>
      </vt:variant>
      <vt:variant>
        <vt:i4>1922</vt:i4>
      </vt:variant>
      <vt:variant>
        <vt:i4>0</vt:i4>
      </vt:variant>
      <vt:variant>
        <vt:i4>5</vt:i4>
      </vt:variant>
      <vt:variant>
        <vt:lpwstr/>
      </vt:variant>
      <vt:variant>
        <vt:lpwstr>_Toc138675798</vt:lpwstr>
      </vt:variant>
      <vt:variant>
        <vt:i4>1966137</vt:i4>
      </vt:variant>
      <vt:variant>
        <vt:i4>1916</vt:i4>
      </vt:variant>
      <vt:variant>
        <vt:i4>0</vt:i4>
      </vt:variant>
      <vt:variant>
        <vt:i4>5</vt:i4>
      </vt:variant>
      <vt:variant>
        <vt:lpwstr/>
      </vt:variant>
      <vt:variant>
        <vt:lpwstr>_Toc138675797</vt:lpwstr>
      </vt:variant>
      <vt:variant>
        <vt:i4>1966137</vt:i4>
      </vt:variant>
      <vt:variant>
        <vt:i4>1910</vt:i4>
      </vt:variant>
      <vt:variant>
        <vt:i4>0</vt:i4>
      </vt:variant>
      <vt:variant>
        <vt:i4>5</vt:i4>
      </vt:variant>
      <vt:variant>
        <vt:lpwstr/>
      </vt:variant>
      <vt:variant>
        <vt:lpwstr>_Toc138675796</vt:lpwstr>
      </vt:variant>
      <vt:variant>
        <vt:i4>1966137</vt:i4>
      </vt:variant>
      <vt:variant>
        <vt:i4>1904</vt:i4>
      </vt:variant>
      <vt:variant>
        <vt:i4>0</vt:i4>
      </vt:variant>
      <vt:variant>
        <vt:i4>5</vt:i4>
      </vt:variant>
      <vt:variant>
        <vt:lpwstr/>
      </vt:variant>
      <vt:variant>
        <vt:lpwstr>_Toc138675795</vt:lpwstr>
      </vt:variant>
      <vt:variant>
        <vt:i4>1966137</vt:i4>
      </vt:variant>
      <vt:variant>
        <vt:i4>1898</vt:i4>
      </vt:variant>
      <vt:variant>
        <vt:i4>0</vt:i4>
      </vt:variant>
      <vt:variant>
        <vt:i4>5</vt:i4>
      </vt:variant>
      <vt:variant>
        <vt:lpwstr/>
      </vt:variant>
      <vt:variant>
        <vt:lpwstr>_Toc138675794</vt:lpwstr>
      </vt:variant>
      <vt:variant>
        <vt:i4>1966137</vt:i4>
      </vt:variant>
      <vt:variant>
        <vt:i4>1892</vt:i4>
      </vt:variant>
      <vt:variant>
        <vt:i4>0</vt:i4>
      </vt:variant>
      <vt:variant>
        <vt:i4>5</vt:i4>
      </vt:variant>
      <vt:variant>
        <vt:lpwstr/>
      </vt:variant>
      <vt:variant>
        <vt:lpwstr>_Toc138675793</vt:lpwstr>
      </vt:variant>
      <vt:variant>
        <vt:i4>1966137</vt:i4>
      </vt:variant>
      <vt:variant>
        <vt:i4>1886</vt:i4>
      </vt:variant>
      <vt:variant>
        <vt:i4>0</vt:i4>
      </vt:variant>
      <vt:variant>
        <vt:i4>5</vt:i4>
      </vt:variant>
      <vt:variant>
        <vt:lpwstr/>
      </vt:variant>
      <vt:variant>
        <vt:lpwstr>_Toc138675792</vt:lpwstr>
      </vt:variant>
      <vt:variant>
        <vt:i4>1966137</vt:i4>
      </vt:variant>
      <vt:variant>
        <vt:i4>1880</vt:i4>
      </vt:variant>
      <vt:variant>
        <vt:i4>0</vt:i4>
      </vt:variant>
      <vt:variant>
        <vt:i4>5</vt:i4>
      </vt:variant>
      <vt:variant>
        <vt:lpwstr/>
      </vt:variant>
      <vt:variant>
        <vt:lpwstr>_Toc138675791</vt:lpwstr>
      </vt:variant>
      <vt:variant>
        <vt:i4>1966137</vt:i4>
      </vt:variant>
      <vt:variant>
        <vt:i4>1874</vt:i4>
      </vt:variant>
      <vt:variant>
        <vt:i4>0</vt:i4>
      </vt:variant>
      <vt:variant>
        <vt:i4>5</vt:i4>
      </vt:variant>
      <vt:variant>
        <vt:lpwstr/>
      </vt:variant>
      <vt:variant>
        <vt:lpwstr>_Toc138675790</vt:lpwstr>
      </vt:variant>
      <vt:variant>
        <vt:i4>2031673</vt:i4>
      </vt:variant>
      <vt:variant>
        <vt:i4>1868</vt:i4>
      </vt:variant>
      <vt:variant>
        <vt:i4>0</vt:i4>
      </vt:variant>
      <vt:variant>
        <vt:i4>5</vt:i4>
      </vt:variant>
      <vt:variant>
        <vt:lpwstr/>
      </vt:variant>
      <vt:variant>
        <vt:lpwstr>_Toc138675789</vt:lpwstr>
      </vt:variant>
      <vt:variant>
        <vt:i4>2031673</vt:i4>
      </vt:variant>
      <vt:variant>
        <vt:i4>1862</vt:i4>
      </vt:variant>
      <vt:variant>
        <vt:i4>0</vt:i4>
      </vt:variant>
      <vt:variant>
        <vt:i4>5</vt:i4>
      </vt:variant>
      <vt:variant>
        <vt:lpwstr/>
      </vt:variant>
      <vt:variant>
        <vt:lpwstr>_Toc138675788</vt:lpwstr>
      </vt:variant>
      <vt:variant>
        <vt:i4>2031673</vt:i4>
      </vt:variant>
      <vt:variant>
        <vt:i4>1856</vt:i4>
      </vt:variant>
      <vt:variant>
        <vt:i4>0</vt:i4>
      </vt:variant>
      <vt:variant>
        <vt:i4>5</vt:i4>
      </vt:variant>
      <vt:variant>
        <vt:lpwstr/>
      </vt:variant>
      <vt:variant>
        <vt:lpwstr>_Toc138675787</vt:lpwstr>
      </vt:variant>
      <vt:variant>
        <vt:i4>2031673</vt:i4>
      </vt:variant>
      <vt:variant>
        <vt:i4>1850</vt:i4>
      </vt:variant>
      <vt:variant>
        <vt:i4>0</vt:i4>
      </vt:variant>
      <vt:variant>
        <vt:i4>5</vt:i4>
      </vt:variant>
      <vt:variant>
        <vt:lpwstr/>
      </vt:variant>
      <vt:variant>
        <vt:lpwstr>_Toc138675786</vt:lpwstr>
      </vt:variant>
      <vt:variant>
        <vt:i4>2031673</vt:i4>
      </vt:variant>
      <vt:variant>
        <vt:i4>1844</vt:i4>
      </vt:variant>
      <vt:variant>
        <vt:i4>0</vt:i4>
      </vt:variant>
      <vt:variant>
        <vt:i4>5</vt:i4>
      </vt:variant>
      <vt:variant>
        <vt:lpwstr/>
      </vt:variant>
      <vt:variant>
        <vt:lpwstr>_Toc138675785</vt:lpwstr>
      </vt:variant>
      <vt:variant>
        <vt:i4>2031673</vt:i4>
      </vt:variant>
      <vt:variant>
        <vt:i4>1838</vt:i4>
      </vt:variant>
      <vt:variant>
        <vt:i4>0</vt:i4>
      </vt:variant>
      <vt:variant>
        <vt:i4>5</vt:i4>
      </vt:variant>
      <vt:variant>
        <vt:lpwstr/>
      </vt:variant>
      <vt:variant>
        <vt:lpwstr>_Toc138675784</vt:lpwstr>
      </vt:variant>
      <vt:variant>
        <vt:i4>2031673</vt:i4>
      </vt:variant>
      <vt:variant>
        <vt:i4>1832</vt:i4>
      </vt:variant>
      <vt:variant>
        <vt:i4>0</vt:i4>
      </vt:variant>
      <vt:variant>
        <vt:i4>5</vt:i4>
      </vt:variant>
      <vt:variant>
        <vt:lpwstr/>
      </vt:variant>
      <vt:variant>
        <vt:lpwstr>_Toc138675783</vt:lpwstr>
      </vt:variant>
      <vt:variant>
        <vt:i4>2031673</vt:i4>
      </vt:variant>
      <vt:variant>
        <vt:i4>1826</vt:i4>
      </vt:variant>
      <vt:variant>
        <vt:i4>0</vt:i4>
      </vt:variant>
      <vt:variant>
        <vt:i4>5</vt:i4>
      </vt:variant>
      <vt:variant>
        <vt:lpwstr/>
      </vt:variant>
      <vt:variant>
        <vt:lpwstr>_Toc138675782</vt:lpwstr>
      </vt:variant>
      <vt:variant>
        <vt:i4>2031673</vt:i4>
      </vt:variant>
      <vt:variant>
        <vt:i4>1820</vt:i4>
      </vt:variant>
      <vt:variant>
        <vt:i4>0</vt:i4>
      </vt:variant>
      <vt:variant>
        <vt:i4>5</vt:i4>
      </vt:variant>
      <vt:variant>
        <vt:lpwstr/>
      </vt:variant>
      <vt:variant>
        <vt:lpwstr>_Toc138675781</vt:lpwstr>
      </vt:variant>
      <vt:variant>
        <vt:i4>2031673</vt:i4>
      </vt:variant>
      <vt:variant>
        <vt:i4>1814</vt:i4>
      </vt:variant>
      <vt:variant>
        <vt:i4>0</vt:i4>
      </vt:variant>
      <vt:variant>
        <vt:i4>5</vt:i4>
      </vt:variant>
      <vt:variant>
        <vt:lpwstr/>
      </vt:variant>
      <vt:variant>
        <vt:lpwstr>_Toc138675780</vt:lpwstr>
      </vt:variant>
      <vt:variant>
        <vt:i4>1048633</vt:i4>
      </vt:variant>
      <vt:variant>
        <vt:i4>1808</vt:i4>
      </vt:variant>
      <vt:variant>
        <vt:i4>0</vt:i4>
      </vt:variant>
      <vt:variant>
        <vt:i4>5</vt:i4>
      </vt:variant>
      <vt:variant>
        <vt:lpwstr/>
      </vt:variant>
      <vt:variant>
        <vt:lpwstr>_Toc138675779</vt:lpwstr>
      </vt:variant>
      <vt:variant>
        <vt:i4>1048633</vt:i4>
      </vt:variant>
      <vt:variant>
        <vt:i4>1802</vt:i4>
      </vt:variant>
      <vt:variant>
        <vt:i4>0</vt:i4>
      </vt:variant>
      <vt:variant>
        <vt:i4>5</vt:i4>
      </vt:variant>
      <vt:variant>
        <vt:lpwstr/>
      </vt:variant>
      <vt:variant>
        <vt:lpwstr>_Toc138675778</vt:lpwstr>
      </vt:variant>
      <vt:variant>
        <vt:i4>1048633</vt:i4>
      </vt:variant>
      <vt:variant>
        <vt:i4>1796</vt:i4>
      </vt:variant>
      <vt:variant>
        <vt:i4>0</vt:i4>
      </vt:variant>
      <vt:variant>
        <vt:i4>5</vt:i4>
      </vt:variant>
      <vt:variant>
        <vt:lpwstr/>
      </vt:variant>
      <vt:variant>
        <vt:lpwstr>_Toc138675777</vt:lpwstr>
      </vt:variant>
      <vt:variant>
        <vt:i4>1048633</vt:i4>
      </vt:variant>
      <vt:variant>
        <vt:i4>1790</vt:i4>
      </vt:variant>
      <vt:variant>
        <vt:i4>0</vt:i4>
      </vt:variant>
      <vt:variant>
        <vt:i4>5</vt:i4>
      </vt:variant>
      <vt:variant>
        <vt:lpwstr/>
      </vt:variant>
      <vt:variant>
        <vt:lpwstr>_Toc138675776</vt:lpwstr>
      </vt:variant>
      <vt:variant>
        <vt:i4>1048633</vt:i4>
      </vt:variant>
      <vt:variant>
        <vt:i4>1784</vt:i4>
      </vt:variant>
      <vt:variant>
        <vt:i4>0</vt:i4>
      </vt:variant>
      <vt:variant>
        <vt:i4>5</vt:i4>
      </vt:variant>
      <vt:variant>
        <vt:lpwstr/>
      </vt:variant>
      <vt:variant>
        <vt:lpwstr>_Toc138675775</vt:lpwstr>
      </vt:variant>
      <vt:variant>
        <vt:i4>1048633</vt:i4>
      </vt:variant>
      <vt:variant>
        <vt:i4>1778</vt:i4>
      </vt:variant>
      <vt:variant>
        <vt:i4>0</vt:i4>
      </vt:variant>
      <vt:variant>
        <vt:i4>5</vt:i4>
      </vt:variant>
      <vt:variant>
        <vt:lpwstr/>
      </vt:variant>
      <vt:variant>
        <vt:lpwstr>_Toc138675774</vt:lpwstr>
      </vt:variant>
      <vt:variant>
        <vt:i4>1048633</vt:i4>
      </vt:variant>
      <vt:variant>
        <vt:i4>1772</vt:i4>
      </vt:variant>
      <vt:variant>
        <vt:i4>0</vt:i4>
      </vt:variant>
      <vt:variant>
        <vt:i4>5</vt:i4>
      </vt:variant>
      <vt:variant>
        <vt:lpwstr/>
      </vt:variant>
      <vt:variant>
        <vt:lpwstr>_Toc138675773</vt:lpwstr>
      </vt:variant>
      <vt:variant>
        <vt:i4>1048633</vt:i4>
      </vt:variant>
      <vt:variant>
        <vt:i4>1766</vt:i4>
      </vt:variant>
      <vt:variant>
        <vt:i4>0</vt:i4>
      </vt:variant>
      <vt:variant>
        <vt:i4>5</vt:i4>
      </vt:variant>
      <vt:variant>
        <vt:lpwstr/>
      </vt:variant>
      <vt:variant>
        <vt:lpwstr>_Toc138675772</vt:lpwstr>
      </vt:variant>
      <vt:variant>
        <vt:i4>1048633</vt:i4>
      </vt:variant>
      <vt:variant>
        <vt:i4>1760</vt:i4>
      </vt:variant>
      <vt:variant>
        <vt:i4>0</vt:i4>
      </vt:variant>
      <vt:variant>
        <vt:i4>5</vt:i4>
      </vt:variant>
      <vt:variant>
        <vt:lpwstr/>
      </vt:variant>
      <vt:variant>
        <vt:lpwstr>_Toc138675771</vt:lpwstr>
      </vt:variant>
      <vt:variant>
        <vt:i4>1048633</vt:i4>
      </vt:variant>
      <vt:variant>
        <vt:i4>1754</vt:i4>
      </vt:variant>
      <vt:variant>
        <vt:i4>0</vt:i4>
      </vt:variant>
      <vt:variant>
        <vt:i4>5</vt:i4>
      </vt:variant>
      <vt:variant>
        <vt:lpwstr/>
      </vt:variant>
      <vt:variant>
        <vt:lpwstr>_Toc138675770</vt:lpwstr>
      </vt:variant>
      <vt:variant>
        <vt:i4>1114169</vt:i4>
      </vt:variant>
      <vt:variant>
        <vt:i4>1748</vt:i4>
      </vt:variant>
      <vt:variant>
        <vt:i4>0</vt:i4>
      </vt:variant>
      <vt:variant>
        <vt:i4>5</vt:i4>
      </vt:variant>
      <vt:variant>
        <vt:lpwstr/>
      </vt:variant>
      <vt:variant>
        <vt:lpwstr>_Toc138675769</vt:lpwstr>
      </vt:variant>
      <vt:variant>
        <vt:i4>1114169</vt:i4>
      </vt:variant>
      <vt:variant>
        <vt:i4>1742</vt:i4>
      </vt:variant>
      <vt:variant>
        <vt:i4>0</vt:i4>
      </vt:variant>
      <vt:variant>
        <vt:i4>5</vt:i4>
      </vt:variant>
      <vt:variant>
        <vt:lpwstr/>
      </vt:variant>
      <vt:variant>
        <vt:lpwstr>_Toc138675768</vt:lpwstr>
      </vt:variant>
      <vt:variant>
        <vt:i4>1114169</vt:i4>
      </vt:variant>
      <vt:variant>
        <vt:i4>1736</vt:i4>
      </vt:variant>
      <vt:variant>
        <vt:i4>0</vt:i4>
      </vt:variant>
      <vt:variant>
        <vt:i4>5</vt:i4>
      </vt:variant>
      <vt:variant>
        <vt:lpwstr/>
      </vt:variant>
      <vt:variant>
        <vt:lpwstr>_Toc138675767</vt:lpwstr>
      </vt:variant>
      <vt:variant>
        <vt:i4>1114169</vt:i4>
      </vt:variant>
      <vt:variant>
        <vt:i4>1730</vt:i4>
      </vt:variant>
      <vt:variant>
        <vt:i4>0</vt:i4>
      </vt:variant>
      <vt:variant>
        <vt:i4>5</vt:i4>
      </vt:variant>
      <vt:variant>
        <vt:lpwstr/>
      </vt:variant>
      <vt:variant>
        <vt:lpwstr>_Toc138675766</vt:lpwstr>
      </vt:variant>
      <vt:variant>
        <vt:i4>1114169</vt:i4>
      </vt:variant>
      <vt:variant>
        <vt:i4>1724</vt:i4>
      </vt:variant>
      <vt:variant>
        <vt:i4>0</vt:i4>
      </vt:variant>
      <vt:variant>
        <vt:i4>5</vt:i4>
      </vt:variant>
      <vt:variant>
        <vt:lpwstr/>
      </vt:variant>
      <vt:variant>
        <vt:lpwstr>_Toc138675765</vt:lpwstr>
      </vt:variant>
      <vt:variant>
        <vt:i4>1114169</vt:i4>
      </vt:variant>
      <vt:variant>
        <vt:i4>1718</vt:i4>
      </vt:variant>
      <vt:variant>
        <vt:i4>0</vt:i4>
      </vt:variant>
      <vt:variant>
        <vt:i4>5</vt:i4>
      </vt:variant>
      <vt:variant>
        <vt:lpwstr/>
      </vt:variant>
      <vt:variant>
        <vt:lpwstr>_Toc138675764</vt:lpwstr>
      </vt:variant>
      <vt:variant>
        <vt:i4>1114169</vt:i4>
      </vt:variant>
      <vt:variant>
        <vt:i4>1712</vt:i4>
      </vt:variant>
      <vt:variant>
        <vt:i4>0</vt:i4>
      </vt:variant>
      <vt:variant>
        <vt:i4>5</vt:i4>
      </vt:variant>
      <vt:variant>
        <vt:lpwstr/>
      </vt:variant>
      <vt:variant>
        <vt:lpwstr>_Toc138675763</vt:lpwstr>
      </vt:variant>
      <vt:variant>
        <vt:i4>1114169</vt:i4>
      </vt:variant>
      <vt:variant>
        <vt:i4>1706</vt:i4>
      </vt:variant>
      <vt:variant>
        <vt:i4>0</vt:i4>
      </vt:variant>
      <vt:variant>
        <vt:i4>5</vt:i4>
      </vt:variant>
      <vt:variant>
        <vt:lpwstr/>
      </vt:variant>
      <vt:variant>
        <vt:lpwstr>_Toc138675762</vt:lpwstr>
      </vt:variant>
      <vt:variant>
        <vt:i4>1114169</vt:i4>
      </vt:variant>
      <vt:variant>
        <vt:i4>1700</vt:i4>
      </vt:variant>
      <vt:variant>
        <vt:i4>0</vt:i4>
      </vt:variant>
      <vt:variant>
        <vt:i4>5</vt:i4>
      </vt:variant>
      <vt:variant>
        <vt:lpwstr/>
      </vt:variant>
      <vt:variant>
        <vt:lpwstr>_Toc138675761</vt:lpwstr>
      </vt:variant>
      <vt:variant>
        <vt:i4>1114169</vt:i4>
      </vt:variant>
      <vt:variant>
        <vt:i4>1694</vt:i4>
      </vt:variant>
      <vt:variant>
        <vt:i4>0</vt:i4>
      </vt:variant>
      <vt:variant>
        <vt:i4>5</vt:i4>
      </vt:variant>
      <vt:variant>
        <vt:lpwstr/>
      </vt:variant>
      <vt:variant>
        <vt:lpwstr>_Toc138675760</vt:lpwstr>
      </vt:variant>
      <vt:variant>
        <vt:i4>1179705</vt:i4>
      </vt:variant>
      <vt:variant>
        <vt:i4>1688</vt:i4>
      </vt:variant>
      <vt:variant>
        <vt:i4>0</vt:i4>
      </vt:variant>
      <vt:variant>
        <vt:i4>5</vt:i4>
      </vt:variant>
      <vt:variant>
        <vt:lpwstr/>
      </vt:variant>
      <vt:variant>
        <vt:lpwstr>_Toc138675759</vt:lpwstr>
      </vt:variant>
      <vt:variant>
        <vt:i4>1179705</vt:i4>
      </vt:variant>
      <vt:variant>
        <vt:i4>1682</vt:i4>
      </vt:variant>
      <vt:variant>
        <vt:i4>0</vt:i4>
      </vt:variant>
      <vt:variant>
        <vt:i4>5</vt:i4>
      </vt:variant>
      <vt:variant>
        <vt:lpwstr/>
      </vt:variant>
      <vt:variant>
        <vt:lpwstr>_Toc138675758</vt:lpwstr>
      </vt:variant>
      <vt:variant>
        <vt:i4>1179705</vt:i4>
      </vt:variant>
      <vt:variant>
        <vt:i4>1676</vt:i4>
      </vt:variant>
      <vt:variant>
        <vt:i4>0</vt:i4>
      </vt:variant>
      <vt:variant>
        <vt:i4>5</vt:i4>
      </vt:variant>
      <vt:variant>
        <vt:lpwstr/>
      </vt:variant>
      <vt:variant>
        <vt:lpwstr>_Toc138675757</vt:lpwstr>
      </vt:variant>
      <vt:variant>
        <vt:i4>1179705</vt:i4>
      </vt:variant>
      <vt:variant>
        <vt:i4>1670</vt:i4>
      </vt:variant>
      <vt:variant>
        <vt:i4>0</vt:i4>
      </vt:variant>
      <vt:variant>
        <vt:i4>5</vt:i4>
      </vt:variant>
      <vt:variant>
        <vt:lpwstr/>
      </vt:variant>
      <vt:variant>
        <vt:lpwstr>_Toc138675756</vt:lpwstr>
      </vt:variant>
      <vt:variant>
        <vt:i4>1179705</vt:i4>
      </vt:variant>
      <vt:variant>
        <vt:i4>1664</vt:i4>
      </vt:variant>
      <vt:variant>
        <vt:i4>0</vt:i4>
      </vt:variant>
      <vt:variant>
        <vt:i4>5</vt:i4>
      </vt:variant>
      <vt:variant>
        <vt:lpwstr/>
      </vt:variant>
      <vt:variant>
        <vt:lpwstr>_Toc138675755</vt:lpwstr>
      </vt:variant>
      <vt:variant>
        <vt:i4>1179705</vt:i4>
      </vt:variant>
      <vt:variant>
        <vt:i4>1658</vt:i4>
      </vt:variant>
      <vt:variant>
        <vt:i4>0</vt:i4>
      </vt:variant>
      <vt:variant>
        <vt:i4>5</vt:i4>
      </vt:variant>
      <vt:variant>
        <vt:lpwstr/>
      </vt:variant>
      <vt:variant>
        <vt:lpwstr>_Toc138675754</vt:lpwstr>
      </vt:variant>
      <vt:variant>
        <vt:i4>1179705</vt:i4>
      </vt:variant>
      <vt:variant>
        <vt:i4>1652</vt:i4>
      </vt:variant>
      <vt:variant>
        <vt:i4>0</vt:i4>
      </vt:variant>
      <vt:variant>
        <vt:i4>5</vt:i4>
      </vt:variant>
      <vt:variant>
        <vt:lpwstr/>
      </vt:variant>
      <vt:variant>
        <vt:lpwstr>_Toc138675753</vt:lpwstr>
      </vt:variant>
      <vt:variant>
        <vt:i4>1179705</vt:i4>
      </vt:variant>
      <vt:variant>
        <vt:i4>1646</vt:i4>
      </vt:variant>
      <vt:variant>
        <vt:i4>0</vt:i4>
      </vt:variant>
      <vt:variant>
        <vt:i4>5</vt:i4>
      </vt:variant>
      <vt:variant>
        <vt:lpwstr/>
      </vt:variant>
      <vt:variant>
        <vt:lpwstr>_Toc138675752</vt:lpwstr>
      </vt:variant>
      <vt:variant>
        <vt:i4>1179705</vt:i4>
      </vt:variant>
      <vt:variant>
        <vt:i4>1640</vt:i4>
      </vt:variant>
      <vt:variant>
        <vt:i4>0</vt:i4>
      </vt:variant>
      <vt:variant>
        <vt:i4>5</vt:i4>
      </vt:variant>
      <vt:variant>
        <vt:lpwstr/>
      </vt:variant>
      <vt:variant>
        <vt:lpwstr>_Toc138675751</vt:lpwstr>
      </vt:variant>
      <vt:variant>
        <vt:i4>1179705</vt:i4>
      </vt:variant>
      <vt:variant>
        <vt:i4>1634</vt:i4>
      </vt:variant>
      <vt:variant>
        <vt:i4>0</vt:i4>
      </vt:variant>
      <vt:variant>
        <vt:i4>5</vt:i4>
      </vt:variant>
      <vt:variant>
        <vt:lpwstr/>
      </vt:variant>
      <vt:variant>
        <vt:lpwstr>_Toc138675750</vt:lpwstr>
      </vt:variant>
      <vt:variant>
        <vt:i4>1245241</vt:i4>
      </vt:variant>
      <vt:variant>
        <vt:i4>1628</vt:i4>
      </vt:variant>
      <vt:variant>
        <vt:i4>0</vt:i4>
      </vt:variant>
      <vt:variant>
        <vt:i4>5</vt:i4>
      </vt:variant>
      <vt:variant>
        <vt:lpwstr/>
      </vt:variant>
      <vt:variant>
        <vt:lpwstr>_Toc138675749</vt:lpwstr>
      </vt:variant>
      <vt:variant>
        <vt:i4>1245241</vt:i4>
      </vt:variant>
      <vt:variant>
        <vt:i4>1622</vt:i4>
      </vt:variant>
      <vt:variant>
        <vt:i4>0</vt:i4>
      </vt:variant>
      <vt:variant>
        <vt:i4>5</vt:i4>
      </vt:variant>
      <vt:variant>
        <vt:lpwstr/>
      </vt:variant>
      <vt:variant>
        <vt:lpwstr>_Toc138675748</vt:lpwstr>
      </vt:variant>
      <vt:variant>
        <vt:i4>1245241</vt:i4>
      </vt:variant>
      <vt:variant>
        <vt:i4>1616</vt:i4>
      </vt:variant>
      <vt:variant>
        <vt:i4>0</vt:i4>
      </vt:variant>
      <vt:variant>
        <vt:i4>5</vt:i4>
      </vt:variant>
      <vt:variant>
        <vt:lpwstr/>
      </vt:variant>
      <vt:variant>
        <vt:lpwstr>_Toc138675747</vt:lpwstr>
      </vt:variant>
      <vt:variant>
        <vt:i4>1245241</vt:i4>
      </vt:variant>
      <vt:variant>
        <vt:i4>1610</vt:i4>
      </vt:variant>
      <vt:variant>
        <vt:i4>0</vt:i4>
      </vt:variant>
      <vt:variant>
        <vt:i4>5</vt:i4>
      </vt:variant>
      <vt:variant>
        <vt:lpwstr/>
      </vt:variant>
      <vt:variant>
        <vt:lpwstr>_Toc138675746</vt:lpwstr>
      </vt:variant>
      <vt:variant>
        <vt:i4>1245241</vt:i4>
      </vt:variant>
      <vt:variant>
        <vt:i4>1604</vt:i4>
      </vt:variant>
      <vt:variant>
        <vt:i4>0</vt:i4>
      </vt:variant>
      <vt:variant>
        <vt:i4>5</vt:i4>
      </vt:variant>
      <vt:variant>
        <vt:lpwstr/>
      </vt:variant>
      <vt:variant>
        <vt:lpwstr>_Toc138675745</vt:lpwstr>
      </vt:variant>
      <vt:variant>
        <vt:i4>1245241</vt:i4>
      </vt:variant>
      <vt:variant>
        <vt:i4>1598</vt:i4>
      </vt:variant>
      <vt:variant>
        <vt:i4>0</vt:i4>
      </vt:variant>
      <vt:variant>
        <vt:i4>5</vt:i4>
      </vt:variant>
      <vt:variant>
        <vt:lpwstr/>
      </vt:variant>
      <vt:variant>
        <vt:lpwstr>_Toc138675744</vt:lpwstr>
      </vt:variant>
      <vt:variant>
        <vt:i4>1245241</vt:i4>
      </vt:variant>
      <vt:variant>
        <vt:i4>1592</vt:i4>
      </vt:variant>
      <vt:variant>
        <vt:i4>0</vt:i4>
      </vt:variant>
      <vt:variant>
        <vt:i4>5</vt:i4>
      </vt:variant>
      <vt:variant>
        <vt:lpwstr/>
      </vt:variant>
      <vt:variant>
        <vt:lpwstr>_Toc138675743</vt:lpwstr>
      </vt:variant>
      <vt:variant>
        <vt:i4>1245241</vt:i4>
      </vt:variant>
      <vt:variant>
        <vt:i4>1586</vt:i4>
      </vt:variant>
      <vt:variant>
        <vt:i4>0</vt:i4>
      </vt:variant>
      <vt:variant>
        <vt:i4>5</vt:i4>
      </vt:variant>
      <vt:variant>
        <vt:lpwstr/>
      </vt:variant>
      <vt:variant>
        <vt:lpwstr>_Toc138675742</vt:lpwstr>
      </vt:variant>
      <vt:variant>
        <vt:i4>1245241</vt:i4>
      </vt:variant>
      <vt:variant>
        <vt:i4>1580</vt:i4>
      </vt:variant>
      <vt:variant>
        <vt:i4>0</vt:i4>
      </vt:variant>
      <vt:variant>
        <vt:i4>5</vt:i4>
      </vt:variant>
      <vt:variant>
        <vt:lpwstr/>
      </vt:variant>
      <vt:variant>
        <vt:lpwstr>_Toc138675741</vt:lpwstr>
      </vt:variant>
      <vt:variant>
        <vt:i4>1245241</vt:i4>
      </vt:variant>
      <vt:variant>
        <vt:i4>1574</vt:i4>
      </vt:variant>
      <vt:variant>
        <vt:i4>0</vt:i4>
      </vt:variant>
      <vt:variant>
        <vt:i4>5</vt:i4>
      </vt:variant>
      <vt:variant>
        <vt:lpwstr/>
      </vt:variant>
      <vt:variant>
        <vt:lpwstr>_Toc138675740</vt:lpwstr>
      </vt:variant>
      <vt:variant>
        <vt:i4>1310777</vt:i4>
      </vt:variant>
      <vt:variant>
        <vt:i4>1568</vt:i4>
      </vt:variant>
      <vt:variant>
        <vt:i4>0</vt:i4>
      </vt:variant>
      <vt:variant>
        <vt:i4>5</vt:i4>
      </vt:variant>
      <vt:variant>
        <vt:lpwstr/>
      </vt:variant>
      <vt:variant>
        <vt:lpwstr>_Toc138675739</vt:lpwstr>
      </vt:variant>
      <vt:variant>
        <vt:i4>1310777</vt:i4>
      </vt:variant>
      <vt:variant>
        <vt:i4>1562</vt:i4>
      </vt:variant>
      <vt:variant>
        <vt:i4>0</vt:i4>
      </vt:variant>
      <vt:variant>
        <vt:i4>5</vt:i4>
      </vt:variant>
      <vt:variant>
        <vt:lpwstr/>
      </vt:variant>
      <vt:variant>
        <vt:lpwstr>_Toc138675738</vt:lpwstr>
      </vt:variant>
      <vt:variant>
        <vt:i4>1310777</vt:i4>
      </vt:variant>
      <vt:variant>
        <vt:i4>1556</vt:i4>
      </vt:variant>
      <vt:variant>
        <vt:i4>0</vt:i4>
      </vt:variant>
      <vt:variant>
        <vt:i4>5</vt:i4>
      </vt:variant>
      <vt:variant>
        <vt:lpwstr/>
      </vt:variant>
      <vt:variant>
        <vt:lpwstr>_Toc138675737</vt:lpwstr>
      </vt:variant>
      <vt:variant>
        <vt:i4>1310777</vt:i4>
      </vt:variant>
      <vt:variant>
        <vt:i4>1550</vt:i4>
      </vt:variant>
      <vt:variant>
        <vt:i4>0</vt:i4>
      </vt:variant>
      <vt:variant>
        <vt:i4>5</vt:i4>
      </vt:variant>
      <vt:variant>
        <vt:lpwstr/>
      </vt:variant>
      <vt:variant>
        <vt:lpwstr>_Toc138675736</vt:lpwstr>
      </vt:variant>
      <vt:variant>
        <vt:i4>1310777</vt:i4>
      </vt:variant>
      <vt:variant>
        <vt:i4>1544</vt:i4>
      </vt:variant>
      <vt:variant>
        <vt:i4>0</vt:i4>
      </vt:variant>
      <vt:variant>
        <vt:i4>5</vt:i4>
      </vt:variant>
      <vt:variant>
        <vt:lpwstr/>
      </vt:variant>
      <vt:variant>
        <vt:lpwstr>_Toc138675735</vt:lpwstr>
      </vt:variant>
      <vt:variant>
        <vt:i4>1310777</vt:i4>
      </vt:variant>
      <vt:variant>
        <vt:i4>1538</vt:i4>
      </vt:variant>
      <vt:variant>
        <vt:i4>0</vt:i4>
      </vt:variant>
      <vt:variant>
        <vt:i4>5</vt:i4>
      </vt:variant>
      <vt:variant>
        <vt:lpwstr/>
      </vt:variant>
      <vt:variant>
        <vt:lpwstr>_Toc138675734</vt:lpwstr>
      </vt:variant>
      <vt:variant>
        <vt:i4>1310777</vt:i4>
      </vt:variant>
      <vt:variant>
        <vt:i4>1532</vt:i4>
      </vt:variant>
      <vt:variant>
        <vt:i4>0</vt:i4>
      </vt:variant>
      <vt:variant>
        <vt:i4>5</vt:i4>
      </vt:variant>
      <vt:variant>
        <vt:lpwstr/>
      </vt:variant>
      <vt:variant>
        <vt:lpwstr>_Toc138675733</vt:lpwstr>
      </vt:variant>
      <vt:variant>
        <vt:i4>1310777</vt:i4>
      </vt:variant>
      <vt:variant>
        <vt:i4>1526</vt:i4>
      </vt:variant>
      <vt:variant>
        <vt:i4>0</vt:i4>
      </vt:variant>
      <vt:variant>
        <vt:i4>5</vt:i4>
      </vt:variant>
      <vt:variant>
        <vt:lpwstr/>
      </vt:variant>
      <vt:variant>
        <vt:lpwstr>_Toc138675732</vt:lpwstr>
      </vt:variant>
      <vt:variant>
        <vt:i4>1310777</vt:i4>
      </vt:variant>
      <vt:variant>
        <vt:i4>1520</vt:i4>
      </vt:variant>
      <vt:variant>
        <vt:i4>0</vt:i4>
      </vt:variant>
      <vt:variant>
        <vt:i4>5</vt:i4>
      </vt:variant>
      <vt:variant>
        <vt:lpwstr/>
      </vt:variant>
      <vt:variant>
        <vt:lpwstr>_Toc138675731</vt:lpwstr>
      </vt:variant>
      <vt:variant>
        <vt:i4>1310777</vt:i4>
      </vt:variant>
      <vt:variant>
        <vt:i4>1514</vt:i4>
      </vt:variant>
      <vt:variant>
        <vt:i4>0</vt:i4>
      </vt:variant>
      <vt:variant>
        <vt:i4>5</vt:i4>
      </vt:variant>
      <vt:variant>
        <vt:lpwstr/>
      </vt:variant>
      <vt:variant>
        <vt:lpwstr>_Toc138675730</vt:lpwstr>
      </vt:variant>
      <vt:variant>
        <vt:i4>1376313</vt:i4>
      </vt:variant>
      <vt:variant>
        <vt:i4>1508</vt:i4>
      </vt:variant>
      <vt:variant>
        <vt:i4>0</vt:i4>
      </vt:variant>
      <vt:variant>
        <vt:i4>5</vt:i4>
      </vt:variant>
      <vt:variant>
        <vt:lpwstr/>
      </vt:variant>
      <vt:variant>
        <vt:lpwstr>_Toc138675729</vt:lpwstr>
      </vt:variant>
      <vt:variant>
        <vt:i4>1376313</vt:i4>
      </vt:variant>
      <vt:variant>
        <vt:i4>1502</vt:i4>
      </vt:variant>
      <vt:variant>
        <vt:i4>0</vt:i4>
      </vt:variant>
      <vt:variant>
        <vt:i4>5</vt:i4>
      </vt:variant>
      <vt:variant>
        <vt:lpwstr/>
      </vt:variant>
      <vt:variant>
        <vt:lpwstr>_Toc138675728</vt:lpwstr>
      </vt:variant>
      <vt:variant>
        <vt:i4>1376313</vt:i4>
      </vt:variant>
      <vt:variant>
        <vt:i4>1496</vt:i4>
      </vt:variant>
      <vt:variant>
        <vt:i4>0</vt:i4>
      </vt:variant>
      <vt:variant>
        <vt:i4>5</vt:i4>
      </vt:variant>
      <vt:variant>
        <vt:lpwstr/>
      </vt:variant>
      <vt:variant>
        <vt:lpwstr>_Toc138675727</vt:lpwstr>
      </vt:variant>
      <vt:variant>
        <vt:i4>1376313</vt:i4>
      </vt:variant>
      <vt:variant>
        <vt:i4>1490</vt:i4>
      </vt:variant>
      <vt:variant>
        <vt:i4>0</vt:i4>
      </vt:variant>
      <vt:variant>
        <vt:i4>5</vt:i4>
      </vt:variant>
      <vt:variant>
        <vt:lpwstr/>
      </vt:variant>
      <vt:variant>
        <vt:lpwstr>_Toc138675726</vt:lpwstr>
      </vt:variant>
      <vt:variant>
        <vt:i4>1376313</vt:i4>
      </vt:variant>
      <vt:variant>
        <vt:i4>1484</vt:i4>
      </vt:variant>
      <vt:variant>
        <vt:i4>0</vt:i4>
      </vt:variant>
      <vt:variant>
        <vt:i4>5</vt:i4>
      </vt:variant>
      <vt:variant>
        <vt:lpwstr/>
      </vt:variant>
      <vt:variant>
        <vt:lpwstr>_Toc138675725</vt:lpwstr>
      </vt:variant>
      <vt:variant>
        <vt:i4>1376313</vt:i4>
      </vt:variant>
      <vt:variant>
        <vt:i4>1478</vt:i4>
      </vt:variant>
      <vt:variant>
        <vt:i4>0</vt:i4>
      </vt:variant>
      <vt:variant>
        <vt:i4>5</vt:i4>
      </vt:variant>
      <vt:variant>
        <vt:lpwstr/>
      </vt:variant>
      <vt:variant>
        <vt:lpwstr>_Toc138675724</vt:lpwstr>
      </vt:variant>
      <vt:variant>
        <vt:i4>1376313</vt:i4>
      </vt:variant>
      <vt:variant>
        <vt:i4>1472</vt:i4>
      </vt:variant>
      <vt:variant>
        <vt:i4>0</vt:i4>
      </vt:variant>
      <vt:variant>
        <vt:i4>5</vt:i4>
      </vt:variant>
      <vt:variant>
        <vt:lpwstr/>
      </vt:variant>
      <vt:variant>
        <vt:lpwstr>_Toc138675723</vt:lpwstr>
      </vt:variant>
      <vt:variant>
        <vt:i4>1376313</vt:i4>
      </vt:variant>
      <vt:variant>
        <vt:i4>1466</vt:i4>
      </vt:variant>
      <vt:variant>
        <vt:i4>0</vt:i4>
      </vt:variant>
      <vt:variant>
        <vt:i4>5</vt:i4>
      </vt:variant>
      <vt:variant>
        <vt:lpwstr/>
      </vt:variant>
      <vt:variant>
        <vt:lpwstr>_Toc138675722</vt:lpwstr>
      </vt:variant>
      <vt:variant>
        <vt:i4>1376313</vt:i4>
      </vt:variant>
      <vt:variant>
        <vt:i4>1460</vt:i4>
      </vt:variant>
      <vt:variant>
        <vt:i4>0</vt:i4>
      </vt:variant>
      <vt:variant>
        <vt:i4>5</vt:i4>
      </vt:variant>
      <vt:variant>
        <vt:lpwstr/>
      </vt:variant>
      <vt:variant>
        <vt:lpwstr>_Toc138675721</vt:lpwstr>
      </vt:variant>
      <vt:variant>
        <vt:i4>1376313</vt:i4>
      </vt:variant>
      <vt:variant>
        <vt:i4>1454</vt:i4>
      </vt:variant>
      <vt:variant>
        <vt:i4>0</vt:i4>
      </vt:variant>
      <vt:variant>
        <vt:i4>5</vt:i4>
      </vt:variant>
      <vt:variant>
        <vt:lpwstr/>
      </vt:variant>
      <vt:variant>
        <vt:lpwstr>_Toc138675720</vt:lpwstr>
      </vt:variant>
      <vt:variant>
        <vt:i4>1441849</vt:i4>
      </vt:variant>
      <vt:variant>
        <vt:i4>1448</vt:i4>
      </vt:variant>
      <vt:variant>
        <vt:i4>0</vt:i4>
      </vt:variant>
      <vt:variant>
        <vt:i4>5</vt:i4>
      </vt:variant>
      <vt:variant>
        <vt:lpwstr/>
      </vt:variant>
      <vt:variant>
        <vt:lpwstr>_Toc138675719</vt:lpwstr>
      </vt:variant>
      <vt:variant>
        <vt:i4>1441849</vt:i4>
      </vt:variant>
      <vt:variant>
        <vt:i4>1442</vt:i4>
      </vt:variant>
      <vt:variant>
        <vt:i4>0</vt:i4>
      </vt:variant>
      <vt:variant>
        <vt:i4>5</vt:i4>
      </vt:variant>
      <vt:variant>
        <vt:lpwstr/>
      </vt:variant>
      <vt:variant>
        <vt:lpwstr>_Toc138675718</vt:lpwstr>
      </vt:variant>
      <vt:variant>
        <vt:i4>1441849</vt:i4>
      </vt:variant>
      <vt:variant>
        <vt:i4>1436</vt:i4>
      </vt:variant>
      <vt:variant>
        <vt:i4>0</vt:i4>
      </vt:variant>
      <vt:variant>
        <vt:i4>5</vt:i4>
      </vt:variant>
      <vt:variant>
        <vt:lpwstr/>
      </vt:variant>
      <vt:variant>
        <vt:lpwstr>_Toc138675717</vt:lpwstr>
      </vt:variant>
      <vt:variant>
        <vt:i4>1441849</vt:i4>
      </vt:variant>
      <vt:variant>
        <vt:i4>1430</vt:i4>
      </vt:variant>
      <vt:variant>
        <vt:i4>0</vt:i4>
      </vt:variant>
      <vt:variant>
        <vt:i4>5</vt:i4>
      </vt:variant>
      <vt:variant>
        <vt:lpwstr/>
      </vt:variant>
      <vt:variant>
        <vt:lpwstr>_Toc138675716</vt:lpwstr>
      </vt:variant>
      <vt:variant>
        <vt:i4>1441849</vt:i4>
      </vt:variant>
      <vt:variant>
        <vt:i4>1424</vt:i4>
      </vt:variant>
      <vt:variant>
        <vt:i4>0</vt:i4>
      </vt:variant>
      <vt:variant>
        <vt:i4>5</vt:i4>
      </vt:variant>
      <vt:variant>
        <vt:lpwstr/>
      </vt:variant>
      <vt:variant>
        <vt:lpwstr>_Toc138675715</vt:lpwstr>
      </vt:variant>
      <vt:variant>
        <vt:i4>1441849</vt:i4>
      </vt:variant>
      <vt:variant>
        <vt:i4>1418</vt:i4>
      </vt:variant>
      <vt:variant>
        <vt:i4>0</vt:i4>
      </vt:variant>
      <vt:variant>
        <vt:i4>5</vt:i4>
      </vt:variant>
      <vt:variant>
        <vt:lpwstr/>
      </vt:variant>
      <vt:variant>
        <vt:lpwstr>_Toc138675714</vt:lpwstr>
      </vt:variant>
      <vt:variant>
        <vt:i4>1441849</vt:i4>
      </vt:variant>
      <vt:variant>
        <vt:i4>1412</vt:i4>
      </vt:variant>
      <vt:variant>
        <vt:i4>0</vt:i4>
      </vt:variant>
      <vt:variant>
        <vt:i4>5</vt:i4>
      </vt:variant>
      <vt:variant>
        <vt:lpwstr/>
      </vt:variant>
      <vt:variant>
        <vt:lpwstr>_Toc138675713</vt:lpwstr>
      </vt:variant>
      <vt:variant>
        <vt:i4>1441849</vt:i4>
      </vt:variant>
      <vt:variant>
        <vt:i4>1406</vt:i4>
      </vt:variant>
      <vt:variant>
        <vt:i4>0</vt:i4>
      </vt:variant>
      <vt:variant>
        <vt:i4>5</vt:i4>
      </vt:variant>
      <vt:variant>
        <vt:lpwstr/>
      </vt:variant>
      <vt:variant>
        <vt:lpwstr>_Toc138675712</vt:lpwstr>
      </vt:variant>
      <vt:variant>
        <vt:i4>1441849</vt:i4>
      </vt:variant>
      <vt:variant>
        <vt:i4>1400</vt:i4>
      </vt:variant>
      <vt:variant>
        <vt:i4>0</vt:i4>
      </vt:variant>
      <vt:variant>
        <vt:i4>5</vt:i4>
      </vt:variant>
      <vt:variant>
        <vt:lpwstr/>
      </vt:variant>
      <vt:variant>
        <vt:lpwstr>_Toc138675711</vt:lpwstr>
      </vt:variant>
      <vt:variant>
        <vt:i4>1441849</vt:i4>
      </vt:variant>
      <vt:variant>
        <vt:i4>1394</vt:i4>
      </vt:variant>
      <vt:variant>
        <vt:i4>0</vt:i4>
      </vt:variant>
      <vt:variant>
        <vt:i4>5</vt:i4>
      </vt:variant>
      <vt:variant>
        <vt:lpwstr/>
      </vt:variant>
      <vt:variant>
        <vt:lpwstr>_Toc138675710</vt:lpwstr>
      </vt:variant>
      <vt:variant>
        <vt:i4>1507385</vt:i4>
      </vt:variant>
      <vt:variant>
        <vt:i4>1388</vt:i4>
      </vt:variant>
      <vt:variant>
        <vt:i4>0</vt:i4>
      </vt:variant>
      <vt:variant>
        <vt:i4>5</vt:i4>
      </vt:variant>
      <vt:variant>
        <vt:lpwstr/>
      </vt:variant>
      <vt:variant>
        <vt:lpwstr>_Toc138675709</vt:lpwstr>
      </vt:variant>
      <vt:variant>
        <vt:i4>1507385</vt:i4>
      </vt:variant>
      <vt:variant>
        <vt:i4>1382</vt:i4>
      </vt:variant>
      <vt:variant>
        <vt:i4>0</vt:i4>
      </vt:variant>
      <vt:variant>
        <vt:i4>5</vt:i4>
      </vt:variant>
      <vt:variant>
        <vt:lpwstr/>
      </vt:variant>
      <vt:variant>
        <vt:lpwstr>_Toc138675708</vt:lpwstr>
      </vt:variant>
      <vt:variant>
        <vt:i4>1507385</vt:i4>
      </vt:variant>
      <vt:variant>
        <vt:i4>1376</vt:i4>
      </vt:variant>
      <vt:variant>
        <vt:i4>0</vt:i4>
      </vt:variant>
      <vt:variant>
        <vt:i4>5</vt:i4>
      </vt:variant>
      <vt:variant>
        <vt:lpwstr/>
      </vt:variant>
      <vt:variant>
        <vt:lpwstr>_Toc138675707</vt:lpwstr>
      </vt:variant>
      <vt:variant>
        <vt:i4>1507385</vt:i4>
      </vt:variant>
      <vt:variant>
        <vt:i4>1370</vt:i4>
      </vt:variant>
      <vt:variant>
        <vt:i4>0</vt:i4>
      </vt:variant>
      <vt:variant>
        <vt:i4>5</vt:i4>
      </vt:variant>
      <vt:variant>
        <vt:lpwstr/>
      </vt:variant>
      <vt:variant>
        <vt:lpwstr>_Toc138675706</vt:lpwstr>
      </vt:variant>
      <vt:variant>
        <vt:i4>1507385</vt:i4>
      </vt:variant>
      <vt:variant>
        <vt:i4>1364</vt:i4>
      </vt:variant>
      <vt:variant>
        <vt:i4>0</vt:i4>
      </vt:variant>
      <vt:variant>
        <vt:i4>5</vt:i4>
      </vt:variant>
      <vt:variant>
        <vt:lpwstr/>
      </vt:variant>
      <vt:variant>
        <vt:lpwstr>_Toc138675705</vt:lpwstr>
      </vt:variant>
      <vt:variant>
        <vt:i4>1507385</vt:i4>
      </vt:variant>
      <vt:variant>
        <vt:i4>1358</vt:i4>
      </vt:variant>
      <vt:variant>
        <vt:i4>0</vt:i4>
      </vt:variant>
      <vt:variant>
        <vt:i4>5</vt:i4>
      </vt:variant>
      <vt:variant>
        <vt:lpwstr/>
      </vt:variant>
      <vt:variant>
        <vt:lpwstr>_Toc138675704</vt:lpwstr>
      </vt:variant>
      <vt:variant>
        <vt:i4>1507385</vt:i4>
      </vt:variant>
      <vt:variant>
        <vt:i4>1352</vt:i4>
      </vt:variant>
      <vt:variant>
        <vt:i4>0</vt:i4>
      </vt:variant>
      <vt:variant>
        <vt:i4>5</vt:i4>
      </vt:variant>
      <vt:variant>
        <vt:lpwstr/>
      </vt:variant>
      <vt:variant>
        <vt:lpwstr>_Toc138675703</vt:lpwstr>
      </vt:variant>
      <vt:variant>
        <vt:i4>1507385</vt:i4>
      </vt:variant>
      <vt:variant>
        <vt:i4>1346</vt:i4>
      </vt:variant>
      <vt:variant>
        <vt:i4>0</vt:i4>
      </vt:variant>
      <vt:variant>
        <vt:i4>5</vt:i4>
      </vt:variant>
      <vt:variant>
        <vt:lpwstr/>
      </vt:variant>
      <vt:variant>
        <vt:lpwstr>_Toc138675702</vt:lpwstr>
      </vt:variant>
      <vt:variant>
        <vt:i4>1507385</vt:i4>
      </vt:variant>
      <vt:variant>
        <vt:i4>1340</vt:i4>
      </vt:variant>
      <vt:variant>
        <vt:i4>0</vt:i4>
      </vt:variant>
      <vt:variant>
        <vt:i4>5</vt:i4>
      </vt:variant>
      <vt:variant>
        <vt:lpwstr/>
      </vt:variant>
      <vt:variant>
        <vt:lpwstr>_Toc138675701</vt:lpwstr>
      </vt:variant>
      <vt:variant>
        <vt:i4>1507385</vt:i4>
      </vt:variant>
      <vt:variant>
        <vt:i4>1334</vt:i4>
      </vt:variant>
      <vt:variant>
        <vt:i4>0</vt:i4>
      </vt:variant>
      <vt:variant>
        <vt:i4>5</vt:i4>
      </vt:variant>
      <vt:variant>
        <vt:lpwstr/>
      </vt:variant>
      <vt:variant>
        <vt:lpwstr>_Toc138675700</vt:lpwstr>
      </vt:variant>
      <vt:variant>
        <vt:i4>1966136</vt:i4>
      </vt:variant>
      <vt:variant>
        <vt:i4>1328</vt:i4>
      </vt:variant>
      <vt:variant>
        <vt:i4>0</vt:i4>
      </vt:variant>
      <vt:variant>
        <vt:i4>5</vt:i4>
      </vt:variant>
      <vt:variant>
        <vt:lpwstr/>
      </vt:variant>
      <vt:variant>
        <vt:lpwstr>_Toc138675699</vt:lpwstr>
      </vt:variant>
      <vt:variant>
        <vt:i4>1966136</vt:i4>
      </vt:variant>
      <vt:variant>
        <vt:i4>1322</vt:i4>
      </vt:variant>
      <vt:variant>
        <vt:i4>0</vt:i4>
      </vt:variant>
      <vt:variant>
        <vt:i4>5</vt:i4>
      </vt:variant>
      <vt:variant>
        <vt:lpwstr/>
      </vt:variant>
      <vt:variant>
        <vt:lpwstr>_Toc138675698</vt:lpwstr>
      </vt:variant>
      <vt:variant>
        <vt:i4>1966136</vt:i4>
      </vt:variant>
      <vt:variant>
        <vt:i4>1316</vt:i4>
      </vt:variant>
      <vt:variant>
        <vt:i4>0</vt:i4>
      </vt:variant>
      <vt:variant>
        <vt:i4>5</vt:i4>
      </vt:variant>
      <vt:variant>
        <vt:lpwstr/>
      </vt:variant>
      <vt:variant>
        <vt:lpwstr>_Toc138675697</vt:lpwstr>
      </vt:variant>
      <vt:variant>
        <vt:i4>1966136</vt:i4>
      </vt:variant>
      <vt:variant>
        <vt:i4>1310</vt:i4>
      </vt:variant>
      <vt:variant>
        <vt:i4>0</vt:i4>
      </vt:variant>
      <vt:variant>
        <vt:i4>5</vt:i4>
      </vt:variant>
      <vt:variant>
        <vt:lpwstr/>
      </vt:variant>
      <vt:variant>
        <vt:lpwstr>_Toc138675696</vt:lpwstr>
      </vt:variant>
      <vt:variant>
        <vt:i4>1966136</vt:i4>
      </vt:variant>
      <vt:variant>
        <vt:i4>1304</vt:i4>
      </vt:variant>
      <vt:variant>
        <vt:i4>0</vt:i4>
      </vt:variant>
      <vt:variant>
        <vt:i4>5</vt:i4>
      </vt:variant>
      <vt:variant>
        <vt:lpwstr/>
      </vt:variant>
      <vt:variant>
        <vt:lpwstr>_Toc138675695</vt:lpwstr>
      </vt:variant>
      <vt:variant>
        <vt:i4>1966136</vt:i4>
      </vt:variant>
      <vt:variant>
        <vt:i4>1298</vt:i4>
      </vt:variant>
      <vt:variant>
        <vt:i4>0</vt:i4>
      </vt:variant>
      <vt:variant>
        <vt:i4>5</vt:i4>
      </vt:variant>
      <vt:variant>
        <vt:lpwstr/>
      </vt:variant>
      <vt:variant>
        <vt:lpwstr>_Toc138675694</vt:lpwstr>
      </vt:variant>
      <vt:variant>
        <vt:i4>1966136</vt:i4>
      </vt:variant>
      <vt:variant>
        <vt:i4>1292</vt:i4>
      </vt:variant>
      <vt:variant>
        <vt:i4>0</vt:i4>
      </vt:variant>
      <vt:variant>
        <vt:i4>5</vt:i4>
      </vt:variant>
      <vt:variant>
        <vt:lpwstr/>
      </vt:variant>
      <vt:variant>
        <vt:lpwstr>_Toc138675693</vt:lpwstr>
      </vt:variant>
      <vt:variant>
        <vt:i4>1966136</vt:i4>
      </vt:variant>
      <vt:variant>
        <vt:i4>1286</vt:i4>
      </vt:variant>
      <vt:variant>
        <vt:i4>0</vt:i4>
      </vt:variant>
      <vt:variant>
        <vt:i4>5</vt:i4>
      </vt:variant>
      <vt:variant>
        <vt:lpwstr/>
      </vt:variant>
      <vt:variant>
        <vt:lpwstr>_Toc138675692</vt:lpwstr>
      </vt:variant>
      <vt:variant>
        <vt:i4>1966136</vt:i4>
      </vt:variant>
      <vt:variant>
        <vt:i4>1280</vt:i4>
      </vt:variant>
      <vt:variant>
        <vt:i4>0</vt:i4>
      </vt:variant>
      <vt:variant>
        <vt:i4>5</vt:i4>
      </vt:variant>
      <vt:variant>
        <vt:lpwstr/>
      </vt:variant>
      <vt:variant>
        <vt:lpwstr>_Toc138675691</vt:lpwstr>
      </vt:variant>
      <vt:variant>
        <vt:i4>1966136</vt:i4>
      </vt:variant>
      <vt:variant>
        <vt:i4>1274</vt:i4>
      </vt:variant>
      <vt:variant>
        <vt:i4>0</vt:i4>
      </vt:variant>
      <vt:variant>
        <vt:i4>5</vt:i4>
      </vt:variant>
      <vt:variant>
        <vt:lpwstr/>
      </vt:variant>
      <vt:variant>
        <vt:lpwstr>_Toc138675690</vt:lpwstr>
      </vt:variant>
      <vt:variant>
        <vt:i4>2031672</vt:i4>
      </vt:variant>
      <vt:variant>
        <vt:i4>1268</vt:i4>
      </vt:variant>
      <vt:variant>
        <vt:i4>0</vt:i4>
      </vt:variant>
      <vt:variant>
        <vt:i4>5</vt:i4>
      </vt:variant>
      <vt:variant>
        <vt:lpwstr/>
      </vt:variant>
      <vt:variant>
        <vt:lpwstr>_Toc138675689</vt:lpwstr>
      </vt:variant>
      <vt:variant>
        <vt:i4>2031672</vt:i4>
      </vt:variant>
      <vt:variant>
        <vt:i4>1262</vt:i4>
      </vt:variant>
      <vt:variant>
        <vt:i4>0</vt:i4>
      </vt:variant>
      <vt:variant>
        <vt:i4>5</vt:i4>
      </vt:variant>
      <vt:variant>
        <vt:lpwstr/>
      </vt:variant>
      <vt:variant>
        <vt:lpwstr>_Toc138675688</vt:lpwstr>
      </vt:variant>
      <vt:variant>
        <vt:i4>2031672</vt:i4>
      </vt:variant>
      <vt:variant>
        <vt:i4>1256</vt:i4>
      </vt:variant>
      <vt:variant>
        <vt:i4>0</vt:i4>
      </vt:variant>
      <vt:variant>
        <vt:i4>5</vt:i4>
      </vt:variant>
      <vt:variant>
        <vt:lpwstr/>
      </vt:variant>
      <vt:variant>
        <vt:lpwstr>_Toc138675687</vt:lpwstr>
      </vt:variant>
      <vt:variant>
        <vt:i4>2031672</vt:i4>
      </vt:variant>
      <vt:variant>
        <vt:i4>1250</vt:i4>
      </vt:variant>
      <vt:variant>
        <vt:i4>0</vt:i4>
      </vt:variant>
      <vt:variant>
        <vt:i4>5</vt:i4>
      </vt:variant>
      <vt:variant>
        <vt:lpwstr/>
      </vt:variant>
      <vt:variant>
        <vt:lpwstr>_Toc138675686</vt:lpwstr>
      </vt:variant>
      <vt:variant>
        <vt:i4>2031672</vt:i4>
      </vt:variant>
      <vt:variant>
        <vt:i4>1244</vt:i4>
      </vt:variant>
      <vt:variant>
        <vt:i4>0</vt:i4>
      </vt:variant>
      <vt:variant>
        <vt:i4>5</vt:i4>
      </vt:variant>
      <vt:variant>
        <vt:lpwstr/>
      </vt:variant>
      <vt:variant>
        <vt:lpwstr>_Toc138675685</vt:lpwstr>
      </vt:variant>
      <vt:variant>
        <vt:i4>2031672</vt:i4>
      </vt:variant>
      <vt:variant>
        <vt:i4>1238</vt:i4>
      </vt:variant>
      <vt:variant>
        <vt:i4>0</vt:i4>
      </vt:variant>
      <vt:variant>
        <vt:i4>5</vt:i4>
      </vt:variant>
      <vt:variant>
        <vt:lpwstr/>
      </vt:variant>
      <vt:variant>
        <vt:lpwstr>_Toc138675684</vt:lpwstr>
      </vt:variant>
      <vt:variant>
        <vt:i4>2031672</vt:i4>
      </vt:variant>
      <vt:variant>
        <vt:i4>1232</vt:i4>
      </vt:variant>
      <vt:variant>
        <vt:i4>0</vt:i4>
      </vt:variant>
      <vt:variant>
        <vt:i4>5</vt:i4>
      </vt:variant>
      <vt:variant>
        <vt:lpwstr/>
      </vt:variant>
      <vt:variant>
        <vt:lpwstr>_Toc138675683</vt:lpwstr>
      </vt:variant>
      <vt:variant>
        <vt:i4>2031672</vt:i4>
      </vt:variant>
      <vt:variant>
        <vt:i4>1226</vt:i4>
      </vt:variant>
      <vt:variant>
        <vt:i4>0</vt:i4>
      </vt:variant>
      <vt:variant>
        <vt:i4>5</vt:i4>
      </vt:variant>
      <vt:variant>
        <vt:lpwstr/>
      </vt:variant>
      <vt:variant>
        <vt:lpwstr>_Toc138675682</vt:lpwstr>
      </vt:variant>
      <vt:variant>
        <vt:i4>2031672</vt:i4>
      </vt:variant>
      <vt:variant>
        <vt:i4>1220</vt:i4>
      </vt:variant>
      <vt:variant>
        <vt:i4>0</vt:i4>
      </vt:variant>
      <vt:variant>
        <vt:i4>5</vt:i4>
      </vt:variant>
      <vt:variant>
        <vt:lpwstr/>
      </vt:variant>
      <vt:variant>
        <vt:lpwstr>_Toc138675681</vt:lpwstr>
      </vt:variant>
      <vt:variant>
        <vt:i4>2031672</vt:i4>
      </vt:variant>
      <vt:variant>
        <vt:i4>1214</vt:i4>
      </vt:variant>
      <vt:variant>
        <vt:i4>0</vt:i4>
      </vt:variant>
      <vt:variant>
        <vt:i4>5</vt:i4>
      </vt:variant>
      <vt:variant>
        <vt:lpwstr/>
      </vt:variant>
      <vt:variant>
        <vt:lpwstr>_Toc138675680</vt:lpwstr>
      </vt:variant>
      <vt:variant>
        <vt:i4>1048632</vt:i4>
      </vt:variant>
      <vt:variant>
        <vt:i4>1208</vt:i4>
      </vt:variant>
      <vt:variant>
        <vt:i4>0</vt:i4>
      </vt:variant>
      <vt:variant>
        <vt:i4>5</vt:i4>
      </vt:variant>
      <vt:variant>
        <vt:lpwstr/>
      </vt:variant>
      <vt:variant>
        <vt:lpwstr>_Toc138675679</vt:lpwstr>
      </vt:variant>
      <vt:variant>
        <vt:i4>1048632</vt:i4>
      </vt:variant>
      <vt:variant>
        <vt:i4>1202</vt:i4>
      </vt:variant>
      <vt:variant>
        <vt:i4>0</vt:i4>
      </vt:variant>
      <vt:variant>
        <vt:i4>5</vt:i4>
      </vt:variant>
      <vt:variant>
        <vt:lpwstr/>
      </vt:variant>
      <vt:variant>
        <vt:lpwstr>_Toc138675678</vt:lpwstr>
      </vt:variant>
      <vt:variant>
        <vt:i4>1048632</vt:i4>
      </vt:variant>
      <vt:variant>
        <vt:i4>1196</vt:i4>
      </vt:variant>
      <vt:variant>
        <vt:i4>0</vt:i4>
      </vt:variant>
      <vt:variant>
        <vt:i4>5</vt:i4>
      </vt:variant>
      <vt:variant>
        <vt:lpwstr/>
      </vt:variant>
      <vt:variant>
        <vt:lpwstr>_Toc138675677</vt:lpwstr>
      </vt:variant>
      <vt:variant>
        <vt:i4>1048632</vt:i4>
      </vt:variant>
      <vt:variant>
        <vt:i4>1190</vt:i4>
      </vt:variant>
      <vt:variant>
        <vt:i4>0</vt:i4>
      </vt:variant>
      <vt:variant>
        <vt:i4>5</vt:i4>
      </vt:variant>
      <vt:variant>
        <vt:lpwstr/>
      </vt:variant>
      <vt:variant>
        <vt:lpwstr>_Toc138675676</vt:lpwstr>
      </vt:variant>
      <vt:variant>
        <vt:i4>1048632</vt:i4>
      </vt:variant>
      <vt:variant>
        <vt:i4>1184</vt:i4>
      </vt:variant>
      <vt:variant>
        <vt:i4>0</vt:i4>
      </vt:variant>
      <vt:variant>
        <vt:i4>5</vt:i4>
      </vt:variant>
      <vt:variant>
        <vt:lpwstr/>
      </vt:variant>
      <vt:variant>
        <vt:lpwstr>_Toc138675675</vt:lpwstr>
      </vt:variant>
      <vt:variant>
        <vt:i4>1048632</vt:i4>
      </vt:variant>
      <vt:variant>
        <vt:i4>1178</vt:i4>
      </vt:variant>
      <vt:variant>
        <vt:i4>0</vt:i4>
      </vt:variant>
      <vt:variant>
        <vt:i4>5</vt:i4>
      </vt:variant>
      <vt:variant>
        <vt:lpwstr/>
      </vt:variant>
      <vt:variant>
        <vt:lpwstr>_Toc138675674</vt:lpwstr>
      </vt:variant>
      <vt:variant>
        <vt:i4>1048632</vt:i4>
      </vt:variant>
      <vt:variant>
        <vt:i4>1172</vt:i4>
      </vt:variant>
      <vt:variant>
        <vt:i4>0</vt:i4>
      </vt:variant>
      <vt:variant>
        <vt:i4>5</vt:i4>
      </vt:variant>
      <vt:variant>
        <vt:lpwstr/>
      </vt:variant>
      <vt:variant>
        <vt:lpwstr>_Toc138675673</vt:lpwstr>
      </vt:variant>
      <vt:variant>
        <vt:i4>1048632</vt:i4>
      </vt:variant>
      <vt:variant>
        <vt:i4>1166</vt:i4>
      </vt:variant>
      <vt:variant>
        <vt:i4>0</vt:i4>
      </vt:variant>
      <vt:variant>
        <vt:i4>5</vt:i4>
      </vt:variant>
      <vt:variant>
        <vt:lpwstr/>
      </vt:variant>
      <vt:variant>
        <vt:lpwstr>_Toc138675672</vt:lpwstr>
      </vt:variant>
      <vt:variant>
        <vt:i4>1048632</vt:i4>
      </vt:variant>
      <vt:variant>
        <vt:i4>1160</vt:i4>
      </vt:variant>
      <vt:variant>
        <vt:i4>0</vt:i4>
      </vt:variant>
      <vt:variant>
        <vt:i4>5</vt:i4>
      </vt:variant>
      <vt:variant>
        <vt:lpwstr/>
      </vt:variant>
      <vt:variant>
        <vt:lpwstr>_Toc138675671</vt:lpwstr>
      </vt:variant>
      <vt:variant>
        <vt:i4>1048632</vt:i4>
      </vt:variant>
      <vt:variant>
        <vt:i4>1154</vt:i4>
      </vt:variant>
      <vt:variant>
        <vt:i4>0</vt:i4>
      </vt:variant>
      <vt:variant>
        <vt:i4>5</vt:i4>
      </vt:variant>
      <vt:variant>
        <vt:lpwstr/>
      </vt:variant>
      <vt:variant>
        <vt:lpwstr>_Toc138675670</vt:lpwstr>
      </vt:variant>
      <vt:variant>
        <vt:i4>1114168</vt:i4>
      </vt:variant>
      <vt:variant>
        <vt:i4>1148</vt:i4>
      </vt:variant>
      <vt:variant>
        <vt:i4>0</vt:i4>
      </vt:variant>
      <vt:variant>
        <vt:i4>5</vt:i4>
      </vt:variant>
      <vt:variant>
        <vt:lpwstr/>
      </vt:variant>
      <vt:variant>
        <vt:lpwstr>_Toc138675669</vt:lpwstr>
      </vt:variant>
      <vt:variant>
        <vt:i4>1114168</vt:i4>
      </vt:variant>
      <vt:variant>
        <vt:i4>1142</vt:i4>
      </vt:variant>
      <vt:variant>
        <vt:i4>0</vt:i4>
      </vt:variant>
      <vt:variant>
        <vt:i4>5</vt:i4>
      </vt:variant>
      <vt:variant>
        <vt:lpwstr/>
      </vt:variant>
      <vt:variant>
        <vt:lpwstr>_Toc138675668</vt:lpwstr>
      </vt:variant>
      <vt:variant>
        <vt:i4>1114168</vt:i4>
      </vt:variant>
      <vt:variant>
        <vt:i4>1136</vt:i4>
      </vt:variant>
      <vt:variant>
        <vt:i4>0</vt:i4>
      </vt:variant>
      <vt:variant>
        <vt:i4>5</vt:i4>
      </vt:variant>
      <vt:variant>
        <vt:lpwstr/>
      </vt:variant>
      <vt:variant>
        <vt:lpwstr>_Toc138675667</vt:lpwstr>
      </vt:variant>
      <vt:variant>
        <vt:i4>1114168</vt:i4>
      </vt:variant>
      <vt:variant>
        <vt:i4>1130</vt:i4>
      </vt:variant>
      <vt:variant>
        <vt:i4>0</vt:i4>
      </vt:variant>
      <vt:variant>
        <vt:i4>5</vt:i4>
      </vt:variant>
      <vt:variant>
        <vt:lpwstr/>
      </vt:variant>
      <vt:variant>
        <vt:lpwstr>_Toc138675666</vt:lpwstr>
      </vt:variant>
      <vt:variant>
        <vt:i4>1114168</vt:i4>
      </vt:variant>
      <vt:variant>
        <vt:i4>1124</vt:i4>
      </vt:variant>
      <vt:variant>
        <vt:i4>0</vt:i4>
      </vt:variant>
      <vt:variant>
        <vt:i4>5</vt:i4>
      </vt:variant>
      <vt:variant>
        <vt:lpwstr/>
      </vt:variant>
      <vt:variant>
        <vt:lpwstr>_Toc138675665</vt:lpwstr>
      </vt:variant>
      <vt:variant>
        <vt:i4>1114168</vt:i4>
      </vt:variant>
      <vt:variant>
        <vt:i4>1118</vt:i4>
      </vt:variant>
      <vt:variant>
        <vt:i4>0</vt:i4>
      </vt:variant>
      <vt:variant>
        <vt:i4>5</vt:i4>
      </vt:variant>
      <vt:variant>
        <vt:lpwstr/>
      </vt:variant>
      <vt:variant>
        <vt:lpwstr>_Toc138675664</vt:lpwstr>
      </vt:variant>
      <vt:variant>
        <vt:i4>1114168</vt:i4>
      </vt:variant>
      <vt:variant>
        <vt:i4>1112</vt:i4>
      </vt:variant>
      <vt:variant>
        <vt:i4>0</vt:i4>
      </vt:variant>
      <vt:variant>
        <vt:i4>5</vt:i4>
      </vt:variant>
      <vt:variant>
        <vt:lpwstr/>
      </vt:variant>
      <vt:variant>
        <vt:lpwstr>_Toc138675663</vt:lpwstr>
      </vt:variant>
      <vt:variant>
        <vt:i4>1114168</vt:i4>
      </vt:variant>
      <vt:variant>
        <vt:i4>1106</vt:i4>
      </vt:variant>
      <vt:variant>
        <vt:i4>0</vt:i4>
      </vt:variant>
      <vt:variant>
        <vt:i4>5</vt:i4>
      </vt:variant>
      <vt:variant>
        <vt:lpwstr/>
      </vt:variant>
      <vt:variant>
        <vt:lpwstr>_Toc138675662</vt:lpwstr>
      </vt:variant>
      <vt:variant>
        <vt:i4>1114168</vt:i4>
      </vt:variant>
      <vt:variant>
        <vt:i4>1100</vt:i4>
      </vt:variant>
      <vt:variant>
        <vt:i4>0</vt:i4>
      </vt:variant>
      <vt:variant>
        <vt:i4>5</vt:i4>
      </vt:variant>
      <vt:variant>
        <vt:lpwstr/>
      </vt:variant>
      <vt:variant>
        <vt:lpwstr>_Toc138675661</vt:lpwstr>
      </vt:variant>
      <vt:variant>
        <vt:i4>1114168</vt:i4>
      </vt:variant>
      <vt:variant>
        <vt:i4>1094</vt:i4>
      </vt:variant>
      <vt:variant>
        <vt:i4>0</vt:i4>
      </vt:variant>
      <vt:variant>
        <vt:i4>5</vt:i4>
      </vt:variant>
      <vt:variant>
        <vt:lpwstr/>
      </vt:variant>
      <vt:variant>
        <vt:lpwstr>_Toc138675660</vt:lpwstr>
      </vt:variant>
      <vt:variant>
        <vt:i4>1179704</vt:i4>
      </vt:variant>
      <vt:variant>
        <vt:i4>1088</vt:i4>
      </vt:variant>
      <vt:variant>
        <vt:i4>0</vt:i4>
      </vt:variant>
      <vt:variant>
        <vt:i4>5</vt:i4>
      </vt:variant>
      <vt:variant>
        <vt:lpwstr/>
      </vt:variant>
      <vt:variant>
        <vt:lpwstr>_Toc138675659</vt:lpwstr>
      </vt:variant>
      <vt:variant>
        <vt:i4>1179704</vt:i4>
      </vt:variant>
      <vt:variant>
        <vt:i4>1082</vt:i4>
      </vt:variant>
      <vt:variant>
        <vt:i4>0</vt:i4>
      </vt:variant>
      <vt:variant>
        <vt:i4>5</vt:i4>
      </vt:variant>
      <vt:variant>
        <vt:lpwstr/>
      </vt:variant>
      <vt:variant>
        <vt:lpwstr>_Toc138675658</vt:lpwstr>
      </vt:variant>
      <vt:variant>
        <vt:i4>1179704</vt:i4>
      </vt:variant>
      <vt:variant>
        <vt:i4>1076</vt:i4>
      </vt:variant>
      <vt:variant>
        <vt:i4>0</vt:i4>
      </vt:variant>
      <vt:variant>
        <vt:i4>5</vt:i4>
      </vt:variant>
      <vt:variant>
        <vt:lpwstr/>
      </vt:variant>
      <vt:variant>
        <vt:lpwstr>_Toc138675657</vt:lpwstr>
      </vt:variant>
      <vt:variant>
        <vt:i4>1179704</vt:i4>
      </vt:variant>
      <vt:variant>
        <vt:i4>1070</vt:i4>
      </vt:variant>
      <vt:variant>
        <vt:i4>0</vt:i4>
      </vt:variant>
      <vt:variant>
        <vt:i4>5</vt:i4>
      </vt:variant>
      <vt:variant>
        <vt:lpwstr/>
      </vt:variant>
      <vt:variant>
        <vt:lpwstr>_Toc138675656</vt:lpwstr>
      </vt:variant>
      <vt:variant>
        <vt:i4>1179704</vt:i4>
      </vt:variant>
      <vt:variant>
        <vt:i4>1064</vt:i4>
      </vt:variant>
      <vt:variant>
        <vt:i4>0</vt:i4>
      </vt:variant>
      <vt:variant>
        <vt:i4>5</vt:i4>
      </vt:variant>
      <vt:variant>
        <vt:lpwstr/>
      </vt:variant>
      <vt:variant>
        <vt:lpwstr>_Toc138675655</vt:lpwstr>
      </vt:variant>
      <vt:variant>
        <vt:i4>1179704</vt:i4>
      </vt:variant>
      <vt:variant>
        <vt:i4>1058</vt:i4>
      </vt:variant>
      <vt:variant>
        <vt:i4>0</vt:i4>
      </vt:variant>
      <vt:variant>
        <vt:i4>5</vt:i4>
      </vt:variant>
      <vt:variant>
        <vt:lpwstr/>
      </vt:variant>
      <vt:variant>
        <vt:lpwstr>_Toc138675654</vt:lpwstr>
      </vt:variant>
      <vt:variant>
        <vt:i4>1179704</vt:i4>
      </vt:variant>
      <vt:variant>
        <vt:i4>1052</vt:i4>
      </vt:variant>
      <vt:variant>
        <vt:i4>0</vt:i4>
      </vt:variant>
      <vt:variant>
        <vt:i4>5</vt:i4>
      </vt:variant>
      <vt:variant>
        <vt:lpwstr/>
      </vt:variant>
      <vt:variant>
        <vt:lpwstr>_Toc138675653</vt:lpwstr>
      </vt:variant>
      <vt:variant>
        <vt:i4>1179704</vt:i4>
      </vt:variant>
      <vt:variant>
        <vt:i4>1046</vt:i4>
      </vt:variant>
      <vt:variant>
        <vt:i4>0</vt:i4>
      </vt:variant>
      <vt:variant>
        <vt:i4>5</vt:i4>
      </vt:variant>
      <vt:variant>
        <vt:lpwstr/>
      </vt:variant>
      <vt:variant>
        <vt:lpwstr>_Toc138675652</vt:lpwstr>
      </vt:variant>
      <vt:variant>
        <vt:i4>1179704</vt:i4>
      </vt:variant>
      <vt:variant>
        <vt:i4>1040</vt:i4>
      </vt:variant>
      <vt:variant>
        <vt:i4>0</vt:i4>
      </vt:variant>
      <vt:variant>
        <vt:i4>5</vt:i4>
      </vt:variant>
      <vt:variant>
        <vt:lpwstr/>
      </vt:variant>
      <vt:variant>
        <vt:lpwstr>_Toc138675651</vt:lpwstr>
      </vt:variant>
      <vt:variant>
        <vt:i4>1179704</vt:i4>
      </vt:variant>
      <vt:variant>
        <vt:i4>1034</vt:i4>
      </vt:variant>
      <vt:variant>
        <vt:i4>0</vt:i4>
      </vt:variant>
      <vt:variant>
        <vt:i4>5</vt:i4>
      </vt:variant>
      <vt:variant>
        <vt:lpwstr/>
      </vt:variant>
      <vt:variant>
        <vt:lpwstr>_Toc138675650</vt:lpwstr>
      </vt:variant>
      <vt:variant>
        <vt:i4>1245240</vt:i4>
      </vt:variant>
      <vt:variant>
        <vt:i4>1028</vt:i4>
      </vt:variant>
      <vt:variant>
        <vt:i4>0</vt:i4>
      </vt:variant>
      <vt:variant>
        <vt:i4>5</vt:i4>
      </vt:variant>
      <vt:variant>
        <vt:lpwstr/>
      </vt:variant>
      <vt:variant>
        <vt:lpwstr>_Toc138675649</vt:lpwstr>
      </vt:variant>
      <vt:variant>
        <vt:i4>1245240</vt:i4>
      </vt:variant>
      <vt:variant>
        <vt:i4>1022</vt:i4>
      </vt:variant>
      <vt:variant>
        <vt:i4>0</vt:i4>
      </vt:variant>
      <vt:variant>
        <vt:i4>5</vt:i4>
      </vt:variant>
      <vt:variant>
        <vt:lpwstr/>
      </vt:variant>
      <vt:variant>
        <vt:lpwstr>_Toc138675648</vt:lpwstr>
      </vt:variant>
      <vt:variant>
        <vt:i4>1245240</vt:i4>
      </vt:variant>
      <vt:variant>
        <vt:i4>1016</vt:i4>
      </vt:variant>
      <vt:variant>
        <vt:i4>0</vt:i4>
      </vt:variant>
      <vt:variant>
        <vt:i4>5</vt:i4>
      </vt:variant>
      <vt:variant>
        <vt:lpwstr/>
      </vt:variant>
      <vt:variant>
        <vt:lpwstr>_Toc138675647</vt:lpwstr>
      </vt:variant>
      <vt:variant>
        <vt:i4>1245240</vt:i4>
      </vt:variant>
      <vt:variant>
        <vt:i4>1010</vt:i4>
      </vt:variant>
      <vt:variant>
        <vt:i4>0</vt:i4>
      </vt:variant>
      <vt:variant>
        <vt:i4>5</vt:i4>
      </vt:variant>
      <vt:variant>
        <vt:lpwstr/>
      </vt:variant>
      <vt:variant>
        <vt:lpwstr>_Toc138675646</vt:lpwstr>
      </vt:variant>
      <vt:variant>
        <vt:i4>1245240</vt:i4>
      </vt:variant>
      <vt:variant>
        <vt:i4>1004</vt:i4>
      </vt:variant>
      <vt:variant>
        <vt:i4>0</vt:i4>
      </vt:variant>
      <vt:variant>
        <vt:i4>5</vt:i4>
      </vt:variant>
      <vt:variant>
        <vt:lpwstr/>
      </vt:variant>
      <vt:variant>
        <vt:lpwstr>_Toc138675645</vt:lpwstr>
      </vt:variant>
      <vt:variant>
        <vt:i4>1245240</vt:i4>
      </vt:variant>
      <vt:variant>
        <vt:i4>998</vt:i4>
      </vt:variant>
      <vt:variant>
        <vt:i4>0</vt:i4>
      </vt:variant>
      <vt:variant>
        <vt:i4>5</vt:i4>
      </vt:variant>
      <vt:variant>
        <vt:lpwstr/>
      </vt:variant>
      <vt:variant>
        <vt:lpwstr>_Toc138675644</vt:lpwstr>
      </vt:variant>
      <vt:variant>
        <vt:i4>1245240</vt:i4>
      </vt:variant>
      <vt:variant>
        <vt:i4>992</vt:i4>
      </vt:variant>
      <vt:variant>
        <vt:i4>0</vt:i4>
      </vt:variant>
      <vt:variant>
        <vt:i4>5</vt:i4>
      </vt:variant>
      <vt:variant>
        <vt:lpwstr/>
      </vt:variant>
      <vt:variant>
        <vt:lpwstr>_Toc138675643</vt:lpwstr>
      </vt:variant>
      <vt:variant>
        <vt:i4>1245240</vt:i4>
      </vt:variant>
      <vt:variant>
        <vt:i4>986</vt:i4>
      </vt:variant>
      <vt:variant>
        <vt:i4>0</vt:i4>
      </vt:variant>
      <vt:variant>
        <vt:i4>5</vt:i4>
      </vt:variant>
      <vt:variant>
        <vt:lpwstr/>
      </vt:variant>
      <vt:variant>
        <vt:lpwstr>_Toc138675642</vt:lpwstr>
      </vt:variant>
      <vt:variant>
        <vt:i4>1245240</vt:i4>
      </vt:variant>
      <vt:variant>
        <vt:i4>980</vt:i4>
      </vt:variant>
      <vt:variant>
        <vt:i4>0</vt:i4>
      </vt:variant>
      <vt:variant>
        <vt:i4>5</vt:i4>
      </vt:variant>
      <vt:variant>
        <vt:lpwstr/>
      </vt:variant>
      <vt:variant>
        <vt:lpwstr>_Toc138675641</vt:lpwstr>
      </vt:variant>
      <vt:variant>
        <vt:i4>1245240</vt:i4>
      </vt:variant>
      <vt:variant>
        <vt:i4>974</vt:i4>
      </vt:variant>
      <vt:variant>
        <vt:i4>0</vt:i4>
      </vt:variant>
      <vt:variant>
        <vt:i4>5</vt:i4>
      </vt:variant>
      <vt:variant>
        <vt:lpwstr/>
      </vt:variant>
      <vt:variant>
        <vt:lpwstr>_Toc138675640</vt:lpwstr>
      </vt:variant>
      <vt:variant>
        <vt:i4>1310776</vt:i4>
      </vt:variant>
      <vt:variant>
        <vt:i4>968</vt:i4>
      </vt:variant>
      <vt:variant>
        <vt:i4>0</vt:i4>
      </vt:variant>
      <vt:variant>
        <vt:i4>5</vt:i4>
      </vt:variant>
      <vt:variant>
        <vt:lpwstr/>
      </vt:variant>
      <vt:variant>
        <vt:lpwstr>_Toc138675639</vt:lpwstr>
      </vt:variant>
      <vt:variant>
        <vt:i4>1310776</vt:i4>
      </vt:variant>
      <vt:variant>
        <vt:i4>962</vt:i4>
      </vt:variant>
      <vt:variant>
        <vt:i4>0</vt:i4>
      </vt:variant>
      <vt:variant>
        <vt:i4>5</vt:i4>
      </vt:variant>
      <vt:variant>
        <vt:lpwstr/>
      </vt:variant>
      <vt:variant>
        <vt:lpwstr>_Toc138675638</vt:lpwstr>
      </vt:variant>
      <vt:variant>
        <vt:i4>1310776</vt:i4>
      </vt:variant>
      <vt:variant>
        <vt:i4>956</vt:i4>
      </vt:variant>
      <vt:variant>
        <vt:i4>0</vt:i4>
      </vt:variant>
      <vt:variant>
        <vt:i4>5</vt:i4>
      </vt:variant>
      <vt:variant>
        <vt:lpwstr/>
      </vt:variant>
      <vt:variant>
        <vt:lpwstr>_Toc138675637</vt:lpwstr>
      </vt:variant>
      <vt:variant>
        <vt:i4>1310776</vt:i4>
      </vt:variant>
      <vt:variant>
        <vt:i4>950</vt:i4>
      </vt:variant>
      <vt:variant>
        <vt:i4>0</vt:i4>
      </vt:variant>
      <vt:variant>
        <vt:i4>5</vt:i4>
      </vt:variant>
      <vt:variant>
        <vt:lpwstr/>
      </vt:variant>
      <vt:variant>
        <vt:lpwstr>_Toc138675636</vt:lpwstr>
      </vt:variant>
      <vt:variant>
        <vt:i4>1310776</vt:i4>
      </vt:variant>
      <vt:variant>
        <vt:i4>944</vt:i4>
      </vt:variant>
      <vt:variant>
        <vt:i4>0</vt:i4>
      </vt:variant>
      <vt:variant>
        <vt:i4>5</vt:i4>
      </vt:variant>
      <vt:variant>
        <vt:lpwstr/>
      </vt:variant>
      <vt:variant>
        <vt:lpwstr>_Toc138675635</vt:lpwstr>
      </vt:variant>
      <vt:variant>
        <vt:i4>1310776</vt:i4>
      </vt:variant>
      <vt:variant>
        <vt:i4>938</vt:i4>
      </vt:variant>
      <vt:variant>
        <vt:i4>0</vt:i4>
      </vt:variant>
      <vt:variant>
        <vt:i4>5</vt:i4>
      </vt:variant>
      <vt:variant>
        <vt:lpwstr/>
      </vt:variant>
      <vt:variant>
        <vt:lpwstr>_Toc138675634</vt:lpwstr>
      </vt:variant>
      <vt:variant>
        <vt:i4>1310776</vt:i4>
      </vt:variant>
      <vt:variant>
        <vt:i4>932</vt:i4>
      </vt:variant>
      <vt:variant>
        <vt:i4>0</vt:i4>
      </vt:variant>
      <vt:variant>
        <vt:i4>5</vt:i4>
      </vt:variant>
      <vt:variant>
        <vt:lpwstr/>
      </vt:variant>
      <vt:variant>
        <vt:lpwstr>_Toc138675633</vt:lpwstr>
      </vt:variant>
      <vt:variant>
        <vt:i4>1310776</vt:i4>
      </vt:variant>
      <vt:variant>
        <vt:i4>926</vt:i4>
      </vt:variant>
      <vt:variant>
        <vt:i4>0</vt:i4>
      </vt:variant>
      <vt:variant>
        <vt:i4>5</vt:i4>
      </vt:variant>
      <vt:variant>
        <vt:lpwstr/>
      </vt:variant>
      <vt:variant>
        <vt:lpwstr>_Toc138675632</vt:lpwstr>
      </vt:variant>
      <vt:variant>
        <vt:i4>1310776</vt:i4>
      </vt:variant>
      <vt:variant>
        <vt:i4>920</vt:i4>
      </vt:variant>
      <vt:variant>
        <vt:i4>0</vt:i4>
      </vt:variant>
      <vt:variant>
        <vt:i4>5</vt:i4>
      </vt:variant>
      <vt:variant>
        <vt:lpwstr/>
      </vt:variant>
      <vt:variant>
        <vt:lpwstr>_Toc138675631</vt:lpwstr>
      </vt:variant>
      <vt:variant>
        <vt:i4>1310776</vt:i4>
      </vt:variant>
      <vt:variant>
        <vt:i4>914</vt:i4>
      </vt:variant>
      <vt:variant>
        <vt:i4>0</vt:i4>
      </vt:variant>
      <vt:variant>
        <vt:i4>5</vt:i4>
      </vt:variant>
      <vt:variant>
        <vt:lpwstr/>
      </vt:variant>
      <vt:variant>
        <vt:lpwstr>_Toc138675630</vt:lpwstr>
      </vt:variant>
      <vt:variant>
        <vt:i4>1376312</vt:i4>
      </vt:variant>
      <vt:variant>
        <vt:i4>908</vt:i4>
      </vt:variant>
      <vt:variant>
        <vt:i4>0</vt:i4>
      </vt:variant>
      <vt:variant>
        <vt:i4>5</vt:i4>
      </vt:variant>
      <vt:variant>
        <vt:lpwstr/>
      </vt:variant>
      <vt:variant>
        <vt:lpwstr>_Toc138675629</vt:lpwstr>
      </vt:variant>
      <vt:variant>
        <vt:i4>1376312</vt:i4>
      </vt:variant>
      <vt:variant>
        <vt:i4>902</vt:i4>
      </vt:variant>
      <vt:variant>
        <vt:i4>0</vt:i4>
      </vt:variant>
      <vt:variant>
        <vt:i4>5</vt:i4>
      </vt:variant>
      <vt:variant>
        <vt:lpwstr/>
      </vt:variant>
      <vt:variant>
        <vt:lpwstr>_Toc138675628</vt:lpwstr>
      </vt:variant>
      <vt:variant>
        <vt:i4>1376312</vt:i4>
      </vt:variant>
      <vt:variant>
        <vt:i4>896</vt:i4>
      </vt:variant>
      <vt:variant>
        <vt:i4>0</vt:i4>
      </vt:variant>
      <vt:variant>
        <vt:i4>5</vt:i4>
      </vt:variant>
      <vt:variant>
        <vt:lpwstr/>
      </vt:variant>
      <vt:variant>
        <vt:lpwstr>_Toc138675627</vt:lpwstr>
      </vt:variant>
      <vt:variant>
        <vt:i4>1376312</vt:i4>
      </vt:variant>
      <vt:variant>
        <vt:i4>890</vt:i4>
      </vt:variant>
      <vt:variant>
        <vt:i4>0</vt:i4>
      </vt:variant>
      <vt:variant>
        <vt:i4>5</vt:i4>
      </vt:variant>
      <vt:variant>
        <vt:lpwstr/>
      </vt:variant>
      <vt:variant>
        <vt:lpwstr>_Toc138675626</vt:lpwstr>
      </vt:variant>
      <vt:variant>
        <vt:i4>1376312</vt:i4>
      </vt:variant>
      <vt:variant>
        <vt:i4>884</vt:i4>
      </vt:variant>
      <vt:variant>
        <vt:i4>0</vt:i4>
      </vt:variant>
      <vt:variant>
        <vt:i4>5</vt:i4>
      </vt:variant>
      <vt:variant>
        <vt:lpwstr/>
      </vt:variant>
      <vt:variant>
        <vt:lpwstr>_Toc138675625</vt:lpwstr>
      </vt:variant>
      <vt:variant>
        <vt:i4>1376312</vt:i4>
      </vt:variant>
      <vt:variant>
        <vt:i4>878</vt:i4>
      </vt:variant>
      <vt:variant>
        <vt:i4>0</vt:i4>
      </vt:variant>
      <vt:variant>
        <vt:i4>5</vt:i4>
      </vt:variant>
      <vt:variant>
        <vt:lpwstr/>
      </vt:variant>
      <vt:variant>
        <vt:lpwstr>_Toc138675624</vt:lpwstr>
      </vt:variant>
      <vt:variant>
        <vt:i4>1376312</vt:i4>
      </vt:variant>
      <vt:variant>
        <vt:i4>872</vt:i4>
      </vt:variant>
      <vt:variant>
        <vt:i4>0</vt:i4>
      </vt:variant>
      <vt:variant>
        <vt:i4>5</vt:i4>
      </vt:variant>
      <vt:variant>
        <vt:lpwstr/>
      </vt:variant>
      <vt:variant>
        <vt:lpwstr>_Toc138675623</vt:lpwstr>
      </vt:variant>
      <vt:variant>
        <vt:i4>1376312</vt:i4>
      </vt:variant>
      <vt:variant>
        <vt:i4>866</vt:i4>
      </vt:variant>
      <vt:variant>
        <vt:i4>0</vt:i4>
      </vt:variant>
      <vt:variant>
        <vt:i4>5</vt:i4>
      </vt:variant>
      <vt:variant>
        <vt:lpwstr/>
      </vt:variant>
      <vt:variant>
        <vt:lpwstr>_Toc138675622</vt:lpwstr>
      </vt:variant>
      <vt:variant>
        <vt:i4>1376312</vt:i4>
      </vt:variant>
      <vt:variant>
        <vt:i4>860</vt:i4>
      </vt:variant>
      <vt:variant>
        <vt:i4>0</vt:i4>
      </vt:variant>
      <vt:variant>
        <vt:i4>5</vt:i4>
      </vt:variant>
      <vt:variant>
        <vt:lpwstr/>
      </vt:variant>
      <vt:variant>
        <vt:lpwstr>_Toc138675621</vt:lpwstr>
      </vt:variant>
      <vt:variant>
        <vt:i4>1376312</vt:i4>
      </vt:variant>
      <vt:variant>
        <vt:i4>854</vt:i4>
      </vt:variant>
      <vt:variant>
        <vt:i4>0</vt:i4>
      </vt:variant>
      <vt:variant>
        <vt:i4>5</vt:i4>
      </vt:variant>
      <vt:variant>
        <vt:lpwstr/>
      </vt:variant>
      <vt:variant>
        <vt:lpwstr>_Toc138675620</vt:lpwstr>
      </vt:variant>
      <vt:variant>
        <vt:i4>1441848</vt:i4>
      </vt:variant>
      <vt:variant>
        <vt:i4>848</vt:i4>
      </vt:variant>
      <vt:variant>
        <vt:i4>0</vt:i4>
      </vt:variant>
      <vt:variant>
        <vt:i4>5</vt:i4>
      </vt:variant>
      <vt:variant>
        <vt:lpwstr/>
      </vt:variant>
      <vt:variant>
        <vt:lpwstr>_Toc138675619</vt:lpwstr>
      </vt:variant>
      <vt:variant>
        <vt:i4>1441848</vt:i4>
      </vt:variant>
      <vt:variant>
        <vt:i4>842</vt:i4>
      </vt:variant>
      <vt:variant>
        <vt:i4>0</vt:i4>
      </vt:variant>
      <vt:variant>
        <vt:i4>5</vt:i4>
      </vt:variant>
      <vt:variant>
        <vt:lpwstr/>
      </vt:variant>
      <vt:variant>
        <vt:lpwstr>_Toc138675618</vt:lpwstr>
      </vt:variant>
      <vt:variant>
        <vt:i4>1441848</vt:i4>
      </vt:variant>
      <vt:variant>
        <vt:i4>836</vt:i4>
      </vt:variant>
      <vt:variant>
        <vt:i4>0</vt:i4>
      </vt:variant>
      <vt:variant>
        <vt:i4>5</vt:i4>
      </vt:variant>
      <vt:variant>
        <vt:lpwstr/>
      </vt:variant>
      <vt:variant>
        <vt:lpwstr>_Toc138675617</vt:lpwstr>
      </vt:variant>
      <vt:variant>
        <vt:i4>1441848</vt:i4>
      </vt:variant>
      <vt:variant>
        <vt:i4>830</vt:i4>
      </vt:variant>
      <vt:variant>
        <vt:i4>0</vt:i4>
      </vt:variant>
      <vt:variant>
        <vt:i4>5</vt:i4>
      </vt:variant>
      <vt:variant>
        <vt:lpwstr/>
      </vt:variant>
      <vt:variant>
        <vt:lpwstr>_Toc138675616</vt:lpwstr>
      </vt:variant>
      <vt:variant>
        <vt:i4>1441848</vt:i4>
      </vt:variant>
      <vt:variant>
        <vt:i4>824</vt:i4>
      </vt:variant>
      <vt:variant>
        <vt:i4>0</vt:i4>
      </vt:variant>
      <vt:variant>
        <vt:i4>5</vt:i4>
      </vt:variant>
      <vt:variant>
        <vt:lpwstr/>
      </vt:variant>
      <vt:variant>
        <vt:lpwstr>_Toc138675615</vt:lpwstr>
      </vt:variant>
      <vt:variant>
        <vt:i4>1441848</vt:i4>
      </vt:variant>
      <vt:variant>
        <vt:i4>818</vt:i4>
      </vt:variant>
      <vt:variant>
        <vt:i4>0</vt:i4>
      </vt:variant>
      <vt:variant>
        <vt:i4>5</vt:i4>
      </vt:variant>
      <vt:variant>
        <vt:lpwstr/>
      </vt:variant>
      <vt:variant>
        <vt:lpwstr>_Toc138675614</vt:lpwstr>
      </vt:variant>
      <vt:variant>
        <vt:i4>1441848</vt:i4>
      </vt:variant>
      <vt:variant>
        <vt:i4>812</vt:i4>
      </vt:variant>
      <vt:variant>
        <vt:i4>0</vt:i4>
      </vt:variant>
      <vt:variant>
        <vt:i4>5</vt:i4>
      </vt:variant>
      <vt:variant>
        <vt:lpwstr/>
      </vt:variant>
      <vt:variant>
        <vt:lpwstr>_Toc138675613</vt:lpwstr>
      </vt:variant>
      <vt:variant>
        <vt:i4>1441848</vt:i4>
      </vt:variant>
      <vt:variant>
        <vt:i4>806</vt:i4>
      </vt:variant>
      <vt:variant>
        <vt:i4>0</vt:i4>
      </vt:variant>
      <vt:variant>
        <vt:i4>5</vt:i4>
      </vt:variant>
      <vt:variant>
        <vt:lpwstr/>
      </vt:variant>
      <vt:variant>
        <vt:lpwstr>_Toc138675612</vt:lpwstr>
      </vt:variant>
      <vt:variant>
        <vt:i4>1441848</vt:i4>
      </vt:variant>
      <vt:variant>
        <vt:i4>800</vt:i4>
      </vt:variant>
      <vt:variant>
        <vt:i4>0</vt:i4>
      </vt:variant>
      <vt:variant>
        <vt:i4>5</vt:i4>
      </vt:variant>
      <vt:variant>
        <vt:lpwstr/>
      </vt:variant>
      <vt:variant>
        <vt:lpwstr>_Toc138675611</vt:lpwstr>
      </vt:variant>
      <vt:variant>
        <vt:i4>1441848</vt:i4>
      </vt:variant>
      <vt:variant>
        <vt:i4>794</vt:i4>
      </vt:variant>
      <vt:variant>
        <vt:i4>0</vt:i4>
      </vt:variant>
      <vt:variant>
        <vt:i4>5</vt:i4>
      </vt:variant>
      <vt:variant>
        <vt:lpwstr/>
      </vt:variant>
      <vt:variant>
        <vt:lpwstr>_Toc138675610</vt:lpwstr>
      </vt:variant>
      <vt:variant>
        <vt:i4>1507384</vt:i4>
      </vt:variant>
      <vt:variant>
        <vt:i4>788</vt:i4>
      </vt:variant>
      <vt:variant>
        <vt:i4>0</vt:i4>
      </vt:variant>
      <vt:variant>
        <vt:i4>5</vt:i4>
      </vt:variant>
      <vt:variant>
        <vt:lpwstr/>
      </vt:variant>
      <vt:variant>
        <vt:lpwstr>_Toc138675609</vt:lpwstr>
      </vt:variant>
      <vt:variant>
        <vt:i4>1507384</vt:i4>
      </vt:variant>
      <vt:variant>
        <vt:i4>782</vt:i4>
      </vt:variant>
      <vt:variant>
        <vt:i4>0</vt:i4>
      </vt:variant>
      <vt:variant>
        <vt:i4>5</vt:i4>
      </vt:variant>
      <vt:variant>
        <vt:lpwstr/>
      </vt:variant>
      <vt:variant>
        <vt:lpwstr>_Toc138675608</vt:lpwstr>
      </vt:variant>
      <vt:variant>
        <vt:i4>1507384</vt:i4>
      </vt:variant>
      <vt:variant>
        <vt:i4>776</vt:i4>
      </vt:variant>
      <vt:variant>
        <vt:i4>0</vt:i4>
      </vt:variant>
      <vt:variant>
        <vt:i4>5</vt:i4>
      </vt:variant>
      <vt:variant>
        <vt:lpwstr/>
      </vt:variant>
      <vt:variant>
        <vt:lpwstr>_Toc138675607</vt:lpwstr>
      </vt:variant>
      <vt:variant>
        <vt:i4>1507384</vt:i4>
      </vt:variant>
      <vt:variant>
        <vt:i4>770</vt:i4>
      </vt:variant>
      <vt:variant>
        <vt:i4>0</vt:i4>
      </vt:variant>
      <vt:variant>
        <vt:i4>5</vt:i4>
      </vt:variant>
      <vt:variant>
        <vt:lpwstr/>
      </vt:variant>
      <vt:variant>
        <vt:lpwstr>_Toc138675606</vt:lpwstr>
      </vt:variant>
      <vt:variant>
        <vt:i4>1507384</vt:i4>
      </vt:variant>
      <vt:variant>
        <vt:i4>764</vt:i4>
      </vt:variant>
      <vt:variant>
        <vt:i4>0</vt:i4>
      </vt:variant>
      <vt:variant>
        <vt:i4>5</vt:i4>
      </vt:variant>
      <vt:variant>
        <vt:lpwstr/>
      </vt:variant>
      <vt:variant>
        <vt:lpwstr>_Toc138675605</vt:lpwstr>
      </vt:variant>
      <vt:variant>
        <vt:i4>1507384</vt:i4>
      </vt:variant>
      <vt:variant>
        <vt:i4>758</vt:i4>
      </vt:variant>
      <vt:variant>
        <vt:i4>0</vt:i4>
      </vt:variant>
      <vt:variant>
        <vt:i4>5</vt:i4>
      </vt:variant>
      <vt:variant>
        <vt:lpwstr/>
      </vt:variant>
      <vt:variant>
        <vt:lpwstr>_Toc138675604</vt:lpwstr>
      </vt:variant>
      <vt:variant>
        <vt:i4>1507384</vt:i4>
      </vt:variant>
      <vt:variant>
        <vt:i4>752</vt:i4>
      </vt:variant>
      <vt:variant>
        <vt:i4>0</vt:i4>
      </vt:variant>
      <vt:variant>
        <vt:i4>5</vt:i4>
      </vt:variant>
      <vt:variant>
        <vt:lpwstr/>
      </vt:variant>
      <vt:variant>
        <vt:lpwstr>_Toc138675603</vt:lpwstr>
      </vt:variant>
      <vt:variant>
        <vt:i4>1507384</vt:i4>
      </vt:variant>
      <vt:variant>
        <vt:i4>746</vt:i4>
      </vt:variant>
      <vt:variant>
        <vt:i4>0</vt:i4>
      </vt:variant>
      <vt:variant>
        <vt:i4>5</vt:i4>
      </vt:variant>
      <vt:variant>
        <vt:lpwstr/>
      </vt:variant>
      <vt:variant>
        <vt:lpwstr>_Toc138675602</vt:lpwstr>
      </vt:variant>
      <vt:variant>
        <vt:i4>1507384</vt:i4>
      </vt:variant>
      <vt:variant>
        <vt:i4>740</vt:i4>
      </vt:variant>
      <vt:variant>
        <vt:i4>0</vt:i4>
      </vt:variant>
      <vt:variant>
        <vt:i4>5</vt:i4>
      </vt:variant>
      <vt:variant>
        <vt:lpwstr/>
      </vt:variant>
      <vt:variant>
        <vt:lpwstr>_Toc138675601</vt:lpwstr>
      </vt:variant>
      <vt:variant>
        <vt:i4>1507384</vt:i4>
      </vt:variant>
      <vt:variant>
        <vt:i4>734</vt:i4>
      </vt:variant>
      <vt:variant>
        <vt:i4>0</vt:i4>
      </vt:variant>
      <vt:variant>
        <vt:i4>5</vt:i4>
      </vt:variant>
      <vt:variant>
        <vt:lpwstr/>
      </vt:variant>
      <vt:variant>
        <vt:lpwstr>_Toc138675600</vt:lpwstr>
      </vt:variant>
      <vt:variant>
        <vt:i4>1966139</vt:i4>
      </vt:variant>
      <vt:variant>
        <vt:i4>728</vt:i4>
      </vt:variant>
      <vt:variant>
        <vt:i4>0</vt:i4>
      </vt:variant>
      <vt:variant>
        <vt:i4>5</vt:i4>
      </vt:variant>
      <vt:variant>
        <vt:lpwstr/>
      </vt:variant>
      <vt:variant>
        <vt:lpwstr>_Toc138675599</vt:lpwstr>
      </vt:variant>
      <vt:variant>
        <vt:i4>1966139</vt:i4>
      </vt:variant>
      <vt:variant>
        <vt:i4>722</vt:i4>
      </vt:variant>
      <vt:variant>
        <vt:i4>0</vt:i4>
      </vt:variant>
      <vt:variant>
        <vt:i4>5</vt:i4>
      </vt:variant>
      <vt:variant>
        <vt:lpwstr/>
      </vt:variant>
      <vt:variant>
        <vt:lpwstr>_Toc138675598</vt:lpwstr>
      </vt:variant>
      <vt:variant>
        <vt:i4>1966139</vt:i4>
      </vt:variant>
      <vt:variant>
        <vt:i4>716</vt:i4>
      </vt:variant>
      <vt:variant>
        <vt:i4>0</vt:i4>
      </vt:variant>
      <vt:variant>
        <vt:i4>5</vt:i4>
      </vt:variant>
      <vt:variant>
        <vt:lpwstr/>
      </vt:variant>
      <vt:variant>
        <vt:lpwstr>_Toc138675597</vt:lpwstr>
      </vt:variant>
      <vt:variant>
        <vt:i4>1966139</vt:i4>
      </vt:variant>
      <vt:variant>
        <vt:i4>710</vt:i4>
      </vt:variant>
      <vt:variant>
        <vt:i4>0</vt:i4>
      </vt:variant>
      <vt:variant>
        <vt:i4>5</vt:i4>
      </vt:variant>
      <vt:variant>
        <vt:lpwstr/>
      </vt:variant>
      <vt:variant>
        <vt:lpwstr>_Toc138675596</vt:lpwstr>
      </vt:variant>
      <vt:variant>
        <vt:i4>1966139</vt:i4>
      </vt:variant>
      <vt:variant>
        <vt:i4>704</vt:i4>
      </vt:variant>
      <vt:variant>
        <vt:i4>0</vt:i4>
      </vt:variant>
      <vt:variant>
        <vt:i4>5</vt:i4>
      </vt:variant>
      <vt:variant>
        <vt:lpwstr/>
      </vt:variant>
      <vt:variant>
        <vt:lpwstr>_Toc138675595</vt:lpwstr>
      </vt:variant>
      <vt:variant>
        <vt:i4>1966139</vt:i4>
      </vt:variant>
      <vt:variant>
        <vt:i4>698</vt:i4>
      </vt:variant>
      <vt:variant>
        <vt:i4>0</vt:i4>
      </vt:variant>
      <vt:variant>
        <vt:i4>5</vt:i4>
      </vt:variant>
      <vt:variant>
        <vt:lpwstr/>
      </vt:variant>
      <vt:variant>
        <vt:lpwstr>_Toc138675594</vt:lpwstr>
      </vt:variant>
      <vt:variant>
        <vt:i4>1966139</vt:i4>
      </vt:variant>
      <vt:variant>
        <vt:i4>692</vt:i4>
      </vt:variant>
      <vt:variant>
        <vt:i4>0</vt:i4>
      </vt:variant>
      <vt:variant>
        <vt:i4>5</vt:i4>
      </vt:variant>
      <vt:variant>
        <vt:lpwstr/>
      </vt:variant>
      <vt:variant>
        <vt:lpwstr>_Toc138675593</vt:lpwstr>
      </vt:variant>
      <vt:variant>
        <vt:i4>1966139</vt:i4>
      </vt:variant>
      <vt:variant>
        <vt:i4>686</vt:i4>
      </vt:variant>
      <vt:variant>
        <vt:i4>0</vt:i4>
      </vt:variant>
      <vt:variant>
        <vt:i4>5</vt:i4>
      </vt:variant>
      <vt:variant>
        <vt:lpwstr/>
      </vt:variant>
      <vt:variant>
        <vt:lpwstr>_Toc138675592</vt:lpwstr>
      </vt:variant>
      <vt:variant>
        <vt:i4>1966139</vt:i4>
      </vt:variant>
      <vt:variant>
        <vt:i4>680</vt:i4>
      </vt:variant>
      <vt:variant>
        <vt:i4>0</vt:i4>
      </vt:variant>
      <vt:variant>
        <vt:i4>5</vt:i4>
      </vt:variant>
      <vt:variant>
        <vt:lpwstr/>
      </vt:variant>
      <vt:variant>
        <vt:lpwstr>_Toc138675591</vt:lpwstr>
      </vt:variant>
      <vt:variant>
        <vt:i4>1966139</vt:i4>
      </vt:variant>
      <vt:variant>
        <vt:i4>674</vt:i4>
      </vt:variant>
      <vt:variant>
        <vt:i4>0</vt:i4>
      </vt:variant>
      <vt:variant>
        <vt:i4>5</vt:i4>
      </vt:variant>
      <vt:variant>
        <vt:lpwstr/>
      </vt:variant>
      <vt:variant>
        <vt:lpwstr>_Toc138675590</vt:lpwstr>
      </vt:variant>
      <vt:variant>
        <vt:i4>2031675</vt:i4>
      </vt:variant>
      <vt:variant>
        <vt:i4>668</vt:i4>
      </vt:variant>
      <vt:variant>
        <vt:i4>0</vt:i4>
      </vt:variant>
      <vt:variant>
        <vt:i4>5</vt:i4>
      </vt:variant>
      <vt:variant>
        <vt:lpwstr/>
      </vt:variant>
      <vt:variant>
        <vt:lpwstr>_Toc138675589</vt:lpwstr>
      </vt:variant>
      <vt:variant>
        <vt:i4>2031675</vt:i4>
      </vt:variant>
      <vt:variant>
        <vt:i4>662</vt:i4>
      </vt:variant>
      <vt:variant>
        <vt:i4>0</vt:i4>
      </vt:variant>
      <vt:variant>
        <vt:i4>5</vt:i4>
      </vt:variant>
      <vt:variant>
        <vt:lpwstr/>
      </vt:variant>
      <vt:variant>
        <vt:lpwstr>_Toc138675588</vt:lpwstr>
      </vt:variant>
      <vt:variant>
        <vt:i4>2031675</vt:i4>
      </vt:variant>
      <vt:variant>
        <vt:i4>656</vt:i4>
      </vt:variant>
      <vt:variant>
        <vt:i4>0</vt:i4>
      </vt:variant>
      <vt:variant>
        <vt:i4>5</vt:i4>
      </vt:variant>
      <vt:variant>
        <vt:lpwstr/>
      </vt:variant>
      <vt:variant>
        <vt:lpwstr>_Toc138675587</vt:lpwstr>
      </vt:variant>
      <vt:variant>
        <vt:i4>2031675</vt:i4>
      </vt:variant>
      <vt:variant>
        <vt:i4>650</vt:i4>
      </vt:variant>
      <vt:variant>
        <vt:i4>0</vt:i4>
      </vt:variant>
      <vt:variant>
        <vt:i4>5</vt:i4>
      </vt:variant>
      <vt:variant>
        <vt:lpwstr/>
      </vt:variant>
      <vt:variant>
        <vt:lpwstr>_Toc138675586</vt:lpwstr>
      </vt:variant>
      <vt:variant>
        <vt:i4>2031675</vt:i4>
      </vt:variant>
      <vt:variant>
        <vt:i4>644</vt:i4>
      </vt:variant>
      <vt:variant>
        <vt:i4>0</vt:i4>
      </vt:variant>
      <vt:variant>
        <vt:i4>5</vt:i4>
      </vt:variant>
      <vt:variant>
        <vt:lpwstr/>
      </vt:variant>
      <vt:variant>
        <vt:lpwstr>_Toc138675585</vt:lpwstr>
      </vt:variant>
      <vt:variant>
        <vt:i4>2031675</vt:i4>
      </vt:variant>
      <vt:variant>
        <vt:i4>638</vt:i4>
      </vt:variant>
      <vt:variant>
        <vt:i4>0</vt:i4>
      </vt:variant>
      <vt:variant>
        <vt:i4>5</vt:i4>
      </vt:variant>
      <vt:variant>
        <vt:lpwstr/>
      </vt:variant>
      <vt:variant>
        <vt:lpwstr>_Toc138675584</vt:lpwstr>
      </vt:variant>
      <vt:variant>
        <vt:i4>2031675</vt:i4>
      </vt:variant>
      <vt:variant>
        <vt:i4>632</vt:i4>
      </vt:variant>
      <vt:variant>
        <vt:i4>0</vt:i4>
      </vt:variant>
      <vt:variant>
        <vt:i4>5</vt:i4>
      </vt:variant>
      <vt:variant>
        <vt:lpwstr/>
      </vt:variant>
      <vt:variant>
        <vt:lpwstr>_Toc138675583</vt:lpwstr>
      </vt:variant>
      <vt:variant>
        <vt:i4>2031675</vt:i4>
      </vt:variant>
      <vt:variant>
        <vt:i4>626</vt:i4>
      </vt:variant>
      <vt:variant>
        <vt:i4>0</vt:i4>
      </vt:variant>
      <vt:variant>
        <vt:i4>5</vt:i4>
      </vt:variant>
      <vt:variant>
        <vt:lpwstr/>
      </vt:variant>
      <vt:variant>
        <vt:lpwstr>_Toc138675582</vt:lpwstr>
      </vt:variant>
      <vt:variant>
        <vt:i4>2031675</vt:i4>
      </vt:variant>
      <vt:variant>
        <vt:i4>620</vt:i4>
      </vt:variant>
      <vt:variant>
        <vt:i4>0</vt:i4>
      </vt:variant>
      <vt:variant>
        <vt:i4>5</vt:i4>
      </vt:variant>
      <vt:variant>
        <vt:lpwstr/>
      </vt:variant>
      <vt:variant>
        <vt:lpwstr>_Toc138675581</vt:lpwstr>
      </vt:variant>
      <vt:variant>
        <vt:i4>2031675</vt:i4>
      </vt:variant>
      <vt:variant>
        <vt:i4>614</vt:i4>
      </vt:variant>
      <vt:variant>
        <vt:i4>0</vt:i4>
      </vt:variant>
      <vt:variant>
        <vt:i4>5</vt:i4>
      </vt:variant>
      <vt:variant>
        <vt:lpwstr/>
      </vt:variant>
      <vt:variant>
        <vt:lpwstr>_Toc138675580</vt:lpwstr>
      </vt:variant>
      <vt:variant>
        <vt:i4>1048635</vt:i4>
      </vt:variant>
      <vt:variant>
        <vt:i4>608</vt:i4>
      </vt:variant>
      <vt:variant>
        <vt:i4>0</vt:i4>
      </vt:variant>
      <vt:variant>
        <vt:i4>5</vt:i4>
      </vt:variant>
      <vt:variant>
        <vt:lpwstr/>
      </vt:variant>
      <vt:variant>
        <vt:lpwstr>_Toc138675579</vt:lpwstr>
      </vt:variant>
      <vt:variant>
        <vt:i4>1048635</vt:i4>
      </vt:variant>
      <vt:variant>
        <vt:i4>602</vt:i4>
      </vt:variant>
      <vt:variant>
        <vt:i4>0</vt:i4>
      </vt:variant>
      <vt:variant>
        <vt:i4>5</vt:i4>
      </vt:variant>
      <vt:variant>
        <vt:lpwstr/>
      </vt:variant>
      <vt:variant>
        <vt:lpwstr>_Toc138675578</vt:lpwstr>
      </vt:variant>
      <vt:variant>
        <vt:i4>1048635</vt:i4>
      </vt:variant>
      <vt:variant>
        <vt:i4>596</vt:i4>
      </vt:variant>
      <vt:variant>
        <vt:i4>0</vt:i4>
      </vt:variant>
      <vt:variant>
        <vt:i4>5</vt:i4>
      </vt:variant>
      <vt:variant>
        <vt:lpwstr/>
      </vt:variant>
      <vt:variant>
        <vt:lpwstr>_Toc138675577</vt:lpwstr>
      </vt:variant>
      <vt:variant>
        <vt:i4>1048635</vt:i4>
      </vt:variant>
      <vt:variant>
        <vt:i4>590</vt:i4>
      </vt:variant>
      <vt:variant>
        <vt:i4>0</vt:i4>
      </vt:variant>
      <vt:variant>
        <vt:i4>5</vt:i4>
      </vt:variant>
      <vt:variant>
        <vt:lpwstr/>
      </vt:variant>
      <vt:variant>
        <vt:lpwstr>_Toc138675576</vt:lpwstr>
      </vt:variant>
      <vt:variant>
        <vt:i4>1048635</vt:i4>
      </vt:variant>
      <vt:variant>
        <vt:i4>584</vt:i4>
      </vt:variant>
      <vt:variant>
        <vt:i4>0</vt:i4>
      </vt:variant>
      <vt:variant>
        <vt:i4>5</vt:i4>
      </vt:variant>
      <vt:variant>
        <vt:lpwstr/>
      </vt:variant>
      <vt:variant>
        <vt:lpwstr>_Toc138675575</vt:lpwstr>
      </vt:variant>
      <vt:variant>
        <vt:i4>1048635</vt:i4>
      </vt:variant>
      <vt:variant>
        <vt:i4>578</vt:i4>
      </vt:variant>
      <vt:variant>
        <vt:i4>0</vt:i4>
      </vt:variant>
      <vt:variant>
        <vt:i4>5</vt:i4>
      </vt:variant>
      <vt:variant>
        <vt:lpwstr/>
      </vt:variant>
      <vt:variant>
        <vt:lpwstr>_Toc138675574</vt:lpwstr>
      </vt:variant>
      <vt:variant>
        <vt:i4>1048635</vt:i4>
      </vt:variant>
      <vt:variant>
        <vt:i4>572</vt:i4>
      </vt:variant>
      <vt:variant>
        <vt:i4>0</vt:i4>
      </vt:variant>
      <vt:variant>
        <vt:i4>5</vt:i4>
      </vt:variant>
      <vt:variant>
        <vt:lpwstr/>
      </vt:variant>
      <vt:variant>
        <vt:lpwstr>_Toc138675573</vt:lpwstr>
      </vt:variant>
      <vt:variant>
        <vt:i4>1048635</vt:i4>
      </vt:variant>
      <vt:variant>
        <vt:i4>566</vt:i4>
      </vt:variant>
      <vt:variant>
        <vt:i4>0</vt:i4>
      </vt:variant>
      <vt:variant>
        <vt:i4>5</vt:i4>
      </vt:variant>
      <vt:variant>
        <vt:lpwstr/>
      </vt:variant>
      <vt:variant>
        <vt:lpwstr>_Toc138675572</vt:lpwstr>
      </vt:variant>
      <vt:variant>
        <vt:i4>1048635</vt:i4>
      </vt:variant>
      <vt:variant>
        <vt:i4>560</vt:i4>
      </vt:variant>
      <vt:variant>
        <vt:i4>0</vt:i4>
      </vt:variant>
      <vt:variant>
        <vt:i4>5</vt:i4>
      </vt:variant>
      <vt:variant>
        <vt:lpwstr/>
      </vt:variant>
      <vt:variant>
        <vt:lpwstr>_Toc138675571</vt:lpwstr>
      </vt:variant>
      <vt:variant>
        <vt:i4>1048635</vt:i4>
      </vt:variant>
      <vt:variant>
        <vt:i4>554</vt:i4>
      </vt:variant>
      <vt:variant>
        <vt:i4>0</vt:i4>
      </vt:variant>
      <vt:variant>
        <vt:i4>5</vt:i4>
      </vt:variant>
      <vt:variant>
        <vt:lpwstr/>
      </vt:variant>
      <vt:variant>
        <vt:lpwstr>_Toc138675570</vt:lpwstr>
      </vt:variant>
      <vt:variant>
        <vt:i4>1114171</vt:i4>
      </vt:variant>
      <vt:variant>
        <vt:i4>548</vt:i4>
      </vt:variant>
      <vt:variant>
        <vt:i4>0</vt:i4>
      </vt:variant>
      <vt:variant>
        <vt:i4>5</vt:i4>
      </vt:variant>
      <vt:variant>
        <vt:lpwstr/>
      </vt:variant>
      <vt:variant>
        <vt:lpwstr>_Toc138675569</vt:lpwstr>
      </vt:variant>
      <vt:variant>
        <vt:i4>1114171</vt:i4>
      </vt:variant>
      <vt:variant>
        <vt:i4>542</vt:i4>
      </vt:variant>
      <vt:variant>
        <vt:i4>0</vt:i4>
      </vt:variant>
      <vt:variant>
        <vt:i4>5</vt:i4>
      </vt:variant>
      <vt:variant>
        <vt:lpwstr/>
      </vt:variant>
      <vt:variant>
        <vt:lpwstr>_Toc138675568</vt:lpwstr>
      </vt:variant>
      <vt:variant>
        <vt:i4>1114171</vt:i4>
      </vt:variant>
      <vt:variant>
        <vt:i4>536</vt:i4>
      </vt:variant>
      <vt:variant>
        <vt:i4>0</vt:i4>
      </vt:variant>
      <vt:variant>
        <vt:i4>5</vt:i4>
      </vt:variant>
      <vt:variant>
        <vt:lpwstr/>
      </vt:variant>
      <vt:variant>
        <vt:lpwstr>_Toc138675567</vt:lpwstr>
      </vt:variant>
      <vt:variant>
        <vt:i4>1114171</vt:i4>
      </vt:variant>
      <vt:variant>
        <vt:i4>530</vt:i4>
      </vt:variant>
      <vt:variant>
        <vt:i4>0</vt:i4>
      </vt:variant>
      <vt:variant>
        <vt:i4>5</vt:i4>
      </vt:variant>
      <vt:variant>
        <vt:lpwstr/>
      </vt:variant>
      <vt:variant>
        <vt:lpwstr>_Toc138675566</vt:lpwstr>
      </vt:variant>
      <vt:variant>
        <vt:i4>1114171</vt:i4>
      </vt:variant>
      <vt:variant>
        <vt:i4>524</vt:i4>
      </vt:variant>
      <vt:variant>
        <vt:i4>0</vt:i4>
      </vt:variant>
      <vt:variant>
        <vt:i4>5</vt:i4>
      </vt:variant>
      <vt:variant>
        <vt:lpwstr/>
      </vt:variant>
      <vt:variant>
        <vt:lpwstr>_Toc138675565</vt:lpwstr>
      </vt:variant>
      <vt:variant>
        <vt:i4>1114171</vt:i4>
      </vt:variant>
      <vt:variant>
        <vt:i4>518</vt:i4>
      </vt:variant>
      <vt:variant>
        <vt:i4>0</vt:i4>
      </vt:variant>
      <vt:variant>
        <vt:i4>5</vt:i4>
      </vt:variant>
      <vt:variant>
        <vt:lpwstr/>
      </vt:variant>
      <vt:variant>
        <vt:lpwstr>_Toc138675564</vt:lpwstr>
      </vt:variant>
      <vt:variant>
        <vt:i4>1114171</vt:i4>
      </vt:variant>
      <vt:variant>
        <vt:i4>512</vt:i4>
      </vt:variant>
      <vt:variant>
        <vt:i4>0</vt:i4>
      </vt:variant>
      <vt:variant>
        <vt:i4>5</vt:i4>
      </vt:variant>
      <vt:variant>
        <vt:lpwstr/>
      </vt:variant>
      <vt:variant>
        <vt:lpwstr>_Toc138675563</vt:lpwstr>
      </vt:variant>
      <vt:variant>
        <vt:i4>1114171</vt:i4>
      </vt:variant>
      <vt:variant>
        <vt:i4>506</vt:i4>
      </vt:variant>
      <vt:variant>
        <vt:i4>0</vt:i4>
      </vt:variant>
      <vt:variant>
        <vt:i4>5</vt:i4>
      </vt:variant>
      <vt:variant>
        <vt:lpwstr/>
      </vt:variant>
      <vt:variant>
        <vt:lpwstr>_Toc138675562</vt:lpwstr>
      </vt:variant>
      <vt:variant>
        <vt:i4>1114171</vt:i4>
      </vt:variant>
      <vt:variant>
        <vt:i4>500</vt:i4>
      </vt:variant>
      <vt:variant>
        <vt:i4>0</vt:i4>
      </vt:variant>
      <vt:variant>
        <vt:i4>5</vt:i4>
      </vt:variant>
      <vt:variant>
        <vt:lpwstr/>
      </vt:variant>
      <vt:variant>
        <vt:lpwstr>_Toc138675561</vt:lpwstr>
      </vt:variant>
      <vt:variant>
        <vt:i4>1114171</vt:i4>
      </vt:variant>
      <vt:variant>
        <vt:i4>494</vt:i4>
      </vt:variant>
      <vt:variant>
        <vt:i4>0</vt:i4>
      </vt:variant>
      <vt:variant>
        <vt:i4>5</vt:i4>
      </vt:variant>
      <vt:variant>
        <vt:lpwstr/>
      </vt:variant>
      <vt:variant>
        <vt:lpwstr>_Toc138675560</vt:lpwstr>
      </vt:variant>
      <vt:variant>
        <vt:i4>1179707</vt:i4>
      </vt:variant>
      <vt:variant>
        <vt:i4>488</vt:i4>
      </vt:variant>
      <vt:variant>
        <vt:i4>0</vt:i4>
      </vt:variant>
      <vt:variant>
        <vt:i4>5</vt:i4>
      </vt:variant>
      <vt:variant>
        <vt:lpwstr/>
      </vt:variant>
      <vt:variant>
        <vt:lpwstr>_Toc138675559</vt:lpwstr>
      </vt:variant>
      <vt:variant>
        <vt:i4>1179707</vt:i4>
      </vt:variant>
      <vt:variant>
        <vt:i4>482</vt:i4>
      </vt:variant>
      <vt:variant>
        <vt:i4>0</vt:i4>
      </vt:variant>
      <vt:variant>
        <vt:i4>5</vt:i4>
      </vt:variant>
      <vt:variant>
        <vt:lpwstr/>
      </vt:variant>
      <vt:variant>
        <vt:lpwstr>_Toc138675558</vt:lpwstr>
      </vt:variant>
      <vt:variant>
        <vt:i4>1179707</vt:i4>
      </vt:variant>
      <vt:variant>
        <vt:i4>476</vt:i4>
      </vt:variant>
      <vt:variant>
        <vt:i4>0</vt:i4>
      </vt:variant>
      <vt:variant>
        <vt:i4>5</vt:i4>
      </vt:variant>
      <vt:variant>
        <vt:lpwstr/>
      </vt:variant>
      <vt:variant>
        <vt:lpwstr>_Toc138675557</vt:lpwstr>
      </vt:variant>
      <vt:variant>
        <vt:i4>1179707</vt:i4>
      </vt:variant>
      <vt:variant>
        <vt:i4>470</vt:i4>
      </vt:variant>
      <vt:variant>
        <vt:i4>0</vt:i4>
      </vt:variant>
      <vt:variant>
        <vt:i4>5</vt:i4>
      </vt:variant>
      <vt:variant>
        <vt:lpwstr/>
      </vt:variant>
      <vt:variant>
        <vt:lpwstr>_Toc138675556</vt:lpwstr>
      </vt:variant>
      <vt:variant>
        <vt:i4>1179707</vt:i4>
      </vt:variant>
      <vt:variant>
        <vt:i4>464</vt:i4>
      </vt:variant>
      <vt:variant>
        <vt:i4>0</vt:i4>
      </vt:variant>
      <vt:variant>
        <vt:i4>5</vt:i4>
      </vt:variant>
      <vt:variant>
        <vt:lpwstr/>
      </vt:variant>
      <vt:variant>
        <vt:lpwstr>_Toc138675555</vt:lpwstr>
      </vt:variant>
      <vt:variant>
        <vt:i4>1179707</vt:i4>
      </vt:variant>
      <vt:variant>
        <vt:i4>458</vt:i4>
      </vt:variant>
      <vt:variant>
        <vt:i4>0</vt:i4>
      </vt:variant>
      <vt:variant>
        <vt:i4>5</vt:i4>
      </vt:variant>
      <vt:variant>
        <vt:lpwstr/>
      </vt:variant>
      <vt:variant>
        <vt:lpwstr>_Toc138675554</vt:lpwstr>
      </vt:variant>
      <vt:variant>
        <vt:i4>1179707</vt:i4>
      </vt:variant>
      <vt:variant>
        <vt:i4>452</vt:i4>
      </vt:variant>
      <vt:variant>
        <vt:i4>0</vt:i4>
      </vt:variant>
      <vt:variant>
        <vt:i4>5</vt:i4>
      </vt:variant>
      <vt:variant>
        <vt:lpwstr/>
      </vt:variant>
      <vt:variant>
        <vt:lpwstr>_Toc138675553</vt:lpwstr>
      </vt:variant>
      <vt:variant>
        <vt:i4>1179707</vt:i4>
      </vt:variant>
      <vt:variant>
        <vt:i4>446</vt:i4>
      </vt:variant>
      <vt:variant>
        <vt:i4>0</vt:i4>
      </vt:variant>
      <vt:variant>
        <vt:i4>5</vt:i4>
      </vt:variant>
      <vt:variant>
        <vt:lpwstr/>
      </vt:variant>
      <vt:variant>
        <vt:lpwstr>_Toc138675552</vt:lpwstr>
      </vt:variant>
      <vt:variant>
        <vt:i4>1179707</vt:i4>
      </vt:variant>
      <vt:variant>
        <vt:i4>440</vt:i4>
      </vt:variant>
      <vt:variant>
        <vt:i4>0</vt:i4>
      </vt:variant>
      <vt:variant>
        <vt:i4>5</vt:i4>
      </vt:variant>
      <vt:variant>
        <vt:lpwstr/>
      </vt:variant>
      <vt:variant>
        <vt:lpwstr>_Toc138675551</vt:lpwstr>
      </vt:variant>
      <vt:variant>
        <vt:i4>1179707</vt:i4>
      </vt:variant>
      <vt:variant>
        <vt:i4>434</vt:i4>
      </vt:variant>
      <vt:variant>
        <vt:i4>0</vt:i4>
      </vt:variant>
      <vt:variant>
        <vt:i4>5</vt:i4>
      </vt:variant>
      <vt:variant>
        <vt:lpwstr/>
      </vt:variant>
      <vt:variant>
        <vt:lpwstr>_Toc138675550</vt:lpwstr>
      </vt:variant>
      <vt:variant>
        <vt:i4>1245243</vt:i4>
      </vt:variant>
      <vt:variant>
        <vt:i4>428</vt:i4>
      </vt:variant>
      <vt:variant>
        <vt:i4>0</vt:i4>
      </vt:variant>
      <vt:variant>
        <vt:i4>5</vt:i4>
      </vt:variant>
      <vt:variant>
        <vt:lpwstr/>
      </vt:variant>
      <vt:variant>
        <vt:lpwstr>_Toc138675549</vt:lpwstr>
      </vt:variant>
      <vt:variant>
        <vt:i4>1245243</vt:i4>
      </vt:variant>
      <vt:variant>
        <vt:i4>422</vt:i4>
      </vt:variant>
      <vt:variant>
        <vt:i4>0</vt:i4>
      </vt:variant>
      <vt:variant>
        <vt:i4>5</vt:i4>
      </vt:variant>
      <vt:variant>
        <vt:lpwstr/>
      </vt:variant>
      <vt:variant>
        <vt:lpwstr>_Toc138675548</vt:lpwstr>
      </vt:variant>
      <vt:variant>
        <vt:i4>1245243</vt:i4>
      </vt:variant>
      <vt:variant>
        <vt:i4>416</vt:i4>
      </vt:variant>
      <vt:variant>
        <vt:i4>0</vt:i4>
      </vt:variant>
      <vt:variant>
        <vt:i4>5</vt:i4>
      </vt:variant>
      <vt:variant>
        <vt:lpwstr/>
      </vt:variant>
      <vt:variant>
        <vt:lpwstr>_Toc138675547</vt:lpwstr>
      </vt:variant>
      <vt:variant>
        <vt:i4>1245243</vt:i4>
      </vt:variant>
      <vt:variant>
        <vt:i4>410</vt:i4>
      </vt:variant>
      <vt:variant>
        <vt:i4>0</vt:i4>
      </vt:variant>
      <vt:variant>
        <vt:i4>5</vt:i4>
      </vt:variant>
      <vt:variant>
        <vt:lpwstr/>
      </vt:variant>
      <vt:variant>
        <vt:lpwstr>_Toc138675546</vt:lpwstr>
      </vt:variant>
      <vt:variant>
        <vt:i4>1245243</vt:i4>
      </vt:variant>
      <vt:variant>
        <vt:i4>404</vt:i4>
      </vt:variant>
      <vt:variant>
        <vt:i4>0</vt:i4>
      </vt:variant>
      <vt:variant>
        <vt:i4>5</vt:i4>
      </vt:variant>
      <vt:variant>
        <vt:lpwstr/>
      </vt:variant>
      <vt:variant>
        <vt:lpwstr>_Toc138675545</vt:lpwstr>
      </vt:variant>
      <vt:variant>
        <vt:i4>1245243</vt:i4>
      </vt:variant>
      <vt:variant>
        <vt:i4>398</vt:i4>
      </vt:variant>
      <vt:variant>
        <vt:i4>0</vt:i4>
      </vt:variant>
      <vt:variant>
        <vt:i4>5</vt:i4>
      </vt:variant>
      <vt:variant>
        <vt:lpwstr/>
      </vt:variant>
      <vt:variant>
        <vt:lpwstr>_Toc138675544</vt:lpwstr>
      </vt:variant>
      <vt:variant>
        <vt:i4>1245243</vt:i4>
      </vt:variant>
      <vt:variant>
        <vt:i4>392</vt:i4>
      </vt:variant>
      <vt:variant>
        <vt:i4>0</vt:i4>
      </vt:variant>
      <vt:variant>
        <vt:i4>5</vt:i4>
      </vt:variant>
      <vt:variant>
        <vt:lpwstr/>
      </vt:variant>
      <vt:variant>
        <vt:lpwstr>_Toc138675543</vt:lpwstr>
      </vt:variant>
      <vt:variant>
        <vt:i4>1245243</vt:i4>
      </vt:variant>
      <vt:variant>
        <vt:i4>386</vt:i4>
      </vt:variant>
      <vt:variant>
        <vt:i4>0</vt:i4>
      </vt:variant>
      <vt:variant>
        <vt:i4>5</vt:i4>
      </vt:variant>
      <vt:variant>
        <vt:lpwstr/>
      </vt:variant>
      <vt:variant>
        <vt:lpwstr>_Toc138675542</vt:lpwstr>
      </vt:variant>
      <vt:variant>
        <vt:i4>1245243</vt:i4>
      </vt:variant>
      <vt:variant>
        <vt:i4>380</vt:i4>
      </vt:variant>
      <vt:variant>
        <vt:i4>0</vt:i4>
      </vt:variant>
      <vt:variant>
        <vt:i4>5</vt:i4>
      </vt:variant>
      <vt:variant>
        <vt:lpwstr/>
      </vt:variant>
      <vt:variant>
        <vt:lpwstr>_Toc138675541</vt:lpwstr>
      </vt:variant>
      <vt:variant>
        <vt:i4>1245243</vt:i4>
      </vt:variant>
      <vt:variant>
        <vt:i4>374</vt:i4>
      </vt:variant>
      <vt:variant>
        <vt:i4>0</vt:i4>
      </vt:variant>
      <vt:variant>
        <vt:i4>5</vt:i4>
      </vt:variant>
      <vt:variant>
        <vt:lpwstr/>
      </vt:variant>
      <vt:variant>
        <vt:lpwstr>_Toc138675540</vt:lpwstr>
      </vt:variant>
      <vt:variant>
        <vt:i4>1310779</vt:i4>
      </vt:variant>
      <vt:variant>
        <vt:i4>368</vt:i4>
      </vt:variant>
      <vt:variant>
        <vt:i4>0</vt:i4>
      </vt:variant>
      <vt:variant>
        <vt:i4>5</vt:i4>
      </vt:variant>
      <vt:variant>
        <vt:lpwstr/>
      </vt:variant>
      <vt:variant>
        <vt:lpwstr>_Toc138675539</vt:lpwstr>
      </vt:variant>
      <vt:variant>
        <vt:i4>1310779</vt:i4>
      </vt:variant>
      <vt:variant>
        <vt:i4>362</vt:i4>
      </vt:variant>
      <vt:variant>
        <vt:i4>0</vt:i4>
      </vt:variant>
      <vt:variant>
        <vt:i4>5</vt:i4>
      </vt:variant>
      <vt:variant>
        <vt:lpwstr/>
      </vt:variant>
      <vt:variant>
        <vt:lpwstr>_Toc138675538</vt:lpwstr>
      </vt:variant>
      <vt:variant>
        <vt:i4>1310779</vt:i4>
      </vt:variant>
      <vt:variant>
        <vt:i4>356</vt:i4>
      </vt:variant>
      <vt:variant>
        <vt:i4>0</vt:i4>
      </vt:variant>
      <vt:variant>
        <vt:i4>5</vt:i4>
      </vt:variant>
      <vt:variant>
        <vt:lpwstr/>
      </vt:variant>
      <vt:variant>
        <vt:lpwstr>_Toc138675537</vt:lpwstr>
      </vt:variant>
      <vt:variant>
        <vt:i4>1310779</vt:i4>
      </vt:variant>
      <vt:variant>
        <vt:i4>350</vt:i4>
      </vt:variant>
      <vt:variant>
        <vt:i4>0</vt:i4>
      </vt:variant>
      <vt:variant>
        <vt:i4>5</vt:i4>
      </vt:variant>
      <vt:variant>
        <vt:lpwstr/>
      </vt:variant>
      <vt:variant>
        <vt:lpwstr>_Toc138675536</vt:lpwstr>
      </vt:variant>
      <vt:variant>
        <vt:i4>1310779</vt:i4>
      </vt:variant>
      <vt:variant>
        <vt:i4>344</vt:i4>
      </vt:variant>
      <vt:variant>
        <vt:i4>0</vt:i4>
      </vt:variant>
      <vt:variant>
        <vt:i4>5</vt:i4>
      </vt:variant>
      <vt:variant>
        <vt:lpwstr/>
      </vt:variant>
      <vt:variant>
        <vt:lpwstr>_Toc138675535</vt:lpwstr>
      </vt:variant>
      <vt:variant>
        <vt:i4>1310779</vt:i4>
      </vt:variant>
      <vt:variant>
        <vt:i4>338</vt:i4>
      </vt:variant>
      <vt:variant>
        <vt:i4>0</vt:i4>
      </vt:variant>
      <vt:variant>
        <vt:i4>5</vt:i4>
      </vt:variant>
      <vt:variant>
        <vt:lpwstr/>
      </vt:variant>
      <vt:variant>
        <vt:lpwstr>_Toc138675534</vt:lpwstr>
      </vt:variant>
      <vt:variant>
        <vt:i4>1310779</vt:i4>
      </vt:variant>
      <vt:variant>
        <vt:i4>332</vt:i4>
      </vt:variant>
      <vt:variant>
        <vt:i4>0</vt:i4>
      </vt:variant>
      <vt:variant>
        <vt:i4>5</vt:i4>
      </vt:variant>
      <vt:variant>
        <vt:lpwstr/>
      </vt:variant>
      <vt:variant>
        <vt:lpwstr>_Toc138675533</vt:lpwstr>
      </vt:variant>
      <vt:variant>
        <vt:i4>1310779</vt:i4>
      </vt:variant>
      <vt:variant>
        <vt:i4>326</vt:i4>
      </vt:variant>
      <vt:variant>
        <vt:i4>0</vt:i4>
      </vt:variant>
      <vt:variant>
        <vt:i4>5</vt:i4>
      </vt:variant>
      <vt:variant>
        <vt:lpwstr/>
      </vt:variant>
      <vt:variant>
        <vt:lpwstr>_Toc138675532</vt:lpwstr>
      </vt:variant>
      <vt:variant>
        <vt:i4>1310779</vt:i4>
      </vt:variant>
      <vt:variant>
        <vt:i4>320</vt:i4>
      </vt:variant>
      <vt:variant>
        <vt:i4>0</vt:i4>
      </vt:variant>
      <vt:variant>
        <vt:i4>5</vt:i4>
      </vt:variant>
      <vt:variant>
        <vt:lpwstr/>
      </vt:variant>
      <vt:variant>
        <vt:lpwstr>_Toc138675531</vt:lpwstr>
      </vt:variant>
      <vt:variant>
        <vt:i4>1310779</vt:i4>
      </vt:variant>
      <vt:variant>
        <vt:i4>314</vt:i4>
      </vt:variant>
      <vt:variant>
        <vt:i4>0</vt:i4>
      </vt:variant>
      <vt:variant>
        <vt:i4>5</vt:i4>
      </vt:variant>
      <vt:variant>
        <vt:lpwstr/>
      </vt:variant>
      <vt:variant>
        <vt:lpwstr>_Toc138675530</vt:lpwstr>
      </vt:variant>
      <vt:variant>
        <vt:i4>1376315</vt:i4>
      </vt:variant>
      <vt:variant>
        <vt:i4>308</vt:i4>
      </vt:variant>
      <vt:variant>
        <vt:i4>0</vt:i4>
      </vt:variant>
      <vt:variant>
        <vt:i4>5</vt:i4>
      </vt:variant>
      <vt:variant>
        <vt:lpwstr/>
      </vt:variant>
      <vt:variant>
        <vt:lpwstr>_Toc138675529</vt:lpwstr>
      </vt:variant>
      <vt:variant>
        <vt:i4>1376315</vt:i4>
      </vt:variant>
      <vt:variant>
        <vt:i4>302</vt:i4>
      </vt:variant>
      <vt:variant>
        <vt:i4>0</vt:i4>
      </vt:variant>
      <vt:variant>
        <vt:i4>5</vt:i4>
      </vt:variant>
      <vt:variant>
        <vt:lpwstr/>
      </vt:variant>
      <vt:variant>
        <vt:lpwstr>_Toc138675528</vt:lpwstr>
      </vt:variant>
      <vt:variant>
        <vt:i4>1376315</vt:i4>
      </vt:variant>
      <vt:variant>
        <vt:i4>296</vt:i4>
      </vt:variant>
      <vt:variant>
        <vt:i4>0</vt:i4>
      </vt:variant>
      <vt:variant>
        <vt:i4>5</vt:i4>
      </vt:variant>
      <vt:variant>
        <vt:lpwstr/>
      </vt:variant>
      <vt:variant>
        <vt:lpwstr>_Toc138675527</vt:lpwstr>
      </vt:variant>
      <vt:variant>
        <vt:i4>1376315</vt:i4>
      </vt:variant>
      <vt:variant>
        <vt:i4>290</vt:i4>
      </vt:variant>
      <vt:variant>
        <vt:i4>0</vt:i4>
      </vt:variant>
      <vt:variant>
        <vt:i4>5</vt:i4>
      </vt:variant>
      <vt:variant>
        <vt:lpwstr/>
      </vt:variant>
      <vt:variant>
        <vt:lpwstr>_Toc138675526</vt:lpwstr>
      </vt:variant>
      <vt:variant>
        <vt:i4>1376315</vt:i4>
      </vt:variant>
      <vt:variant>
        <vt:i4>284</vt:i4>
      </vt:variant>
      <vt:variant>
        <vt:i4>0</vt:i4>
      </vt:variant>
      <vt:variant>
        <vt:i4>5</vt:i4>
      </vt:variant>
      <vt:variant>
        <vt:lpwstr/>
      </vt:variant>
      <vt:variant>
        <vt:lpwstr>_Toc138675525</vt:lpwstr>
      </vt:variant>
      <vt:variant>
        <vt:i4>1376315</vt:i4>
      </vt:variant>
      <vt:variant>
        <vt:i4>278</vt:i4>
      </vt:variant>
      <vt:variant>
        <vt:i4>0</vt:i4>
      </vt:variant>
      <vt:variant>
        <vt:i4>5</vt:i4>
      </vt:variant>
      <vt:variant>
        <vt:lpwstr/>
      </vt:variant>
      <vt:variant>
        <vt:lpwstr>_Toc138675524</vt:lpwstr>
      </vt:variant>
      <vt:variant>
        <vt:i4>1376315</vt:i4>
      </vt:variant>
      <vt:variant>
        <vt:i4>272</vt:i4>
      </vt:variant>
      <vt:variant>
        <vt:i4>0</vt:i4>
      </vt:variant>
      <vt:variant>
        <vt:i4>5</vt:i4>
      </vt:variant>
      <vt:variant>
        <vt:lpwstr/>
      </vt:variant>
      <vt:variant>
        <vt:lpwstr>_Toc138675523</vt:lpwstr>
      </vt:variant>
      <vt:variant>
        <vt:i4>1376315</vt:i4>
      </vt:variant>
      <vt:variant>
        <vt:i4>266</vt:i4>
      </vt:variant>
      <vt:variant>
        <vt:i4>0</vt:i4>
      </vt:variant>
      <vt:variant>
        <vt:i4>5</vt:i4>
      </vt:variant>
      <vt:variant>
        <vt:lpwstr/>
      </vt:variant>
      <vt:variant>
        <vt:lpwstr>_Toc138675522</vt:lpwstr>
      </vt:variant>
      <vt:variant>
        <vt:i4>1376315</vt:i4>
      </vt:variant>
      <vt:variant>
        <vt:i4>260</vt:i4>
      </vt:variant>
      <vt:variant>
        <vt:i4>0</vt:i4>
      </vt:variant>
      <vt:variant>
        <vt:i4>5</vt:i4>
      </vt:variant>
      <vt:variant>
        <vt:lpwstr/>
      </vt:variant>
      <vt:variant>
        <vt:lpwstr>_Toc138675521</vt:lpwstr>
      </vt:variant>
      <vt:variant>
        <vt:i4>1376315</vt:i4>
      </vt:variant>
      <vt:variant>
        <vt:i4>254</vt:i4>
      </vt:variant>
      <vt:variant>
        <vt:i4>0</vt:i4>
      </vt:variant>
      <vt:variant>
        <vt:i4>5</vt:i4>
      </vt:variant>
      <vt:variant>
        <vt:lpwstr/>
      </vt:variant>
      <vt:variant>
        <vt:lpwstr>_Toc138675520</vt:lpwstr>
      </vt:variant>
      <vt:variant>
        <vt:i4>1441851</vt:i4>
      </vt:variant>
      <vt:variant>
        <vt:i4>248</vt:i4>
      </vt:variant>
      <vt:variant>
        <vt:i4>0</vt:i4>
      </vt:variant>
      <vt:variant>
        <vt:i4>5</vt:i4>
      </vt:variant>
      <vt:variant>
        <vt:lpwstr/>
      </vt:variant>
      <vt:variant>
        <vt:lpwstr>_Toc138675519</vt:lpwstr>
      </vt:variant>
      <vt:variant>
        <vt:i4>1441851</vt:i4>
      </vt:variant>
      <vt:variant>
        <vt:i4>242</vt:i4>
      </vt:variant>
      <vt:variant>
        <vt:i4>0</vt:i4>
      </vt:variant>
      <vt:variant>
        <vt:i4>5</vt:i4>
      </vt:variant>
      <vt:variant>
        <vt:lpwstr/>
      </vt:variant>
      <vt:variant>
        <vt:lpwstr>_Toc138675518</vt:lpwstr>
      </vt:variant>
      <vt:variant>
        <vt:i4>1441851</vt:i4>
      </vt:variant>
      <vt:variant>
        <vt:i4>236</vt:i4>
      </vt:variant>
      <vt:variant>
        <vt:i4>0</vt:i4>
      </vt:variant>
      <vt:variant>
        <vt:i4>5</vt:i4>
      </vt:variant>
      <vt:variant>
        <vt:lpwstr/>
      </vt:variant>
      <vt:variant>
        <vt:lpwstr>_Toc138675517</vt:lpwstr>
      </vt:variant>
      <vt:variant>
        <vt:i4>1441851</vt:i4>
      </vt:variant>
      <vt:variant>
        <vt:i4>230</vt:i4>
      </vt:variant>
      <vt:variant>
        <vt:i4>0</vt:i4>
      </vt:variant>
      <vt:variant>
        <vt:i4>5</vt:i4>
      </vt:variant>
      <vt:variant>
        <vt:lpwstr/>
      </vt:variant>
      <vt:variant>
        <vt:lpwstr>_Toc138675516</vt:lpwstr>
      </vt:variant>
      <vt:variant>
        <vt:i4>1441851</vt:i4>
      </vt:variant>
      <vt:variant>
        <vt:i4>224</vt:i4>
      </vt:variant>
      <vt:variant>
        <vt:i4>0</vt:i4>
      </vt:variant>
      <vt:variant>
        <vt:i4>5</vt:i4>
      </vt:variant>
      <vt:variant>
        <vt:lpwstr/>
      </vt:variant>
      <vt:variant>
        <vt:lpwstr>_Toc138675515</vt:lpwstr>
      </vt:variant>
      <vt:variant>
        <vt:i4>1441851</vt:i4>
      </vt:variant>
      <vt:variant>
        <vt:i4>218</vt:i4>
      </vt:variant>
      <vt:variant>
        <vt:i4>0</vt:i4>
      </vt:variant>
      <vt:variant>
        <vt:i4>5</vt:i4>
      </vt:variant>
      <vt:variant>
        <vt:lpwstr/>
      </vt:variant>
      <vt:variant>
        <vt:lpwstr>_Toc138675514</vt:lpwstr>
      </vt:variant>
      <vt:variant>
        <vt:i4>1441851</vt:i4>
      </vt:variant>
      <vt:variant>
        <vt:i4>212</vt:i4>
      </vt:variant>
      <vt:variant>
        <vt:i4>0</vt:i4>
      </vt:variant>
      <vt:variant>
        <vt:i4>5</vt:i4>
      </vt:variant>
      <vt:variant>
        <vt:lpwstr/>
      </vt:variant>
      <vt:variant>
        <vt:lpwstr>_Toc138675513</vt:lpwstr>
      </vt:variant>
      <vt:variant>
        <vt:i4>1441851</vt:i4>
      </vt:variant>
      <vt:variant>
        <vt:i4>206</vt:i4>
      </vt:variant>
      <vt:variant>
        <vt:i4>0</vt:i4>
      </vt:variant>
      <vt:variant>
        <vt:i4>5</vt:i4>
      </vt:variant>
      <vt:variant>
        <vt:lpwstr/>
      </vt:variant>
      <vt:variant>
        <vt:lpwstr>_Toc138675512</vt:lpwstr>
      </vt:variant>
      <vt:variant>
        <vt:i4>1441851</vt:i4>
      </vt:variant>
      <vt:variant>
        <vt:i4>200</vt:i4>
      </vt:variant>
      <vt:variant>
        <vt:i4>0</vt:i4>
      </vt:variant>
      <vt:variant>
        <vt:i4>5</vt:i4>
      </vt:variant>
      <vt:variant>
        <vt:lpwstr/>
      </vt:variant>
      <vt:variant>
        <vt:lpwstr>_Toc138675511</vt:lpwstr>
      </vt:variant>
      <vt:variant>
        <vt:i4>1441851</vt:i4>
      </vt:variant>
      <vt:variant>
        <vt:i4>194</vt:i4>
      </vt:variant>
      <vt:variant>
        <vt:i4>0</vt:i4>
      </vt:variant>
      <vt:variant>
        <vt:i4>5</vt:i4>
      </vt:variant>
      <vt:variant>
        <vt:lpwstr/>
      </vt:variant>
      <vt:variant>
        <vt:lpwstr>_Toc138675510</vt:lpwstr>
      </vt:variant>
      <vt:variant>
        <vt:i4>1507387</vt:i4>
      </vt:variant>
      <vt:variant>
        <vt:i4>188</vt:i4>
      </vt:variant>
      <vt:variant>
        <vt:i4>0</vt:i4>
      </vt:variant>
      <vt:variant>
        <vt:i4>5</vt:i4>
      </vt:variant>
      <vt:variant>
        <vt:lpwstr/>
      </vt:variant>
      <vt:variant>
        <vt:lpwstr>_Toc138675509</vt:lpwstr>
      </vt:variant>
      <vt:variant>
        <vt:i4>1507387</vt:i4>
      </vt:variant>
      <vt:variant>
        <vt:i4>182</vt:i4>
      </vt:variant>
      <vt:variant>
        <vt:i4>0</vt:i4>
      </vt:variant>
      <vt:variant>
        <vt:i4>5</vt:i4>
      </vt:variant>
      <vt:variant>
        <vt:lpwstr/>
      </vt:variant>
      <vt:variant>
        <vt:lpwstr>_Toc138675508</vt:lpwstr>
      </vt:variant>
      <vt:variant>
        <vt:i4>1507387</vt:i4>
      </vt:variant>
      <vt:variant>
        <vt:i4>176</vt:i4>
      </vt:variant>
      <vt:variant>
        <vt:i4>0</vt:i4>
      </vt:variant>
      <vt:variant>
        <vt:i4>5</vt:i4>
      </vt:variant>
      <vt:variant>
        <vt:lpwstr/>
      </vt:variant>
      <vt:variant>
        <vt:lpwstr>_Toc138675507</vt:lpwstr>
      </vt:variant>
      <vt:variant>
        <vt:i4>1507387</vt:i4>
      </vt:variant>
      <vt:variant>
        <vt:i4>170</vt:i4>
      </vt:variant>
      <vt:variant>
        <vt:i4>0</vt:i4>
      </vt:variant>
      <vt:variant>
        <vt:i4>5</vt:i4>
      </vt:variant>
      <vt:variant>
        <vt:lpwstr/>
      </vt:variant>
      <vt:variant>
        <vt:lpwstr>_Toc138675506</vt:lpwstr>
      </vt:variant>
      <vt:variant>
        <vt:i4>1507387</vt:i4>
      </vt:variant>
      <vt:variant>
        <vt:i4>164</vt:i4>
      </vt:variant>
      <vt:variant>
        <vt:i4>0</vt:i4>
      </vt:variant>
      <vt:variant>
        <vt:i4>5</vt:i4>
      </vt:variant>
      <vt:variant>
        <vt:lpwstr/>
      </vt:variant>
      <vt:variant>
        <vt:lpwstr>_Toc138675505</vt:lpwstr>
      </vt:variant>
      <vt:variant>
        <vt:i4>1507387</vt:i4>
      </vt:variant>
      <vt:variant>
        <vt:i4>158</vt:i4>
      </vt:variant>
      <vt:variant>
        <vt:i4>0</vt:i4>
      </vt:variant>
      <vt:variant>
        <vt:i4>5</vt:i4>
      </vt:variant>
      <vt:variant>
        <vt:lpwstr/>
      </vt:variant>
      <vt:variant>
        <vt:lpwstr>_Toc138675504</vt:lpwstr>
      </vt:variant>
      <vt:variant>
        <vt:i4>1507387</vt:i4>
      </vt:variant>
      <vt:variant>
        <vt:i4>152</vt:i4>
      </vt:variant>
      <vt:variant>
        <vt:i4>0</vt:i4>
      </vt:variant>
      <vt:variant>
        <vt:i4>5</vt:i4>
      </vt:variant>
      <vt:variant>
        <vt:lpwstr/>
      </vt:variant>
      <vt:variant>
        <vt:lpwstr>_Toc138675503</vt:lpwstr>
      </vt:variant>
      <vt:variant>
        <vt:i4>1507387</vt:i4>
      </vt:variant>
      <vt:variant>
        <vt:i4>146</vt:i4>
      </vt:variant>
      <vt:variant>
        <vt:i4>0</vt:i4>
      </vt:variant>
      <vt:variant>
        <vt:i4>5</vt:i4>
      </vt:variant>
      <vt:variant>
        <vt:lpwstr/>
      </vt:variant>
      <vt:variant>
        <vt:lpwstr>_Toc138675502</vt:lpwstr>
      </vt:variant>
      <vt:variant>
        <vt:i4>1507387</vt:i4>
      </vt:variant>
      <vt:variant>
        <vt:i4>140</vt:i4>
      </vt:variant>
      <vt:variant>
        <vt:i4>0</vt:i4>
      </vt:variant>
      <vt:variant>
        <vt:i4>5</vt:i4>
      </vt:variant>
      <vt:variant>
        <vt:lpwstr/>
      </vt:variant>
      <vt:variant>
        <vt:lpwstr>_Toc138675501</vt:lpwstr>
      </vt:variant>
      <vt:variant>
        <vt:i4>1507387</vt:i4>
      </vt:variant>
      <vt:variant>
        <vt:i4>134</vt:i4>
      </vt:variant>
      <vt:variant>
        <vt:i4>0</vt:i4>
      </vt:variant>
      <vt:variant>
        <vt:i4>5</vt:i4>
      </vt:variant>
      <vt:variant>
        <vt:lpwstr/>
      </vt:variant>
      <vt:variant>
        <vt:lpwstr>_Toc138675500</vt:lpwstr>
      </vt:variant>
      <vt:variant>
        <vt:i4>1966138</vt:i4>
      </vt:variant>
      <vt:variant>
        <vt:i4>128</vt:i4>
      </vt:variant>
      <vt:variant>
        <vt:i4>0</vt:i4>
      </vt:variant>
      <vt:variant>
        <vt:i4>5</vt:i4>
      </vt:variant>
      <vt:variant>
        <vt:lpwstr/>
      </vt:variant>
      <vt:variant>
        <vt:lpwstr>_Toc138675499</vt:lpwstr>
      </vt:variant>
      <vt:variant>
        <vt:i4>1966138</vt:i4>
      </vt:variant>
      <vt:variant>
        <vt:i4>122</vt:i4>
      </vt:variant>
      <vt:variant>
        <vt:i4>0</vt:i4>
      </vt:variant>
      <vt:variant>
        <vt:i4>5</vt:i4>
      </vt:variant>
      <vt:variant>
        <vt:lpwstr/>
      </vt:variant>
      <vt:variant>
        <vt:lpwstr>_Toc138675498</vt:lpwstr>
      </vt:variant>
      <vt:variant>
        <vt:i4>1966138</vt:i4>
      </vt:variant>
      <vt:variant>
        <vt:i4>116</vt:i4>
      </vt:variant>
      <vt:variant>
        <vt:i4>0</vt:i4>
      </vt:variant>
      <vt:variant>
        <vt:i4>5</vt:i4>
      </vt:variant>
      <vt:variant>
        <vt:lpwstr/>
      </vt:variant>
      <vt:variant>
        <vt:lpwstr>_Toc138675497</vt:lpwstr>
      </vt:variant>
      <vt:variant>
        <vt:i4>1966138</vt:i4>
      </vt:variant>
      <vt:variant>
        <vt:i4>110</vt:i4>
      </vt:variant>
      <vt:variant>
        <vt:i4>0</vt:i4>
      </vt:variant>
      <vt:variant>
        <vt:i4>5</vt:i4>
      </vt:variant>
      <vt:variant>
        <vt:lpwstr/>
      </vt:variant>
      <vt:variant>
        <vt:lpwstr>_Toc138675496</vt:lpwstr>
      </vt:variant>
      <vt:variant>
        <vt:i4>1966138</vt:i4>
      </vt:variant>
      <vt:variant>
        <vt:i4>104</vt:i4>
      </vt:variant>
      <vt:variant>
        <vt:i4>0</vt:i4>
      </vt:variant>
      <vt:variant>
        <vt:i4>5</vt:i4>
      </vt:variant>
      <vt:variant>
        <vt:lpwstr/>
      </vt:variant>
      <vt:variant>
        <vt:lpwstr>_Toc138675495</vt:lpwstr>
      </vt:variant>
      <vt:variant>
        <vt:i4>1966138</vt:i4>
      </vt:variant>
      <vt:variant>
        <vt:i4>98</vt:i4>
      </vt:variant>
      <vt:variant>
        <vt:i4>0</vt:i4>
      </vt:variant>
      <vt:variant>
        <vt:i4>5</vt:i4>
      </vt:variant>
      <vt:variant>
        <vt:lpwstr/>
      </vt:variant>
      <vt:variant>
        <vt:lpwstr>_Toc138675494</vt:lpwstr>
      </vt:variant>
      <vt:variant>
        <vt:i4>1966138</vt:i4>
      </vt:variant>
      <vt:variant>
        <vt:i4>92</vt:i4>
      </vt:variant>
      <vt:variant>
        <vt:i4>0</vt:i4>
      </vt:variant>
      <vt:variant>
        <vt:i4>5</vt:i4>
      </vt:variant>
      <vt:variant>
        <vt:lpwstr/>
      </vt:variant>
      <vt:variant>
        <vt:lpwstr>_Toc138675493</vt:lpwstr>
      </vt:variant>
      <vt:variant>
        <vt:i4>1966138</vt:i4>
      </vt:variant>
      <vt:variant>
        <vt:i4>86</vt:i4>
      </vt:variant>
      <vt:variant>
        <vt:i4>0</vt:i4>
      </vt:variant>
      <vt:variant>
        <vt:i4>5</vt:i4>
      </vt:variant>
      <vt:variant>
        <vt:lpwstr/>
      </vt:variant>
      <vt:variant>
        <vt:lpwstr>_Toc138675492</vt:lpwstr>
      </vt:variant>
      <vt:variant>
        <vt:i4>1966138</vt:i4>
      </vt:variant>
      <vt:variant>
        <vt:i4>80</vt:i4>
      </vt:variant>
      <vt:variant>
        <vt:i4>0</vt:i4>
      </vt:variant>
      <vt:variant>
        <vt:i4>5</vt:i4>
      </vt:variant>
      <vt:variant>
        <vt:lpwstr/>
      </vt:variant>
      <vt:variant>
        <vt:lpwstr>_Toc138675491</vt:lpwstr>
      </vt:variant>
      <vt:variant>
        <vt:i4>1966138</vt:i4>
      </vt:variant>
      <vt:variant>
        <vt:i4>74</vt:i4>
      </vt:variant>
      <vt:variant>
        <vt:i4>0</vt:i4>
      </vt:variant>
      <vt:variant>
        <vt:i4>5</vt:i4>
      </vt:variant>
      <vt:variant>
        <vt:lpwstr/>
      </vt:variant>
      <vt:variant>
        <vt:lpwstr>_Toc138675490</vt:lpwstr>
      </vt:variant>
      <vt:variant>
        <vt:i4>2031674</vt:i4>
      </vt:variant>
      <vt:variant>
        <vt:i4>68</vt:i4>
      </vt:variant>
      <vt:variant>
        <vt:i4>0</vt:i4>
      </vt:variant>
      <vt:variant>
        <vt:i4>5</vt:i4>
      </vt:variant>
      <vt:variant>
        <vt:lpwstr/>
      </vt:variant>
      <vt:variant>
        <vt:lpwstr>_Toc138675489</vt:lpwstr>
      </vt:variant>
      <vt:variant>
        <vt:i4>2031674</vt:i4>
      </vt:variant>
      <vt:variant>
        <vt:i4>62</vt:i4>
      </vt:variant>
      <vt:variant>
        <vt:i4>0</vt:i4>
      </vt:variant>
      <vt:variant>
        <vt:i4>5</vt:i4>
      </vt:variant>
      <vt:variant>
        <vt:lpwstr/>
      </vt:variant>
      <vt:variant>
        <vt:lpwstr>_Toc138675488</vt:lpwstr>
      </vt:variant>
      <vt:variant>
        <vt:i4>2031674</vt:i4>
      </vt:variant>
      <vt:variant>
        <vt:i4>56</vt:i4>
      </vt:variant>
      <vt:variant>
        <vt:i4>0</vt:i4>
      </vt:variant>
      <vt:variant>
        <vt:i4>5</vt:i4>
      </vt:variant>
      <vt:variant>
        <vt:lpwstr/>
      </vt:variant>
      <vt:variant>
        <vt:lpwstr>_Toc138675487</vt:lpwstr>
      </vt:variant>
      <vt:variant>
        <vt:i4>2031674</vt:i4>
      </vt:variant>
      <vt:variant>
        <vt:i4>50</vt:i4>
      </vt:variant>
      <vt:variant>
        <vt:i4>0</vt:i4>
      </vt:variant>
      <vt:variant>
        <vt:i4>5</vt:i4>
      </vt:variant>
      <vt:variant>
        <vt:lpwstr/>
      </vt:variant>
      <vt:variant>
        <vt:lpwstr>_Toc138675486</vt:lpwstr>
      </vt:variant>
      <vt:variant>
        <vt:i4>2031674</vt:i4>
      </vt:variant>
      <vt:variant>
        <vt:i4>44</vt:i4>
      </vt:variant>
      <vt:variant>
        <vt:i4>0</vt:i4>
      </vt:variant>
      <vt:variant>
        <vt:i4>5</vt:i4>
      </vt:variant>
      <vt:variant>
        <vt:lpwstr/>
      </vt:variant>
      <vt:variant>
        <vt:lpwstr>_Toc138675485</vt:lpwstr>
      </vt:variant>
      <vt:variant>
        <vt:i4>2031674</vt:i4>
      </vt:variant>
      <vt:variant>
        <vt:i4>38</vt:i4>
      </vt:variant>
      <vt:variant>
        <vt:i4>0</vt:i4>
      </vt:variant>
      <vt:variant>
        <vt:i4>5</vt:i4>
      </vt:variant>
      <vt:variant>
        <vt:lpwstr/>
      </vt:variant>
      <vt:variant>
        <vt:lpwstr>_Toc138675484</vt:lpwstr>
      </vt:variant>
      <vt:variant>
        <vt:i4>2031674</vt:i4>
      </vt:variant>
      <vt:variant>
        <vt:i4>32</vt:i4>
      </vt:variant>
      <vt:variant>
        <vt:i4>0</vt:i4>
      </vt:variant>
      <vt:variant>
        <vt:i4>5</vt:i4>
      </vt:variant>
      <vt:variant>
        <vt:lpwstr/>
      </vt:variant>
      <vt:variant>
        <vt:lpwstr>_Toc138675483</vt:lpwstr>
      </vt:variant>
      <vt:variant>
        <vt:i4>2031674</vt:i4>
      </vt:variant>
      <vt:variant>
        <vt:i4>26</vt:i4>
      </vt:variant>
      <vt:variant>
        <vt:i4>0</vt:i4>
      </vt:variant>
      <vt:variant>
        <vt:i4>5</vt:i4>
      </vt:variant>
      <vt:variant>
        <vt:lpwstr/>
      </vt:variant>
      <vt:variant>
        <vt:lpwstr>_Toc138675482</vt:lpwstr>
      </vt:variant>
      <vt:variant>
        <vt:i4>2031674</vt:i4>
      </vt:variant>
      <vt:variant>
        <vt:i4>20</vt:i4>
      </vt:variant>
      <vt:variant>
        <vt:i4>0</vt:i4>
      </vt:variant>
      <vt:variant>
        <vt:i4>5</vt:i4>
      </vt:variant>
      <vt:variant>
        <vt:lpwstr/>
      </vt:variant>
      <vt:variant>
        <vt:lpwstr>_Toc138675481</vt:lpwstr>
      </vt:variant>
      <vt:variant>
        <vt:i4>2031674</vt:i4>
      </vt:variant>
      <vt:variant>
        <vt:i4>14</vt:i4>
      </vt:variant>
      <vt:variant>
        <vt:i4>0</vt:i4>
      </vt:variant>
      <vt:variant>
        <vt:i4>5</vt:i4>
      </vt:variant>
      <vt:variant>
        <vt:lpwstr/>
      </vt:variant>
      <vt:variant>
        <vt:lpwstr>_Toc138675480</vt:lpwstr>
      </vt:variant>
      <vt:variant>
        <vt:i4>1048634</vt:i4>
      </vt:variant>
      <vt:variant>
        <vt:i4>8</vt:i4>
      </vt:variant>
      <vt:variant>
        <vt:i4>0</vt:i4>
      </vt:variant>
      <vt:variant>
        <vt:i4>5</vt:i4>
      </vt:variant>
      <vt:variant>
        <vt:lpwstr/>
      </vt:variant>
      <vt:variant>
        <vt:lpwstr>_Toc138675479</vt:lpwstr>
      </vt:variant>
      <vt:variant>
        <vt:i4>3145825</vt:i4>
      </vt:variant>
      <vt:variant>
        <vt:i4>3</vt:i4>
      </vt:variant>
      <vt:variant>
        <vt:i4>0</vt:i4>
      </vt:variant>
      <vt:variant>
        <vt:i4>5</vt:i4>
      </vt:variant>
      <vt:variant>
        <vt:lpwstr>http://www.health.gov.au/mbsonline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2023-06-30T05:54:00Z</dcterms:created>
  <dcterms:modified xsi:type="dcterms:W3CDTF">2023-07-03T06:43:00Z</dcterms:modified>
</cp:coreProperties>
</file>